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dc08" w14:textId="4e2d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Қобда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2024 жылғы 2 ақпандағы № 160 шешімі. Ақтөбе облысының Әділет департаментінде 2024 жылғы 7 ақпанда № 8491 болып тіркелді. Күші жойылды - Ақтөбе облысы Қобда аудандық мәслихатының 2024 жылғы 4 сәуірдегі № 175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04.04.2024 № 175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Қобда аудандық мәслихаты ШЕШТІ:</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шығаруының 35-жылдығына (15 ақпан 2024 жыл) орай Қобда ауданында тiркелген және тұрақты тұратын келесі санаттағы азаматтарға 50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-КСР Одағы)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5) бұрынғы КСР Одағын қорғау кезінде жаралануы, басқа кезеңдерде әскери қызметтің өзге де міндеттерін атқару кезінде немесе майданда болуына байланысты, сондай-ақ Ауғанстанда әскери қызметін өткеру кезінде алған жаралануы, контузиясы, мертігуі салдарынан мүгедектігі белгіленген әскери қызметшілер;</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жiберiлген жұмысшылар мен қызметшiлер.</w:t>
      </w:r>
    </w:p>
    <w:bookmarkStart w:name="z4" w:id="2"/>
    <w:p>
      <w:pPr>
        <w:spacing w:after="0"/>
        <w:ind w:left="0"/>
        <w:jc w:val="both"/>
      </w:pPr>
      <w:r>
        <w:rPr>
          <w:rFonts w:ascii="Times New Roman"/>
          <w:b w:val="false"/>
          <w:i w:val="false"/>
          <w:color w:val="000000"/>
          <w:sz w:val="28"/>
        </w:rPr>
        <w:t>
      2. Әлеуметтік көмек "Қобда аудандық жұмыспен қамту және әлеуметтік бағдарламалар бөлімі" мемлекеттік мекемесімен алушылардан өтініштер талап етілмей "Азаматтарға арналған үкімет" Мемлекеттік корпорациясы" коммерциялық емес акционерлік қоғамының Ақтөбе облысы бойынша филиалының тізімдеріне сәйкес көрсетіледі.</w:t>
      </w:r>
    </w:p>
    <w:bookmarkEnd w:id="2"/>
    <w:bookmarkStart w:name="z5" w:id="3"/>
    <w:p>
      <w:pPr>
        <w:spacing w:after="0"/>
        <w:ind w:left="0"/>
        <w:jc w:val="both"/>
      </w:pPr>
      <w:r>
        <w:rPr>
          <w:rFonts w:ascii="Times New Roman"/>
          <w:b w:val="false"/>
          <w:i w:val="false"/>
          <w:color w:val="000000"/>
          <w:sz w:val="28"/>
        </w:rPr>
        <w:t>
      3. Қобда ауданының жергілікті бюджеті қаржыландыру көзі болып анықталсын.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