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ad3ec" w14:textId="0dad3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Мәртөк ауданында бөлшек салықтың арнаулы салық режимін қолдану кезінде салық мөлшерлемесінің мөлшерін төмендету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аудандық мәслихатының 2024 жылғы 18 наурыздағы № 101 шешімі. Ақтөбе облысының Әділет департаментінде 2024 жылғы 27 наурызда № 8536-04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"Салық және бюджетке төленетін басқа да міндетті төлемдер туралы (Салық кодексі)" Кодексінің 696-3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2023 жылғы 22 мамырдағы № 393 "Бөлшек салықтың арнаулы салық режимін қолдану мақсаттары үшін қызмет түрлерін айқындау және "Бөлшек салықтың арнаулы салық режимін қолдану мақсаттары үшін қызмет түрлерін айқындау туралы" Қазақстан Республикасы Үкіметінің 2021 жылғы 2 ақпандағы № 30 қаулысына өзгерістер енгізу туралы" Қазақстан Республикасы Үкіметінің 2022 жылғы 17 қарашадағы № 912 қаулысының күші жойылды деп тану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Мәртөк аудандық мәслихаты ШЕШІМ ҚАБЫЛДАДЫ: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Мәртөк ауданында бөлшек салықтың арнаулы салық режимін қолдану кезінде төлем көзінен ұсталатын салықтарды қоспағанда, корпоративтік немесе жеке табыс салығының мөлшерлемесінің мөлшері салықтық кезеңде алынған (алынуға жататын) кірістер бойынша 4 (төрт) пайыздан 3 (үш) пайызға төмендетілсін.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Мәртөк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Көлкебаев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