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dd1e" w14:textId="e42d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10 қыркүйектегі № 524 "Шалқар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16 ақпандағы № 191 шешімі. Ақтөбе облысының Әділет департаментінде 2024 жылғы 21 желтоқсанда № 8510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10 қыркүйектегі № 524 "Шалқар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(Нормативтік құқықтық актілерді мемлекеттік Тіркеу тізілімінде № 7444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2024 жылғы 16 ақпандағы № 191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10 қыркүйектегі № 524 шешіміне 2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ауданындағы пикеттеуді өткізуге тыйым салынған іргелес аумақтардың шекаралары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мынадай объектілердің іргелес жатқан аумақтарының шекарасынан 800 метр қашықтықта: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