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06cef" w14:textId="df06c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Қонаев қаласында және аумағында жолаушыларды әлеуметтік мәні бар тұрақты тасымалдауда сараланған тарифтерін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Қонаев қаласы әкімдігінің 2024 жылғы 8 қаңтардағы № 4 қаулысы. Алматы облысы Әділет департаментінде 2024 жылғы 9 қаңтарда № 6071-05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31-бабының 1-тармағы </w:t>
      </w:r>
      <w:r>
        <w:rPr>
          <w:rFonts w:ascii="Times New Roman"/>
          <w:b w:val="false"/>
          <w:i w:val="false"/>
          <w:color w:val="000000"/>
          <w:sz w:val="28"/>
        </w:rPr>
        <w:t>9)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"Автомобиль көлігі туралы" Қазақстан Республикасы Заңының 19-бабы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Қонаев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Қонаев қаласының аумағында жолаушыларды әлеуметтік мәні бар тұрақты тасымалдауда сараланған тарифтері келесі мөлшерде белгілесін: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жол ақысын ұялы байланыс операторының көрсетілетін қызметтері арқылы немесе электрондық жол жүру картасы арқылы қолма-қол ақшасыз төлеу кезінде – 80 (сексен) теңге;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жол ақысын қолма-қол ақшамен төлеу кезінде – 200 (екі жүз) теңге.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Қонаев қаласы әкімінің жетекшілік ететін орынбасарына жүктелсін.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Қонаев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Куматаев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Қонаев қалалық мәслихаты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