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f68f" w14:textId="cacf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маслихатының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2024 жылғы 26 наурыздағы № VIII-18-95 шешімі. Алматы облысы Әділет департаментінде 2024 жылғы 27 наурызда № 6101-05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келесі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"Еңбекшіқазақ ауданында тұрғын үй көмегін көрсетудің мөлшері мен тәртібін айқындау туралы" 2020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71-212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5817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"Еңбекшіқазақ ауданында тұрғын үй көмегiн көрсетудің мөлшері мен тәртібін айқындау туралы" Еңбекшіқазақ аудандық мәслихатының 2020 жылғы 10 желтоқсандағы № 71-212 шешіміне өзгеріс енгізу туралы" 2023 жылғы 30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VIII-11-49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6053-05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