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8ab2" w14:textId="52e8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Қарасай ауданы әкімдігінің "Қарасай ауданының шалғайдағы елді мекендерде тұратын балаларды жалпы білім беретін мектептерге тасымалдаудың тәртібі мен схемаларын бекіту туралы" 2015 жылғы 28 қыркүйектегі № 09-865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Қарасай ауданы әкімдігінің 2024 жылғы 2 ақпандағы № 51 қаулысы. Алматы облысы Әділет департаментінде 2024 жылғы 2 ақпанда № 6080-05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сәйкес" Қарасай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Қарасай ауданы әкімдігінің "Қарасай ауданының елді мекендерде тұратын балаларды жалпы білім беретін мектептерге тасымалдаудың тәртібі мен схемаларын бекіту туралы" 2015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09-865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3529 болып тіркелген)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Естенов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