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29ab" w14:textId="5192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2024 жылғы 28 наурыздағы № 20-76 шешімі. Алматы облысы Әділет департаментінде 2024 жылғы 28 наурызда № 6102-05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Талғар ауданы бойынша бөлшек салықтың арнаулы салық режимін қолдану кезінде мөлшерлеме мөлшері 4 пайыздан 2 пайызға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