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fa1e6" w14:textId="fdfa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жылға тыңайтқыштарға арналған субсидиялардың тізбесі мен нормалары, сондай-ақ тыңайтқыштарды (органикалық тыңайтқыштарды қоспағанда) субсидиялауға арналған бюджет қаражатының көлемін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әкімдігінің 2024 жылғы 11 наурыздағы № 74 қаулысы. Жетісу облысы Әділет департаментінде 2024 жылы 13 наурызда № 172-19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"Өсімдік шаруашылығы өнімінің шығымдылығы мен сапасын арттыруды субсидиялау қағидаларын бекіту туралы" (Нормативтік құқықтық актілерді мемлекеттік тіркеу тізілімінде № 140838 болып тіркелген) бұйрығына сәйкес, Жетісу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2024 жылға тыңайтқыштарға арналған субсидиялардың (органикалық тыңайтқыштарды қоспағанда) тізбесі және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2024 жылға тыңайтқыштарды (органикалық тыңайтқыштарды қоспағанда) субсидиялауға арналған бюджет қаражатының көлемі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"Жетісу облысының ауыл шаруашылығы басқармасы" мемлекеттік мекемесі Қазақстан Республикасының заңнамасында белгіленген тәртіппен: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Жетісу облысының Әділет департаментінде мемлекеттік тіркелуін;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оның Жетісу облысы әкімдігінің интернет-ресурсында орналастырылуын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Жетісу облысы әкімінің жетекшілік ететін орынбасарына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Жетісу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облысы әкімдігінің 2024 жылғы 11 наурыздағы № 74 Қаулыға 1 қосымша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тыңайтқыштарға арналған субсидиялардың (органикалық тыңайтқыштарды қоспағанда) тізбесі және нормалары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тыңайтқыштардың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Тыңайтқыштағы белсенді заттардың мөлшері,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нормасы, теңге / тонна, литр,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кеуекті модификацияланған 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NH4NO3-34,4%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Кеуекті модификацияланған 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(кальций селитрасы)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селитрасы Abocol CN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селитрасы), Г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кальций нитраты (кальций селитрасы)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CaО-27,0%, N-14,9%, NO3-14,2%, NH3-0,7%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маркалы кальций нитраты (кальций селитрасы)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CaО-26,3%, N-14,5%, NO3-13,8%, NH3-0,7%, В-0,3%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CaO-26,6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YaraLivaТМ CALCINIT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сұйық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Концентрацияланған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CaO-32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Концентрацияланған кальций нитраты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тыңайтқышы (кальций нитраты)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Кальциймаркалы Ультрамаг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CaO-17,0, N-10,0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33,5 % азот бар аммиак-нитратты тыңайтқыш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89286,0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B-0,018,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карбамид+BMZ(aa)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N-46.2. B-0.015. Mn-0.001. Zn-0.025. бос аминқышқылдарының массалық үлесі 0,125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SiB маркалары (өзгертілген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N-33-40%, S-4-12%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тыңайтқыштары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маркасы: 10:33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P-33%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маркалары: 10:36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маркалары: 10:39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маркалары: 11:42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маркалары: 12:39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N-11.P-46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12:52+BMZ(aa)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N-12.P2O5-52.B-0.015.Mn-0.001.Zn-0.025. бос аминқышқылдарының массалық үлесі 0,125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12:52, Sib (модификацияланған минералды тыңайтқыш маркалары)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N-12. P2O5-52.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B-0,018, Mn-0,030,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маркасы 10-46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маркасы 12-52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маркасы 12-52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10:33 маркалы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10:36 маркалы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P-48, MgO-2, S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N-10.P-46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тыңайтқыштары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сульфаты, SIB маркалары (өзгертілген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SО3-18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K2O-53%, SO4-18%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(Solupotasse®)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(Yara Tera 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(калий күкірт қышқылы)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K2O-50, SO4-51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еритін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ФЕРТИКА калий сульфаты (калий күкірт қышқылы)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SO4-52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 маркалары SOLUMOP®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KCl-95,8, K2O-60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 маркалары B 45%+ BMZ(aa)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K2O-45.MgO-2.B-0.015.Mn-0.001.Zn-0.025. бос аминқышқылдарының массалық үлесі 0,125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хлориді, SIB маркалары (өзгертілген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А-60%+BMZ(aa) маркалы калий хлориді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K2O-60.B-0.015.Mn-0.001.Zn-0.025. бос аминқышқылдарының массалық үлесі 0,125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Krista SOP (калий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S-18%, SO3-45%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Тазартылған калий күкірт қышқылы (калий сульфаты)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Тазартылған калий күкірт қышқылы (калий сульфаты)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К2О-53,0; S-18,0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(МОР) маркалы Азофоска (нитроаммофоска) 16:16: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N-45, P-1, K-1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N-43,9, P-0,3, K-1,5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SiB маркалары (өзгертілген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16:16:16+BMZ(aa)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N-16.P2O5-16.K2O-16.B-0.015.Mn-0.001.Zn-0.025.бос аминқышқылдарының массалық үлесі 0,125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SiB маркалары (өзгертілген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Нитроаммофоска 16:16: 16+BCMZ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Нитроаммофоска 16:16: 16+BMZ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Нитроаммофоска, маркасы 16:16: 16 +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Нитроаммофоска, маркасы 16: 16:16 +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Нитроаммофоска (азофоска) 13-13-24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Нитроаммофоска (азофоска) 15-15-15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Нитроаммофоска (азофоска) 16-16-16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16-16-8 маркалы Нитроаммофоска (азофоска)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Нитроаммофоска (азофоска): 16-16-8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(азофоска),NPK маркасы 20: 10: 10 +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N-10.P2O5-10.K2O-10.S-4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маркасы 20:10: 10 + S+B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20, P 10, K 10, S-4,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маркасы 20:10: 10 + S+BKMZ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маркасы 20:10: 10 + S+BMZ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маркасы 20:10: 10 + S+Zn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20, P 10, K 10,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(азофоска),NPK маркасы 27-6-6 + S +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N-27.P2O5-6.K2O-6.S-2.6.B-0.03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27-6-6+s+BKMZ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N-27.P2O5-6.K2O-6.S-2.6.B-0.02. Cu-0.03. Mn-0.03.Zn-0.06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27-6-6+s+BMZ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N-27.P2O5-6.S-2.6.B-0.018.Mn-0.03.Zn-0.06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(азофоска), NPK маркасы 27-6-6 + s +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N-27.P2O5-6.K2O-6.S-2.6.Zn-0.21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 маркалы күрделі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(N-16, P-16, K-16, S-2, Ca-1, Mg-0,6)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17:0,1:28 маркалы күрделі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8:24:24 маркалы күрделі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маркасы 10:26: 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маркасы: 14:14: 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Са-0,5,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маркасы: 14:14: 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маркасы 15:15: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маркасы: 17:17: 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маркасы: 19: 4: 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маркасы: 21:1: 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маркасы 23:13: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маркасы: 23: 13: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Са-0,5,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Нитроаммофоска 16-16-16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P2O5-16, K2O-16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Нитроаммофоска 24-6-15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Npks маркалы Нитроаммофоска 21-10-10-2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P-10, K-10,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Npks маркалы Нитроаммофоска 22-7-12-2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P-7, K-12,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құрамы бар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Р2О5-0,1 К2О-28, S-0.5, Са-0.5, Mg-0.5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гранулометриялық құрамдағы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құрамында азот-фосфор күкірті бар күрделі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құрамында азот-фосфор күкірті бар күрделі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 күкірті бар күрделі тыңайтқыш, маркасы 20: 20+BCMZ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 күкірті бар күрделі тыңайтқыш, маркасы 20: 20 +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 күкірті бар күрделі тыңайтқыш, маркасы 20:20 +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 күкірті бар күрделі тыңайтқыш, маркасы 20: 20+В 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азот-фосфор-калий тыңайтқышы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Npks-4 (N-15, P-15, K-15, S-11)маркалы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P2O5-15, K2O-15, S-11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10:20:20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12:32:12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P-32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13:19:19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15-15-15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7:7:7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N- 7, P-7, K-7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8:19:29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8:20:30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маркалы азот-фосфор-калий тыңайтқышы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маркалы азот-фосфор-калий тыңайтқышы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NPK-8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 10-26-26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 10-26-26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 10-26-26, NPK-1 (диаммофоска)маркалы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10:26:26+B диаммофоск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10:26:26+bkmz диаммофоск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10:26:26+BMZ диаммофоск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10:26:26+Zn диаммофоск маркалы азот-фосфор-калий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 тыңайтқышы, маркалары: диаммофоска 10-26-26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13-17-17(6)маркалы құрамында азот-фосфор-калий күкірті бар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N-13±1, P-17±1, K-17±1, S-кем емес 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13-17-17(6)+0,15 B+0,6 Zn маркалы құрамында азот-фосфор-калий күкірті бар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N-13±1, P-17±1, K-17±1, В-0,15±0,05, Zn-0,6±0,1, S-кем емес 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15-15-15(10)маркалы құрамында азот-фосфор-калий күкірті бар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N-15±1, P-15±1, K-15±1, S-кем емес 10%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маркалы құрамында азот-фосфор-калий күкірті бар тыңайтқыш 15:15: 15 (10)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N-15.P-15.K-15.S-10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8-20-30(2)маркалы құрамында азот-фосфор-калий күкірті бар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NPK(s)13-17-17(6)маркалы құрамында азот-фосфор-калий күкірті бар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15-15-15(10)маркалы құрамында азот-фосфор-калий күкірті бар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 - калий күкірті бар тыңайтқыш маркалары: құрамында азот-фосфор-калий күкірті бар тыңайтқыш маркалары: NPК(S) 13-17-17 (6)+0,15 В+0,6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 В-0,15, Zn-0,6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 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P2О5-61, N 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суда еритін кристалды моноаммоний 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суда еритін кристалды моноаммоний 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кристалды моноаммоний фосфаты (МАР) маркалары N:P/12:61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моноаммоний 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арнайы моноаммоний 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дигидрофосфаты-98,0-99,5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 фосфаты арнайы суда еритін кристалды тазартылған маркасы: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мочевина фосфаты (17.5-44-0)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Р2О5-44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Калий монофосфаты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258929,0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калий монофосфаты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52 K 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 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маркасы 16:20: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 күкірті бар тыңайтқыш (NP (S)) 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AgroArgentum® Forte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Agrolution pHLow 11-10-40+TE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K2O-40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513393,0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Agrolution pH Low 151 10-50-10+TE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P2O5-50,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Agrolution pH Low 20-20-20 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азот-7,3%, органикалық заттар-22%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ARELLI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- 1%, суда еритін бор (В) - 1%, суда еритін темір (Fe) ХЕЛАТТАЛҒАН ЭДТА - 5%, суда еритін марганец (Mn) ХЕЛАТТАЛҒАН ЭДТА - 4%, суда еритін молибден (Мо) – 0,05%, суда еритін мырыш (Zn) ХЕЛАТТАЛҒАН ЭДТА - 5%, суда еритін магний оксиді (MgO) - 4%, РН-5,4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C-23%, аминқышқылдары-10,5%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C-18, MgO-1, Mn-0,5, Zn-0,5, аминқышқылдары-7,5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С-16,8%, N-2,3%, аминқышқылдары-34%, K2O-7,1% (макс), ылғалдылығы-20%, рН-2,7-4,7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C-19%, N-2,7%, К2О-3,5%, рН-3,5-5,5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- 10%, N - 60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Baron. Түйіршікті тыңайтқыш. NPK формуласы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Baron. Түйіршікті тыңайтқыш. NPK формулалары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 DUR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C-15%, N-1,5%, К2О-2%, рН-4-6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Blue CUPPER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СuNO-3-5%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BM 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 – 30,10 %; Na2MoO4 -0,06%; GA142–20%; B-37,11%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BORDO TAN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Cu-20%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жалпы-6,3%, N органикалық-2,1%, органикалық көміртегі-8,4%, аминқышқылдары-15%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Biomaster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MgO-2,5%, Mg-1,5%, S-4%, B-0,16%, Fe-3,5%, Mn-0,75%, Zn-0,75%, Mo-0,003%, балдыр сығындысы-4%, гумин қышқылдары-1%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Humisol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К2О-4%, органикалық заттар-5%, гумин және фульвоқышқылдары-12%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MANNI-PLEX TM for SMALL GRAINS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нитрат-1,8%, N амид-0,2%, В-0,5%, Cu-1,5%, Zn - 1,5%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CELLERATE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P-110г/кг, Mo-80г/кг, Zn-40г/кг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COCO WET POWER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N-7,5%, K2O-26,1%, Mn-1,08%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Commence for Corn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 (Co) 1.39% Темір (Fe) 2.10%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Commence for Soybeans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 (Co) 1.43% Мыс (Cu) 0.34% Темір (Fe) 0.71% Марганец (Mn) 0.46% Мырыш (Zn) 0.29%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Commence for Wheat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 (Co) 1.58% Мыс (Cu) 0.33% Темір (Fe) 0.85% Марганец (Mn) 0.49% Мырыш (Zn) 0.27%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Cristaphos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 11% (P205): 30% (K2O): 11% C14H12O8: 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CUPRUMAX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- 1%, суда еритін мыс-7%, EDTA хелатталған мыс-7%, РН-2,45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N-10,56, P2O5-13,2, B-9,24, Cu-0,066, Fe-0,132, Mn-0,066, Mo-0,001, Zn-0,066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Fos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Green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N-2,66, B-0,22, Cu-0,22, Fe-1,44, Mn-0,56, Mo-0,022, Zn-0,56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P2O5-18,6, K2O-18,6, B-0,05, Cu-0,06, Fe-0,15, Mn-0,015, 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N-10,00, P2O5-5,00, K2O-25,00, B-0,035, Cu-0,045, Fe-0,10,Mn-0,015, Zn-0,035, Мо-0,007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Micro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K2O-14,50, MgO-4,35, SO3-7,98, B-0,51, Cu-0,8, Fe-1,45, Mn-2,18, Mo-0,015, 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Seeds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P2O5-13, SO3-6,5, Cu-2,3, Mn-1,3, 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Super 36N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36,2, MgO-4, B-0,015, Cu-0,261, Fe-0,028, Mn-0,001, Zn-0,008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N-6,3%, P2O5-13,2%, SO3-3,4%, B-2,0%, Cu-2,4%, As&lt;60mg/kg, Cd&lt;90mg/kg, Cr&lt;120mg/kg, Hg&lt;2mg/kg, Ni&lt;120mg/kg, Pb&lt;150mg/kg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N-3,3%, K2O-52,1%, B-0,03%, Cu-0,0297%, Fe-0,0490%, Mn-0,0396%, Mo-0,0054%, Zn-0,0295%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12-46-8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N-12%; P-46%; K-8%; Mg-0,8%; MgO-1,4%; S-2,1%; SO3-5,3%; B-0,02%; Cu-0,1%; Fe-0,2%; Mn-0,1%; Mo-0,01%; Zn-0,02%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P-18%; K-18%; Mg-0,9%; MgO-1,5%; S-2,9%; SO3-0,3%; B-0,02%; Cu-0,1%; Fe-0,2%; Mn-0,1%; Mo-0,01%; Zn-0,02%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FRESHEN UP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заттар-32%, органикалық көміртегі - 18%, органикалық азот-1%, суда еритін калий оксиді (K2O) - 1,5%, бос Аим қышқылы – 10% РН-2-3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Fulvumin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48,4%, фульвоқышқылдар-28,8%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FYLLOTON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аминқышқылдары-47,6%, бос аминқышқылдары (пролин, глутамин қышқылы, глицин, триптофан, бетаин) -25,4%, органикалық азот -7,6%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Generate for Crops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 (Co) 1.00% Мыс (Cu) 0.20% Темір (Fe) 0.59% Марганец (Mn) 0.31% Мырыш (Zn) 0.20%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Harbest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азот-15%, амидті азот-15%, CaO-12%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Intra Eco Shield (Интра Эко Шилд)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Кремнийдің массалық үлесі (Si) 14,0% (ортосиликон қышқылы) бордың массалық үлесі (B) 0,4% мырыштың массалық үлесі (Zn) 0.1% молибденнің массалық үлесі (Mo) 0.2% Мыстың массалық үлесі (Cu) 0.1%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K-FACTOR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- 5%, мочевина азоты (N-NH2) - 5%, суда еритін калий оксиді (K2O) - 30%, хлорид мөлшері-0,26%, РН-11,87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330357,0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KCl-13%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LEONEX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- 1%, Органикалық заттар-12%, суда еритін калий оксиді (K2O) - 2%, Барлығы (гумин және фульвоқышқылдары) - 12%, РН – 10-11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Madram 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K2O-2,5%, Ca-7,5%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мочевина-5%, B-3,3%,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 - 8%, Ca-10%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мочевина-5%, Fe-5%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- 3%, оның ішінде нитрат - 2,8%, мочевина-0,2%,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 фосфаты-95-тен астам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MULTICARE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3%, мочевина азоты 3%, фосфор ангидриді 21%, минералды және органикалық тотықтырғыштар, РН индикаторы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12-32-5+1,2MgO+ME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15-7-15+2MgO+ME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NH2-15,6; SiO2-2,25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понгамия тұқымының майы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K2O-20%, MgO-2%, B-0,0070%, Cu-0,0015%, Fe-0,0100%, Mn-0,0150%, Mo-0,0015%, Zn-0,0070%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- 8%, нитрат азот (N-NO2) - 8%, суда еритін кальций оксиді (CaO) - 14%, суда еритін бор (В) - 0,6%, РН-0,63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NITROGENO+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(N)-20%, мочевина азоты (N-NH2) - 20%, суда еритін бор (В) - 1%, суда еритін мырыш (Zn) - 0,7%, РН-1,45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 SOP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сульфаты-99-дан астам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NPS 20:20+BMZ(aa)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N-20.P2O5-20.S-14.B-0.015.Mn-0.001. zN-0.025. бос аминқышқылдарының массалық үлесі 0,125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Nutrivant 10-50-10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Амоний дигидрогенортофосфаты-50% калий Дигидрогенортофосфаты (KH2PO4) -2,5% калий нитраты (KNO3) -10% Пекацид-2.5%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B-6,21%, Cu-0,93%, Mn-8,80%, Zn-11,05%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PHOSFIK 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ангидриді 30%, калий оксиді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PHYLEN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17,5%, органикалық азот 0,5%, амидті азот 7%, формальдегид 10%, магний оксиді 2,5%, күкірт оксиді 5%, Органикалық көміртегі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"PLANT START 8-31-4 -export"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N-8,0%, P2O5-31,0%, K2O-4,0%, балдыр сығындысы-4,0%, альгин қышқылы-0,033%, маннитол-0,12%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10-52-10+ME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330357,0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12-42-8+3MgO+ME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12-45-12+ME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12-9-34+3MgO+ME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16-8-24+ME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18-14-18+2MgO+ME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P2O5-14,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18-18-18+ME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POTASHCA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- 8%, нитрат азот (N-NO2) - 8%, суда еритін калий оксиді (K2O) - 7%, суда еритін кальций оксиді (CaO) - 15%, хлорид мөлшері - 0,38%, РН-0,5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PROMOSTART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PUENTE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заттар-42%, жалпы азот (N) - 2%, органикалық көміртегі - 18%, суда еритін калий оксиді (K2O) - 2%, РН – 1-3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10-10-40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10%, оның ішінде нитрат азоты (NO3) – 4%, амид азоты (NH2) – 4%, аммоний азоты (NH4) – 2%; суда еритін фосфор Пентоксиді (P2O5) - 10%; суда еритін калий оксиді (К2О) - 40%; Темір (Fe) хелат түрінде (EDTA) – 0,02%; марганец (Mn) хелат түрінде (EDTA) – 0,01%; мырыш (Zn) хелат түрінде (EDTA) – 0,002%; мыс (cu) хелат түрінде (EDTA) – 0,002%; суда еритін Бор (В) 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- 10%, оның ішінде аммоний азоты (NH4) - 10%; суда еритін фосфор Пентоксиді (P2O5) – 52%; суда еритін калий оксиді (К2О) - 10%; темір (Fe) хелатталған түрінде (EDTA) – 0,02%; Марганец (Mn) жылы хелат түрінде (EDTA) – 0,01%; мырыш (Zn) хелат түрінде (EDTA) – 0,002%; мыс (cu) хелат түрінде (EDTA) – 0,002%; суда еритін Бор (В) –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20%, оның ішінде нитрат азоты (NO3) – 2%, амид азоты (NH2) – 14%, аммоний азоты (NH4) – 4%; суда еритін фосфор Пентоксиді (P2O5) - 20%; суда еритін калий оксиді (К2О) - 20%; темір (Fe) хелат түрінде (EDTA) – 0,02%; марганец (Mn) хелат түрінде (EDTA) – 0,01%; мырыш (Zn) хелат түрінде (EDTA) – 0,002%; мыс (cu) хелат түрінде (EDTA) – 0,002%; суда еритін Бор (В)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25-5-5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25%, оның ішінде амид азоты (NH2) – 12%, аммоний азоты (NH4) – 13%; суда еритін фосфор Пентоксиді (P2O5) – 5%; суда еритін калий оксиді (К2О) - 5%; темір (Fe) хелат түрінде (EDTA) - 0,02%; марганец (Mn) хелат түрінде (EDTA) – 0,01%; мырыш (Zn) хелат түрінде (EDTA) – 0,002%; мыс (cu) хелат түрінде (EDTA) – 0,002%; суда еритін Бор (В) –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C-19%, N-1,5%, К2О-2%, рН-4,4-6,4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Root Promoter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N-60, P2O5-25, K2O-60, Zn-2, B-1,8, Fe-1,4, балдыр сығындысы-200, органикалық заттар-80 (г / 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Р2О5-40; K2O-40; B-0,04; Cu-0,005; Fe-0,1; Mn-0,05; Mo-0,005; Zn-0,08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(11-42-11)+TE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Р2О5-42; K2O-11; B-0,02; Fe-0,03; Mn-0,03; Mo-0,01; Zn-0,03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(11-6-40)+TE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18-18-18 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NO4-N-4; NO3-N-3; NH2-N-11; Р2О5-18; K2O-18; B-0,01; Fe-0,03; Mn-0,03; Mo-0,01;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ASPIRINATE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углер.-10,4, N-2,K2O-0,7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K-2542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SO3-42%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K Power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NH2-N-5%, К2O-25%, Mn-1%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В-8%, Mn-1%, N-1,02%, Мо-10%, Zn-5%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N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N-30%, NО3-N-7,4%, NH4-N-7,4%, NH2-N-15,2%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P 10-30-0+МЕ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NО3-N-6%, NH4-N-4%, P2O5-30%,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SAR Activa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К2О-6%, ЕС-13,9, рН-5,5-7,5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Seafun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(P2O5)≥ 30 г/л, калий (К2О)≥ 60 г / л, Азот (N)≥ 90 г/л, теңіз балдырларынан алынған сығынды (gganic Matter)≥ 150 г / л, альгин қышқылы (Аlginic Acid))≥ 14 г / л, EDTA-Fe 16 г / л, EDTA-Cu 8 г / л, EDTA-Zn 12 г / л, EDTA-Mn 4 г / 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Seaweed Boron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бор B2O3≥200 г/л, жалпы азот (N)≥40 г/л, теңіз балдыры сығындысы ≥200 г/л, органикалық заттар г / л, су-қалғаны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100 колония / мл, Trichoderma 1^10 спора / мл, Bacillus subtilis бактериялары, Bacillus megaterium 2^10 спора/мл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20 колония / мл, Trichoderma 2^10 спора / мл, Bacillus subtilis бактериялары, Bacillus megaterium 4^70 спора / 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Fe-2%, Zn-0,5%, Mycorrhiza propagules 10 колония / мл, Trichoderma 1^10 спора / мл, Bacillus subtilis бактериялары, Bacillus megaterium 2^10 спора/мл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(N): 0% Қол жетімді фосфор (P₂O₅): 0% еритін Калий (K₂O): 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Р2О5 - 32%, К2О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P-20%, K-20%, MgO-2%,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P-10%, K-40%, MgO-2%,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аминқышқылдары - 766 г / 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N-6,5%, P-25%, K-6,5%,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P-42%, K-10%, MgO-3%,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Silacid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SiO2: 32%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- 14, P - 23, K - 0,1, S - 5, Ca - 8,5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10-40-10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NO3-N-1,5, NH4-N-8,5 P2O5-40, K2O-10, B-0,04, Fe-0,04, Mn-0,04, Zn-0,04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15-31-15+TE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 Mn-0,04;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18-18-18+TE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Р2О5-18; K2O-18; B-0,04; Fe-0,04; Mn-0,04;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20-20-20+TE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NO3-N-12, NH4-N-8, P2O5-10, K2O-20, B-0,04,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SPRINTALGA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12%, органикалық азот 3,4%, амидті азот 8,6%, органикалық зат 20,5%, балдыр суспензиясы 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Stoller Excellence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аминқышқылдары-28%, жалпы азот-7%, аммиак азоты-1,3%, органикалық азот-4,3%, мочевина азоты-1,4%, C-22%, Zn-0,5%, Mn-1,5%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TALETE/ ТАЛЕТЕ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- 5,0%; K2O – 6,0%; C – 7,5%; Mn – 0,2%; Zn – 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Tecnophyt PH+/ Текнофит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Поли-гидрокси-карбокси қышқылдары-20%, (Этилендиокси) диметанол-0-1%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TricoBest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K2O: 7% Trichoderma harzianum, IABTH01 штаммы: 2X107 UFC * / 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TRIPLE POWER 7-7-7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заттар-20%, жалпы азот (N) - 7%, органикалық азот-0,5%, мочевина азоты (N-NH2) - 7%, жалпы фосфор пентаоксиді (P2O5) - 7%, суда еритін фосфор пентаоксиді (P2O5) - 7%, суда еритін калий оксиді (K2O) - 7% , РН-5-7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 SEED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Zn-2,5%, Mn-2,5%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Vigortem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N-6,1%, P2O5-15%, K2O-12,4%, Fe-0,5%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N-NO3-5%, N-NH4-7%, P2O5-11%, K2O-18%, MgO-2,7%, SO3-20%, B-0,015%, Fe-0,2%, Mn-0,02%, Zn-0,02%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Cropcare 11-11-21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NO3-4,4%, NH4-6,6%, P2O5-10,5%, K2O-21,2%, MgO-2,6%, SO3-25%, B-0,05%, Cu-0,03%, Fe-0,08%, Mn-0,25%, Mo-0,002%, Zn-0,04%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Cropcare NPK (Mg S) 8-11-23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N-8%, NO3-2,6%, NH4-5,4%, P2O5-11,4%, K2O-22,9%, MgO-4,2%, SO3-29,3%, B-0,05%, Cu-0,05%, Mn-0,25%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Krista K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N-13,5%, NO3-13,5%, K2O-45,5%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Yara Kristalon Brown 3-11-38 (қоңыр кристалон)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CuO-0,01, Fe-0,07, Mn-0,04, Mo-0,004, Zn-0,025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AGRIPHOS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P2O5-29,1, K2O-6,4, 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GRAMITREL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N-3,9%, Mg-9,15%, Cu-3,0%, Mn--9,1%, Zn-4,9%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Hydromag 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N-4,6%, Mg-19,9 %, MgO-33,1%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C-19%, N-2,8%, К2О-5%, рН-3,5-5,5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ZINCELLI B-PLUS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- 1%, суда еритін бор (В) - 0,6%, суда еритін молибден (Мо) - 0,3%, суда еритін мырыш (Zn) - 8% (EDTA хелатталған), РН-5,6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органикалық заттар -35%; N - 1%; Р - 0,1%; К-2,5%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сығындысы-25%; органикалық заттар -45%; N-4,5%; Р-1%; К-1%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Гуминдік заттар-37%; гуминдік сығындылар (фульвоқышқылдар) -18%; N-9%; Ca-10%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Хлорсыз күрделі минералды тыңайтқыш Yara Mila Complex 12-11-18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БИГУС, ВР (ЭКСТРА)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 қышқылдары, флавоноидтар, фитостеролдар, каротиноидтар, амин қышқылдары, витаминдер, гуминдер, липидтер, наноөлшемді көміртек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Марганец (Brexil Mn)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10,0 %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аммоний нитраты бар Poly-Feed 10.0.1 тыңайтқышы. Poly-Feed gg формуласы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330357,0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13:40: 13 +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S-1.3, B-0,02, Cu-0,005, Mn-0,05, Zn-0,01.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18:18:18+2MgO+me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S-2,5, MgO-3, B-0,02, Cu-0,005, Mn-0,05, Zn-0,01. Fe-0,07, Mo-0,0064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маркасы 6:14: 35+2MgO+me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S-7, MgO-2, B-0,02, Cu-0,005, Mn-0,05, Zn-0,01.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маркасы: 12:8: 31+2MgO+me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 + 2MgO + 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13:40:13+MP маркалары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маркасы: 13:40:13 +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 + 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15:15:30+1,5 MgO+me маркалары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маркасы: 18: 18: 18 + 3MgO +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маркасы: 18: 18: 18 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тыңайтқышы, маркалары 20: 20:20 +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маркасы: 3:11: 38+3МдО+me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P-11, K-38 + 3MgO + 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маркасы: 3:11: 38+4mg+me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P-11, K-38, MgO-2, B-0,02,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 маркасы: 6:14: 35+2MgO+me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суда еритін күрделі минералды тыңайтқыш "Акварин"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P-41%, K-13%, Fe (ДТПА)-0,054%, Zn (ЭДТА)-0,014%, Cu (ЭДТА)-0,01%, Mn (ЭДТА)-0,042%, Мо-0,004%, В-0,02%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суда еритін күрделі минералды тыңайтқыш "Акварин"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P-5%, K-30%, MgO-1,7%, S-1,3%, Fe (ДТПА)-0,054%, Zn (ЭДТА)-0,014%, Cu (ЭДТА)-0,01%, Mn (ЭДТА)-0,042%, Мо-0,004%, В-0,02%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суда еритін күрделі минералды тыңайтқыш "Акварин"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P-12%, K-35%, MgO-1,0%, S-0,7%, Fe (ДТПА)-0,054%, Zn (ЭДТА)-0,014%, Cu (ЭДТА)-0,01%, Mn (ЭДТА)-0,042%, Мо-0,004%, В-0,02%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суда еритін күрделі минералды тыңайтқыш "Акварин"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P-11%, K-35%, MgO-4,0%, S-9,0%, Fe (ДТПА)-0,054%, Zn (ЭДТА)-0,014%, Cu (ЭДТА)-0,01%, Mn (ЭДТА)-0,042%, Мо-0,004%, В-0,02%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суда еритін күрделі минералды тыңайтқыш "Акварин"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N-14%, P-10%, K-28%, MgO-2,5%, S-1,5%, Fe (ДТПА)-0,054%, Zn (ЭДТА)-0,014%, Cu (ЭДТА)-0,01%, Mn (ЭДТА)-0,042%, Мо-0,004%, В-0,02%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суда еритін күрделі минералды тыңайтқыш "Акварин"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P-12%, K-33%, MgO-3,0%, S-7,0%, Fe (ДТПА)-0,054%, Zn (ЭДТА)-0,014%, Cu (ЭДТА)-0,01%, Mn (ЭДТА)-0,042%, Мо-0,004%, В-0,02%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суда еритін күрделі минералды тыңайтқыш "Акварин"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P-20%, K-20%, MgO-1,7%, S-1,5%, Fe (ДТПА)-0,054%, Zn (ЭДТА)-0,014%, Cu (ЭДТА)-0,01%, Mn (ЭДТА)-0,042%, Мо-0,004%, В-0,02%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суда еритін күрделі минералды тыңайтқыш "Акварин"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N-18%, P-18%, K-18%, MgO-2,0%, S-1,5%, Fe (ДТПА)-0,054%, Zn (ЭДТА)-0,014%, Cu (ЭДТА)-0,01%, Mn (ЭДТА)-0,042%, Мо-0,004%, В-0,02%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суда еритін күрделі минералды тыңайтқыш "Акварин"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P-8%, K-8%, MgO-1,5 %, S - 9,0%, Fe (ДТПА)-0,054%, Zn (ЭДТА)-0,014%, Cu (ЭДТА)-0,01%, Mn (ЭДТА)-0,042%, Мо-0,004%, В-0,02%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суда еритін күрделі минералды тыңайтқыш "Акварин"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P-5%, K-25%, MgO-2,0%, S-8,0%, Fe (ДТПА)-0,054%, Zn (ЭДТА)-0,014%, Cu (ЭДТА)-0,01%, Mn (ЭДТА)-0,042%, Мо-0,004%, В-0,02%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суда еритін күрделі минералды тыңайтқыш "Акварин"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P-6%, K-20%, MgO-1,5%, S-1,4%, Fe (ДТПА)-0,054%, Zn (ЭДТА)-0,014%, Cu (ЭДТА)-0,01%, Mn (ЭДТА) - 0,042%, Мо-0,004%, В-0,02%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суда еритін күрделі минералды тыңайтқыш "Акварин"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P-11%, K-30%, MgO-4,0%, S-3,0%, Fe (ДТПА)- 0,054%, Zn (ЭДТА)-0,014%, Cu (ЭДТА)-0,01%, Mn (ЭДТА)-0,042%, Мо-0,004%, В-0,02%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суда еритін күрделі минералды тыңайтқыш "Акварин"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P2O5-18, K2O-32, MgO-2,4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суда еритін күрделі минералды тыңайтқыш "Акварин"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N-18%, P-18%, K-18%, Fe (ДТПА)-0,054%, Zn (ЭДТА)-0,014%, Cu (ЭДТА)-0,01%, Mn (ЭДТА)-0,042%, Мо-0,004%, В-0,02%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суда еритін күрделі минералды тыңайтқыш "Акварин"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P-5%, K-10%, MgO-1,5%, S-8,4%, Fe (ДТПА)-0,054%, Zn (ЭДТА)-0,014%, Cu (ЭДТА)-0,01%, Mn (ЭДТА)-0,042%, Мо-0,004%, В-0,02%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суда еритін күрделі минералды тыңайтқыш "Акварин"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P-12%, K-36%, MgO-2,0%, S-4,0%, Fe (ДТПА)-0,054%, Zn (ЭДТА)-0,014%, Cu (ЭДТА)-0,01%, Mn (ЭДТА)-0,042%, Мо-0,004%, В-0,02%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16-ға дейінгі маркалы суда еритін күрделі минералды тыңайтқыш "Акварин"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P-11%, K-38%, MgO-3,0%, S-9,0%, Fe (ДТПА)-0,054%, Zn (ЭДТА)-0,014%, Cu (ЭДТА)-0,01%, Mn (ЭДТА)-0,042%, Мо-0,004%, В-0,02%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Формула: Poly-Feed Drip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Формула: Poly-Feed Drip 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6.0.1, тотықтырғыш. Формула: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6.0.1, тотықтырғыш. Формула: Poly-Feed Drip 14-7-21+2Mg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6.0.1, тотықтырғыш. Формула: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6.0.1, тотықтырғыш. Формула: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6.0.1, тотықтырғыш. Формула: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6.0.1, тотықтырғыш. Формула: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тыңайтқыштары: 12:8: 31+2MgO+me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K-31+2MgO+МЭ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тыңайтқыштары: 12:8: 31+2MgO+me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B-0,02, Сu-0,005,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тыңайтқыштары: 13: 40:13 +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B-0,02, Сu-0,005,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тыңайтқыштары: 13: 40:13 +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тыңайтқыштары: 15:15: 30 +1,5 MgO 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K-30+1,5MgO+МЭ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тыңайтқыштары: 15:15: 30 +1,5 MgO 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B-0,02, Сu-0,005,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тыңайтқыштары: 18: 18: 18 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B-0,02, Сu-0,005,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тыңайтқыштары: 18: 18: 18 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K-18+3MgO+МЭ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тыңайтқыштары: 20: 20:20 +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тыңайтқыштары: 20: 20:20 +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B-0,02, Сu-0,005,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тыңайтқыштары: 6: 14: 35+2MgO+me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B-0,02, Сu-0,005,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тыңайтқыштары: 6: 14: 35+2MgO+me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K-35+2MgO+МЭ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денсаулығы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жалпы-2,7, Д-а-аминқышқылдары-8, фитогормондар-75ppm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Квицелийі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L-a-аминқышқылдары-7,5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L-a-аминқышқылдары-3, фитогормондар-22 ррм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Гуматы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Зеромикс сұйық кешенді микро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минералды тыңайтқыш "Волски Диформы" маркалы "Диформа Бор-Молибден"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- 7,5, Mo - 3,0, N – 4,9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Микромак маркалы"Волски Микрокешені"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Cu-2,87, Zn-2,62, MgO-1,85, Ni-0,013, Li-0,043, Co-0,19, Fe-0,36, Mn-0,255, SО3-11,12, К2O-3,25, Cr-0,088, Mo-0,54, B-0,35, V-0,076, Se-0,01, Р2О5-0,407, N-4,22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Волски Микрокешені сұйық кешенді минералды тыңайтқыш "Микроэл" маркалы "Волски Биохим" ЖШҚ компаниясы, Ресей, Нижний Новгород.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- 0,57, Zn - 1,21, MgO - 1,307, Ni - 0,006, Li - 0,037, Co - 0,075, Fe - 0,27, Mn - 0,31, SО3 - 5,86, К₂O - 0,028, Mo - 0,12 B - 0,14, N - 0,47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Экомак маркалы "Волски Микрокешені"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N-2,0, Р2О5-4,0, К2О-2,0, МgO-0,8, SO3-4,1, Zn-0,99, Cu-0,96, Mo-0,10, Mn-0,62, Co-0,19, Fe-0,23, B-0,39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 K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- 3,9, P2O5 - 4,7, K2O - 11,0, SO3 - 3,4, Mn - 0,21, Zn - 0,0048, В - 0,01, Mo - 0,001, Fe - 0,016, Cu - 0,0048, Co - 0,001, Se - 0,001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 N маркалы "Страда" сұйық кешенді минералды тыңайтқышы "Волски Биохим" ЖШҚ компаниясы, Ресей, Нижний Новгород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- 24,0, P2O5 - 1,7, K2O - 2,3, SO3 - 1,4, MgO - 0,12, Mn - 0,06, Zn - 0,11, В - 0,016, Mo - 0,04, Fe - 0,028, Cu - 0,05, Co - 0,008, Se - 0,0015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 Р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N-5,0, P2O5-18,0, K2O-4,8, SO3-0,9, MgO-0,19, Mn-0,057, Zn-0,17, В-0,02, Mo-0,055, Fe-0,08, Cu-0,08, Co-0,01, Se-0,0016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күрделі тыңайтқыш (ЖКУ)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Волски моно-Бор маркалы "Волски Моноформы" сұйық микро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B-9,0, N-4,0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Волски моно-мырыш маркалы "Волски Моноформы" сұйық микро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Zn-5,8, N-4,7, P2O5-1,9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ЗероМаксФос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K2O-5,8%, P2O5-3,7%, Ag-500+/-50, Mo-0,13%, Se-0,043%, полигексаметиленбигуанид гидрохлориді=500 мг/л, күміс нитраты=0,11%, аммоний молибдаты-0,09%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ЗероМаксФос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Коллоидты күміс 500 мг / л + полигексаметиленбигуанид гидрохлориді 100 мг/л Фосфор (Р2О5)-3,7 %, Калий (К2О)-5,8 %, Молибден (Мо) -0,13 %. Селен (Se)-0,043 мг/дм3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КАС+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Кафом маркалар: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P2O5-15%, K2O-15%, Cu-1%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Кафом маркалар: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MgO-10%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Кафом маркалар: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K2O-5%, Zn-8,5%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Кафом маркалар: 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N-2,8%, P2O5-20%, K2O-5%, Ca-5%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Nutrimic Plus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Кристалон Браун 3-11-38 микроэлементтері бар күрделі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Alginamin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Ammasol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N- 12%, SO3 - 65%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 Kraft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Biostim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 қышқылы-6%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Caramba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Cerestart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Cu-6,2%, Mn-7%,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10-5-40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P-5%; K-40%; Mg-0,9%; MgO-1,5%; S-4%; SO3-10,2%; B-0,02%; Cu-0,1%; Fe-0,2%; Mn-0,1%; Mo-0,01%; Zn-0,02%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Folixir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"Growcal"кешенді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 Кешенді тыңайтқыш: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 Кешенді тыңайтқыш: 13-6-26+8 CaO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 Кешенді тыңайтқыш: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 Кешенді тыңайтқыш: 15-5-30+2MgO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 Кешенді тыңайтқыш: 16-8-24+2MgO;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 Кешенді тыңайтқыш: 18-18-18+1 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 Кешенді тыңайтқыш: 20-10-20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Growfert+Micro маркалы Кешенді тыңайтқыш: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3-5-55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3-8-42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0-0-51 (SOP)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K2O-51%, SO3-47%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0-0-61 (KCl)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113840,0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0-40-40+Micro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0-52-34 (MKP)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P2O5 -52%, K2O – 34%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258929,0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0-60-20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11-0-0 + 15 MgO (MN)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12-61-0 (MAP)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P2O5 -61%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13-0-46 (NOP)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15-0-0 + 27 CaO (CN)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18-44-0 (UP)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P2O5 -44%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Humika PLUS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Kalisol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- 25%, ЅО3- 42%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Nematan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 қышқылы-25%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Nutriland Plus Grain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P2O5 -45%, K2O – 10%, B – 0,5%, Cu – 0,5%, Fe – 1%, Mn – 1%, Mo – 0,3%,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Polystim Global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Sancrop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Start-Up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Cu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Mn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Vittafos PK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Zn"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P2O5 - 33%, Zn -10%.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Vita fox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Plus маркалы Vita Fox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Vittaspray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Биограно форте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заттар-2,14, K-0,65, MgO-0,03, Na-0,01,P-0,002, Bacillus spp. және басқа өсуді ынталандыратын бактериялар = 2*10^9 CFU / 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БиоЛип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(көмірсулар,амин қышқылдары) - кемінде 5, Калий-0,028, магний оксиді-0,002, фосфор-0,015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Бионикл+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(көмірсулар,амин қышқылдары) - кемінде 4,5, Калий-0,8, магний оксиді-0,03, азот(жалпы)- 0,45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 маркалы Кешенді тыңайтқыш: 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 маркалы Кешенді тыңайтқыш: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 маркалы Кешенді тыңайтқыш: 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K2O-11,00, S-0,50, MgO-0,25, Cu-0,10, Zn-0,25, Fe-0,05, Mn-0,05, B-0,035, Mo-0,01, Co-0,015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мегамикс маркалары: профи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K2O-0,01, Si-2,50, MgO-1,30, Cu-0,60, Zn-1,20, Fe-0,30, Mn-0,30, B-0,15, Mo-0,40, Co-0,08, Cr-0,03, Ni-0,01, Se-0,01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Megamix маркалы Кешенді тыңайтқыш: тұқымдар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P2O5-0,50, K2O-5,00, S-4,60, MgO-1,90, Cu-2,90, Zn-2,70, Fe-0,40, Mn-0,28, B-0,40, Mo-0,60, Co-0,25, Cr-0,05, Se-0,01, Ni-0,01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Yara Kristalon микроэлементтері бар күрделі суда еритін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K2O-31,MgO-2,5, SO3-5, B-0,02, Cu-0.01, Fe-0,15, Mn-0,1, Zn-0,01,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Yara Kristalon микроэлементтері бар күрделі суда еритін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NH4-8.6.NO3-4.4, P2O5-40, K2O-13, B-0,025, Cu-0.01, Fe-0,07, Mn-0,04, Zn-0,025, Mo-0,004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Yara Kristalon микроэлементтері бар күрделі суда еритін NPK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NH4-3.3.NO3-4.9, Nкарб-9.8, P2O5-18, K2O-18,MgO-3, SO3-5, B-0,025, Cu-0.01, Fe-0,07, Mn-0,04, Zn-0,025, Mo-0,004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330357,0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KMg (Fertim KMG 55:5) маркалы FERTI (KMU VERTIM)кешенді минералды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K2O-55, MgO-5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NPS (N-20, P-20 +S-14) маркалы күрделі минералды тыңайтқыштарға сенеміз (кімге сенеміз)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P205-20+S-14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Mark NPS (N-9, P-14 + S-10) ВЕРТИМ (кімге ВЕРТИМ) аралас минералды соққы қондырғылары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P-14, 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Глюконат меди - 6,5%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 - 17%, K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Р-30%, К-20%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Меристема маркасы: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Бор (В): 4% суда еритін Молибден Мо: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Меристем маркалары: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Бор (В): 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маркалы Меристем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K2O-31%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Меристем маркизі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N-9,7%, Ca-17%, бос аминқышқылдары-2%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Меристем маркасы: Са-В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Кальций (CA): 7% суда еритін бор (C):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Меристем микро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Fe: 7.5% Mn: 3.5% Zn: 0.7% Cu: 0.28% B: 0.65% Mo: 0.3%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Меристем микро Zn (ЭДТА) - 14%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Zn: 14%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Меристем Микро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В: 21% Октабораты Тетрагидраты динатрия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маркалы микрополидок микрополидок бор микрополидок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В-15%, N-5%, Mg - 0,15%, Mo - 0,35%, глутамин қышқылы - 0,002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Микрополидтердің микрополидтері: Микрополидтер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Р2О5-12%, К2О-10%, S - 0,15%, Fe - 0,11%, Mo - 0,5 г/л, Cu - 0,21 г/л, Zn - 0,02%, Mn - 0,06%, Mg - 0,11%, В - 0,01%, Со - 0,002%, глутамин қышқылы-0,002 г / л, L-аланин-0,014 г / 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маркалы микрополидок микрополидок мырыш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- 12%, S - 4%, Mg - 1,6%, L - аланин - 0,014 г/л, глутамин қышқылы-0,002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Agri AMINO-L 39минералды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Agri ANTISALTминералды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Ca-13%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Agri B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N-3,2%, B-10%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Agri Cu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Cu-7%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AGRI FLOWER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P2O5-10%, B-1%, Mo-0,5000%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Agri-FOLIAR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N-5,2%, B-0,102%, SO2-3,6%, Mn-0,512%, Zn-0,816%, Mo-0,022%, Cu-0,100%, Fe-0,110%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Agri FULVO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N-3,7%, P2O5-1%, К2O-1%, SO3-6%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Agri MO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N-3,2%, Mo-6,8100%, Fe-0,8400%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Agri-N+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Agri-N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N-18,3%, Fe-0,1087%, Zn-0,1087%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Agri-PH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P2O5-15,4%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Agri P/K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P2O5-27,8%, К2O-19,2%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Biosol-K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K2O-15%, амин қышқылы - 50%, Mn-2%, Cu-0,5%, Mo-0,05%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Biosol-N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амин қышқылы-50%, B-1%, Zn-2%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Biosol-P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P2O5-20%, амин қышқылы-10%, B-1%, Mn-1%, Zn-1%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CHROMASTIM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К2O-7%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Си-3%, амин қышқылы-42%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ECONATUR Agri-GEL минералды тыңайтқышы-10-30-10+ME"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P2O5-30%, К2O-10%, Fe-0,01%, Mn-0,025%, Zn-0,01%, Cu-0,03%, B-0,027%, Mo-0,003%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ECONATUR Agri-GEL минералды тыңайтқышы-10-5-30+ME"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К2O-30%, SO3-20%, B-0,03%, Fe-0,01%, Mn-0,05%, Ca-0,05%, Zn-0,01%, Mo-0,01%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ECONATUR Agri-GEL минералды тыңайтқышы-20-20-20+ME"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P2O5-20%, К2O-20%, Fe-0,03%, Mn-0,02%, Zn-0,01%, Cu-0,02%, B-0,03%, Mo-0,002%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ECONATUR AGRI-GEL-fe-15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К2O-1%, Fe-15%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ECONATUR AGRI-GEL-K45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K-45%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ECONATUR AGRI-GEL-MIX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К2O-1%, Fe-6,5%, Mn-6%, Zn-0,8%, Cu-0,7%, MgO-2,2%, B-0,9%, Mo-0,4%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ECONATUR AGRI-GEL-ZN-80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К2O-1%, Zn-80%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ECONATUR Agri-SUPER-CAминералды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CaO-30%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ECONATUR HD HIERRO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К2O-1%, Fe-15%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ECONATUR SUPERCALCIO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CaO-30%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ECONATUR ULTRAPREMIUM-RAÍZ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N-1,02%, P2O5-3,1%, К2O-7,25%, B-0,11%, Fe-0,15%, Mo-0,21%, MgO-0,52%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Fertiroyal 5-30-20 + Micro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P2O5-30%, K2O-20%, Mg-1%, B-1%, Cu-2%, Fe-1%, Mn-4%, Zn-5%,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FOLIFOL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SO3-27,5, B-0,025, Cu-0,01, Fe-0,07,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330357,0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Nitrokal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"NS FORCE 60"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N-11,7%, SO3-47,6%, B-0,0140%, Cu-0,0039%, Fe-0,0780%, Mn-0,0749%, Mo-0,0016%, Zn-0,0187%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pH-BEST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N-26.P2O5-3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Phoskraft MKP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"PLANSTAR 10-45 + 7 SO3 + 1 FE + 0.6 MN + 0.5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P2O5-45%, SO3-7%, Fe-1%, Mn- 0,6000%, Zn-0,5000%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"PLANSTAR 10-46 + 5 SO3 + 0.6 MN + 0.5 ZN"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P2O5-46%, SO3-5%, Mn-0,6000%, Zn-0,5000%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"PLANSTAR 8-25 + 17 SO3 + 4 FE"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N-8%, P2O5-25%, SO3-17%, Fe-4%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"PLANTROOT"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Sprayfert 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Super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SWISSGROW Bioenergy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SWISSGROW Fulvimax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SWISSGROW Phomazin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SWISSGROW Phoskraft Mn-Zn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SWISSGROW Thiokraft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Vigilax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МЕГАМИКС-Азот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МЕГАМИКС-Бор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МЕГАМИКС-Калий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МЕГАМИКС – Магний-Цинк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N-1,5, SО3-13,00, MgO-4,00, Zn-4,00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МЕГАМИКС-Профи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МЕГАМИКС-Семена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S-4,60, MgO-1,90, Cu-2,90, Zn-2,70, Fe-0,40, Mn-0,28, B-0,40, Mo-0,60, Co-0,25, Cr-0,05, Se-0,01, Ni-0,01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МЕГАМИКС – Сера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N-0,30, K2O-1,85,SО3-35,00, MgO-1,8,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МЕГАМИКС – Фосфор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N-5,00, P2O5 -19, K2O-5,00, SО3-0,50, MgO-0,02, Mn-0,09, Cu-0,02, Zn-0,20, B-0,05, Mo-0,03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Ультрамаг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суперфосфат марки "Б"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Крем (MC Cream)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- 1,5%, Zn-0,5%, Фитогормондар, Амин Қышқылдары,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аммоний нитраты, Б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UNICROP 0-36-24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Р-36, К-24, MgO-2, B-2, Mn-1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Жүзім 0-40-25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K2O-25%, Mg-2%, SO3-4,0%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Астық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P2O5-19%, K2O-19%, MgO-2%, SO3-4,1%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Астық 6-23-35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P2O5-23%, K2O-35%, MgO-1%, SO3-2,5%, B, Fe, Cu, Mn, Zn, 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Картоп 0-43-28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P2O5-43%, K2O-28%, Mg-2%, SO3-4,3%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Жүгері 5,7-37-5,4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N-5,7%, P2O5-37%, K2O-5,4%, Zn-3,4%, SO3-20%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Майлы 0-20-33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P2O5-20%, K2O-33%, Mg-1%, B-1,5%, SO3-20%, Zn-0,02%, B-0,15%, Mn-0,5%, Mo-0,001%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Қияр 6-16-31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P2O5-16%, K2O-31%, MgO-2%, SO3-5%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қант қызылшасы 0-36-24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P2O5-36%, K2O-24%, Mg-2%, SO3-5,5%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Қызанақ 6-18-37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P2O5-18%, K2O-37%, MgO-2%, SO3-8,6%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Жеміс 12-5-27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P2O5-5%, K2O-27%, CaO-8%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FULVITAL PLUS W.P.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- 1,35%, Mn - 25 г/кг, Mg - 70 г/кг, S - 60 г/кг, Zn - 25 г/кг, Cu - 10 г/кг, фульв қышқылдары - 750 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HUMIFIELD w.g.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тұздары-80г/кг, гумин қышқылдарының аммоний тұздары-750г/кг, N-60г/кг, аминқышқылдары-100-120г/кг, K2O-40-60г / кг, микроэлементтер-21Г / 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"Zargreen Natural Liquid Fertilizer"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P2O5-2, K2O-2,5, аминқышқылдары - 40, L - 6 бос аминқышқылдары, органикалық көміртегі - 11, органикалық заттар-30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маркалар "Зерновой"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7,0, N – 5,5, Р2О5 – 4,5, К2О – 4,0, SO3 – 2,0, MgO - 2,0, Fe – 0,3, Mn – 0,7, Zn – 0,6, Cu -0,4, B – 0,2, Mo – 0,02, Co –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маркалар "Кукуруза"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аминқышқылдары-6,0, N-6, SO3-6,0, MgO-2,0, Fe-0,3,Mn-0,2, Zn-0,9, Cu-0,3, B-0,3, Mo-0,02, Cо-0,2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маркалар "Масличный"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6,0, N – 1,2, SO3 – 8,0, MgO - 3,0, Fe – 0,2, Mn – 1,0, Zn – 0,2, Cu – 0,1, B – 0,7, Mo – 0,04,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маркалар "Рост"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4,0, N – 4,0, Р2О5 – 10,0, SO3 – 1,0, MgO - 2,0, Fe – 0,4, Mn – 0,2, Zn – 0,2, Cu – 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маркалар "Свекла"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аминқышқылдары-6,0,N-3,5, SO3-2,0,MgO-2,5, Fe-0,03,Mn-1,2, Zn-0,5, Cu-0,03, B-0,5,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маркалар "Старт"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5,5, полисахариды – 7,0, N – 4,5, Р2О5 – 5,0, К2О – 2,5, MgO - 1,0, Fe – 0,2, Mn – 0,2, Zn – 0,2, Cu -0,1, B – 0,1, Mo –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Биостим маркалар "Универсал"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 N – 6,0, К2О – 3,0%, SO3 – 5,0%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"Борошанс"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- 20%, N - 4%, органическое вещество - 20%, экстракт морских водорослей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Органо-минералды тыңайтқыш "Макрошанс"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- 1%, Fe - 3%, Mn - 0,7 %, Zn - 1,6%, В -0,3%, Mg - 0,7%, S - 1%, К - 5%, органикалық заттар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Фульвигрейн гумин және фульв қышқылдарына негізделген Органо-минералды тыңайтқыш, Фульвигрейн Антистресс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тұздары-10%, фульв қышқылдарының тұздары-2%, амин қышқылдары - 6%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Фульвигрейн гумин және фульв қышқылдары негізіндегі Органо-минералды тыңайтқыш, фульвигрейн бор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- 8%, фульв қышқылдарының тұздары - 10%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Фулвигрейн гумин және фульв қышқылдарына негізделген Органо-минералды тыңайтқыш, фулвигрейн Классик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тұздары - 16%, фульв қышқылдарының тұздары-4%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Фулвигрейн гумин және фульв қышқылдарына негізделген Органо-минералды тыңайтқыш, Фулвигрейн Стимул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- 1,5%, Cu - 0,5%, Mg - 2,1%, Mn - 0,65%, Fe - 1,35%, Zn - 0,3%, фульв қышқылдары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Органикалық-минералды тыңайтқыш "Полишанс"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Р2О5 - 3%, К2О - 6%, Fe - 1,6%, Cu - 0,8%, Zn - 1,2%, Mn - 0,4%, органическое вещество - 15%, альгиновая кислота - 1,4%, экстракт морских водорослей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Органикалық-минералды тыңайтқыш "Шанс Универсал"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- 10%, экстракт морских водорослей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Органикалық-минералды тыңайтқыш "Энергошанс"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Р2О5 - 2,5%, К2О - 6%, органическое вещество - 5%, альгиновая кислота - 1%, экстракт морских водорослей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NPK тыңайтқыштары Poly-Feed 9.0.1 аммоний нитратымен тотықтырғыш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330357,0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суда еритін тыңайтқыш (қоспа) қоспасы 13:40: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N-13±2, Р-40±2, К-13±2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суда еритін тыңайтқыш (қоспа) қоспасы 18:18: 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N-18±2, P-18±2, K-18±2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суда еритін тыңайтқыш (қоспа) қоспасы 20:20: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N-20±2, P-20±2, K-20±2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суда еритін тыңайтқыш (қоспа) қоспасы 5:15: 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N-5±2, P-15±2, K-45±2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Аралас минералды тыңайтқыштар ФЕРТИМ маркалар FertiM NPK 10:26:26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P2O5 - 26, К2О - 26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ТҰҚЫМҒА АРНАЛҒАН СТИМАКС (STIMAX SEEDS)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N-7,2%, P2O5-5%, K2O-5%, B-0,1%, Fe-0,25%, Zn-0,5%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СТИМАКС СТАРТ (STIMAX START)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N-1,2%, Fe-Zn1%, Mn-0,5%, Zn-0,5%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(NH₄)₂SO₄-21%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 Б маркасы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N-21.S-24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 В маркасы (аммоний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N-21.S24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аммоний сульфаты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- жанама өнім (В маркасы)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Сульфат-аммоний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S-13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Сульфонитрат NS 30:7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S-7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Суперфосфат (аммонизацияланған суперфосфат (ASSP))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балдыры сығындысы-10%; органикалық заттар, барлығы -20%; К-18%; B-0,2%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аминқышқылдары-14,4%, органикалық заттар-60%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 -аминқышқылдары-4,7%, теңіз балдыры сығындысы-4%, органикалық заттар-22%, N-5,5%, К-1%, Zn-0,15%, Mn-0,3%, B-0,05%, S-4%, Fe-0,5%,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Текс Фрут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0,05%; B – 0,14%; Mg – 0,7%; Mo – 0,02%; Ca – 12%; Общий сахар –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 - 10%, B-1%, Mo-0,5%, аминокислоты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(EDDHSA о-о) - 6,0%; Fe (EDDHSA) - 3,8%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- 20%; Zn - 0,1%; Fe - 0,1%; pH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N-0,12%, S-65%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Bmo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L-аминқышқылдары-1,0%; N - 5,0%; B суда еритін - 10,0%; Мо-0,02%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CaB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Са - 10%, B-0,2%, L-аминқышқылдары-6%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- 2,5%, Fe-6%, l-аминқышқылдары-6%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N-0,9%, К-20%, L-аминқышқылдары-5%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Mg-6%, L-аминқышқылдары-6%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- 3,0%; Mn-6,0%; l-аминқышқылдары-6,0%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- 1,5%, Zn-8%, L-аминқышқылдары-6%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этаноламин-10%, L-аминқышқылдары-6%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Zn-0,7%, Mn-0,7%, B-0,1%, Fe - 3%, Cu-0,3%, Mo-0,1%, L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поли-гидрокси-карбокислоты-20%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Appetizer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MnCl2-2,64%, ZnCl2-2,17%, NaOH-0,86%, GA142-93,33%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"Basfoliar 36 Extra SL"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 MgO-3, B-0,02, Cu-0,2, Fe-0,02, Mn-1, Mo-0,005,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"Basfoliar 36 Extra SL"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 MgO-3, B-0,02, Cu-0,2, Fe-0,02, Mn-1, Mo-0,005,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CALIBRA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MnCl2-2,64%, ZnCl2-2,17%, NaOH-0,86%, GA142-93,33%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COLORADO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MgCl2-11,41, CaCl2-7,24, MnCl2-4,83, ZnCl2-4,13, NaOH-0,55, GA142-22,81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COLORSTAR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MgCl2-11,41, CaCl2-7,24, MnCl2-4,83, ZnCl2-4,13, NaOH-0,55, GA142-22,81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ECOLINE Boron (Premium)-ЭКОЛАЙН Бор (Премиум)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Аминокислоты L-a-1,0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Ecoline Oilseeds (chelates) - ЭКОЛАЙН Майлы (Хелаты)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Goteo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Gros Phosphite-LNK-Грос Фосфито -LNK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P2O5(фосфит)-20, K2O-15, L-a-аминқышқылдары-2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HanseAmino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- 24, бос аминқышқылдары-13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HanseBioSulfur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Hanse Guard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NO3-N - 7, NH4-N - 2, K2O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Hanse Premix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P2O5-16, K2O-0,1, Ca-7,5,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Humasporin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органикалық-0,25, гумин қышқылдары-9,6, гидроксикарбон қышқылдары-2,4, бактериялық штаммдардың мұздатылған кептірілген қоспасы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Millerplex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теңіз балдыры сығындысы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Multoleo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GA142-8,8%, B-9,9%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Naturamin-B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N-0,6, B-10, бос аминқышқылдары-4, органикалық заттар-4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Naturmix-L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N-4,3, B-0,74, Cu-0,47, Fe-6,75, Mn-3,92, Mo-0,20, Zn-1,08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Nutrivant 10-50-10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NH4H2PO4-50%, KH2PO4-2,5%, KNO3-10%, пекацид-2,5%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Nutrivant Әмбебап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KH2PO4-25%, KNO3-10%, CH4 N2O-25%, MgSO4-2,5%, бор қышқылы-0,5%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"pH Power"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P2O5≥26%, су≤60%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Prairie Pride A (1-3-3)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Prairie Pride В (10-40-6)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QadamFerti Aminoleaf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аминқышқылдары-30%; жалпы Азот (N) – 6%; суда еритін фосфор Пентоксиді (P2O5) - 1%; суда еритін калий оксиді (К2О)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QadamFerti Boromax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Аминқышқылдары-2%; Жалпы Азот (N) - 3,2%; Суда Еритін Бор (В) –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QadamFerti pH Control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- 3%, оның ішінде амидті азот (NH2) - 3%; суда еритін фосфор Пентоксиді (P2O5) - 15%; иондық емес баз-25%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QadamFerti Silimax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калий оксиді (К2О) - 15%; суда еритін калий диоксиді (SiO2)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QadamFerti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аминқышқылдары-4%; жалпы Азот (N) - 4%; суда еритін фосфор Пентоксиді (P2O5) – 8%; суда еритін калий оксиді (К2О) - 3%; полисахаридтер – 15%; темір (Fe) хелат түрінде (EDDHA) – 0,1%; мырыш (Zn) хелат түрінде (EDTA) - 0,02%; суда еритін Бор (В) – 0,03%, Цитокининдер-0,05%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QadamFerti Unileaf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аминқышқылдары-4%; жалпы Азот (N) – 4%; суда еритін фосфор Пентоксиді (P2O5) – 6%; суда еритін калий оксиді (К2О) - 2%; полисахаридтер – 12%; темір (Fe) хелат түрінде (EDTA) – 0,4%; марганец (Mn) хелат түрінде (EDTA) – 0,2%; мырыш (Zn) хелатталған түрінде (EDTA) – 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Raiza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бос аминқышқылдары-12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Reasil Forte Carb-K-Amino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агент-16, P2O5 агент-6, гидроксикарбон қышқылдары-20, амин қышқылдары-4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Reasil Forte Carb-N-Humic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- 20, оның ішінде органикалық-2, оның ішінде мочевина-18, гумин қышқылдары (гуматтар) -6, гидроксикарбон қышқылдары-2, амин қышқылдары-6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Reasil Forte КомбоАктив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- 8, оның ішінде органикалық-2, оның ішінде мочевина - 6, агенті бар Си-3,5, агенті бар Mn -3,5, агенті бар Zn -0,25, гидроксикарбон қышқылдары-18, амин 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Reasil Forte Семя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 N органикалық - 2, n мочевина - 4, Р2О5 - 2,5, К2О - 2,5, MgO - 2,5, B - 2, Co - 0,10, Cu - 1, Fe - 1,2, Mn - 1,2, Mo - 0,25, Zn - 1,2, гидроксикарбон қышқылдары-20, аминқышқылдары-8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Reasil micro Amino B/Mo Humic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- 10, оның ішінде органикалық-1,5, B бороэтаноламин-12, агенті бар Мо-1, гумин қышқылдары (гуматтар) - 4, гидроксикарбон қышқылдары-4, амин қышқылдары-4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Reasil micro Amino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- 15, оның ішінде органикалық-2, оның ішінде мочевина-1, оның ішінде нитрат - 12, Zn агент -12, гидроксикарбон қышқылдары-18, амин 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Reasil micro Hydro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- 12, оның ішінде органикалық-2, мочевина - 10, MgO агент - 4, B бороэтаноломин-2, Co агент-0,1, cu агент-0,8, Fe агент - 5, mn агент - 2,5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 құнарлылығын қалпына келтіруге арналған Reasil® Soil Conditioner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с. в. - 1,5, Р2О5 с. в. - 1,5, К2О с. в. - 1,5, жалпы органикалық зат с. в. - 75-80, жалпы гумин сығындысы (ОГЕ) С. О. в-90-95, табиғи гумин қышқылдары ОГЕ-54-56, гумин қышқылдары (калий тұздары) 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егіншілікке арналған Reasil® Soil Conditioner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с. в. - 1,2-1,7, жалпы органикалық зат с. в. - 80-85, жалпы гумин сығындысы (use) С. О. в-90-95, табиғи гумин қышқылдары OGE - 95-96, табиғи фульвоқышқылдары OGE - 4-5, гидроксикарбон қышқылдары-16, амин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Retrosal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Ca-8,0%, Zn-0,2% (EDTA), дәрумендер, Осмолит, Бетаин, ақуыздар,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Rooter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P2O5-13%, K2O-5%, GA142-25%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"Тыңайтқыш SAMPPI"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KNO3-6%, C6H8O7-5%, Ca(H2PO4)2-5%, Na2-EDTA·2H2O-3,5%, MnCl2·4H2O-3,2%, NaNO3-2%, FeCl3·6H2O-2%, H3BO3-1%, Cu(NO3)2·3H2O-0,2%, (NH4)6Mo7O24·4H2O-0,2%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Starflor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MgSO4-30,10%, Na2MoO4-0,06%, GA142-20%, B-37,11%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Terra-Sorb foliar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 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Tonivit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Vitalroot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P2O5-13%, K2O-5%, GA142-25%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YaraMila 16-27-7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Mila NPK 12-24-12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Mila NPK 16-27-7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YaraMila NPK 7-20-28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P2O5-20%, K2O-28%, MgO-2%, SO3-7,5%, B-0,02%, Fe-0,1%, Mn-0,03%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Mila NPK 9-12-25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YaraRega 9-5-26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Tera Krista K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YaraVita AGRIPHOS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YaraVita BORTRAC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YaraVita BORTRAC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YaraVita BRASSITREL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Ca-5,8%, CaO-8,1%, Mg-4,6%, MgO-7,7%, B-3,9%, Mn-4,6%, Mo-0,3%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YaraVita KOMBIPHOS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P2O5-29,7%, K2О-5,1%, Mg-2,7%, MgO-4,5%, Mn-0,7%, Zn-0,3%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YaraVita KOMBIPHOS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P2О5-29,7, K20-5,1, MgO-4,5, Mn-0,7, Zn-0,34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YaraVita Thiotrac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S-30, N-20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YaraVita™ Azos 300™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vita TM Seedlift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P2O5-26, Zn-27,5, Ca-16,9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Zn-40%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YieldOn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- 3,0; K2O - 3,0%; C - 10,0%; Mo - 0,2%; Mn - 0,5%; Zn - 0,5%; GEA689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азотты сұйық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күкірті бар азотты тыңайтқыш N:S маркасы (26: 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S-13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Азот-магний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N-34,4, MgO-0,3-1,0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 күкірті бар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P2О5-20 +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 құрамында азот-фосфор күкірті бар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құрамында азот-фосфор күкірті бар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 күкірті бар тыңайтқыш маркалары: NP+S=20: 20+14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АктиВейв (ActiWave)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N-3,0%; Калий (K2O) - 7,0%; Fe (EDDHA) - 0,50%; Zn (EDTA) - 0,08%; Органикалық көміртегі (C) - 12,0%; Органикалық: 17,0%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Аминозол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-56-58%, N-9,4%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Аминосит 33%(Aminosit 33%)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Бос аминқышқылдары - 33%; - Органикалық заттардың жалпы мөлшері-48%; - азоттың жалпы мөлшері (N) - 9,8%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Бенефит ПЗ (Benefit PZ)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N-3,0%, C-10,0%, Нуклеотидтер, Витаминдер, Ақуыздар, Амин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"БОГАТЫЙ" маркалы "5:6:9"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 K2O-9, B-0,7, S-0,04, Co-0,002, Cu-0,01, Mn-0,05, Zn-0,01, Mo-0,007, Cr-0,0001, Ni-0,002, Li-0,0005, Se-0,0002, BMV-калий гуматтары, фитоспорин-М (кемінде 2х10 тірі жасуша титрі және 1 мл спора)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"БОРОГУМ"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B-11%, S-0,04%, Mn-0,05%, Cu-0,01%, Zn-0,01%, Mo-0,005%, Co-0,002%, Ni-0,002%, Li-0,0005%, Se-0,0002%, Cr-0,0007%, BMV-гуминді калий тұздары қышқылдар-1,5%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маркалы" БОРОГУМ - М 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S-0,17%, Fe-0,05%, Cu-0,2%, Zn-0,01%, Mn-0,02%, Mo-0,05%, Co-0,005%, Ni-0,001%, Li-0,0002%, Se-0,0001%, Cr-0,0002%, БМВ-гумин қышқылдарының калий тұздары-1%, фитоспорин-М (титр≥1, 5х10^8 KOE / 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маркалы "БОРОГУМ - 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B-7%, S-0,04%, Cu-0,01%, Zn-0,01%, Mn-0,04%, Mo-3%, Co-0,002%, Ni-0,002%, Li-0,0004%, Se-0,0001%, Cr-0,0005%, BMV-гуминді калий тұздары қышқылдар-2%, фитоспорин-М (титр≥5х10^6 KOE/ 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Бороплюс (Boroplus)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11,0%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Брексил кальций (Brexil Ca)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Брексил Комби (Brexil Сombi)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0,9%, Cu – 0,3% (LSA), Fe – 6,8% (LSA), Mn – 2,6% (LSA), Mo – 0,2% (LSA), Zn – 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Брексил Микс (Brexil Mix)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 (LSA), B-1,2%, Cu-0,8% (LSA), Fe-0,6% (LSA), Mn-0,7% (LSA), Mo - 1,0% (LSA), Zn-5,0% (LSA)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Брексил Мульти (Brexil Multi)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– 8,5%, B – 0,5%, Fe – 4,0%, Mn – 4,0%, Zn – 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Брексил Феррум (Brexil Fe)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Брексил Цинк (Brexil 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Вива (Viva)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N-3,0%, K2O-8,0%, C8, 0%, Fe-0,02% (EDDHSA), полисахаридтер, витаминдер, ақуыздар, амин қышқылдары, тазартылған гумус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Гумат K/Na микроэлементтермен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- 3,5, N органикалық - 0,25, N мочевина - 3,25, Р2О5 - 0,50, К2О - 2,5, MgO - 0,10, B - 0,10, Co - 0,01, Cu - 0,05, Fe - 0,12, Mn - 0,12, Mo - 0,025, Zn - 0,12, гумин қышқылдары - 7, гидроксикарбон қышқылдары-0,60, амин қышқылдары-2,40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Гумат K/Na микроэлементтермен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- 3,5, N органикалық - 0,25, N мочевина - 3,25, Р2О5 - 0,50, К2О - 2,5, MgO - 0,10, B - 0,10, Co - 0,01, Cu - 0,05, Fe - 0,12, Mn - 0,10, Mo - 0,025, Zn - 0,12, гумин және фульв қышқылдары - 10,0, гидроксикарбон қышқылдары-0,60, амин қышқылдары-2,40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Гумат-Антистресс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органикалық-2, гумин және фульвоқышқылдары-10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Дрип 19-19-19 + 3MgО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KH2PO4-25%, KNO3-10%, CH4NO2-25%, MgSO4-2,5%, пекацид-0,5%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Дрип 19-19-19 + 3MgО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дигидрогенортофосфаты (KH2PO4) -25% калий нитраты (KNO3) -10% Карбамид (CH4N2O)-25% магний сульфаты (MgSO4) - 2.5% Пекацид-0.5%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Дрип 3-10-37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K2SO4-25%, KH2PO4-10%, KNO3-10%, MgSO4-10%, пекацид-2,5%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kac-32 сұйық азот маркалы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тыңайтқыштар (ЖКУ),маркалары: 11-37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N-10.P2O5-37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КАС-30 маркалы сұйық азотты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азотты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 (ЖКУ), 10-34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 (ЖКУ), 11-37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Кальбит C (Calbit 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 13:40:13+МЭ маркалы суда еритін Кешенді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N-13±2, P-40±2, K-13±2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330357,0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кешенді суда еритін маркалы Универсал 18: 18: 18+3MgO+me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N-18±2, P-18±2, K-18±2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кешенді суда еритін маркалы Универсал 20: 20: 20 + МЭ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N-20±2, P-20±2, K-20±2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кешенді суда еритін Бренд Финал 12:6: 36+2,5 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N-12±2, P-6±2, K-36±2, MgO-2,5±0,5 + 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 плюс микроэлементтері бар күрделі 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P2O5-20, K2O-27, B-0,02, Fe-0,1, Mn-0,1, Cu-0,01, Zn-0,01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органоминералды "Оксигумат-У"тыңайтқышы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NH4, NH2-1,2%, P2O5-2,0%, K2O-2,4%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Контрол ДМП (Control DMP)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N-30%(АМИДНЫЙ АЗОТ) , P2O5-17%(ПЕНТОКСИД ФОСФОРА)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Лебозол-Заатгут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Mn-7,8%, N-6,8%, Zn-4,2%, Cu-2,2%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 - МагФос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P2О5-30%, MgO-6,8%, 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 марки: Лебозол- Калий 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K2O-30%, 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 марки: Лебозол-Кальций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СаО-16,7%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 марки: Лебозол- Молибден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Mo-15,6%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 марки: Лебозол- Магний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MgO-10%, 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 марки: Лебозол - Марганец нитраты 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Mn-15%, N-7,7%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лебозол, маркалары: Лебозол-Нутриплант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 карбамидті азот-18%, нитратты азот-5%, аммиакты азот-4%, Mg-3%, микроэлементтер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лебозол, маркалары: Лебозол-Нутриплант 8-8-6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N8%, карбамидті азот-5,6%, аммиакты азот-1,7%, нитратты азот-0,7%, P2O5-8%, К2О-6%, микроэлементтер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 маркасы: Лебозол-күкірт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 маркасы: Лебозол-мырыш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Лебозол-Нутриплант 5-20-5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аммиак азоты-4,2%, карбамид азоты-0,9%, P2O5-20%, К2О-5%, микроэлементтер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тыңайтқышы-толық күтім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аминокислоты-11,6%, N-9,4%, K2O-2,7%, MgO-1,7%, Mn-1,5%, P2O5-0,9%, Zn-0,5%, Cu-0,3%, B-0,05%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Мастер 13:40:13 (Master 13:40:13)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Р205-40%;К2O-13%, B-0,02%, Cu-0,005% (EDTA), Fe-0,07% (EDTA), Mn-0,03% (EDTA), Zn-0,01%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Мастер 15:5:30+2 (Master 15-5-30+2)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Р205-5%;К2O-30%,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Мастер 18:18:18+3MgO+S+TE (Master 18:18:18+3MgO+S+TE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Мастер 20:20:20 (Master 20:20:20)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Мастер 3:11:38+4 (Master 3:11:38+4)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Мастер 3:37:37 (Master 3:37:37)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Мегафол (Megafol)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фитогормоны, бетаин, витамины,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Пекацид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Массовая доля фосфатов (P₂O₅) в %не менее 59-60, Массовая доля калия (К₂О) в % не менее 19-20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минералды ФЕРТИКА маркасы: жапырақты ФЕРТИКА 10-5-40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P2O5-5, K2O-40, MgO-0,5, SO3-4,4, B-0,01, Cu-0,004, Fe-0,14, Mn-0,14, Zn-0,003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минералды ФЕРТИКА маркасы: жапырақты ФЕРТИКА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P2O5-40, K2O-13, MgO-0,1, SO3-0,08, B-5, Fe-0,08, Mn-0,08, Cu-0,003, Zn-0,03, Mo-0,003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минералды ФЕРТИКА маркасы: жапырақты ФЕРТИКА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MgO-1,4, SO3-1,8, B-0,01, Fe-0,1, Mn-0,1, Cu-0,01, Zn-0,003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ФЕРТИКА маркасы: жапырақты ФЕРТИКА 4-13-36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P2O5-13, K2O-36, MgO-1,6, SO3-7,7, B-0,01, Cu-0,03, Fe-0,1, Mn-0,1, Zn-0,002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минералды ФЕРТИКА маркасы: ФЕРТИКА Плюс 12-11-26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K2O-26, MgO-2,5, SO3-3,3, B-0,01, Fe-0,1, Mn-0,1, Cu-0,03, Zn-0,002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минералды ФЕРТИКА маркасы: ФЕРТИКА Плюс 6,4-11-31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N-6,4, P2O5-11, K2O-31, MgO-2,6, SO3-4,4, B-0,01, Fe-0,1, Mn-0,1, Cu-0,03, Zn-0,002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МС Сет (МС Set)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B-0,5%, Zn-1,5% (EDTA), фитогормондар, Бетаин, аминқышқылдары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МС ЭКСТРА (MC EXTRA)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20 - 20,0%, N - 1,0%, C-20,0%, Фитогормондар, Бетаин, Маннитол, Белоктар, Амин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Нутривант Плюс Майлы (0-20-33)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P-20%, K-33%, MgO-1%, S-7,5%, Zn-0,02%, B-1,5%, Mn-0,5%, Cu-0,0025%, Mo-0,001%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минералды тыңайтқыш NaturAgro EcoCrystal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N-12.P2O5-8.K2O-9.6.жалпы гумин-сульфаттар-10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минералды тыңайтқыш NaturAgro EcoFlora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N-12.P2O5-7.K2O-6.6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гуматы органоминералды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 қышқылдарының тұздары-20 г/л, гумин қышқылдарының тұздары-180 г/л, амин қышқылдары-25 г / л, микроэлементтер-10 г / 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Тыңайтқышы 10:54:10 (Plantafol 10:54: 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Тыңайтқышы 20:20:20 (Plantafol 20: 20: 20)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Тыңайтқышы 30:10:10 (Plantafol 30:10: 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Тыңайтқышы 5:15:45 (Plantafol 5:15:45)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Тыңайтқышы (Radifarm)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- 10,0%, Zn (EDTA), Витамины, Сапонин, Бетаин, Белки, Аминокислоты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Ростолон маркасы: 0-20-35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-0, Фосфор (P2O5)-20, Калий (К2О)-35, Сера (S)-7,5, Fe-0, Бор (B)-2, Mo-0,2, Cu-0,2, Zn-0,2, Mn-0,2, Mg-0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Ростолон маркасы: 14-14-14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-14, Фосфор (P2O5)-14, Калий (К2О)-14, Сера (S)-6,1, Fe-0,25, Бор (B)-0,1, Mo-0, Cu-0,65, 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Ростолон маркалы тыңайтқышы: 14-5-15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-14, Фосфор (P2O5)-5, Калий (К2О)-15, Сера (S)-0, Fe-0, Бор (B)-0, Mo-0, Cu-0,1, Zn-0,1, Mn-0,1, Mg-0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Ростолон маркалы: 15-5- 23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-15, Фосфор (P2O5)-5, Калий (К2О)-23, Сера (S)-9,7, Fe-0,2, Бор (B)-0,05, Mo-0,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Ростолон маркалы: 17-6-18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-17, Фосфор (P2O5)-6, Калий (К2О)-18, Сера (S)-4,8, Fe-0,25, Бор (B)-0,1, Mo-1,5, Cu-0,8, Zn-0,8, Mn-0,9, Mg-0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Ростолон маркалы: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-18, Фосфор (P2O5)-18, Калий (К2О)-18, Сера (S)-4,7, Fe-0, Бор (B)-0, Mo-0, Cu-0,03, Zn-5,3, Mn-0, Mg-0,025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Ростолон маркалы: 18-18-18 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Ростолон маркалы: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-20, Фосфор (P2O5)-20, Калий (К2О)-20, Сера (S)-2,2, Fe-0,1, Бор (B)-0,04, Mo-0, Cu-0,25, Zn-0,25, Mn-0,20, Mg-0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Ростолон маркалы: 3-11-26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(N) -3, Фосфор (P2O5)-11, Калий (К2О)-26, Сера (S)-12,5, Fe-0,25, Бор (B)-0,1, Mo-0,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Ростолон маркалы: 35 -0-0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B-4, Mo-0,05,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Руткат(Rutkat)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- 10%; - Полисахариды – 6,1%; - Ауксины – 0,6%; - Фосфор (P2O5) – 4%; - Калий (K2O) – 3%; - Железо (Fe) – 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Свит (Sweet)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- 10,0%, MgO - 1,0%, B - 0,1%, Zn - 0,01% (EDTA), Моно-, Ди-, Три- , Полисахариды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құрамында азот-фосфор күкірті бар күрделі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құрамында азот-фосфор күкірті бар күрделі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 күкірті бар күрделі тыңайтқыш, маркасы 20: 20+BCMZ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 күкірті бар күрделі тыңайтқыш, маркасы 20: 20 +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 күкірті бар күрделі тыңайтқыш, маркасы 20:20 +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 күкірті бар күрделі тыңайтқыш, маркасы 20: 20+В 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 Ультрамаг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K2O-22,0, N-2,6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 маркалы Ультрамаг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- 3, N-4,5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"ГУМИМАКС-П" микроэлементтері бар күрделі гумин-минералды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және фульв қышқылдары - 2%, органикалық қышқылдар-14%, амин қышқылдары-0,15%, N-3,5%, P2O5-3,5%, K2O-5%, микроэлементтер-0,5%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Феррилен 4,8 (Ferrilene 4,8)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- 6,0% (EDDHSA орто-орто)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Феррилен (Ferrilеne)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Феррилен Триум (Ferrilеne Trium)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6,0% (EDDHA/EDDHSA), Mn – 1,0% (EDTA), K2O – 6,0%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SCUDO (Скудо)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 S-11,3, Cu-9, аминқышқылдары және пептидтер-9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TRAINER (Тренер)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Zn-0,0005, Cu-0,0003 аминқышқылдары мен пептидтер-29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тыңайтқыштар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N-31,7-32,3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тыңайтқыштар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N- 29,7-30,3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тыңайтқыштар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тыңайтқыштар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азотты тыңайтқыштар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11-37 маркалы сұйық кешенді (ЖКУ) тыңайтқыштар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тыңайтқыштар (ЖКУ), 11-37 маркалы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лебозол маркасы: Лебозол-Бор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лебозол бренд: Лебозол-КвадроС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Mn-12,2%, S-12%, Zn-6%, Сu-4,8%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маркалы тыңайтқыштар: Лебозол-МагС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MgO-29,3%, S-22%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лебозол бренд: Лебозол-мыс-Хелат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лебозол маркасы: Лебозол - РапсМикс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S-9,2%, СaO-8,7%, Mn-4,8%, B-4,1%,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лебозол маркасы: Лебозол-ТриМакс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Mn-12%, Zn-8,5%, Cu-8,4%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Полиферт (POLYFERT) маркасы: 15-7-30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-15%, P-7%, K-30%, Mg-0,20%, S-0,19%, Fe (EDTA)-0,10%, Mn(EDTA)-0,05%, Zn-(EDTA)-0,012%, Сu (EDTA)-0,012%, B- 0,045%,Mo-0,056%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Полиферт (POLYFERT) маркасы: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-19%, P-19%, K-19%, Mg-0,10%, S-0,19%, Fe (EDTA)-0,10%, Mn(EDTA)-0,05%, Zn (EDTA)-0,015%, Сu (EDTA)-0,012%, B- 0,02%, Mo-0,07%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тыңайтқыштары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Р-26%, К-5%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 Фертигрейні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Аминқышқылдары, барлығы - 7%; N - 3,5%; Р - 2%; Mn - 1%; B-0,3%; S-2%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Zn - 1%; аминқышқылдары, барлығы -9%; l-аминқышқылдары-6,5%; теңіз балдыры сығындысы-4%; органикалық заттар, барлығы - 30%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Zn-1%; Co-0,5%; Mo-1%; аминқышқылдары, барлығы -9%; l-аминқышқылдары-6,5%; теңіз балдыры сығындысы-4%; органикалық заттар, барлығы - 30%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Аминқышқылдары, барлығы - 10%; Органикалық заттар, барлығы -40%; N - 5%; Zn - 0,75%; Mn - 0,5%; B - 0,1%; S - 4%; Fe - 0,1%; Cu - 0,1%; Mo - 0,02%; Co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(органикалық) - 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(К) - 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(К-Zn) - ECOLINE Phosphite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(EDTA хелаты)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(К-Амино) - 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l-a-7 аминқышқылдары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облысы әкімдігінің 2024 жылғы 11 наурыздағы № 74 Қаулыға 2 қосымша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тыңайтқыштарды (органикалық тыңайтқыштарды қоспағанда) субсидиялауға арналған бюджет қаражатының көлемі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Субсидиялауға арналған бюджет қаражатының көлемі,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облысы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2 620 710 000,0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