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e6ea1" w14:textId="06e6e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Алакөл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Алакөл ауданы әкімдігінің 2024 жылғы 16 ақпандағы № 62 қаулысы. Жетісу облысы Әділет департаментінде 2024 жылы 19 ақпанда № 143-19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 жергілікті мемлекеттік басқару және өзін-өзі басқару туралы" Заңы 37-бабының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Алакөл ауданының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Алакөл ауданы әкімдігінің кейбір қаулыларының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бақылауды өзіме қалдырамын.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16 ақпандағы № 62 қаулысына қосымша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Алакөл ауданы әкімдігінің күші жойылды деп танылатын кейбір қаулыларының тізбесі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"Алакөл ауданының шалғайдағы елді мекендерде тұратын балаларды жалпы білім беретін мектептерге тасымалдаудың тәртібі мен схемаларын бекіту туралы" Алматы облысы Алакөл ауданы әкімдігінің 2015 жылғы 05 қарашадағы </w:t>
      </w:r>
      <w:r>
        <w:rPr>
          <w:rFonts w:ascii="Times New Roman"/>
          <w:b w:val="false"/>
          <w:i w:val="false"/>
          <w:color w:val="000000"/>
          <w:sz w:val="28"/>
        </w:rPr>
        <w:t>№ 370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 106531 болып тіркелген);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"Пробация қызметiнiң есебiнде тұрған адамдарды, бас бостандығынан айыру орындарынан босатылған адамдарды және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орындарына квоталар белгілеу туралы" Алматы облысы Алакөл ауданы әкімдігінің 2017 жылғы 27 ақпандағы </w:t>
      </w:r>
      <w:r>
        <w:rPr>
          <w:rFonts w:ascii="Times New Roman"/>
          <w:b w:val="false"/>
          <w:i w:val="false"/>
          <w:color w:val="000000"/>
          <w:sz w:val="28"/>
        </w:rPr>
        <w:t>№ 46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№110870 болып тіркелген);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"Мүгедектерді жұмысқа орналастыру үшін жұмыс орындарына квота белгілеу туралы" Алматы облысы Алакөл ауданы әкімдігінің 2017 жылғы 27 ақпандағы </w:t>
      </w:r>
      <w:r>
        <w:rPr>
          <w:rFonts w:ascii="Times New Roman"/>
          <w:b w:val="false"/>
          <w:i w:val="false"/>
          <w:color w:val="000000"/>
          <w:sz w:val="28"/>
        </w:rPr>
        <w:t>№47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№ 111680 болып тіркелген).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