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9dad" w14:textId="84a9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әкімдігінің 2017 жылғы 29 мамырдағы "Пробация қызметі есебінде тұрған адамдарды жұмысқа орналастыру үшін жұмыс орындарына квота белгілеу туралы" №105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ауданы әкімдігінің 2024 жылғы 20 ақпандағы № 35 қаулысы. Жетісу облысы Әділет департаментінде 2024 жылы 21 ақпанда № 144-19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сәйкес,, Ескелді ауданы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ауданы әкімдігінің 2017 жылғы 29 мамырдағы "Пробация қызметінің есебінде тұрған адамдарды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№105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112787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оның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