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87fee" w14:textId="8187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әкімдігінің 2017 жылғы 10 қаңтардағы № 02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қаулысының күші жойылды деп тану туралы</w:t>
      </w:r>
    </w:p>
    <w:p>
      <w:pPr>
        <w:spacing w:after="0"/>
        <w:ind w:left="0"/>
        <w:jc w:val="both"/>
      </w:pPr>
      <w:r>
        <w:rPr>
          <w:rFonts w:ascii="Times New Roman"/>
          <w:b w:val="false"/>
          <w:i w:val="false"/>
          <w:color w:val="000000"/>
          <w:sz w:val="28"/>
        </w:rPr>
        <w:t>Жетісу облысы Қаратал ауданы әкімдігінің 2024 жылғы 22 ақпандағы № 106 қаулысы. Жетісу облысы Әділет департаментінде 2024 жылы 22 ақпанда № 160-19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Қаратал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Қаратал ауданы әкімдігінің 2017 жылғы 10 қаңтардағы </w:t>
      </w:r>
      <w:r>
        <w:rPr>
          <w:rFonts w:ascii="Times New Roman"/>
          <w:b w:val="false"/>
          <w:i w:val="false"/>
          <w:color w:val="000000"/>
          <w:sz w:val="28"/>
        </w:rPr>
        <w:t>№ 02</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қаулысының күші жойылды деп тану туралы (Нормативтік құқықтық актілерді мемлекеттік тіркеу тізілімінде № 109352 болып тіркелген) күші жойылды деп танылсын.</w:t>
      </w:r>
    </w:p>
    <w:bookmarkEnd w:id="1"/>
    <w:bookmarkStart w:name="z9"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Қаратал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Досымбеков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