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ba1c" w14:textId="677b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әкімінің 2015 жылғы 12 қазандағы № 10-20 "Көксу ауданы әкімдігінің регламентiн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әкімінің 2024 жылғы 1 сәуірдегі № 04-12 шешімі. Жетісу облысы Әділет департаментінде 2024 жылы 2 сәуірде № 190-19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әкімінің "Көксу ауданы әкімдігінің регламентiн бекіту туралы" 2015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10-20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3549 болып тіркелген) шешімнің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