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24466" w14:textId="0124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2024 жылға тұқым шаруашылығын дамытуды субсидиялауға арналған субсидиялар көлемдерін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облысының әкімдігінің 2024 жылғы 23 ақпандағы № 11/01 қаулысы. Қарағанды облысының Әділет департаментінде 2024 жылғы 27 ақпанда № 6563-09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Ауыл шаруашылығы министрінің 2020 жылғы 30 наурыздағы № 107 "Өсімдік шаруашылығы өнімінің шығымдылығы мен сапасын арттыруды субсидиялау қағидаларын бекіту туралы" (Нормативтік құқықтық актілердің мемлекеттік тіркеу тізілімінде № 20209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Қарағанды облысының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2024 жылға тұқым шаруашылығын дамытуды субсидиялауға арналған субсидиялар көлемдері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Қарағанды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Қарағанды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жылғы 23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жылға тұқым шаруашылығын дамытуды субсидиялауға арналған субсидиялар көлемдері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Субсидиялар көлемдері,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бірегей тұқымдар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элиталық тұқымдар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репродукция тұқымдары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бірінші ұрпақ будандары тұқымдары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305 194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246 900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571 525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