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0bd5" w14:textId="8c10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2016 жылғы 11 сәуірдегі № 24/07 бірлескен қаулысына және Қарағанды облыстық мәслихатының 2016 жылғы 28 сәуірдегі № 30 "Облыс орталығында, облыстық және аудандық маңызы бар қалаларда, кенттер мен ауылдық елді мекендерде жер учаскелері жеке меншікке берілген кезде олар үшін төлемақының базалық ставкаларын белгілеу туралы" шешіміне өзгеріс енгізу туралы</w:t>
      </w:r>
    </w:p>
    <w:p>
      <w:pPr>
        <w:spacing w:after="0"/>
        <w:ind w:left="0"/>
        <w:jc w:val="both"/>
      </w:pPr>
      <w:r>
        <w:rPr>
          <w:rFonts w:ascii="Times New Roman"/>
          <w:b w:val="false"/>
          <w:i w:val="false"/>
          <w:color w:val="000000"/>
          <w:sz w:val="28"/>
        </w:rPr>
        <w:t>Қарағанды облысының әкімдігінің 2024 жылғы 14 наурыздағы № 16/05 бірлескен қаулысы және Қарағанды облыстық мәслихатының 2024 жылғы 14 наурыздағы № 160 шешімі. Қарағанды облысының Әділет департаментінде 2024 жылғы 15 наурызда № 6574-09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 және Қарағанды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"Облыс орталығында, облыстық және аудандық маңызы бар қалаларда, кенттер мен ауылдық елді мекендерде жеке меншікке берілген кезде жер учаскелері үшін төлемақының базалық мөлшерлемелерін белгілеу туралы" Қарағанды облысы әкімдігінің 2016 жылғы 11 сәуірдегі № 24/07 және Қарағанды облыстық мәслихатының 2016 жылғы 28 сәуірдегі № 30 бірлескен </w:t>
      </w:r>
      <w:r>
        <w:rPr>
          <w:rFonts w:ascii="Times New Roman"/>
          <w:b w:val="false"/>
          <w:i w:val="false"/>
          <w:color w:val="000000"/>
          <w:sz w:val="28"/>
        </w:rPr>
        <w:t>қаулысына</w:t>
      </w:r>
      <w:r>
        <w:rPr>
          <w:rFonts w:ascii="Times New Roman"/>
          <w:b w:val="false"/>
          <w:i w:val="false"/>
          <w:color w:val="000000"/>
          <w:sz w:val="28"/>
        </w:rPr>
        <w:t xml:space="preserve">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кесімдерінің мемлекеттік тіркеу тізілімінде № 3813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бірлескен қаулы және шешімнің </w:t>
      </w:r>
      <w:r>
        <w:rPr>
          <w:rFonts w:ascii="Times New Roman"/>
          <w:b w:val="false"/>
          <w:i w:val="false"/>
          <w:color w:val="000000"/>
          <w:sz w:val="28"/>
        </w:rPr>
        <w:t>қосымшасы</w:t>
      </w:r>
      <w:r>
        <w:rPr>
          <w:rFonts w:ascii="Times New Roman"/>
          <w:b w:val="false"/>
          <w:i w:val="false"/>
          <w:color w:val="000000"/>
          <w:sz w:val="28"/>
        </w:rPr>
        <w:t xml:space="preserve"> осы бірлескен қаулы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бірлескен қаулы және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2024 жылғы 14 наурыздағы № 16/05 мен</w:t>
            </w:r>
            <w:r>
              <w:br/>
            </w: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2024 жылғы 14 наурыздағы № 160</w:t>
            </w:r>
            <w:r>
              <w:br/>
            </w:r>
            <w:r>
              <w:rPr>
                <w:rFonts w:ascii="Times New Roman"/>
                <w:b w:val="false"/>
                <w:i w:val="false"/>
                <w:color w:val="000000"/>
                <w:sz w:val="20"/>
              </w:rPr>
              <w:t>бірлескен қаулы және шешімге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11 сәуірдегі №24/07 және</w:t>
            </w:r>
            <w:r>
              <w:br/>
            </w:r>
            <w:r>
              <w:rPr>
                <w:rFonts w:ascii="Times New Roman"/>
                <w:b w:val="false"/>
                <w:i w:val="false"/>
                <w:color w:val="000000"/>
                <w:sz w:val="20"/>
              </w:rPr>
              <w:t>Қарағанды облыстық мәслихаттың</w:t>
            </w:r>
            <w:r>
              <w:br/>
            </w:r>
            <w:r>
              <w:rPr>
                <w:rFonts w:ascii="Times New Roman"/>
                <w:b w:val="false"/>
                <w:i w:val="false"/>
                <w:color w:val="000000"/>
                <w:sz w:val="20"/>
              </w:rPr>
              <w:t>2016 жылғы 28 сәуірдегі №30</w:t>
            </w:r>
            <w:r>
              <w:br/>
            </w:r>
            <w:r>
              <w:rPr>
                <w:rFonts w:ascii="Times New Roman"/>
                <w:b w:val="false"/>
                <w:i w:val="false"/>
                <w:color w:val="000000"/>
                <w:sz w:val="20"/>
              </w:rPr>
              <w:t>бірлескен қаулысы мен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Облыс орталығында, облыстық және аудандық маңызы бар қалаларда, кенттер мен ауылдық елді мекендерде жеке меншікке берілген кезде жер учаскелері үшін төлемақының базалық ставкалары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үшін төлемақының базалық ставкасы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Қараған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Көксун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Ключи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ауылының алабарлық учаскесі (бұрынғы Калинино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ауылының алабарлық учаскесі (бұрынғы Тихоновка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Сарепта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 аул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ауылының алабарлық учаскесі (бұрынғы Карнак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Тасзаимка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Караган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 (Северный Караган)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Құаныш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Нарманбет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Жалантөс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Ақжайдақ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Ақтұмсық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би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би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Беғазы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Құшокы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Құшоқы кентінің - Майөзек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Акөре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Акөре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Семізбұға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Тасаул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Жастілек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Нива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Чкалово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ауылына әкімшілік бағыну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Плотинное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Тузда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мая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Сокурское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Ульга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Шешенкара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(бұрынғы Андрениковка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Мыржық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Ақбай-Қызылбай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Сарыобалы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Шолаққайын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ауылының алабарлық учаскесі (бұрынғы Талдыбай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алабарлық учаскесі (бұрынғы 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ауылының 2 алабарлық учаскесі (бұрынғы Қамқор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Жалпақшілік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Аппаз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 (бұрынғы Новый путь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Бүркітті станциясы (Талды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Атантай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Едрей ауылы (Шолақбұлақ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Мартбек Мамыраев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Жаңанегіз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 Әбдіров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Жекежал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Нығмет Нұрмақов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ауылының 1 алабарлық учаскесі (бұрынғы Ақшоқы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ауылының 2 алабарлық учаскесі (бұрынғы Доғалан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Өсібай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ауылының 1 алабарлық учаскесі (бұрынғы Шұнқырқұдық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ауылының 1 алабарлық учаскесі (бұрынғы Тоқылдақ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ауылының 1 алабарлық учаскесі (бұрынғы Ақбұлақ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Қызылшілік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 (№ 5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 (бұрынғы Оразалы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 (бұрынғы Қыстаубай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ауылының алабарлық учаскесі (бұрынғы Малайқұдық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Кенжарық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Ізенді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Ізенді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ауылының алабарлық учаскесі (бұрынғы Қызылжұлдыз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Мая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Қорғанжар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К.Мынбаев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К.Мынбаев ауылының алабарлық учаскесі (бұрынғы Қызылшілік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К.Мынбаев ауылының № 1, № 2, № 3, № 4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ауылының алабарлық учаскесі (бұрынғы Алғабас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ауылының алабарлық учаскесі (бұрынғы Қобыкөл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Қантай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алабарлық учаскесі (бұрынғы Амантау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алабарлық учаскесі (бау-бақша)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ауылының алабарлық учаскесі (бұрынғы Қосқопа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Қаракоин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ауылының алабарлық учаскесі (бұрынғы Керей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Аққолқа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алабарлық учаскесі (бұрынғы Қылыш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алабарлық учаскесі (бұрынғы Шөптікөл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ауылының алабарлық учаскесі (бұрынғы Қарақасқа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 ауылының № 1, № 2, № 3, № 4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ауылының алабарлық учаскесі (бұрынғы Отарбай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ауылының алабарлық учаскесі (бұрынғы Қосарал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ауылының № 1, № 2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ауылының алабарлық учаскесі (бұрынғы Жүкей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ауылының алабарлық учаскесі (бұрынғы Баянбай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Тікенекты ауылының алабарлық учаскесі (бұрынғы Бірлік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Басқорық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Құндұзды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Шұнқыркөл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Құрқопа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Святогоровка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Окольное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Роднички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Ахметауыл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Қутұмсық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ауылының 1,2,3,4 алабарлық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Ағадыр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Ағадыр кентінің алабарлық учаскесі (бұрынғы Подхоз)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Жарылғап батыр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Дәрия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ауылының 1 алабарлық учаскесі (бұрынғы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ауылының 2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ауылының 3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Ақбауыр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ауылының 1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ауылының 2 алабарлық учаскесі (бұрынғы Ақшоқы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Ақбауыр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ауылының 1 алабарлық учаскесі (бұрынғы Бестамақ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ауылының 2 алабарлық учаскесі (бұрынғы Жұманбұлак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ауылының 1 алабарлық учаскесі (бұрынғы Байназар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ауылының 2 алабарлық учаскесі (бұрынғы Батыстау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Ақшағыл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Мыңбаев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Деріпсал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ауылының 1 алабарлық учаскесі (бұрынғы Байқара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Қарамұрын ауылының 2 алабарлық учаскесі (бұрынғы Сұлумадине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Аққияқ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Қайрақты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ауылының алабарлық учаскесі (бұрынғы Жартас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Берекетті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Жаңажұрт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ауылының алабарлық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 жол айрығы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Еркіндік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Айғыржал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Үңірек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