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d6a7" w14:textId="70bd6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Нұра аудандық мәслихатының 2024 жылғы 29 наурыздағы № 82 шешімі. Қарағанды облысының Әділет департаментінде 2024 жылғы 3 сәуірде № 6582-09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Ардагерлер туралы</w:t>
      </w:r>
      <w:r>
        <w:rPr>
          <w:rFonts w:ascii="Times New Roman"/>
          <w:b w:val="false"/>
          <w:i w:val="false"/>
          <w:color w:val="000000"/>
          <w:sz w:val="28"/>
        </w:rPr>
        <w:t xml:space="preserve">" Қазақстан Республикасының Заңдарына,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Нұра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Нұра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Жунусбеков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82</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1" w:id="5"/>
    <w:p>
      <w:pPr>
        <w:spacing w:after="0"/>
        <w:ind w:left="0"/>
        <w:jc w:val="left"/>
      </w:pPr>
      <w:r>
        <w:rPr>
          <w:rFonts w:ascii="Times New Roman"/>
          <w:b/>
          <w:i w:val="false"/>
          <w:color w:val="000000"/>
        </w:rPr>
        <w:t xml:space="preserve"> 1- 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 оның мөлшерлерін белгілеу және мұқтаж азаматтардың жекелеген санаттарының тізбесін айқындау қағидалары (бұдан әрі – Қағидалар) Қазақстан Республикасы Әлеуметтік кодексінің 19-бабының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 xml:space="preserve">21) тармақшаларының </w:t>
      </w:r>
      <w:r>
        <w:rPr>
          <w:rFonts w:ascii="Times New Roman"/>
          <w:b w:val="false"/>
          <w:i w:val="false"/>
          <w:color w:val="000000"/>
          <w:sz w:val="28"/>
        </w:rPr>
        <w:t xml:space="preserve"> негізінде, Қазақстан Республикасы "Ардагерлер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қолданылатын негiзгi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Нұра ауданы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жөніндегі уәкілетті орган – "Қарағанды облысы Нұра ауданының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3"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4"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5" w:id="19"/>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26"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7" w:id="21"/>
    <w:p>
      <w:pPr>
        <w:spacing w:after="0"/>
        <w:ind w:left="0"/>
        <w:jc w:val="both"/>
      </w:pPr>
      <w:r>
        <w:rPr>
          <w:rFonts w:ascii="Times New Roman"/>
          <w:b w:val="false"/>
          <w:i w:val="false"/>
          <w:color w:val="000000"/>
          <w:sz w:val="28"/>
        </w:rPr>
        <w:t>
      5. Әлеуметтік көмек көрсету үшін атаулы және мереке күндерінің тізбесі:</w:t>
      </w:r>
    </w:p>
    <w:bookmarkEnd w:id="21"/>
    <w:bookmarkStart w:name="z28" w:id="22"/>
    <w:p>
      <w:pPr>
        <w:spacing w:after="0"/>
        <w:ind w:left="0"/>
        <w:jc w:val="both"/>
      </w:pPr>
      <w:r>
        <w:rPr>
          <w:rFonts w:ascii="Times New Roman"/>
          <w:b w:val="false"/>
          <w:i w:val="false"/>
          <w:color w:val="000000"/>
          <w:sz w:val="28"/>
        </w:rPr>
        <w:t>
      1) 15 ақпан – Кеңес әскерлерінің шектеулі контингентін Ауғанстан Демократиялық Республикасынан шығару күні;</w:t>
      </w:r>
    </w:p>
    <w:bookmarkEnd w:id="22"/>
    <w:bookmarkStart w:name="z29" w:id="23"/>
    <w:p>
      <w:pPr>
        <w:spacing w:after="0"/>
        <w:ind w:left="0"/>
        <w:jc w:val="both"/>
      </w:pPr>
      <w:r>
        <w:rPr>
          <w:rFonts w:ascii="Times New Roman"/>
          <w:b w:val="false"/>
          <w:i w:val="false"/>
          <w:color w:val="000000"/>
          <w:sz w:val="28"/>
        </w:rPr>
        <w:t>
      2) 26 сәуір – Чернобыль атом электр станциясындағы апатты жою күні;</w:t>
      </w:r>
    </w:p>
    <w:bookmarkEnd w:id="23"/>
    <w:bookmarkStart w:name="z30" w:id="24"/>
    <w:p>
      <w:pPr>
        <w:spacing w:after="0"/>
        <w:ind w:left="0"/>
        <w:jc w:val="both"/>
      </w:pPr>
      <w:r>
        <w:rPr>
          <w:rFonts w:ascii="Times New Roman"/>
          <w:b w:val="false"/>
          <w:i w:val="false"/>
          <w:color w:val="000000"/>
          <w:sz w:val="28"/>
        </w:rPr>
        <w:t>
      3) 7 мамыр – Отан қорғаушылар күні;</w:t>
      </w:r>
    </w:p>
    <w:bookmarkEnd w:id="24"/>
    <w:bookmarkStart w:name="z31" w:id="25"/>
    <w:p>
      <w:pPr>
        <w:spacing w:after="0"/>
        <w:ind w:left="0"/>
        <w:jc w:val="both"/>
      </w:pPr>
      <w:r>
        <w:rPr>
          <w:rFonts w:ascii="Times New Roman"/>
          <w:b w:val="false"/>
          <w:i w:val="false"/>
          <w:color w:val="000000"/>
          <w:sz w:val="28"/>
        </w:rPr>
        <w:t>
      4) 9 мамыр – Жеңіс күні;</w:t>
      </w:r>
    </w:p>
    <w:bookmarkEnd w:id="25"/>
    <w:bookmarkStart w:name="z32" w:id="26"/>
    <w:p>
      <w:pPr>
        <w:spacing w:after="0"/>
        <w:ind w:left="0"/>
        <w:jc w:val="both"/>
      </w:pPr>
      <w:r>
        <w:rPr>
          <w:rFonts w:ascii="Times New Roman"/>
          <w:b w:val="false"/>
          <w:i w:val="false"/>
          <w:color w:val="000000"/>
          <w:sz w:val="28"/>
        </w:rPr>
        <w:t>
      5) 6 шілде – Астана күні;</w:t>
      </w:r>
    </w:p>
    <w:bookmarkEnd w:id="26"/>
    <w:bookmarkStart w:name="z33" w:id="27"/>
    <w:p>
      <w:pPr>
        <w:spacing w:after="0"/>
        <w:ind w:left="0"/>
        <w:jc w:val="both"/>
      </w:pPr>
      <w:r>
        <w:rPr>
          <w:rFonts w:ascii="Times New Roman"/>
          <w:b w:val="false"/>
          <w:i w:val="false"/>
          <w:color w:val="000000"/>
          <w:sz w:val="28"/>
        </w:rPr>
        <w:t>
      6) 30 тамыз – Конституция күні;</w:t>
      </w:r>
    </w:p>
    <w:bookmarkEnd w:id="27"/>
    <w:bookmarkStart w:name="z34" w:id="28"/>
    <w:p>
      <w:pPr>
        <w:spacing w:after="0"/>
        <w:ind w:left="0"/>
        <w:jc w:val="both"/>
      </w:pPr>
      <w:r>
        <w:rPr>
          <w:rFonts w:ascii="Times New Roman"/>
          <w:b w:val="false"/>
          <w:i w:val="false"/>
          <w:color w:val="000000"/>
          <w:sz w:val="28"/>
        </w:rPr>
        <w:t>
      7) 16 желтоқсан – Қазақстан Республикасының Тәуелсіздік күні.</w:t>
      </w:r>
    </w:p>
    <w:bookmarkEnd w:id="28"/>
    <w:bookmarkStart w:name="z35" w:id="29"/>
    <w:p>
      <w:pPr>
        <w:spacing w:after="0"/>
        <w:ind w:left="0"/>
        <w:jc w:val="both"/>
      </w:pPr>
      <w:r>
        <w:rPr>
          <w:rFonts w:ascii="Times New Roman"/>
          <w:b w:val="false"/>
          <w:i w:val="false"/>
          <w:color w:val="000000"/>
          <w:sz w:val="28"/>
        </w:rPr>
        <w:t>
      6. Учаскелік және арнайы комиссиялар өз қызметін облыстық (республикалық маңызы бар қаланың, астананың) жергілікті атқарушы органдар бекітетін ережелер негізінде жүзеге асырады.</w:t>
      </w:r>
    </w:p>
    <w:bookmarkEnd w:id="29"/>
    <w:bookmarkStart w:name="z36" w:id="30"/>
    <w:p>
      <w:pPr>
        <w:spacing w:after="0"/>
        <w:ind w:left="0"/>
        <w:jc w:val="left"/>
      </w:pPr>
      <w:r>
        <w:rPr>
          <w:rFonts w:ascii="Times New Roman"/>
          <w:b/>
          <w:i w:val="false"/>
          <w:color w:val="000000"/>
        </w:rPr>
        <w:t xml:space="preserve"> 2- тарау. Әлеуметтік көмек алушылар санаттарының тізбесін айқындау және әлеуметтік көмектің мөлшерлерін белгілеу тәртібі</w:t>
      </w:r>
    </w:p>
    <w:bookmarkEnd w:id="30"/>
    <w:bookmarkStart w:name="z37" w:id="31"/>
    <w:p>
      <w:pPr>
        <w:spacing w:after="0"/>
        <w:ind w:left="0"/>
        <w:jc w:val="both"/>
      </w:pPr>
      <w:r>
        <w:rPr>
          <w:rFonts w:ascii="Times New Roman"/>
          <w:b w:val="false"/>
          <w:i w:val="false"/>
          <w:color w:val="000000"/>
          <w:sz w:val="28"/>
        </w:rPr>
        <w:t>
      7. Атаулы күндер мен мереке күндеріне орай әлеуметтік көмек азаматтардың келесі санаттарына бер рет көрсетіледі:</w:t>
      </w:r>
    </w:p>
    <w:bookmarkEnd w:id="31"/>
    <w:bookmarkStart w:name="z38" w:id="32"/>
    <w:p>
      <w:pPr>
        <w:spacing w:after="0"/>
        <w:ind w:left="0"/>
        <w:jc w:val="both"/>
      </w:pPr>
      <w:r>
        <w:rPr>
          <w:rFonts w:ascii="Times New Roman"/>
          <w:b w:val="false"/>
          <w:i w:val="false"/>
          <w:color w:val="000000"/>
          <w:sz w:val="28"/>
        </w:rPr>
        <w:t>
      1) Кеңес әскерлерінің шектеулі контингентін Ауғанстан Демократиялық Республикасынан шығару күні-15 ақпан:</w:t>
      </w:r>
    </w:p>
    <w:bookmarkEnd w:id="32"/>
    <w:bookmarkStart w:name="z39" w:id="33"/>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аумағындаевых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 – 200 000 (екі жүз мың) теңге мөлшерінде біржолғы төлем;</w:t>
      </w:r>
    </w:p>
    <w:bookmarkEnd w:id="33"/>
    <w:bookmarkStart w:name="z40" w:id="34"/>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отбасыларына – 200 000 (екі жүз мың) теңге мөлшерінде біржолғы төлем;</w:t>
      </w:r>
    </w:p>
    <w:bookmarkEnd w:id="34"/>
    <w:bookmarkStart w:name="z41" w:id="35"/>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200 000 (екі жүз мың) теңге мөлшерінде біржолғы төлем;</w:t>
      </w:r>
    </w:p>
    <w:bookmarkEnd w:id="35"/>
    <w:bookmarkStart w:name="z42" w:id="3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 – 200 000 (екі жүз мың) теңге мөлшерінде біржолғы төлем;</w:t>
      </w:r>
    </w:p>
    <w:bookmarkEnd w:id="36"/>
    <w:bookmarkStart w:name="z43" w:id="37"/>
    <w:p>
      <w:pPr>
        <w:spacing w:after="0"/>
        <w:ind w:left="0"/>
        <w:jc w:val="both"/>
      </w:pPr>
      <w:r>
        <w:rPr>
          <w:rFonts w:ascii="Times New Roman"/>
          <w:b w:val="false"/>
          <w:i w:val="false"/>
          <w:color w:val="000000"/>
          <w:sz w:val="28"/>
        </w:rPr>
        <w:t>
      2) Чернобыль атом электр станциясындағы апатты жою күніне орай – 26 сәуір:</w:t>
      </w:r>
    </w:p>
    <w:bookmarkEnd w:id="37"/>
    <w:bookmarkStart w:name="z44" w:id="38"/>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 – 200 000 (екі жүз мың) теңге мөлшерінде біржолғы төлем;</w:t>
      </w:r>
    </w:p>
    <w:bookmarkEnd w:id="38"/>
    <w:bookmarkStart w:name="z45"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200 000 (екі жүз мың) теңге мөлшерінде біржолғы төлем;</w:t>
      </w:r>
    </w:p>
    <w:bookmarkEnd w:id="39"/>
    <w:bookmarkStart w:name="z46" w:id="40"/>
    <w:p>
      <w:pPr>
        <w:spacing w:after="0"/>
        <w:ind w:left="0"/>
        <w:jc w:val="both"/>
      </w:pPr>
      <w:r>
        <w:rPr>
          <w:rFonts w:ascii="Times New Roman"/>
          <w:b w:val="false"/>
          <w:i w:val="false"/>
          <w:color w:val="000000"/>
          <w:sz w:val="28"/>
        </w:rPr>
        <w:t>
      3) Отан қорғаушылар күні - 7 мамыр:</w:t>
      </w:r>
    </w:p>
    <w:bookmarkEnd w:id="40"/>
    <w:bookmarkStart w:name="z47" w:id="41"/>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200 000 (екі жүз мың) теңге мөлшерінде біржолғы төлем;</w:t>
      </w:r>
    </w:p>
    <w:bookmarkEnd w:id="41"/>
    <w:bookmarkStart w:name="z48" w:id="42"/>
    <w:p>
      <w:pPr>
        <w:spacing w:after="0"/>
        <w:ind w:left="0"/>
        <w:jc w:val="both"/>
      </w:pPr>
      <w:r>
        <w:rPr>
          <w:rFonts w:ascii="Times New Roman"/>
          <w:b w:val="false"/>
          <w:i w:val="false"/>
          <w:color w:val="000000"/>
          <w:sz w:val="28"/>
        </w:rPr>
        <w:t>
      1992 жылдың қыркүйегі мен 2001 жылдың ақпаны аралығында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қызметшілерге – 200 000 (екі жүз мың) теңге мөлшерінде біржолғы төлем;</w:t>
      </w:r>
    </w:p>
    <w:bookmarkEnd w:id="42"/>
    <w:bookmarkStart w:name="z49" w:id="43"/>
    <w:p>
      <w:pPr>
        <w:spacing w:after="0"/>
        <w:ind w:left="0"/>
        <w:jc w:val="both"/>
      </w:pPr>
      <w:r>
        <w:rPr>
          <w:rFonts w:ascii="Times New Roman"/>
          <w:b w:val="false"/>
          <w:i w:val="false"/>
          <w:color w:val="000000"/>
          <w:sz w:val="28"/>
        </w:rPr>
        <w:t>
      2003 жылдың тамызы мен 2008 жылдың қазаны аралығында Ирактағы халықаралық бітімгершілік операцияға бітімгерлер ретінде қатысқан Қазақстан Республикасының әскери қызметшілерге – 200 000 (екі жүз мың) теңге мөлшерінде біржолғы төлем;</w:t>
      </w:r>
    </w:p>
    <w:bookmarkEnd w:id="43"/>
    <w:bookmarkStart w:name="z50" w:id="44"/>
    <w:p>
      <w:pPr>
        <w:spacing w:after="0"/>
        <w:ind w:left="0"/>
        <w:jc w:val="both"/>
      </w:pPr>
      <w:r>
        <w:rPr>
          <w:rFonts w:ascii="Times New Roman"/>
          <w:b w:val="false"/>
          <w:i w:val="false"/>
          <w:color w:val="000000"/>
          <w:sz w:val="28"/>
        </w:rPr>
        <w:t>
      1986 және 1991 жылдар аралығында 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200 000 (екі жүз мың) теңге мөлшерінде біржолғы төлем;</w:t>
      </w:r>
    </w:p>
    <w:bookmarkEnd w:id="44"/>
    <w:bookmarkStart w:name="z51" w:id="45"/>
    <w:p>
      <w:pPr>
        <w:spacing w:after="0"/>
        <w:ind w:left="0"/>
        <w:jc w:val="both"/>
      </w:pPr>
      <w:r>
        <w:rPr>
          <w:rFonts w:ascii="Times New Roman"/>
          <w:b w:val="false"/>
          <w:i w:val="false"/>
          <w:color w:val="000000"/>
          <w:sz w:val="28"/>
        </w:rPr>
        <w:t>
      4) 9 мамыр – Жеңіс күні:</w:t>
      </w:r>
    </w:p>
    <w:bookmarkEnd w:id="45"/>
    <w:bookmarkStart w:name="z52" w:id="46"/>
    <w:p>
      <w:pPr>
        <w:spacing w:after="0"/>
        <w:ind w:left="0"/>
        <w:jc w:val="both"/>
      </w:pPr>
      <w:r>
        <w:rPr>
          <w:rFonts w:ascii="Times New Roman"/>
          <w:b w:val="false"/>
          <w:i w:val="false"/>
          <w:color w:val="000000"/>
          <w:sz w:val="28"/>
        </w:rPr>
        <w:t>
      Бұрынғы Кеңестік Социалистік Республикалар Одағының (бұдан әрі-КСР Одағын)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 100 000 (жүз мың) теңге мөлшерінде біржолғы төлем;</w:t>
      </w:r>
    </w:p>
    <w:bookmarkEnd w:id="46"/>
    <w:bookmarkStart w:name="z53" w:id="47"/>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отбасыларға – 50 000 (елу мың) теңге мөлшерінде біржолғы төлем;</w:t>
      </w:r>
    </w:p>
    <w:bookmarkEnd w:id="47"/>
    <w:bookmarkStart w:name="z54" w:id="48"/>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200 000 (екі жүз мың) теңге мөлшерінде біржолғы төлем;</w:t>
      </w:r>
    </w:p>
    <w:bookmarkEnd w:id="48"/>
    <w:bookmarkStart w:name="z55" w:id="49"/>
    <w:p>
      <w:pPr>
        <w:spacing w:after="0"/>
        <w:ind w:left="0"/>
        <w:jc w:val="both"/>
      </w:pPr>
      <w:r>
        <w:rPr>
          <w:rFonts w:ascii="Times New Roman"/>
          <w:b w:val="false"/>
          <w:i w:val="false"/>
          <w:color w:val="000000"/>
          <w:sz w:val="28"/>
        </w:rPr>
        <w:t>
      Ұлы Отан соғысының қайтыс болған мүгедектігі бар адамның немесе жеңілдіктер бойынша Ұлы Отан соғысының мүгедектігі бар адамдарына теңестiрiлген, екiншi рет некеге тұрмаған жұбайларына (зайыбына), сондай-ақ жалпы ауруға шалдығу, жұмыста мертігу және басқа да себептер (құқыққа қайшы келетiндердi қоспағанда) салдарынан мүгедектігі бар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жұбайларына (зайыбына) – 50 000 (елу мың) теңге мөлшерінде біржолғы төлем;</w:t>
      </w:r>
    </w:p>
    <w:bookmarkEnd w:id="49"/>
    <w:bookmarkStart w:name="z56" w:id="5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iстегендерге және "Ленинградты қорғағаны үшiн" медалiмен немесе "Қоршаудағы Ленинград тұрғыны" белгiсiмен наградталған адамдарға – 200 000 (екі жүз мың) теңге мөлшерінде біржолғы төлем;</w:t>
      </w:r>
    </w:p>
    <w:bookmarkEnd w:id="50"/>
    <w:bookmarkStart w:name="z57" w:id="5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100 000 (жүз мың) теңге мөлшерінде біржолғы төлем;</w:t>
      </w:r>
    </w:p>
    <w:bookmarkEnd w:id="51"/>
    <w:bookmarkStart w:name="z58" w:id="5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 біржолғы төлем;</w:t>
      </w:r>
    </w:p>
    <w:bookmarkEnd w:id="52"/>
    <w:bookmarkStart w:name="z59" w:id="53"/>
    <w:p>
      <w:pPr>
        <w:spacing w:after="0"/>
        <w:ind w:left="0"/>
        <w:jc w:val="both"/>
      </w:pPr>
      <w:r>
        <w:rPr>
          <w:rFonts w:ascii="Times New Roman"/>
          <w:b w:val="false"/>
          <w:i w:val="false"/>
          <w:color w:val="000000"/>
          <w:sz w:val="28"/>
        </w:rPr>
        <w:t>
      5) 6 шілде – Астана күні:</w:t>
      </w:r>
    </w:p>
    <w:bookmarkEnd w:id="53"/>
    <w:bookmarkStart w:name="z60" w:id="54"/>
    <w:p>
      <w:pPr>
        <w:spacing w:after="0"/>
        <w:ind w:left="0"/>
        <w:jc w:val="both"/>
      </w:pPr>
      <w:r>
        <w:rPr>
          <w:rFonts w:ascii="Times New Roman"/>
          <w:b w:val="false"/>
          <w:i w:val="false"/>
          <w:color w:val="000000"/>
          <w:sz w:val="28"/>
        </w:rPr>
        <w:t>
      18 жасқа дейінгі мүгедектігі бар балаларға – 20 000 (жиырма мың) теңге мөлшерінде біржолғы төлем;</w:t>
      </w:r>
    </w:p>
    <w:bookmarkEnd w:id="54"/>
    <w:bookmarkStart w:name="z61" w:id="55"/>
    <w:p>
      <w:pPr>
        <w:spacing w:after="0"/>
        <w:ind w:left="0"/>
        <w:jc w:val="both"/>
      </w:pPr>
      <w:r>
        <w:rPr>
          <w:rFonts w:ascii="Times New Roman"/>
          <w:b w:val="false"/>
          <w:i w:val="false"/>
          <w:color w:val="000000"/>
          <w:sz w:val="28"/>
        </w:rPr>
        <w:t>
      І, ІІ, ІІІ топтағы мүгедектігі бар адамдарға – 20 000 (жиырма мың) теңге мөлшерінде біржолғы төлем;</w:t>
      </w:r>
    </w:p>
    <w:bookmarkEnd w:id="55"/>
    <w:bookmarkStart w:name="z62" w:id="56"/>
    <w:p>
      <w:pPr>
        <w:spacing w:after="0"/>
        <w:ind w:left="0"/>
        <w:jc w:val="both"/>
      </w:pPr>
      <w:r>
        <w:rPr>
          <w:rFonts w:ascii="Times New Roman"/>
          <w:b w:val="false"/>
          <w:i w:val="false"/>
          <w:color w:val="000000"/>
          <w:sz w:val="28"/>
        </w:rPr>
        <w:t>
      6) 30 тамыз – Конституция күні:</w:t>
      </w:r>
    </w:p>
    <w:bookmarkEnd w:id="56"/>
    <w:bookmarkStart w:name="z63" w:id="57"/>
    <w:p>
      <w:pPr>
        <w:spacing w:after="0"/>
        <w:ind w:left="0"/>
        <w:jc w:val="both"/>
      </w:pPr>
      <w:r>
        <w:rPr>
          <w:rFonts w:ascii="Times New Roman"/>
          <w:b w:val="false"/>
          <w:i w:val="false"/>
          <w:color w:val="000000"/>
          <w:sz w:val="28"/>
        </w:rPr>
        <w:t>
      70 және одан жоғары жастағы зейнеткерлерге – 20 000 (жиырма мың) теңге мөлшерінде біржолғы төлем;</w:t>
      </w:r>
    </w:p>
    <w:bookmarkEnd w:id="57"/>
    <w:bookmarkStart w:name="z64" w:id="58"/>
    <w:p>
      <w:pPr>
        <w:spacing w:after="0"/>
        <w:ind w:left="0"/>
        <w:jc w:val="both"/>
      </w:pPr>
      <w:r>
        <w:rPr>
          <w:rFonts w:ascii="Times New Roman"/>
          <w:b w:val="false"/>
          <w:i w:val="false"/>
          <w:color w:val="000000"/>
          <w:sz w:val="28"/>
        </w:rPr>
        <w:t>
      7) Тәуелсіздік күні-16 желтоқсан:</w:t>
      </w:r>
    </w:p>
    <w:bookmarkEnd w:id="58"/>
    <w:bookmarkStart w:name="z65" w:id="59"/>
    <w:p>
      <w:pPr>
        <w:spacing w:after="0"/>
        <w:ind w:left="0"/>
        <w:jc w:val="both"/>
      </w:pPr>
      <w:r>
        <w:rPr>
          <w:rFonts w:ascii="Times New Roman"/>
          <w:b w:val="false"/>
          <w:i w:val="false"/>
          <w:color w:val="000000"/>
          <w:sz w:val="28"/>
        </w:rPr>
        <w:t>
      саяси қуғын-сүргін құрбаны мәртебесі бар 1986 жылғы 17-18 желтоқсандағы Қазақстандағы оқиғаларға қатысқаны үшін жауапқа тартылған азаматтарға – 400 000 (төрт жүз мың) теңге мөлшерінде біржолғы төлем;</w:t>
      </w:r>
    </w:p>
    <w:bookmarkEnd w:id="59"/>
    <w:bookmarkStart w:name="z66" w:id="60"/>
    <w:p>
      <w:pPr>
        <w:spacing w:after="0"/>
        <w:ind w:left="0"/>
        <w:jc w:val="both"/>
      </w:pPr>
      <w:r>
        <w:rPr>
          <w:rFonts w:ascii="Times New Roman"/>
          <w:b w:val="false"/>
          <w:i w:val="false"/>
          <w:color w:val="000000"/>
          <w:sz w:val="28"/>
        </w:rPr>
        <w:t>
      1986 жылғы 17-18 желтоқсандағы Қазақстандағы оқиғаларға қатысқаны үшін қуғын-сүргінге ұшыраған адамдарға қатысты қылмыстық істерді қайта қараудың қолданыстағы тәртібі сақталатын осы оқиғаларда қасақана кісі өлтіргені және милиция қызметкерінің, халық жасағының өміріне қол сұғқаны үшін сотталған адамдарды қоспағанда – 400 000 (төрт жүз мың) теңге мөлшерінде біржолғы төлем.</w:t>
      </w:r>
    </w:p>
    <w:bookmarkEnd w:id="60"/>
    <w:bookmarkStart w:name="z67" w:id="61"/>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облыстың жергілікті атқарушы органың келісімі бойынша біріңғай мөлшерде белгіленеді.</w:t>
      </w:r>
    </w:p>
    <w:bookmarkEnd w:id="61"/>
    <w:bookmarkStart w:name="z68" w:id="62"/>
    <w:p>
      <w:pPr>
        <w:spacing w:after="0"/>
        <w:ind w:left="0"/>
        <w:jc w:val="both"/>
      </w:pPr>
      <w:r>
        <w:rPr>
          <w:rFonts w:ascii="Times New Roman"/>
          <w:b w:val="false"/>
          <w:i w:val="false"/>
          <w:color w:val="000000"/>
          <w:sz w:val="28"/>
        </w:rPr>
        <w:t>
      9. Әлеуметтік көмек өмірлік қиын жағдайдағы мұқтаж азаматтардың жекелеген санаттарына бір рет және мерзімді (ай сайын, жартыжылдықта 1 рет) келесі санаттағы азаматтарға көрсетіледі:</w:t>
      </w:r>
    </w:p>
    <w:bookmarkEnd w:id="62"/>
    <w:bookmarkStart w:name="z69" w:id="63"/>
    <w:p>
      <w:pPr>
        <w:spacing w:after="0"/>
        <w:ind w:left="0"/>
        <w:jc w:val="both"/>
      </w:pPr>
      <w:r>
        <w:rPr>
          <w:rFonts w:ascii="Times New Roman"/>
          <w:b w:val="false"/>
          <w:i w:val="false"/>
          <w:color w:val="000000"/>
          <w:sz w:val="28"/>
        </w:rPr>
        <w:t>
      1) бас бостандығынан айыру орындарынан босатылған және пробация қызметінің есебінде тұрған адамның (отбасының) ең төменгі күнкөріс деңгейі мөлшерінің бір еселік шегінен аспайтын жан басына шаққандағы орташа табысын ескере отыра - 10 (он) айлық есептік көрсеткіш мөлшерінде біржолға төленеді;</w:t>
      </w:r>
    </w:p>
    <w:bookmarkEnd w:id="63"/>
    <w:bookmarkStart w:name="z70" w:id="64"/>
    <w:p>
      <w:pPr>
        <w:spacing w:after="0"/>
        <w:ind w:left="0"/>
        <w:jc w:val="both"/>
      </w:pPr>
      <w:r>
        <w:rPr>
          <w:rFonts w:ascii="Times New Roman"/>
          <w:b w:val="false"/>
          <w:i w:val="false"/>
          <w:color w:val="000000"/>
          <w:sz w:val="28"/>
        </w:rPr>
        <w:t>
      2) табиғи зілзаланың немесе өрттің салдарынан өрт оқиғасы орын алған мекен-жайда тұрақты тұратын зардап шеккен азаматтарға (отбасыларға) Төтенше жағдайлар бөлімінен растайтын құжаттың негізінде дүлей зілзала немесе өрт басталған кезден бастап бір жыл ішінде жан басына шаққандағы орташа табысын есепке алмағанда - 60 (алпыс) айлық есептік көрсеткішке дейін біржолғы төлем;</w:t>
      </w:r>
    </w:p>
    <w:bookmarkEnd w:id="64"/>
    <w:bookmarkStart w:name="z71" w:id="65"/>
    <w:p>
      <w:pPr>
        <w:spacing w:after="0"/>
        <w:ind w:left="0"/>
        <w:jc w:val="both"/>
      </w:pPr>
      <w:r>
        <w:rPr>
          <w:rFonts w:ascii="Times New Roman"/>
          <w:b w:val="false"/>
          <w:i w:val="false"/>
          <w:color w:val="000000"/>
          <w:sz w:val="28"/>
        </w:rPr>
        <w:t>
      3)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азаматтарға (отбасыларға):</w:t>
      </w:r>
    </w:p>
    <w:bookmarkEnd w:id="65"/>
    <w:bookmarkStart w:name="z72" w:id="66"/>
    <w:p>
      <w:pPr>
        <w:spacing w:after="0"/>
        <w:ind w:left="0"/>
        <w:jc w:val="both"/>
      </w:pPr>
      <w:r>
        <w:rPr>
          <w:rFonts w:ascii="Times New Roman"/>
          <w:b w:val="false"/>
          <w:i w:val="false"/>
          <w:color w:val="000000"/>
          <w:sz w:val="28"/>
        </w:rPr>
        <w:t>
      ауыр материалдық жағдайға байланысты-ең төменгі күнкөріс деңгейіне бір еселік қатынаста шектен аспайтын жан басына шаққандағы орташа табысты ескере отырып - 7 (жеті) айлық есептік көрсеткіш мөлшерінде біржолғы төлем;</w:t>
      </w:r>
    </w:p>
    <w:bookmarkEnd w:id="66"/>
    <w:bookmarkStart w:name="z73" w:id="67"/>
    <w:p>
      <w:pPr>
        <w:spacing w:after="0"/>
        <w:ind w:left="0"/>
        <w:jc w:val="both"/>
      </w:pPr>
      <w:r>
        <w:rPr>
          <w:rFonts w:ascii="Times New Roman"/>
          <w:b w:val="false"/>
          <w:i w:val="false"/>
          <w:color w:val="000000"/>
          <w:sz w:val="28"/>
        </w:rPr>
        <w:t>
      жедел емдеуге (операцияға) медициналық мекемеден шығару эпикризінің көшірмесі негізінде ең төменгі күнкөріс деңгейіне бір еселік қатынаста шектен аспайтын жан басына шаққандағы орташа табысты ескере отырып - бір рет 10 (он) айлық есептік көрсеткіш мөлшерінде;</w:t>
      </w:r>
    </w:p>
    <w:bookmarkEnd w:id="67"/>
    <w:bookmarkStart w:name="z74" w:id="68"/>
    <w:p>
      <w:pPr>
        <w:spacing w:after="0"/>
        <w:ind w:left="0"/>
        <w:jc w:val="both"/>
      </w:pPr>
      <w:r>
        <w:rPr>
          <w:rFonts w:ascii="Times New Roman"/>
          <w:b w:val="false"/>
          <w:i w:val="false"/>
          <w:color w:val="000000"/>
          <w:sz w:val="28"/>
        </w:rPr>
        <w:t>
      туберкулез, қатерлі ісік ауруларымен диспансерлік есепте тұрған адамдарға стационарлық емдеу кезеңінде жан басына шаққандағы орташа табысты есепке алмағанда - 14 (он төрт) айлық есептік көрсеткіш мөлшерінде бір рет төленеді;</w:t>
      </w:r>
    </w:p>
    <w:bookmarkEnd w:id="68"/>
    <w:bookmarkStart w:name="z75" w:id="69"/>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алынбайтағайындалады, тиісті қаржы жылына арналған ең төмен күнкөріс деңгейінің 2 (екі) еселенген мөлшерінде төленеді;</w:t>
      </w:r>
    </w:p>
    <w:bookmarkEnd w:id="69"/>
    <w:bookmarkStart w:name="z76" w:id="70"/>
    <w:p>
      <w:pPr>
        <w:spacing w:after="0"/>
        <w:ind w:left="0"/>
        <w:jc w:val="both"/>
      </w:pPr>
      <w:r>
        <w:rPr>
          <w:rFonts w:ascii="Times New Roman"/>
          <w:b w:val="false"/>
          <w:i w:val="false"/>
          <w:color w:val="000000"/>
          <w:sz w:val="28"/>
        </w:rPr>
        <w:t>
      созылмалы бүйрек жеткіліксіздігі бар, хрониодиализдегі адамдарға әлеуметтік көмек жан басына шаққандағы орташа табысты есепке алмағанда - 10 (он) айлық есептік көрсеткіш мөлшерінде біржолғы төленеді;</w:t>
      </w:r>
    </w:p>
    <w:bookmarkEnd w:id="70"/>
    <w:bookmarkStart w:name="z77" w:id="71"/>
    <w:p>
      <w:pPr>
        <w:spacing w:after="0"/>
        <w:ind w:left="0"/>
        <w:jc w:val="both"/>
      </w:pPr>
      <w:r>
        <w:rPr>
          <w:rFonts w:ascii="Times New Roman"/>
          <w:b w:val="false"/>
          <w:i w:val="false"/>
          <w:color w:val="000000"/>
          <w:sz w:val="28"/>
        </w:rPr>
        <w:t xml:space="preserve">
      "Әлеуметтік мәні бар аурулардың тізбесін бекіту туралы" (Нормативтік құқықтық актілерді мемлекеттік тіркеу тізілімінде № 21263 болып тіркелген) Қазақстан Республикасы Денсаулық сақтау министрінің 2020 жылғы 23 қыркүйектегі № ҚР ДСМ-108/2020 бұйрығының </w:t>
      </w:r>
      <w:r>
        <w:rPr>
          <w:rFonts w:ascii="Times New Roman"/>
          <w:b w:val="false"/>
          <w:i w:val="false"/>
          <w:color w:val="000000"/>
          <w:sz w:val="28"/>
        </w:rPr>
        <w:t>тізбесінде</w:t>
      </w:r>
      <w:r>
        <w:rPr>
          <w:rFonts w:ascii="Times New Roman"/>
          <w:b w:val="false"/>
          <w:i w:val="false"/>
          <w:color w:val="000000"/>
          <w:sz w:val="28"/>
        </w:rPr>
        <w:t xml:space="preserve"> көрсетілген әлеуметтік мәні бар аурулары бар басқа адамдарға әлеуметтік көмек ең төменгі күнкөріс деңгейіне бір еселік қатынаста шектен аспайтын жан басына шаққандағы орташа табысты ескере отырып - бір рет 10 (он) айлық есептік көрсеткіш мөлшерінде төленеді;</w:t>
      </w:r>
    </w:p>
    <w:bookmarkEnd w:id="71"/>
    <w:bookmarkStart w:name="z78" w:id="72"/>
    <w:p>
      <w:pPr>
        <w:spacing w:after="0"/>
        <w:ind w:left="0"/>
        <w:jc w:val="both"/>
      </w:pPr>
      <w:r>
        <w:rPr>
          <w:rFonts w:ascii="Times New Roman"/>
          <w:b w:val="false"/>
          <w:i w:val="false"/>
          <w:color w:val="000000"/>
          <w:sz w:val="28"/>
        </w:rPr>
        <w:t>
      4) Ауғанстандағы жауынгерлік іс - қимылдарға қатысқан әскери қызметшілерге әскери қызмет өткеру кезінде жан басына шаққандағы орташа табысы есепке алмағанда - 150 мың теңге мөлшерінде жерлеуге беріледі;</w:t>
      </w:r>
    </w:p>
    <w:bookmarkEnd w:id="72"/>
    <w:bookmarkStart w:name="z79" w:id="73"/>
    <w:p>
      <w:pPr>
        <w:spacing w:after="0"/>
        <w:ind w:left="0"/>
        <w:jc w:val="both"/>
      </w:pPr>
      <w:r>
        <w:rPr>
          <w:rFonts w:ascii="Times New Roman"/>
          <w:b w:val="false"/>
          <w:i w:val="false"/>
          <w:color w:val="000000"/>
          <w:sz w:val="28"/>
        </w:rPr>
        <w:t>
      5) мүгедектігі бар баланы санаторий-курорттық емдеуге алып жүру жөніндегі шығындарды өтеуге санаторий-курорттық ұйымда болу уақытына кепілдендірілген соманың 70% мөлшерінде;</w:t>
      </w:r>
    </w:p>
    <w:bookmarkEnd w:id="73"/>
    <w:bookmarkStart w:name="z80" w:id="74"/>
    <w:p>
      <w:pPr>
        <w:spacing w:after="0"/>
        <w:ind w:left="0"/>
        <w:jc w:val="both"/>
      </w:pPr>
      <w:r>
        <w:rPr>
          <w:rFonts w:ascii="Times New Roman"/>
          <w:b w:val="false"/>
          <w:i w:val="false"/>
          <w:color w:val="000000"/>
          <w:sz w:val="28"/>
        </w:rPr>
        <w:t>
      6) бірінші топтағы мүгедектігі бар адамды санаторий-курорттық емдеуге алып жүру жөніндегі шығындарды өтеуге санаторий-курорттық ұйымда болу уақытына кепілдендірілген соманың 70% мөлшерінде.</w:t>
      </w:r>
    </w:p>
    <w:bookmarkEnd w:id="74"/>
    <w:bookmarkStart w:name="z81" w:id="7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bookmarkEnd w:id="75"/>
    <w:bookmarkStart w:name="z82"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3" w:id="77"/>
    <w:p>
      <w:pPr>
        <w:spacing w:after="0"/>
        <w:ind w:left="0"/>
        <w:jc w:val="both"/>
      </w:pPr>
      <w:r>
        <w:rPr>
          <w:rFonts w:ascii="Times New Roman"/>
          <w:b w:val="false"/>
          <w:i w:val="false"/>
          <w:color w:val="000000"/>
          <w:sz w:val="28"/>
        </w:rPr>
        <w:t>
      11. Атаулы күндер мен мереке күндеріне орай әлеуметтік көмек оны алушылардан өтініштер талап етілмей көрсетіледі.</w:t>
      </w:r>
    </w:p>
    <w:bookmarkEnd w:id="77"/>
    <w:bookmarkStart w:name="z84" w:id="78"/>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78"/>
    <w:bookmarkStart w:name="z85" w:id="79"/>
    <w:p>
      <w:pPr>
        <w:spacing w:after="0"/>
        <w:ind w:left="0"/>
        <w:jc w:val="both"/>
      </w:pPr>
      <w:r>
        <w:rPr>
          <w:rFonts w:ascii="Times New Roman"/>
          <w:b w:val="false"/>
          <w:i w:val="false"/>
          <w:color w:val="000000"/>
          <w:sz w:val="28"/>
        </w:rPr>
        <w:t xml:space="preserve">
      12.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79"/>
    <w:bookmarkStart w:name="z86" w:id="80"/>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bookmarkEnd w:id="80"/>
    <w:bookmarkStart w:name="z87" w:id="81"/>
    <w:p>
      <w:pPr>
        <w:spacing w:after="0"/>
        <w:ind w:left="0"/>
        <w:jc w:val="both"/>
      </w:pPr>
      <w:r>
        <w:rPr>
          <w:rFonts w:ascii="Times New Roman"/>
          <w:b w:val="false"/>
          <w:i w:val="false"/>
          <w:color w:val="000000"/>
          <w:sz w:val="28"/>
        </w:rPr>
        <w:t>
      2) 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88" w:id="82"/>
    <w:p>
      <w:pPr>
        <w:spacing w:after="0"/>
        <w:ind w:left="0"/>
        <w:jc w:val="both"/>
      </w:pPr>
      <w:r>
        <w:rPr>
          <w:rFonts w:ascii="Times New Roman"/>
          <w:b w:val="false"/>
          <w:i w:val="false"/>
          <w:color w:val="000000"/>
          <w:sz w:val="28"/>
        </w:rPr>
        <w:t>
      3) мұқтаждар санатына жатқызу негіздерінің болу фактісін растайтын төменде көрсетілген құжаттардың бірі:</w:t>
      </w:r>
    </w:p>
    <w:bookmarkEnd w:id="82"/>
    <w:bookmarkStart w:name="z89" w:id="83"/>
    <w:p>
      <w:pPr>
        <w:spacing w:after="0"/>
        <w:ind w:left="0"/>
        <w:jc w:val="both"/>
      </w:pPr>
      <w:r>
        <w:rPr>
          <w:rFonts w:ascii="Times New Roman"/>
          <w:b w:val="false"/>
          <w:i w:val="false"/>
          <w:color w:val="000000"/>
          <w:sz w:val="28"/>
        </w:rPr>
        <w:t>
      дүлей апаттың немесе өрттің салдарынан азаматқа (отбасына) не оның мүлкіне зиян келу фактісін растайтын құжат;</w:t>
      </w:r>
    </w:p>
    <w:bookmarkEnd w:id="83"/>
    <w:bookmarkStart w:name="z90" w:id="84"/>
    <w:p>
      <w:pPr>
        <w:spacing w:after="0"/>
        <w:ind w:left="0"/>
        <w:jc w:val="both"/>
      </w:pPr>
      <w:r>
        <w:rPr>
          <w:rFonts w:ascii="Times New Roman"/>
          <w:b w:val="false"/>
          <w:i w:val="false"/>
          <w:color w:val="000000"/>
          <w:sz w:val="28"/>
        </w:rPr>
        <w:t>
      әлеуметтік маңызы бар аурудың болу фактісін растайтын құжат;</w:t>
      </w:r>
    </w:p>
    <w:bookmarkEnd w:id="84"/>
    <w:bookmarkStart w:name="z91" w:id="85"/>
    <w:p>
      <w:pPr>
        <w:spacing w:after="0"/>
        <w:ind w:left="0"/>
        <w:jc w:val="both"/>
      </w:pPr>
      <w:r>
        <w:rPr>
          <w:rFonts w:ascii="Times New Roman"/>
          <w:b w:val="false"/>
          <w:i w:val="false"/>
          <w:color w:val="000000"/>
          <w:sz w:val="28"/>
        </w:rPr>
        <w:t>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2" w:id="86"/>
    <w:p>
      <w:pPr>
        <w:spacing w:after="0"/>
        <w:ind w:left="0"/>
        <w:jc w:val="both"/>
      </w:pPr>
      <w:r>
        <w:rPr>
          <w:rFonts w:ascii="Times New Roman"/>
          <w:b w:val="false"/>
          <w:i w:val="false"/>
          <w:color w:val="000000"/>
          <w:sz w:val="28"/>
        </w:rPr>
        <w:t>
      жетімдік, ата-ана қамқорлығының болмау фактісін растайтын құжат;</w:t>
      </w:r>
    </w:p>
    <w:bookmarkEnd w:id="86"/>
    <w:bookmarkStart w:name="z93"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4"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95"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96" w:id="90"/>
    <w:p>
      <w:pPr>
        <w:spacing w:after="0"/>
        <w:ind w:left="0"/>
        <w:jc w:val="both"/>
      </w:pPr>
      <w:r>
        <w:rPr>
          <w:rFonts w:ascii="Times New Roman"/>
          <w:b w:val="false"/>
          <w:i w:val="false"/>
          <w:color w:val="000000"/>
          <w:sz w:val="28"/>
        </w:rPr>
        <w:t xml:space="preserve">
      13. Үлгілік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97" w:id="91"/>
    <w:p>
      <w:pPr>
        <w:spacing w:after="0"/>
        <w:ind w:left="0"/>
        <w:jc w:val="both"/>
      </w:pPr>
      <w:r>
        <w:rPr>
          <w:rFonts w:ascii="Times New Roman"/>
          <w:b w:val="false"/>
          <w:i w:val="false"/>
          <w:color w:val="000000"/>
          <w:sz w:val="28"/>
        </w:rPr>
        <w:t xml:space="preserve">
      14.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98"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99" w:id="93"/>
    <w:p>
      <w:pPr>
        <w:spacing w:after="0"/>
        <w:ind w:left="0"/>
        <w:jc w:val="both"/>
      </w:pPr>
      <w:r>
        <w:rPr>
          <w:rFonts w:ascii="Times New Roman"/>
          <w:b w:val="false"/>
          <w:i w:val="false"/>
          <w:color w:val="000000"/>
          <w:sz w:val="28"/>
        </w:rPr>
        <w:t>
      15.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0" w:id="94"/>
    <w:p>
      <w:pPr>
        <w:spacing w:after="0"/>
        <w:ind w:left="0"/>
        <w:jc w:val="both"/>
      </w:pPr>
      <w:r>
        <w:rPr>
          <w:rFonts w:ascii="Times New Roman"/>
          <w:b w:val="false"/>
          <w:i w:val="false"/>
          <w:color w:val="000000"/>
          <w:sz w:val="28"/>
        </w:rPr>
        <w:t>
      16.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1" w:id="95"/>
    <w:p>
      <w:pPr>
        <w:spacing w:after="0"/>
        <w:ind w:left="0"/>
        <w:jc w:val="both"/>
      </w:pPr>
      <w:r>
        <w:rPr>
          <w:rFonts w:ascii="Times New Roman"/>
          <w:b w:val="false"/>
          <w:i w:val="false"/>
          <w:color w:val="000000"/>
          <w:sz w:val="28"/>
        </w:rPr>
        <w:t>
      17. 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2" w:id="96"/>
    <w:p>
      <w:pPr>
        <w:spacing w:after="0"/>
        <w:ind w:left="0"/>
        <w:jc w:val="both"/>
      </w:pPr>
      <w:r>
        <w:rPr>
          <w:rFonts w:ascii="Times New Roman"/>
          <w:b w:val="false"/>
          <w:i w:val="false"/>
          <w:color w:val="000000"/>
          <w:sz w:val="28"/>
        </w:rPr>
        <w:t>
      18. 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3" w:id="97"/>
    <w:p>
      <w:pPr>
        <w:spacing w:after="0"/>
        <w:ind w:left="0"/>
        <w:jc w:val="both"/>
      </w:pPr>
      <w:r>
        <w:rPr>
          <w:rFonts w:ascii="Times New Roman"/>
          <w:b w:val="false"/>
          <w:i w:val="false"/>
          <w:color w:val="000000"/>
          <w:sz w:val="28"/>
        </w:rPr>
        <w:t>
      19.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4" w:id="98"/>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кент, ауыл, ауылдық округ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05" w:id="99"/>
    <w:p>
      <w:pPr>
        <w:spacing w:after="0"/>
        <w:ind w:left="0"/>
        <w:jc w:val="both"/>
      </w:pPr>
      <w:r>
        <w:rPr>
          <w:rFonts w:ascii="Times New Roman"/>
          <w:b w:val="false"/>
          <w:i w:val="false"/>
          <w:color w:val="000000"/>
          <w:sz w:val="28"/>
        </w:rPr>
        <w:t>
      20.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06" w:id="100"/>
    <w:p>
      <w:pPr>
        <w:spacing w:after="0"/>
        <w:ind w:left="0"/>
        <w:jc w:val="both"/>
      </w:pPr>
      <w:r>
        <w:rPr>
          <w:rFonts w:ascii="Times New Roman"/>
          <w:b w:val="false"/>
          <w:i w:val="false"/>
          <w:color w:val="000000"/>
          <w:sz w:val="28"/>
        </w:rPr>
        <w:t>
      21. Әлеуметтік көмек көрсетуден бас тарту:</w:t>
      </w:r>
    </w:p>
    <w:bookmarkEnd w:id="100"/>
    <w:bookmarkStart w:name="z107" w:id="101"/>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1"/>
    <w:bookmarkStart w:name="z108" w:id="102"/>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102"/>
    <w:bookmarkStart w:name="z109" w:id="103"/>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0" w:id="104"/>
    <w:p>
      <w:pPr>
        <w:spacing w:after="0"/>
        <w:ind w:left="0"/>
        <w:jc w:val="both"/>
      </w:pPr>
      <w:r>
        <w:rPr>
          <w:rFonts w:ascii="Times New Roman"/>
          <w:b w:val="false"/>
          <w:i w:val="false"/>
          <w:color w:val="000000"/>
          <w:sz w:val="28"/>
        </w:rPr>
        <w:t>
      22. 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1" w:id="105"/>
    <w:p>
      <w:pPr>
        <w:spacing w:after="0"/>
        <w:ind w:left="0"/>
        <w:jc w:val="both"/>
      </w:pPr>
      <w:r>
        <w:rPr>
          <w:rFonts w:ascii="Times New Roman"/>
          <w:b w:val="false"/>
          <w:i w:val="false"/>
          <w:color w:val="000000"/>
          <w:sz w:val="28"/>
        </w:rPr>
        <w:t>
      23. Әлеуметтік көмек:</w:t>
      </w:r>
    </w:p>
    <w:bookmarkEnd w:id="105"/>
    <w:bookmarkStart w:name="z112" w:id="106"/>
    <w:p>
      <w:pPr>
        <w:spacing w:after="0"/>
        <w:ind w:left="0"/>
        <w:jc w:val="both"/>
      </w:pPr>
      <w:r>
        <w:rPr>
          <w:rFonts w:ascii="Times New Roman"/>
          <w:b w:val="false"/>
          <w:i w:val="false"/>
          <w:color w:val="000000"/>
          <w:sz w:val="28"/>
        </w:rPr>
        <w:t>
      1) алушы қайтыс болған;</w:t>
      </w:r>
    </w:p>
    <w:bookmarkEnd w:id="106"/>
    <w:bookmarkStart w:name="z113" w:id="107"/>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107"/>
    <w:bookmarkStart w:name="z114" w:id="10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108"/>
    <w:bookmarkStart w:name="z115" w:id="10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109"/>
    <w:bookmarkStart w:name="z116"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17" w:id="111"/>
    <w:p>
      <w:pPr>
        <w:spacing w:after="0"/>
        <w:ind w:left="0"/>
        <w:jc w:val="both"/>
      </w:pPr>
      <w:r>
        <w:rPr>
          <w:rFonts w:ascii="Times New Roman"/>
          <w:b w:val="false"/>
          <w:i w:val="false"/>
          <w:color w:val="000000"/>
          <w:sz w:val="28"/>
        </w:rPr>
        <w:t>
      24.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18" w:id="112"/>
    <w:p>
      <w:pPr>
        <w:spacing w:after="0"/>
        <w:ind w:left="0"/>
        <w:jc w:val="both"/>
      </w:pPr>
      <w:r>
        <w:rPr>
          <w:rFonts w:ascii="Times New Roman"/>
          <w:b w:val="false"/>
          <w:i w:val="false"/>
          <w:color w:val="000000"/>
          <w:sz w:val="28"/>
        </w:rPr>
        <w:t>
      25.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аудандық мәслихатының</w:t>
            </w:r>
            <w:r>
              <w:br/>
            </w:r>
            <w:r>
              <w:rPr>
                <w:rFonts w:ascii="Times New Roman"/>
                <w:b w:val="false"/>
                <w:i w:val="false"/>
                <w:color w:val="000000"/>
                <w:sz w:val="20"/>
              </w:rPr>
              <w:t>2024 жылғы 29 наурыздағы</w:t>
            </w:r>
            <w:r>
              <w:br/>
            </w:r>
            <w:r>
              <w:rPr>
                <w:rFonts w:ascii="Times New Roman"/>
                <w:b w:val="false"/>
                <w:i w:val="false"/>
                <w:color w:val="000000"/>
                <w:sz w:val="20"/>
              </w:rPr>
              <w:t>№ 82</w:t>
            </w:r>
            <w:r>
              <w:br/>
            </w:r>
            <w:r>
              <w:rPr>
                <w:rFonts w:ascii="Times New Roman"/>
                <w:b w:val="false"/>
                <w:i w:val="false"/>
                <w:color w:val="000000"/>
                <w:sz w:val="20"/>
              </w:rPr>
              <w:t>шешіміне 2 - қосымша</w:t>
            </w:r>
          </w:p>
        </w:tc>
      </w:tr>
    </w:tbl>
    <w:bookmarkStart w:name="z120" w:id="113"/>
    <w:p>
      <w:pPr>
        <w:spacing w:after="0"/>
        <w:ind w:left="0"/>
        <w:jc w:val="left"/>
      </w:pPr>
      <w:r>
        <w:rPr>
          <w:rFonts w:ascii="Times New Roman"/>
          <w:b/>
          <w:i w:val="false"/>
          <w:color w:val="000000"/>
        </w:rPr>
        <w:t xml:space="preserve"> Нұра аудандық мәслихатының күші жойылған кейбір шешімдердің тізімі</w:t>
      </w:r>
    </w:p>
    <w:bookmarkEnd w:id="113"/>
    <w:bookmarkStart w:name="z121" w:id="114"/>
    <w:p>
      <w:pPr>
        <w:spacing w:after="0"/>
        <w:ind w:left="0"/>
        <w:jc w:val="both"/>
      </w:pPr>
      <w:r>
        <w:rPr>
          <w:rFonts w:ascii="Times New Roman"/>
          <w:b w:val="false"/>
          <w:i w:val="false"/>
          <w:color w:val="000000"/>
          <w:sz w:val="28"/>
        </w:rPr>
        <w:t xml:space="preserve">
      1. Қарағанды облысы Нұра аудандық мәслихатының 2014 жылғы 27 наурыздағы 26 сессиясының "Нұра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2614 болып тіркелген).</w:t>
      </w:r>
    </w:p>
    <w:bookmarkEnd w:id="114"/>
    <w:bookmarkStart w:name="z122" w:id="115"/>
    <w:p>
      <w:pPr>
        <w:spacing w:after="0"/>
        <w:ind w:left="0"/>
        <w:jc w:val="both"/>
      </w:pPr>
      <w:r>
        <w:rPr>
          <w:rFonts w:ascii="Times New Roman"/>
          <w:b w:val="false"/>
          <w:i w:val="false"/>
          <w:color w:val="000000"/>
          <w:sz w:val="28"/>
        </w:rPr>
        <w:t xml:space="preserve">
      2. Қарағанды облысы Нұра аудандық мәслихатының 2014 жылғы 12 қыркүйектегі 30 сессиясының "Нұра аудандық мәслихатының 2014 жылғы 27 наурыздағы № 242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 325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2789 болып тіркелген).</w:t>
      </w:r>
    </w:p>
    <w:bookmarkEnd w:id="115"/>
    <w:bookmarkStart w:name="z123" w:id="116"/>
    <w:p>
      <w:pPr>
        <w:spacing w:after="0"/>
        <w:ind w:left="0"/>
        <w:jc w:val="both"/>
      </w:pPr>
      <w:r>
        <w:rPr>
          <w:rFonts w:ascii="Times New Roman"/>
          <w:b w:val="false"/>
          <w:i w:val="false"/>
          <w:color w:val="000000"/>
          <w:sz w:val="28"/>
        </w:rPr>
        <w:t xml:space="preserve">
      3. Қарағанды облысы Нұра аудандық мәслихатының 2015 жылғы 22 желтоқсандағы 41 сессиясының "Нұра аудандық мәслихаттың 2014 жылғы 27 наурыздағы 26 сессиясының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өзгеріс пен толықтырулар енгізу туралы" № 431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3604 болып тіркелген).</w:t>
      </w:r>
    </w:p>
    <w:bookmarkEnd w:id="116"/>
    <w:bookmarkStart w:name="z124" w:id="117"/>
    <w:p>
      <w:pPr>
        <w:spacing w:after="0"/>
        <w:ind w:left="0"/>
        <w:jc w:val="both"/>
      </w:pPr>
      <w:r>
        <w:rPr>
          <w:rFonts w:ascii="Times New Roman"/>
          <w:b w:val="false"/>
          <w:i w:val="false"/>
          <w:color w:val="000000"/>
          <w:sz w:val="28"/>
        </w:rPr>
        <w:t xml:space="preserve">
      4. Қарағанды облысы Нұра аудандық мәслихатының 2016 жылғы 12 мамырдағы "Нұра аудандық мәслихатының 2014 жылғы 27 наурыздағы № 242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 22 </w:t>
      </w:r>
      <w:r>
        <w:rPr>
          <w:rFonts w:ascii="Times New Roman"/>
          <w:b w:val="false"/>
          <w:i w:val="false"/>
          <w:color w:val="000000"/>
          <w:sz w:val="28"/>
        </w:rPr>
        <w:t>шешім</w:t>
      </w:r>
      <w:r>
        <w:rPr>
          <w:rFonts w:ascii="Times New Roman"/>
          <w:b w:val="false"/>
          <w:i w:val="false"/>
          <w:color w:val="000000"/>
          <w:sz w:val="28"/>
        </w:rPr>
        <w:t>і (Нормативтік құқықтық актілердің мемлекеттік тіркеу тізілімінде № 3816 болып тіркелген).</w:t>
      </w:r>
    </w:p>
    <w:bookmarkEnd w:id="117"/>
    <w:bookmarkStart w:name="z125" w:id="118"/>
    <w:p>
      <w:pPr>
        <w:spacing w:after="0"/>
        <w:ind w:left="0"/>
        <w:jc w:val="both"/>
      </w:pPr>
      <w:r>
        <w:rPr>
          <w:rFonts w:ascii="Times New Roman"/>
          <w:b w:val="false"/>
          <w:i w:val="false"/>
          <w:color w:val="000000"/>
          <w:sz w:val="28"/>
        </w:rPr>
        <w:t xml:space="preserve">
      5. Қарағанды облысы Нұра аудандық мәслихатының VI сессиясының 2016 жылғы 9 қыркүйектегі "Нұра аудандық мәслихаттың 2014 жылғы 27 наурыздағы 26 сессиясының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өзгерістер енгізу туралы" № 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3966 болып тіркелген).</w:t>
      </w:r>
    </w:p>
    <w:bookmarkEnd w:id="118"/>
    <w:bookmarkStart w:name="z126" w:id="119"/>
    <w:p>
      <w:pPr>
        <w:spacing w:after="0"/>
        <w:ind w:left="0"/>
        <w:jc w:val="both"/>
      </w:pPr>
      <w:r>
        <w:rPr>
          <w:rFonts w:ascii="Times New Roman"/>
          <w:b w:val="false"/>
          <w:i w:val="false"/>
          <w:color w:val="000000"/>
          <w:sz w:val="28"/>
        </w:rPr>
        <w:t xml:space="preserve">
      6. Қарағанды облысы Нұра аудандық мәслихатының 2017 жылғы 4 қазандағы 15 сессиясының "Нұра аудандық мәслихаттың 2014 жылғы 27 наурыздағы 26 сессиясының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өзгерістер енгізу туралы" № 159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4380 болып тіркелген).</w:t>
      </w:r>
    </w:p>
    <w:bookmarkEnd w:id="119"/>
    <w:bookmarkStart w:name="z127" w:id="120"/>
    <w:p>
      <w:pPr>
        <w:spacing w:after="0"/>
        <w:ind w:left="0"/>
        <w:jc w:val="both"/>
      </w:pPr>
      <w:r>
        <w:rPr>
          <w:rFonts w:ascii="Times New Roman"/>
          <w:b w:val="false"/>
          <w:i w:val="false"/>
          <w:color w:val="000000"/>
          <w:sz w:val="28"/>
        </w:rPr>
        <w:t xml:space="preserve">
      7. Қарағанды облысы Нұра аудандық мәслихатының 2018 жылғы 30 қарашадағы "Нұра аудандық мәслихаттың 2014 жылғы 27 наурыздағы 26 сессиясының "Нұра ауданына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толықтырулар енгізу туралы" № 295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5053 болып тіркелген).</w:t>
      </w:r>
    </w:p>
    <w:bookmarkEnd w:id="120"/>
    <w:bookmarkStart w:name="z128" w:id="121"/>
    <w:p>
      <w:pPr>
        <w:spacing w:after="0"/>
        <w:ind w:left="0"/>
        <w:jc w:val="both"/>
      </w:pPr>
      <w:r>
        <w:rPr>
          <w:rFonts w:ascii="Times New Roman"/>
          <w:b w:val="false"/>
          <w:i w:val="false"/>
          <w:color w:val="000000"/>
          <w:sz w:val="28"/>
        </w:rPr>
        <w:t xml:space="preserve">
      8. Қарағанды облысы Нұра аудандық мәслихатының 2019 жылғы 18 қазандағы "Нұра аудандық мәслихаттың 2014 жылғы 27 наурыздағы 26 сессиясының "Нұра ауданына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толықтырулар енгізу туралы" № 383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5514 болып тіркелген).</w:t>
      </w:r>
    </w:p>
    <w:bookmarkEnd w:id="121"/>
    <w:bookmarkStart w:name="z129" w:id="122"/>
    <w:p>
      <w:pPr>
        <w:spacing w:after="0"/>
        <w:ind w:left="0"/>
        <w:jc w:val="both"/>
      </w:pPr>
      <w:r>
        <w:rPr>
          <w:rFonts w:ascii="Times New Roman"/>
          <w:b w:val="false"/>
          <w:i w:val="false"/>
          <w:color w:val="000000"/>
          <w:sz w:val="28"/>
        </w:rPr>
        <w:t xml:space="preserve">
      9. Қарағанды облысы Нұра аудандық мәслихатының 2020 жылғы 28 тамыздағы "Нұра аудандық мәслихаттың 2014 жылғы 27 наурыздағы 26 сессиясының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 242 шешіміне өзгерістер мен толықтыру енгізу туралы" № 480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6020 болып тіркелген).</w:t>
      </w:r>
    </w:p>
    <w:bookmarkEnd w:id="122"/>
    <w:bookmarkStart w:name="z130" w:id="123"/>
    <w:p>
      <w:pPr>
        <w:spacing w:after="0"/>
        <w:ind w:left="0"/>
        <w:jc w:val="both"/>
      </w:pPr>
      <w:r>
        <w:rPr>
          <w:rFonts w:ascii="Times New Roman"/>
          <w:b w:val="false"/>
          <w:i w:val="false"/>
          <w:color w:val="000000"/>
          <w:sz w:val="28"/>
        </w:rPr>
        <w:t xml:space="preserve">
      10. Қарағанды облысы Нұра аудандық мәслихатының 2022 жылғы 19 қаңтардағы "Нұра аудандық мәслихатының 2014 жылғы 27 наурыздағы № 242 "Қарағанды облысы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 110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26628 болып тіркелген).</w:t>
      </w:r>
    </w:p>
    <w:bookmarkEnd w:id="123"/>
    <w:bookmarkStart w:name="z131" w:id="124"/>
    <w:p>
      <w:pPr>
        <w:spacing w:after="0"/>
        <w:ind w:left="0"/>
        <w:jc w:val="both"/>
      </w:pPr>
      <w:r>
        <w:rPr>
          <w:rFonts w:ascii="Times New Roman"/>
          <w:b w:val="false"/>
          <w:i w:val="false"/>
          <w:color w:val="000000"/>
          <w:sz w:val="28"/>
        </w:rPr>
        <w:t xml:space="preserve">
      11. Қарағанды облысы Нұра аудандық мәслихатының 2023 жылғы 27 маусымдағы "Нұра аудандық мәслихатының 2014 жылғы 27 наурыздағы № 242 "Нұра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 енгізу туралы" № 29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6454-09 болып тіркелген).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