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3e92" w14:textId="b913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2024 жылғы 29 ақпандағы № 10/39 қаулысы. Қарағанды облысының Әділет департаментінде 2024 жылғы 6 наурызда № 6566-09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қаласының сайлау комиссиясымен бірлесіп барлық кандидаттар үшін үгіттік баспа материалдарын орналастыру үшін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Приозерск қаласы әкімдігінің 2016 жылғы 21 қаңтардағы № 2/1 "Приозерск қаласының аумағында Қазақстан Республикасы Президенттігіне, Қазақстан Республикасы Парламент Мәжілісіне партиялық тізімдер бойынша, облыстық және қалалық мәслихат депутаттарына үміткерлерінің сайлаушылармен кездесу өткізу үшін үй-жайларды және үгіттік баспа материалдарын орналастыру үшін орындарды анықтау туралы" (Нормативтік құқықтық актілерді мемлекеттік тіркеу тізілімінде № 3648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Приозерск қалалық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орналастыруға арналған орындар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 көшесіндегі "Березка" дүкеніне қарама-қарсы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және Кисунько көшелерінің қиылысындағы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Кисунько көшесіндегі "Грей" дүкені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көшесіндегі "777" дүкеніне қарама-қарсы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көшесі, № 12/1 үйдің артқы жағындағы ақпараттық тақта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