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7f20" w14:textId="3b87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көздеріндегі су ресурстарын пайдаланғаны үшін 2024 жылға арналған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2024 жылғы 11 сәуірдегі № 121/11 шешімі. Павлодар облысының Әділет департаментінде 2024 жылғы 16 сәуірде № 7533-14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бойынша жер үсті көздеріндегі су ресурстарын пайдаланғаны үшін 2024 жылға арналған төлемақы мөлшерлемелері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121/11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жер үсті көздеріндегі су ресурстарын пайдаланғаны үшін 2024 жылға арналған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