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a2f1f" w14:textId="9ea2f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қаласында бейбіт жиналыстар өткізудің кейбір мәселелері туралы</w:t>
      </w:r>
    </w:p>
    <w:p>
      <w:pPr>
        <w:spacing w:after="0"/>
        <w:ind w:left="0"/>
        <w:jc w:val="both"/>
      </w:pPr>
      <w:r>
        <w:rPr>
          <w:rFonts w:ascii="Times New Roman"/>
          <w:b w:val="false"/>
          <w:i w:val="false"/>
          <w:color w:val="000000"/>
          <w:sz w:val="28"/>
        </w:rPr>
        <w:t>Павлодар облысы Павлодар қалалық мәслихатының 2024 жылғы 27 наурыздағы № 133/15 шешімі. Павлодар облысының Әділет департаментінде 2024 жылғы 29 наурызда № 7527-14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 бейбіт жиналыстарды ұйымдастыру және өткізу тәртібі туралы" Заңының </w:t>
      </w:r>
      <w:r>
        <w:rPr>
          <w:rFonts w:ascii="Times New Roman"/>
          <w:b w:val="false"/>
          <w:i w:val="false"/>
          <w:color w:val="000000"/>
          <w:sz w:val="28"/>
        </w:rPr>
        <w:t>8-бабы</w:t>
      </w:r>
      <w:r>
        <w:rPr>
          <w:rFonts w:ascii="Times New Roman"/>
          <w:b w:val="false"/>
          <w:i w:val="false"/>
          <w:color w:val="000000"/>
          <w:sz w:val="28"/>
        </w:rPr>
        <w:t xml:space="preserve"> 2-тармағына,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 тармағының</w:t>
      </w:r>
      <w:r>
        <w:rPr>
          <w:rFonts w:ascii="Times New Roman"/>
          <w:b w:val="false"/>
          <w:i w:val="false"/>
          <w:color w:val="000000"/>
          <w:sz w:val="28"/>
        </w:rPr>
        <w:t xml:space="preserve"> 15) тармақшасына сәйкес Павлодар қалалық мәслихаты ШЕШІМ ҚАБЫЛДАДЫ:</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Павлодар қаласында бейбіт жиналыстарды ұйымдастыру және өткізу үшін арнайы орындар және олардың шекті толу нормалары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Павлодар қаласында арнайы орындарды пайдалану тәртібі және оларды материалдық-техникалық және ұйымдастырушылық қамтамасыз етуге қойылатын талаптар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Павлодар қаласында пикеттеуді өткізуге тыйым салынған іргелес аумақтардың шекаралары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 айқындалсын.</w:t>
      </w:r>
    </w:p>
    <w:bookmarkStart w:name="z3" w:id="2"/>
    <w:p>
      <w:pPr>
        <w:spacing w:after="0"/>
        <w:ind w:left="0"/>
        <w:jc w:val="both"/>
      </w:pPr>
      <w:r>
        <w:rPr>
          <w:rFonts w:ascii="Times New Roman"/>
          <w:b w:val="false"/>
          <w:i w:val="false"/>
          <w:color w:val="000000"/>
          <w:sz w:val="28"/>
        </w:rPr>
        <w:t>
      2. Павлодар қаласы мәслихаты кейбір шешімдерінің күші жойылды деп танылсын:</w:t>
      </w:r>
    </w:p>
    <w:bookmarkEnd w:id="2"/>
    <w:p>
      <w:pPr>
        <w:spacing w:after="0"/>
        <w:ind w:left="0"/>
        <w:jc w:val="both"/>
      </w:pPr>
      <w:r>
        <w:rPr>
          <w:rFonts w:ascii="Times New Roman"/>
          <w:b w:val="false"/>
          <w:i w:val="false"/>
          <w:color w:val="000000"/>
          <w:sz w:val="28"/>
        </w:rPr>
        <w:t xml:space="preserve">
      1) Павлодар облысы Павлодар қалалық мәслихатының 2021 жылғы 8 қаңтардағы № </w:t>
      </w:r>
      <w:r>
        <w:rPr>
          <w:rFonts w:ascii="Times New Roman"/>
          <w:b w:val="false"/>
          <w:i w:val="false"/>
          <w:color w:val="000000"/>
          <w:sz w:val="28"/>
        </w:rPr>
        <w:t>570/75</w:t>
      </w:r>
      <w:r>
        <w:rPr>
          <w:rFonts w:ascii="Times New Roman"/>
          <w:b w:val="false"/>
          <w:i w:val="false"/>
          <w:color w:val="000000"/>
          <w:sz w:val="28"/>
        </w:rPr>
        <w:t xml:space="preserve"> "Бейбіт жиналыстар өткізудің кейбір мәселелері туралы" (нормативтік құқықтық актілерін мемлекеттік тіркеу Тізілімінде № 7176 болып тіркелген) шешім;</w:t>
      </w:r>
    </w:p>
    <w:p>
      <w:pPr>
        <w:spacing w:after="0"/>
        <w:ind w:left="0"/>
        <w:jc w:val="both"/>
      </w:pPr>
      <w:r>
        <w:rPr>
          <w:rFonts w:ascii="Times New Roman"/>
          <w:b w:val="false"/>
          <w:i w:val="false"/>
          <w:color w:val="000000"/>
          <w:sz w:val="28"/>
        </w:rPr>
        <w:t xml:space="preserve">
      2) Павлодар облысы Павлодар қалалық мәслихатының 2021 жылғы 10 желтоқсандағы </w:t>
      </w:r>
      <w:r>
        <w:rPr>
          <w:rFonts w:ascii="Times New Roman"/>
          <w:b w:val="false"/>
          <w:i w:val="false"/>
          <w:color w:val="000000"/>
          <w:sz w:val="28"/>
        </w:rPr>
        <w:t>№ 89/12</w:t>
      </w:r>
      <w:r>
        <w:rPr>
          <w:rFonts w:ascii="Times New Roman"/>
          <w:b w:val="false"/>
          <w:i w:val="false"/>
          <w:color w:val="000000"/>
          <w:sz w:val="28"/>
        </w:rPr>
        <w:t xml:space="preserve"> "Павлодар қаласында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тәртібін, олардың шекті толу нормаларын,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талаптарды және пикеттеуді өткізуге тыйым салынған іргелес аумақтардың шекараларын айқындау туралы" 2021 жылғы 8 қаңтардағы № 570/75 шешіміне өзгерістер енгізу туралы" (нормативтік құқықтық актілерін мемлекеттік тіркеу Тізілімінде № 25762 болып тіркелген) шешім.</w:t>
      </w:r>
    </w:p>
    <w:bookmarkStart w:name="z4" w:id="3"/>
    <w:p>
      <w:pPr>
        <w:spacing w:after="0"/>
        <w:ind w:left="0"/>
        <w:jc w:val="both"/>
      </w:pPr>
      <w:r>
        <w:rPr>
          <w:rFonts w:ascii="Times New Roman"/>
          <w:b w:val="false"/>
          <w:i w:val="false"/>
          <w:color w:val="000000"/>
          <w:sz w:val="28"/>
        </w:rPr>
        <w:t>
      3. Осы шешімнің орындалуын бақылау қалалық мәслихаттың азаматтардың құқықтарын және заңды мүдделерін қамтамасыз ету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қалалық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маслихатының 2024 жылғы</w:t>
            </w:r>
            <w:r>
              <w:br/>
            </w:r>
            <w:r>
              <w:rPr>
                <w:rFonts w:ascii="Times New Roman"/>
                <w:b w:val="false"/>
                <w:i w:val="false"/>
                <w:color w:val="000000"/>
                <w:sz w:val="20"/>
              </w:rPr>
              <w:t>27 наурыздағы № 133/15</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Павлодар қаласында бейбіт жиналыстарды ұйымдастыру және өткізу үшін арнайы орындар және олардың шекті толу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толу нормасы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Павлодар қаласы, Конституция алаңы,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адамнан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жиналыстарды өткізу үшін жүру бағыты: Павлодар қаласы, Астана көшесінен "Конституция" тынымбағы бойымен Конституция алаңы, 1 "Естай атындағы мәдениет сарайы" мемлекеттік коммуналдық қазыналық кәсіпорны объектісіне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адамнан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Павлодар қаласы, Орталық Жағажайдағы демалыс аймағы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адамнан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жиналыстарды өткізу үшін жүру бағыты: Павлодар қаласы, Орталық Жағажайдағы демалыс аймағы, Қайырбаев көшесінен Луговая көшесіне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адамнан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Павлодар қаласы, академик Бектұров көшесі,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адамнан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жиналыстарды өткізу үшін жүру бағыты: Павлодар қаласы, Мәшһүр Жүсіп пен Луначарский көшелерінің қиылысынан академик Бектұров көшесі, 139 бойынша "Сүт" акционерлік қоғамының объектісіне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адамнан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Павлодар қаласы, "Гагарин" атындағы саябақ, Ворушин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адамнан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жиналыстарды өткізу үшін жүру бағыты: Павлодар қаласы, Қамзин және академик Шөкин көшелерінің қиылысынан "Гагарин" атындағы саябақтың оңтүстік-шығыс бөлігінде орналасқан картинг аумағы объектісіне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адамнан артық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маслихатының 2024 жылғы</w:t>
            </w:r>
            <w:r>
              <w:br/>
            </w:r>
            <w:r>
              <w:rPr>
                <w:rFonts w:ascii="Times New Roman"/>
                <w:b w:val="false"/>
                <w:i w:val="false"/>
                <w:color w:val="000000"/>
                <w:sz w:val="20"/>
              </w:rPr>
              <w:t>27 наурыздағы № 133/15</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Павлодар қаласында арнайы орындарды пайдалану тәртібі және оларды материалдық-техникалық және ұйымдастырушылық қамтамасыз етуге қойылатын талаптар</w:t>
      </w:r>
    </w:p>
    <w:p>
      <w:pPr>
        <w:spacing w:after="0"/>
        <w:ind w:left="0"/>
        <w:jc w:val="both"/>
      </w:pPr>
      <w:r>
        <w:rPr>
          <w:rFonts w:ascii="Times New Roman"/>
          <w:b w:val="false"/>
          <w:i w:val="false"/>
          <w:color w:val="000000"/>
          <w:sz w:val="28"/>
        </w:rPr>
        <w:t>
      1. Бейбіт жиналыстар пикеттеуді қоспағанда, бейбіт жиналыстарды ұйымдастыру және өткізу үшін осы шешіммен айқындалған арнайы жерлерде өткізіледі.</w:t>
      </w:r>
    </w:p>
    <w:p>
      <w:pPr>
        <w:spacing w:after="0"/>
        <w:ind w:left="0"/>
        <w:jc w:val="both"/>
      </w:pPr>
      <w:r>
        <w:rPr>
          <w:rFonts w:ascii="Times New Roman"/>
          <w:b w:val="false"/>
          <w:i w:val="false"/>
          <w:color w:val="000000"/>
          <w:sz w:val="28"/>
        </w:rPr>
        <w:t>
      2. Ұйымдастырушы немесе ұйымдастырушының өкілдері бейбіт жиналыстарды өткізу кезінде дыбыс-бейне жазу техникасын, сондай-ақ бейне және фототүсірілім жасауға арналған техниканы пайдалануға құқылы.</w:t>
      </w:r>
    </w:p>
    <w:p>
      <w:pPr>
        <w:spacing w:after="0"/>
        <w:ind w:left="0"/>
        <w:jc w:val="both"/>
      </w:pPr>
      <w:r>
        <w:rPr>
          <w:rFonts w:ascii="Times New Roman"/>
          <w:b w:val="false"/>
          <w:i w:val="false"/>
          <w:color w:val="000000"/>
          <w:sz w:val="28"/>
        </w:rPr>
        <w:t>
      3.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жүзеге асырады.</w:t>
      </w:r>
    </w:p>
    <w:p>
      <w:pPr>
        <w:spacing w:after="0"/>
        <w:ind w:left="0"/>
        <w:jc w:val="both"/>
      </w:pPr>
      <w:r>
        <w:rPr>
          <w:rFonts w:ascii="Times New Roman"/>
          <w:b w:val="false"/>
          <w:i w:val="false"/>
          <w:color w:val="000000"/>
          <w:sz w:val="28"/>
        </w:rPr>
        <w:t>
      4.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p>
      <w:pPr>
        <w:spacing w:after="0"/>
        <w:ind w:left="0"/>
        <w:jc w:val="both"/>
      </w:pPr>
      <w:r>
        <w:rPr>
          <w:rFonts w:ascii="Times New Roman"/>
          <w:b w:val="false"/>
          <w:i w:val="false"/>
          <w:color w:val="000000"/>
          <w:sz w:val="28"/>
        </w:rPr>
        <w:t>
      5. Бейбіт жиналыстарды бейбіт жиналыстар өткізілетін күні жергілікті уақыт бойынша сағат 9.00-ден ерте бастауға және сағат 20.00-ден кеш аяқтауға болмайды.</w:t>
      </w:r>
    </w:p>
    <w:p>
      <w:pPr>
        <w:spacing w:after="0"/>
        <w:ind w:left="0"/>
        <w:jc w:val="both"/>
      </w:pPr>
      <w:r>
        <w:rPr>
          <w:rFonts w:ascii="Times New Roman"/>
          <w:b w:val="false"/>
          <w:i w:val="false"/>
          <w:color w:val="000000"/>
          <w:sz w:val="28"/>
        </w:rPr>
        <w:t>
      6. Бейбіт жиналыстарды ұйымдастыру және өткізу үшін арнайы орындарды қоспағанда, дәл сол бір жерде дәл сол бір уақытта дәл сол бір объектіде екі және одан да көп пикет өткізуге жол берілмейді.</w:t>
      </w:r>
    </w:p>
    <w:p>
      <w:pPr>
        <w:spacing w:after="0"/>
        <w:ind w:left="0"/>
        <w:jc w:val="both"/>
      </w:pPr>
      <w:r>
        <w:rPr>
          <w:rFonts w:ascii="Times New Roman"/>
          <w:b w:val="false"/>
          <w:i w:val="false"/>
          <w:color w:val="000000"/>
          <w:sz w:val="28"/>
        </w:rPr>
        <w:t>
      7. Пикеттеу ұзақтығы бейбіт жиналыстарды ұйымдастыру және өткізу үшін арнайы орындарды қоспағанда, дәл сол бір жерде дәл сол бір объектіде күніне 2 сағаттан аспауға тиіс.</w:t>
      </w:r>
    </w:p>
    <w:p>
      <w:pPr>
        <w:spacing w:after="0"/>
        <w:ind w:left="0"/>
        <w:jc w:val="both"/>
      </w:pPr>
      <w:r>
        <w:rPr>
          <w:rFonts w:ascii="Times New Roman"/>
          <w:b w:val="false"/>
          <w:i w:val="false"/>
          <w:color w:val="000000"/>
          <w:sz w:val="28"/>
        </w:rPr>
        <w:t xml:space="preserve">
      8. Қазақстан Республикасының 2020 жылғы 25 мамырдағы "Қазақстан Республикасында бейбіт жиналыстарды ұйымдастыру және өткізу тәртібі туралы" Заңының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18-баптарында</w:t>
      </w:r>
      <w:r>
        <w:rPr>
          <w:rFonts w:ascii="Times New Roman"/>
          <w:b w:val="false"/>
          <w:i w:val="false"/>
          <w:color w:val="000000"/>
          <w:sz w:val="28"/>
        </w:rPr>
        <w:t xml:space="preserve"> көзделген жағдайларда жергілікті атқарушы орган өкілінің, құқық қорғау органдары қызметкерлерінің талап етуі бойынша ұйымдастырушы немесе ұйымдастырушының өкілдері бейбіт жиналыстарға қатысушыларға осындай талапты орындау қажеттігі туралы ақпарат бере отырып, бейбіт жиналыстарды тоқтата тұрады немесе тоқтатады.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қалалық</w:t>
            </w:r>
            <w:r>
              <w:br/>
            </w:r>
            <w:r>
              <w:rPr>
                <w:rFonts w:ascii="Times New Roman"/>
                <w:b w:val="false"/>
                <w:i w:val="false"/>
                <w:color w:val="000000"/>
                <w:sz w:val="20"/>
              </w:rPr>
              <w:t>маслихатының 2024 жылғы</w:t>
            </w:r>
            <w:r>
              <w:br/>
            </w:r>
            <w:r>
              <w:rPr>
                <w:rFonts w:ascii="Times New Roman"/>
                <w:b w:val="false"/>
                <w:i w:val="false"/>
                <w:color w:val="000000"/>
                <w:sz w:val="20"/>
              </w:rPr>
              <w:t>27 наурыздағы № 133/15</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Павлодар қаласында пикеттеуді өткізуге тыйым салынған іргелес аумақтардың шекаралары</w:t>
      </w:r>
    </w:p>
    <w:p>
      <w:pPr>
        <w:spacing w:after="0"/>
        <w:ind w:left="0"/>
        <w:jc w:val="both"/>
      </w:pPr>
      <w:r>
        <w:rPr>
          <w:rFonts w:ascii="Times New Roman"/>
          <w:b w:val="false"/>
          <w:i w:val="false"/>
          <w:color w:val="000000"/>
          <w:sz w:val="28"/>
        </w:rPr>
        <w:t>
      1. Пикеттеуді мынадай объектілердің іргелес жатқан аумақтарының шекарасынан 800 метр қашықтықта:</w:t>
      </w:r>
    </w:p>
    <w:p>
      <w:pPr>
        <w:spacing w:after="0"/>
        <w:ind w:left="0"/>
        <w:jc w:val="both"/>
      </w:pPr>
      <w:r>
        <w:rPr>
          <w:rFonts w:ascii="Times New Roman"/>
          <w:b w:val="false"/>
          <w:i w:val="false"/>
          <w:color w:val="000000"/>
          <w:sz w:val="28"/>
        </w:rPr>
        <w:t>
      1) жаппай жерлеу орындары;</w:t>
      </w:r>
    </w:p>
    <w:p>
      <w:pPr>
        <w:spacing w:after="0"/>
        <w:ind w:left="0"/>
        <w:jc w:val="both"/>
      </w:pPr>
      <w:r>
        <w:rPr>
          <w:rFonts w:ascii="Times New Roman"/>
          <w:b w:val="false"/>
          <w:i w:val="false"/>
          <w:color w:val="000000"/>
          <w:sz w:val="28"/>
        </w:rPr>
        <w:t>
      2) теміржол, су, әуе және автомобиль көлігі объектілері;</w:t>
      </w:r>
    </w:p>
    <w:p>
      <w:pPr>
        <w:spacing w:after="0"/>
        <w:ind w:left="0"/>
        <w:jc w:val="both"/>
      </w:pPr>
      <w:r>
        <w:rPr>
          <w:rFonts w:ascii="Times New Roman"/>
          <w:b w:val="false"/>
          <w:i w:val="false"/>
          <w:color w:val="000000"/>
          <w:sz w:val="28"/>
        </w:rPr>
        <w:t xml:space="preserve">
      3) мемлекеттің қорғаныс қабілетін, қауіпсіздігін және халықтың тыныс-тіршілігін қамтамасыз ететін ұйымдар; </w:t>
      </w:r>
    </w:p>
    <w:p>
      <w:pPr>
        <w:spacing w:after="0"/>
        <w:ind w:left="0"/>
        <w:jc w:val="both"/>
      </w:pPr>
      <w:r>
        <w:rPr>
          <w:rFonts w:ascii="Times New Roman"/>
          <w:b w:val="false"/>
          <w:i w:val="false"/>
          <w:color w:val="000000"/>
          <w:sz w:val="28"/>
        </w:rPr>
        <w:t>
      4) қауіпті өндірістік объектілер және пайдаланылуы арнайы қауіпсіздік техникасы қағидаларын сақтауды талап ететін өзге де объектілер;</w:t>
      </w:r>
    </w:p>
    <w:p>
      <w:pPr>
        <w:spacing w:after="0"/>
        <w:ind w:left="0"/>
        <w:jc w:val="both"/>
      </w:pPr>
      <w:r>
        <w:rPr>
          <w:rFonts w:ascii="Times New Roman"/>
          <w:b w:val="false"/>
          <w:i w:val="false"/>
          <w:color w:val="000000"/>
          <w:sz w:val="28"/>
        </w:rPr>
        <w:t>
      5) магистральдық теміржол желілері, магистральдық құбыржолдар, ұлттық электр желісі, магистральдық байланыс желілерінде жол берілмейді.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