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4458" w14:textId="75c4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2024 жылғы 1 наурыздағы № 1/15 шешімі. Павлодар облысының Әділет департаментінде 2024 жылғы 7 наурызда № 7500-14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мөлшерін салықтық кезеңде алынған (алынуға жататын) кірістер бойынша 4 % - дан 2 %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