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f617a" w14:textId="5df61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"Жергілікті маңызы бар балық шаруашылығы су айдындарының және (немесе) учаскелерінің тізбесін бекіту туралы" Солтүстік Қазақстан облысы әкімдігінің 2019 жылғы 4 сәуірдегі №76 қаулысына өзгеріс енгізу туралы" Солтүстік Қазақстан облысы әкімдігінің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2024 жылғы 23 қаңтардағы № 17 қаулысы. Солтүстік Қазақстан облысының әділет департаментінде 2024 жылғы 26 қаңтарда № 7679-15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"Жергілікті маңызы бар балық шаруашылығы су айдындарының және (немесе) учаскелерінің тізбесін бекіту туралы" Солтүстік Қазақстан облысы әкімдігінің 2019 жылғы 4 сәуірдегі № 76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5334 болып тіркелді)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әкімдігінің табиғи ресурстар және табиғат пайдалануды реттеу басқармасы" коммуналдық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министрлігінің Солтүстік Қазақстан облысының Әділет департаменті" республикалық мемлекеттік мекемесінде мемлекеттік тіркеуді;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 ресми жариялағаннан кейін Солтүстік Қазақстан облысы әкімдігінің интернет-ресурсында орналастыруды қамтамасыз етсін.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 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2019 жылғы "04"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 қаулысына қосымша</w:t>
            </w:r>
          </w:p>
        </w:tc>
      </w:tr>
    </w:tbl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маңызы бар балық шаруашылығы су айдындарының және (немесе) учаскелерінің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 айдыны және (немесе) учаскесі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шаруашылығының түрі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Ақанбұрлық өзені саласындағы тоған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Бұрлық ауылынан оңтүстік шығысқа қарай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 өзеніндегі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1 тоған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Карловка ауылынан оңтүстікке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Құрқарағаш өзеніндегі № 2 тоған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Новосветловка ауылынан оңтүстік батысқа қарай 0,05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Арықбалық тоғаны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ауылынан оңтүстік батысқа қарай 8,2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Бармачное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ауылынан солтүстік шығысқа қарай 5,6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Барчинское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ауылынан шығысқа қарай 11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Кирилловка ауылынан шығысқа қарай 14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Баянтай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Воскресеновка ауылынан солтүстікке қарай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ауылынан солтүстікке қарай 8,6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Шалқар ауылынан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шығысқа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Жалғызтау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Жалғызтау ауылынан оңтүстік батысқа қарай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Жаркент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Светлое ауылынан оңтүстік батысқа қарай 7,7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Елецкое ауылынан солтүстік батысқа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Змейка өзені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тоған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ауылынан шығысқа қарай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Иманбұрлық өзені саласындағы тоған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Константиновка ауылынан оңтүстік батысқа қарай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Ағынтай батыр ауылынан солтүстік шығысқа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Қоскөл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ауылынан оңтүстікке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Крутое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Лавровка ауылынан солтүстікке қарай 2,1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Құсбек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Құсбек ауылынан солтүстік шығысқа қарай 0,3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Құрқарағаш өзеніндегі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тоған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Новосветловка ауылынан оңтүстік батысқа қарай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Леманов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ауылынан солтүстік шығысқа қарай 2,5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ауылынан оңтүстік шығысқа қарай 0,2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Саумалкөл ауылынан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"Сухая" бөгеті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Каменный Брод ауылынан солтүстік батысқа қарай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 ауылынан шығысқа қарай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Шабақты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ауылынан оңтүстікке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Ащыкөл бөгеті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Ащыкөл ауылынан солтүстік шығысқа қарай 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Горьковский бөгеттері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Горьковское ауылынан оңтүстік батысқа қарай 2,5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Жантайсор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ауылынан оңтүстік батысқа қарай 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Казанская бөгеті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ауылынан солтүстік батысқа қарай 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Қарашат өзеніндегі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Ленинградское ауылынан оңтүстік шығысқа қарай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Қараой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ауылынан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солтүстік 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Кәсіпшілік балық аулау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 бөгеттері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Ленинградское ауылынан солтүстік шығысқа қарай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Менжин бөгеті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ауылынан солтүстік шығысқа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Шыңғыс бөгеті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 ауылынан оңтүстік батысқа қарай 8,1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 бөгет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(Байтуыс ауылы)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 (22)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Байтуыс ауылынан солтүстік батысқа қарай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 бөгет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(Байтуыс ауылы)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 (6,2)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Байтуыс ауылынан солтүстік шығысқа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Қарой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ауылынан шығысқа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Абалыкөл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Черкасское ауылынан солтүстік шығысқа қарай 7,1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ауылынан оңтүстік батысқа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ауылынан солтүстікке қарай 0,5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Бабалы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Аралағаш ауылынан солтүстік солтүстік батысқа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Балықты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ауылынан оңтүстік батысқа қарай 10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Тоқшын ауылынан оңтүстік батысқа қарай 3,3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Тоқшын ауылынан оңтүстік батысқа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Долгое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Тоқшын ауылынан оңтүстік батысқа қарай 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Домашнее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Тоқшын ауылынан солтүстікке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Дайындық ауылынан оңтүстік батысқа қарай 5,7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ауылынан солтүстік батысқа қарай 6,5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Канонерка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Тоқшын ауылынан батысқа қарай 0,8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Капп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Григорьевка ауылынан солтүстікке қарай 2,8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Кравцов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Знаменское ауылынан оңтүстік шығысқа қарай 2,5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Күшіккөл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Лесные поляны ауылынан батысқа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сор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ауылынан оңтүстік батысқа қарай 12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Мысли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Камышлов ауылынан солтүстік шығысқа қарай 3,2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Обалыкөл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Григорьевка ауылынан оңтүстікке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Үлгі ауылынан батысқа қарай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Камышлов ауылынан солтүстік шығысқа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ауылынан солтүстік батысқа қарай 7,8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Сиваш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ауылынан оңтүстік батысқа қарай 5,5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Борки ауылынан солтүстікке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Аралағаш ауылынан солтүстік шығысқа қарай 4,5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Тоқшын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Тоқшын ауылынан солтүстік батысқа қарай 2,5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Тоқшын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Тоқшын ауылынан батысқа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ауылынан оңтүстік шығысқа қарай 2,5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Жарма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Борки ауылынан оңтүстік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Утюскин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Камышлов ауылынан солтүстік батысқа қарай 3,5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Григорьевка ауылынан солтүстікке қарай 4,8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Чистое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ауылынан солтүстік батысқа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Шағалалы теңіз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Барыкөл ауылынан оңтүстік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Алуа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ауылынан солтүстік батысқа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Балықты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ауылынан оңтүстікке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Батпакөл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Алабие ауылынан солтүстік шығысқа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Горелое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ауылынан солтүстік батысқа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Черуновка ауылынан солтүстікке қарай 2,5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Заградовка ауылынан батысқа қарай 0,54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ауылынан оңтүстік батысқа қарай 3,5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Жекекөл ауылынан оңтүстік шығысқа қарай 0,2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Иконников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Поляковка ауылынан солтүстік шығысқа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Есіл өзенінің жайылмасы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(Есіл ауданы)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ақын ауданының шекарасынан Қызылжар ауданының шекарасына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Калачик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ауылынан оңтүстікке қарай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Калдарь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Ясновка ауылынан оңтүстік батысқа қарай 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ауылынан оңтүстікке қарай 6,3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Қамыстыкөл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Николаевка ауылынан солтүстік шығысқа қарай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ауылынан солтүстік батысқа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Қарасор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ауылынан солтүстік шығысқа қарай 2,3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Кіндікті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ауылынан солтүстік батысқа қарай 2,4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Қойжуған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Тауағаш ауылынан батысқа қарай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ауылынан солтүстік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Қоржынкөл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ауылынан солтүстік батысқа қарай 0,5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Қостомар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ауылынан батысқа қарай 2,5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Поляковка ауылынан солтүстік шығысқа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ауылынан солтүстік батысқа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Қымызды шатқалы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Жекекөл ауылынан оңтүстік батысқа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Моховое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ауылынан оңтүстікке қарай 0,8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 ауылынан солтүстік шығысқа қарай 0,6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Обалы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ауылынан оңтүстікке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Песчаное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(Спасовка)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ауылынан солтүстік шығысқа қарай 1,2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Полоустное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ауылынан шығысқа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Савенков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ауылынан солтүстік батысқа қарай 4,5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Двинск ауылынан солтүстік шығысқа қарай 7,4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ауылынан оңтүстік шығысқа қарай 0,2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Соленое (Кіші)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ауылынан оңтүстікке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Тораңғұл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Корнеевка ауылынан солтүстік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ауылынан оңтүстік шығысқа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Широкое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(Калиновское)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ауылынан оңтүстікке қарай 0,5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Ақбалық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ауылынан солтүстік шығысқа қарай 7,7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Украинское ауылынан солтүстік батысқа қарай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Ақшешей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Айымжан ауылынан солтүстік батысқа қарай 10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 ауылынан оңтүстік шығысқа қарай 9,4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Арлагүл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Железное ауылынан солтүстік батысқа қарай 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Атаман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Макарьевка ауылынан батысқа қарай 4,5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Атанбай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ауылынан солтүстік батысқа қарай 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Бәкір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ауылынан солтүстік шығысқа қарай 6,3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Башенное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ауылынан солтүстік батысқа қарай 4,8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Башкир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Железное ауылынан солтүстік шығысқа қарай 11,1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ауылынан оңтүстік шығысқа қарай 0,2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(Петровка)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ауылынан оңтүстікке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Белочубино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Симаки ауылынан оңтүстік шығысқа қарай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Симаки ауылынан оңтүстік батысқа қарай 2,4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Бекет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Симаки ауылынан оңтүстікке қарай 1,8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Пресноредуть ауылынан оңтүстік батысқа қарай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Кривое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Симаки ауылынан оңтүстік шығысқа қарай 3,15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Сливки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Симаки ауылынан оңтүстікке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Шабақ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Чапаевка ауылынан оңтүстік шығысқа қарай 2,7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Варварин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ауылынан оңтүстік батысқа қарай 7,1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Айымжан ауылынан солтүстік батысқа қарай 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Волгарев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Ястребинка ауылынан батысқа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Қалғыркөл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Украинское ауылынан оңтүстік батысқа қарай 2,3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Мирное ауылынан батысқа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Глубокое-Раздольное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ауылынан солтүстік солтүстік шығысқа қарай 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Горькое-Новорыбинское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Новорыбинка ауылынан солтүстік батысқа қарай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Горькое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(Островское)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ауылынан оңтүстікке қарай 6,9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Горькое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(Үлкен)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Святодуховка ауылынан солтүстік шығысқа қарай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ауылынан солтүстікке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Грачи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(Опельдук)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Украинское ауылынан солтүстік батысқа қарай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ауылынан оңтүстік шығысқа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Дарнин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ауылынан батыс оңтүстік батысқа қарай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Долбилов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Буденное ауылынан онтүстік шығысқа қарай 0,2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Егор Андреевич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Симаки ауылынан онтүстікке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Екатериновское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Екатериновка ауылынан оңтүстік батысқа қарай 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Екатериновское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Екатериновка ауылынан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Есперлі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Есперлі ауылынан оңтүстік шығысқа қарай 8,8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 ауылынан оңтүстік шығысқа қарай 2,7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 ауылынан оңтүстікке қарай 0,05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Железное ауылынан солтүстікке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Симаки ауылынан оңтүстік шығысқа қарай 0,7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Желдікөл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Сәбит ауылынан шығысқа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қарай 3,3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Журавлиное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Симаки ауылынан оңтүстік шығысқа қарай 5,5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Займище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Миролюбов ауылынан солтүстік батысқа қарай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Зотов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Кабань ауылынан солтүстікке қарай 4,5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Ізбасар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Ольговка ауылынан солтүстікке қарай 1,7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Итбалық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Украинское ауылынан солтүстікке қарай 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Кабань ауылынан солтүстік шығысқа қарай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Айымжан ауылынан батыс оңтүстік батысқа қарай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Қайранкөл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(Целинное)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Украинское ауылынан солтүстік батысқа қарай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ауылынан оңтүстікке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Қарақамыс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Қайранкөл ауылынан солтүстікке қарай 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Қарақоға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ауылынан оңтүстікке қарай 1,3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Украинское ауылынан солтүстік солтүстік батысқа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қарай 20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Қарықпандық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Украинское ауылынан батысқа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Есперлі ауылынан оңтүстік шығысқа қарай 0,3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Кобылье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Кабань ауылынан солтүстік батысқа қарай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Козявочное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Айымжан ауылынан солтүстік батысқа қарай 6,7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Көлшібай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ауылынан солтүстік шығысқа қарай 6,4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ауылынан солтүстікке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көлі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(Суаткөл ауылы)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Суаткөл ауылынан шығысқа қарай 2,7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Копылов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ауылынан оңтүстік шығысқа қарай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Святодуховка ауылынан оңтүстік батысқа қарай 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Кривое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(Ольговка)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Ольговка ауылынан оңтүстік шығысқа қарай 4,3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Мирное ауылынан оңтүстік шығысқа қарай 9,2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Крутояр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Чапаевка ауылынан солтүстік батысқа қарай 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Кужи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Чапаевка ауылынан оңтүстікке қарай 0,2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Екатериновка ауылынан солтүстікке қарай 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Лагерное 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(Мирное)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Мирное ауылынан оңтүстік батысқа қарай 2,1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Лагерное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ауылынан солтүстік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Сенжарка ауылынан солтүстік батысқа қарай 12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ауылынан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Мақай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Рождественка ауылынан солтүстік шығысқа қарай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Макарьевка ауылынан оңтүстік батысқа қарай 4,5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Молалыкөл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ауылынан оңтүстік батысқа қарай 0,8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Моховое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Кабань ауылынан солтүстік шығысқа қарай 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Мужук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ауылынан солтүстік шығысқа қарай 7,4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Молла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Симаки ауылынан оңтүстік шығысқа қарай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Новорыбинское (Соленое)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Новорыбинское ауылынан оңтүстік батысқа қарай 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Пестрое 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(Симаки)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Симаки ауылынан оңтүстікке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Пасынки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ауылынан солтүстік батысқа қарай 11,5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Песчаное 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(Үлкен)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Макарьевка ауылынан солтүстік батысқа қарай 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Песчаное 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(Симаки)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Симаки ауылынан солтүстікке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Макарьевка ауылынан солтүстік батысқа қарай 6,5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Чапаевка ауылынан солтүстік батысқа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Песчаное 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(Песьяное)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Буденное ауылынан солтүстік шығысқа қарай 13,8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Песчаное 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(Пресноредуть)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Пресноредуть ауылынан оңтүстік батысқа қарай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Питное 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(Островское)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ауылынан оңтүстікке қарай 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Питное көлі 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(Кабань ауылы)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Кабань ауылынан оңтүстікке қарай 0,3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ауылынан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Питное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(Казанка)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ауылынан оңтүстікке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Питное 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(Богатое)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Железное ауылынан солтүстік шығысқа қарай 8,7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Питное 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(Миролюбов)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Миролюбов ауылынан солтүстікке қарай 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Питное 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(Новорыбинка)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Новорыбинка ауылынан солтүстікке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Благовещенка ауылынан солтүстік шығысқа қарай 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Пьянков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Кабань ауылынан солтүстік батысқа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Расплатное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Святодуховка ауылынан оңтүстік шығысқа қарай 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Симаки ауылынан оңтүстік батысқа қарай 1,7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Сладкое 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(Домашнее)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Буденное ауылынан солтүстік батысқа қарай 9,8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Сладкое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Чапаевка ауылынан солтүстік батысқа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Семилов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ауылынан солтүстік шығысқа қарай 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Сидельников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Пресноредуть ауылынан оңтүстікке қарай 4,5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Сливное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Буденное ауылынан солтүстік солтүстік шығысқа қарай 13,2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Собачье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Ястребиновка ауылынан солтүстік батысқа 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қарай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Соленое 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(Благовещенка) көлі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 ауылынан солтүстікке қарай 0,7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Соленое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(Сенжарка) көлі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Сенжарка ауылынан солтүстік батысқа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Соленое Дальнее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 ауылынан солтүстік шығысқа қарай 5,7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Кладбинка ауылынан солтүстік батысқа қарай 4,9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Соленое (Айтуар)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Айтуар ауылынан шығысқа 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қарай 3,7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ауылынан солтүстік шығысқа қарай 6,2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Суаткөл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 ауылынан оңтүстік шығысқа қарай 10,5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Суаткөл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ауылынан оңтүстік шығысқа қарай 0,5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Суаткөл 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(Имантай)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ауылынан шығысқа қарай 7,8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Суаткөл 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(Кіші)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Бике ауылынан оңтүстік шығысқа қарай 5,6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Сауыткөл (Шорохов)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ауылынан батысқа қарай 0,3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Табунное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ауылынан оңтүстік шығысқа қарай 3,5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Украинское ауылынан солтүстік батысқа қарай 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Текесары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ауылынан солтүстік шығысқа қарай 2,3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Тоқсанбай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Макарьевка ауылынан оңтүстік шығысқа қарай 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Толыбай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Макарьевка ауылынан оңтүстік батысқа қарай 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Тұлымбай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Богдановка ауылынан оңтүстікке қарай 0,4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Угловое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Троицкое аулынан солтүстік солтүстік шығысқа қарай 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Үзбақан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Светлое ауылынан батысқа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ауылынан оңтүстікке қарай 7,5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Сәбит ауылынан оңтүстік шығысқа қарай 0,8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Есперлі ауылынан оңтүстік шығысқа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Үлкенкөл 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(Утятник)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Қарақамыс ауылынан оңтүстік шығысқа қарай 3,5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Үлкенсор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Благовещенка ауылынан солтүстік батысқа қарай 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ауылынан солтүстікке қарай 2,3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Айымжан ауылынан солтүстік шығысқа қарай 4,6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Макарьевка ауылынан солтүстікке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ауылынан солтүстік шығысқа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Архангелка ауылынан оңтүстік батысқа қарай 3,5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Чистое көлі 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(Чапаевка ауылы)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Чапаевка ауылынан солтүстікке қарай 3,2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Шынтемір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ауылынан солтүстікке қарай 2,2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Шорохов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ауылынан солтүстік батысқа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Макарьевка ауылынан батысқа қарай 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ауылынан шығысқа қарай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Екатериновка ауылынан оңтүстік шығысқа қарай 7,5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Макарьевка ауылынан оңтүстік батысқа қарай 4,7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Ястребиновское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Ястребинка ауылынан оңтүстік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Алуа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Алуа ауылынан солтүстікке қарай 0,8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Армяжье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Успенка ауылынан батысқа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ауылынан батысқа қарай 0,4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Зарослое ауылынан оңтүстік батысқа қарай 4,1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Большое Соленое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ауылынан солтүстік шығысқа қарай 0,5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ауылынан солтүстік батысқа қарай 3,5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Зарослое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Зарослое ауылынан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Звездочка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Октябрьское ауылынан солтүстік батысқа қарай 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Камышлов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Ганькин ауылынан оңтүстікке қарай 0,8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Қарабол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 ауылынан батысқа қарай 5,9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ауылынан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Медвежье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Чистовское ауылынан батысқа қарай 0,15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 ауылынан оңтүстікке қарай 0,3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 ауылынан шығысқа қарай 4,6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Пронькин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Успенка ауылынан батысқа қарай 0,2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Рявкин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Рявкин ауылынан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Сазсай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Придорожное ауылынан солтүстік батысқа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Сарыбалық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Октябрьское ауылынан солтүстік батысқа қарай 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Қарақоға ауылынан солтүстікке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Соленое 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(Медвежка)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Медвежка ауылынан оңтүстік батысқа қарай 1,3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Солодка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Қарақоға ауылынан солтүстік батысқа қарай 0,8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 ауылынан оңтүстік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Бабаш өзбойы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Якорь ауылынан шығысқа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Байсал ауылынан шығысқа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Башкир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Архангелка ауылынан шығысқа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Белое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Пеньков ауылынан оңтүстік шығысқа қарай 4,8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Сумное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Сумное ауылынан батысқа қарай 2,6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Биктеш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Тоқшын ауылынан солтүстік батысқа қарай 5,1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Пузыриха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 ауылынан оңтүстік шығысқа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Бугровое ауылынан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ауылынан оңтүстікке қарай 3,5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Волченок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ауылынан оңтүстік батысқа қарай 1,8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Гайдуков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Гайдуков ауылынан батысқа қарай 0,1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 ауылынан солтүстік батысқа қарай 1,6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Глубокое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ауылынан солтүстік батысқа қарай 1,4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Гусиное 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(Асанов)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 ауылынан оңтүстік шығысқа қарай 7,5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Гусиное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Бескөл ауылынан солтүстік шығысқа қарай 0,3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Гусиное 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(Желяков)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Желяков ауылынан шығысқа қарай 2,3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Гусиное 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(Кіші)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ауылынан солтүстікке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Даньков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Кустовое ауылынан оңтүстік батысқа қарай 2,8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қоршамада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Демкин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 ауылынан оңтүстік шығысқа қарай 0,05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Долбилов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Прибрежное ауылынан оңтүстік батысқа қарай 2,5 километр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ауылынан солтүстік батысқа қарай 8,2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Сумное ауылынан оңтүстік батысқа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ауылынан солтүстікке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Желяков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Желяков ауылынан солтүстікке қарай 0,2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Желяков өзбойы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Желяков ауылынан солтүстік шығысқа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Забочное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Соколовка ауылынан солтүстікке қарай 0,6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Зверобойное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 ауылынан оңтүстікке қарай 2,7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Метлишин ауылынан солтүстік батысқа қарай 3,2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Земляное 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(Бугровое)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Бугровое ауылынан оңтүстік шығысқа қарай 3,5 километр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Зоринское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Кондратовка ауылынан оңтүстік батысқа қарай 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Исаковка ауылынан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Есіл өзенінің 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жайылмасы (Қызылжар ауданы)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ауданы Семипалатное ауылынан Петропавл қаласының теміржол көпіріне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Есіл өзенінің 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жайылмасы (Қызылжар ауданы)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қаласының теміржол көпірінен Ресей Федерациясымен шекараға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Каменная 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(Долматов) өзбойы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Долматов ауылынан оңтүстікке қарай 0,5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қоршамада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ауылынан солтүстікке қарай 5,5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Новоникольское ауылынан солтүстік шығысқа қарай 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Сивков ауылынан солтүстік батысқа қарай 4,7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Новоалександровка ауылынан шығысқа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Кисельное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Байсал ауылынан оңтүстік батысқа қарай 1,8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Кишкибиши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ауылынан оңтүстікке қарай 4,2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Коростель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 ауылынан оңтүстік оңтүстік батысқа қарай 7,3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Кустовое ауылынан солтүстік батысқа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Кривое 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(Кіші)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Сумное ауылынан солтүстік шығысқа қарай 3,2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Круглое 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(Черное)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Сумное ауылынан солтүстік шығысқа қарай 4,6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Боголюбов ауылынан солтүстік батысқа қарай 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Крутое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Знаменское ауылынан оңтүстік шығысқа қарай 1,8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Курейное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Гайдуков ауылынан оңтүстік шығысқа қарай 2,4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оңтүстік шығысқа қарай 0,55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 өзбойы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Кривозерка ауылынан оңтүстік батысқа қарай 0,2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Лебеденок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 ауылынан оңтүстік батысқа қарай 7,7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Лебяжье 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(Налобинское)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 ауылынан батыс оңтүстік батысқа қарай 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Соколовка ауылынан солтүстікке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Метлишин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Метлишин ауылынан солтүстік батысқа қарай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Метлишин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Метлишин ауылынан солтүстікке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Мешалкино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Сивково ауылынан солтүстік шығысқа қарай 4,8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Моховое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Боголюбов ауылынан батысқа қарай 12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Моховое 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(Жақын)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Боголюбов ауылынан солтүстік батысқа қарай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ауылынан солтүстік шығысқа қарай 4,7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Никульское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Красноярка ауылынан солтүстік батысқа қарай 3,6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ауылынан солтүстікке қарай 0,4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Осиновое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 ауылынан солтүстік шығысқа қарай 2,9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Палочное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ауылынан оңтүстік шығысқа қарай 1,1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Пестрое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қаласының оңтүстік шеті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Пеньков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Сумное ауылынан солтүстікке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ауылынан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Плоское 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(Домашнее)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Плоское ауылынан оңтүстікке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Подковная өзбойы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Подогородная өзбойы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 ауылынан шығысқа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Подувальная өзбойы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Полковников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 ауылынан солтүстікке қарай 1,3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Кондратовка ауылынан оңтүстік оңтүстік батысқа қарай 10,7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ауылынан оңтүстікке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Речкин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ауылынан солтүстік батысқа қарай 4,2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 ауылынан солтүстік шығысқа қарай 7,7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Рыбное 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(Асановское)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 ауылынан солтүстік батысқа қарай 4,2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ауылынан шығысқа қарай 3,2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Виноградовка ауылынан солтүстік солтүстік батысқа қарай 3,2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оңтүстік шығысқа қарай 4,2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Виноградовка ауылынан шығысқа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ауылынан оңтүстікке қарай 0,5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Соленое 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(Пригородное) көлі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Бескөл ауылынан солтүстік шығысқа қарай 1,6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Солонцы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Желяков ауылынан солтүстік батысқа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Боголюбов ауылынан оңтүстік батысқа қарай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Стерхов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 ауылынан оңтүстік шығысқа қарай 3,6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Стрельбище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қаласынан оңтүстікке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Сумное ауылынан солтүстік батысқа қарай 0,7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Новокаменка ауылынан солтүстік батысқа қарай 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Усталое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ауылынан солтүстікке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ауылынан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Хлынов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Гайдуков ауылынан оңтүстік шығысқа қарай 0,3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Боголюбов ауылынан оңтүстік шығысқа қарай 4,3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Чаечное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 ауылынан шығысқа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ауылынан солтүстікке қарай 2,8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Чалков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Новоалександровка ауылынан шығысқа қарай 2,5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Шөмішкөл 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(Шөмшікөл)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 ауылынан солтүстік шығысқа қарай 7,2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Черепков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Пеньков ауылынан солтүстік шығысқа қарай 6,5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Черная өзбойы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ауылынан оңтүстікке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Вознесенка ауылынан солтүстік шығысқа қарай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Ыссыкөл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 ауылынан оңтүстік шығысқа қарай 1,5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Якуш көлі 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(бір бөлігі)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солтүстік шығысқа қарай 2,5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Алыпқаш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Меңкесер ауылынан солтүстік шығысқа қарай 1,8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Асташкин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Новомихайловка ауылынан солтүстік батысқа қарай 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Атаман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Бексейіт ауылынан солтүстікке қарай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оңтүстікке қарай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Леденов ауылынан солтүстік шығысқа қарай 6,5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Бексейіт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Бексейіт ауылынан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Беленок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ауылынан солтүстік шығысқа қарай 0,5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Белое 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(Домашнее)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ауылынан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Бесқамыс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Калугин ауылынан оңтүстік шығысқа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Бескозобов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ауылынан солтүстік шығысқа қарай 11,2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Токаревка ауылынан батысқа қарай 3,9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Буканы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Новоандреевка ауылынан оңтүстік батысқа қарай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Волчье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Сенжарка ауылынан оңтүстік шығысқа қарай 3,2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Афонькин ауылынан онтүстік шығысқа қарай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(Дубровное)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солтүстік шығысқа қарай 2,9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Голубев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ауылынан онтүстік шығысқа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оңтүстік батысқа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ауылынан солтүстік шығысқа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ауылынан оңтүстік шығысқа қарай 3,4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 ауылынан солтүстік батысқа қарай 8,2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Долгое Ближнее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оңтүстікке қарай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Долгое Дальнее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оңтүстік шығысқа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Дубровное 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(Домашнее)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оңтүстікке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Евтюшкин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Афонькин ауылынан батысқа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Жагрин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ауылынан шығысқа қарай 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 ауылынан солтүстікке қарай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1,4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Желтое 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(Становское)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Токаревка ауылынан солтүстік батысқа қарай 3,8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Желтое 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(Щучье)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Щучье ауылынан батысқа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бугром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Афонькин ауылынан онтүстік шығысқа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Заднее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ауылынан оңтүстік батысқа қарай 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Займище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Новоандреевка ауылынан оңтүстік батысқа қарай 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Коваль ауылынан онтүстікке қарай 0,7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Исновское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 ауылынан шығысқа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Воскресеновка ауылынан солтүстікке қарай 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Қабанды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Новоандреевка ауылынан оңтүстік батысқа қарай 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Казанцев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солтүстік солтүстік шығысқа қарай 7,4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Казачье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 ауылынан оңтүстік шығысқа қарай 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Қалдаман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 ауылынан оңтүстік шығысқа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Қисық Қалдаман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 ауылынан онтүстік шығысқа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Искра ауылынан солтүстік шығысқа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Калмыков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Искра ауылынан шығысқа қарай 8,3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Мамлютка қаласынан солтүстікке қарай 2,2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Каменное 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(Белое)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ауылынан солтүстік шығысқа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Бексейіт ауылынан солтүстікке қарай 0,7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Новомихайловка ауылынан солтүстік шығысқа қарай 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ауылынан шығысқа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Канаев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Токаревка ауылынан батысқа қарай 3,6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Капрал 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(Байжарық)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Бике ауылынан оңтүстікке қарай 0,7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Кинета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ауылынан оңтүстікке қарай 5,5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ауылынан оңтүстік шығысқа қарай 7,7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Коваль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Коваль ауылынан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Козявочное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солтүстік батысқа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Новомихайловка ауылынан оңтүстік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Косматое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ауылынан оңтүстікке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солтүстік батысқа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Искра ауылынан оңтүстік батысқа қарай 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Крутояр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Токаревка ауылынан солтүстік шығысқа қарай 3,7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Куклин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Искра ауылынан солтүстікке қарай 0,2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Ледяевское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ауылынан батысқа қарай 0,9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Майорское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ауылынан оңтүстік батысқа қарай 2,8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 ауылынан оңтүстікке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Майское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 ауылынан солтүстік батысқа қарай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Малое Становое 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ауылынан оңтүстік батысқа қарай 0,2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Марушкин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Афонькин ауылынан оңтүстік шығысқа қарай 3,5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Меңкесер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Меңкесер ауылынан оңтүстік батысқа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 ауылынан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Афонькин ауылынан оңтүстік шығысқа қарай 5,5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Моховичок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солтүстік батысқа қарай 9,8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Моховое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Меңкесер ауылынан шығысқа қарай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Мураш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Коваль ауылынан оңтүстік шығысқа қарай 2,5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ауылынан оңтүстік батысқа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Новоукраинское (Домашнее)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Новоукраинка ауылынан солтүстік шығысқа қарай 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Оглачи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ауылынан солтүстік шығысқа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Окунев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ауылынан оңтүстік батысқа қарай 3,5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Параскин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Новомихайловка ауылынан солтүстік шығысқа қарай 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Пеган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Михайловка ауылынан солтүстік шығысқа қарай 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Переднее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ауылынан оңтүстік батысқа қарай 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Воскресеновка ауылынан оңтүстік батысқа қарай 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Плешков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Новоукраинка ауылынан оңтүстік батысқа қарай 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Мамлютка қаласынан оңтүстікке қарай 0,8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Поддувальное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ауылынан солтүстік батысқа қарай 1,8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Половинкин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ауылынан батысқа қарай 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Придворное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Щучье ауылынан шығысқа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 ауылынан оңтүстік батысқа қарай 0,3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Рогозяное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оңтүстікке қарай 7,5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Ромашкин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Сенжарка ауылынан оңтүстік шығысқа қарай 2,5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Новомихайловка ауылынан солтүстік батысқа қарай 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Рыбненок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Воскресеновка ауылынан оңтүстік шығысқа қарай 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оңтүстік батысқа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Воскресеновка ауылынан оңтүстік шығысқа қарай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Афонькин ауылынан солтүстікке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Серғұлы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ауылынан оңтүстік батысқа қарай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Серғұлы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Искра ауылынан солтүстік шығысқа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Скосарев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Токаревка ауылынан солтүстік шығысқа қарай 4,6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Сладенькое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Воскресеновка ауылынан оңтүстік батысқа қарай 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Сладкое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Искра ауылынан солтүстік шығысқа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Сливное ауылынан оңтүстік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ауылынан солтүстікке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Сливное (Дубровное)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солтүстік солтүстік шығысқа қарай 8,5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Сливное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ауылынан солтүстікке қарай 1,2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Сливные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солтүстікке қарай 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Сотницкое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ауылынан солтүстікке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ауылынан оңтүстік шығысқа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Суаткөл 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(Қасенов)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Меңгесер ауылынан шығысқа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Сүңгір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Новоукраинка ауылынан солтүстік батысқа қарай 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Щучье ауылынан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шығысқа қарай 3,1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ауылынан солтүстік шығысқа қарай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Сливное ауылынан оңтүстікке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Воскресеновка ауылынан батысқа қарай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Убиенное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ауылынан солтүстік шығысқа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Уделов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ауылынан оңтүстік шығысқа қарай 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Федосейкин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Токаревка ауылынан солтүстікке қарай 2,5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Худиковое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ауылынан солтүстік шығысқа қарай 5,5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Шалдық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Бексейіт ауылынан оңтүстік батысқа қарай 4,3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Чебанчик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Токаревка ауылынан солтүстік батысқа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Чирок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 ауылынан солтүстікке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Чистенькое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Бексейіт ауылынан солтүстікке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Раздольное ауылынан оңтүстік батысқа қарай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Чистое 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(Домашнее)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ауылынан солтүстікке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Чистое 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(Токаревское)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Токаревка ауылынан оңтүстікке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Чистое 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(Саманное)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Бексейіт ауылынан солтүстікке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Чистое 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(Становое)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ауылынан оңтүстік шығысқа қарай 7,2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Чистое 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(Меңгесер)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 ауылынан оңтүстік шығысқа қарай 7,3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Сарапул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 ауылынан солтүстікке қарай 2,5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Шайтанды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Афонькин ауылынан оңтүстікке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Шашмурин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Щучье ауылынан солтүстік батысқа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Щучье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Щучье ауылынан оңтүстікке қарай 0,2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Юртовое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Токаревка ауылынан оңтүстік батысқа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 атындағы аудан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Шұқыркөл ауылынан шығысқа қарай 12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Биесойған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 ауылынан батысқа қарай 29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Бригада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Урожайное ауылынан оңтүстік батысқа қарай 13,2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ауылынан оңтүстік батысқа қарай 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Жаркөл бөгеті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Жаркөл ауылынан солтүстікке қарай 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Казмакорак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 ауылынан оңтүстік батысқа қарай 19,2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Салқынкөл ауылынан оңтүстік шығысқа қарай 8,5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Қалмақкөл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Раисовка ауылынан шығысқа қарай 4,6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Ялты ауылынан оңтүстік оңтүстік батысқа қарай 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Рузаевское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Рузаевка ауылынан оңтүстік батысқа қарай 2,7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Чистополье ауылынан оңтүстік шығысқа қарай 7,8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Ұзынкөл көлі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Червонное ауылынан батысқа қарай 3,5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Шұқыркөл ауылынан солтүстікке қарай 0,6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Старобелка ауылынан оңтүстікке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"Урожайное" тоғаны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Урожайное ауылынан оңтүстік шығысқа қарай 0,07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Чернобаевское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Чернобаевка ауылынан шығысқа қарай 1,2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 ауылынан оңтүстік шығысқа қарай 0,4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Шолақсай өзеніндегі 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тоған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Көкалажар ауылынан оңтүстік шығысқа қарай 6,5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бөгет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Жаркөл ауылынан солтүстікке қарай 5,1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Ащықарасу өзеніндегі тоған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Новогречановка ауылынан оңтүстік шығысқа қарай 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Бәженкөл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ауылынан солтүстік батысқа қарай 11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Барыкөл ауылынан шығысқа қарай 4,8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Бұрлыкөл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Алабота ауылынан оңтүстік шығысқа қарай 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Жамантұз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Рощинское ауылынан оңтүстік шығысқа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Жаңасу өзеніндегі № 2 тоған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ауылынан онтүстік шығысқа қарай 5,3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 Гай бөгеттері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 Гай ауылынан шығысқа қарай 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Қалибек көлі және салалары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Шұңқыркөл ауылынан батысқа қарай 20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Қарасор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Рощинское ауылынан солтүстікке қарай 10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Кішкенесор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Рощинское ауылынан шығысқа қарай 9,5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Құмдыкөл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Макашевка ауылынан солтүстік шығысқа қарай 0,2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ауылынан оңтүстік батысқа қарай 1,8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Матсор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Жаңадәуір ауылынан онтүстік батысқа қарай 5,4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"Новогречановка" тоғаны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Новогречановка ауылынан онтүстік шығысқа қарай 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"Новогречановка" тоғаны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Новогречановка ауылынан оңтүстік шығысқа қарай 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Сарыбалық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ауылынан оңтүстік батысқа қарай 5,4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Мәриямкөл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ауылынан солтүстік батысқа қарай 0,3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Табанды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Чермошнянка ауылынан солтүстік шығысқа қарай 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Киров ауылынан батысқа қарай 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Үшсай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Тихоокеанское ауылынан батысқа қарай 18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Шұқыркөл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ауылынан солтүстік батысқа қарай 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Ақжан ауылынан батысқа қарай 0,6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Москворецкое ауылынан шығысқа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Әлпеш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ауылынан солтүстік шығысқа қарай 1,4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Сүлікті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Ақжан ауылынан оңтүстік шығысқа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 ауылынан оңтүстікке қарай 0,01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Есеней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 ауылынан шығысқа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 ауылынан батысқа қарай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Журавлиное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 ауылынан шығысқа қарай 2,2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Ақжан ауылынан оңтүстік шығысқа қарай 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Қақ-Москворецкое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Москворецкое ауылынан оңтүстік батысқа қарай 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Косэрон 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(Обвальное)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 ауылынан солтүстік шығысқа қарай 8,8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 ауылынан оңтүстік батысқа қарай 1,7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ауылынан солтүстік батысқа қарай 0,05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Құмдыкөл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 ауылынан оңтүстік шығысқа қарай 10,6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 ауылынан солтүстікке қарай 1,7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Придворное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Дмитриевка ауылынан солтүстікке қарай 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 ауылынан солтүстік шығысқа қарай 8,9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 ауылынан оңтүстік батысқа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Шағана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ауылынан оңтүстік батысқа қарай 0,8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Бидайық тоғаны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ауылынан оңтүстік шығысқа қарай 12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Бидайық тоғаны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ауылынан оңтүстік шығысқа қарай 14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Бидайық тоғаны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ауылынан оңтүстік шығысқа қарай 16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Жамантұз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Қайрат ауылынан батыс солтүстік батысқа қарай 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Мұзды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ауылынан оңтүстікке қарай 6,2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Кәсіпшілік балық 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бөгет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ауылынан оңтүстікке қарай 1,7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бөгет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ауылынан оңтүстік батысқа қарай 2,6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Сілетітеңіз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Қарамырза ауылынан оңтүстікке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ауылынан солтүстікке қарай 32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Херсон тоғаны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Қаратерек ауылынан солтүстік батысқа қарай 2,8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Херсон тоғаны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Қаратерек ауылынан оңтүстік батысқа қарай 3,2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Шүмектікөл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ауылынан солтүстік шығысқа қарай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ақын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Жалпақсу өзбойы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ауылынан оңтүстік шығысқа қарай 0,8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ауылынан солтүстік шығысқа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Қабанқарасу өзбойы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ауылынан оңтүстік шығысқа қарай 2,2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"Квашинское" тоғаны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Городецкое ауылынан шығысқа қарай 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Козловское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ауылынан оңтүстік шығысқа қарай 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Семиполка ауылынан батысқа қарай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Қоскөл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Ступинка ауылынан оңтүстік батысқа қарай 0,05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Обалы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ауылынан оңтүстік батысқа қарай 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Паровое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Новопокровка ауылынан солтүстік шығысқа қарай 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өзенінің жайылмасы (Шал ақын ауданы)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 атындағы аудан шекарасынан Есіл ауданы шекарасына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Полтавское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Балуан ауылынан оңтүстік батысқа қарай 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су қоймасы (№ 1 учаске)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қаласынан оңтүстік шығысқа қарай 0,2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су қоймасы № 2 учаске)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қаласынан оңтүстікке қарай 8,6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су қоймасы (№ 3 учаске)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қаласынан оңтүстік батысқа қарай 18,8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су қоймасы (№ 4 учаске)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қаласынан оңтүстік батысқа қарай 27,8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Әуесқойлық (спорттық)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су қоймасы (№ 5 учаске)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қаласынан оңтүстік шығысқа қарай 0,7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қоршамада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Соленое 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(Балуан)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Балуан ауылынан солтүстік шығысқа қарай 3,3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Сүттікөл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Повозочное ауылынан солтүстікке қарай 1,5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Тораңғұл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Новопокровка ауылынан оңтүстік шығысқа қарай 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ауылынан солтүстік батысқа қарай 4,2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Көл-тауарлы балық өсіру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көлі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Повозочное ауылынан солтүстік батысқа қарай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0,1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 балық аулау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589 су айдыны және (немесе) учаскесі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