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bccf" w14:textId="d79b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Солтүстік Қазақстан облысы Тимирязев ауданында бөлшек салықтың арнаулы салық режимін қолдану кезінде салық мөлшерлемесінің мөлшерін төмендету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2024 жылғы 7 наурыздағы № 13/2 шешімі. Солтүстік Қазақстан облысының Әділет департаментінде 2024 жылғы 13 наурызда № 7712-15 болып тіркелді</w:t>
      </w:r>
    </w:p>
    <w:p>
      <w:pPr>
        <w:spacing w:after="0"/>
        <w:ind w:left="0"/>
        <w:jc w:val="both"/>
      </w:pPr>
      <w:bookmarkStart w:name="z4" w:id="0"/>
      <w:r>
        <w:rPr>
          <w:rFonts w:ascii="Times New Roman"/>
          <w:b w:val="false"/>
          <w:i w:val="false"/>
          <w:color w:val="ff0000"/>
          <w:sz w:val="28"/>
        </w:rPr>
        <w:t>
      Ескерту. 01.01.2024 бастап қолданысқа енгізіледі – осы шешімнің 2-тармағымен.</w:t>
      </w:r>
    </w:p>
    <w:bookmarkEnd w:id="0"/>
    <w:bookmarkStart w:name="z5"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696-3-бабының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Тимирязев аудандық мәслихаты ШЕШІМ ҚАБЫЛДАДЫ:</w:t>
      </w:r>
    </w:p>
    <w:bookmarkEnd w:id="1"/>
    <w:bookmarkStart w:name="z6" w:id="2"/>
    <w:p>
      <w:pPr>
        <w:spacing w:after="0"/>
        <w:ind w:left="0"/>
        <w:jc w:val="both"/>
      </w:pPr>
      <w:r>
        <w:rPr>
          <w:rFonts w:ascii="Times New Roman"/>
          <w:b w:val="false"/>
          <w:i w:val="false"/>
          <w:color w:val="000000"/>
          <w:sz w:val="28"/>
        </w:rPr>
        <w:t>
      1. Солтүстік Қазақстан облысы Тимирязев ауданында бөлшек салықтың арнаулы салық режимін қолдану кезінде төлем көзінен ұсталатын салықтарды қоспағанда, корпоративтік немесе жеке табыс салығы мөлшерлемесінің мөлшері 2024 жылға салық кезеңінде алынған (алынуға жататын) кірістер бойынша 4 (төрттен) 3 (үш) пайызға дейін төмендетілсін.</w:t>
      </w:r>
    </w:p>
    <w:bookmarkEnd w:id="2"/>
    <w:bookmarkStart w:name="z7" w:id="3"/>
    <w:p>
      <w:pPr>
        <w:spacing w:after="0"/>
        <w:ind w:left="0"/>
        <w:jc w:val="both"/>
      </w:pPr>
      <w:r>
        <w:rPr>
          <w:rFonts w:ascii="Times New Roman"/>
          <w:b w:val="false"/>
          <w:i w:val="false"/>
          <w:color w:val="000000"/>
          <w:sz w:val="28"/>
        </w:rPr>
        <w:t>
      2. Осы шешім 2024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