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394c" w14:textId="2243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2024 жылғы 20 ақпандағы № 50 қаулысы. Атырау облысының Әділет департаментінде 2024 жылғы 22 ақпанда № 5135-06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Махамбет ауданы әкімдігінің 2020 жылғы 23 маусымдағы № 138 "</w:t>
      </w:r>
      <w:r>
        <w:rPr>
          <w:rFonts w:ascii="Times New Roman"/>
          <w:b w:val="false"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4683 болып тіркелген) және 2022 жылғы 1 ақпандағы № 33 "</w:t>
      </w:r>
      <w:r>
        <w:rPr>
          <w:rFonts w:ascii="Times New Roman"/>
          <w:b w:val="false"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Махамбет аудандық әкімдігінің 2020 жылғы 23 маусымдағы № 138 қаулысына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26755 болып тіркелген)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жартылай стационарлық үлгідегі ұйымның (күндіз болу бөлімшесі) басшысы;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жартылай стационарлық үлгідегі ұйымның (күндіз болу бөлімшесі) басшысының орынбасары;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барлық мамандықтағы дәрігерлер;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мейіргер;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логопед;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әдіскер;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мәдени ұйымдастырушы (бұқаралық жұмыс жөніндегі ұйымдастырушы);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әлеуметтік жұмыс жөніндегі маман;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қарттар мен мүгедектігі бар адамдарға күтім жасау жөніндегі әлеуметтік қызметкер;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емдік денешынықтыру жөніндегі маман;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музыкалық жетекші;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тәрбиеші.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 және мемлекеттік қазыналық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 басшысы;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 және мемлекеттік қазыналық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 басшысының орынбасары;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кітапхана басшысы (меңгерушісі);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аккомпаниатор-концертмейстр;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әртістері;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кітапханашы;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дирижер;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мәдени ұйымдастырушы (негізгі қызметтер);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барлық атаудағы әдістемеші (негізгі қызметтер);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музыкалық жетекші;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продюсер;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(негізгі қызметтер);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режиссер;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қоюшы режиссер;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вокал бойынша үйретуші;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хореограф;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хормейстер;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барлық атаудағы суретшілер (негізгі қызметтер).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