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bbef" w14:textId="836b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2024 жылғы 12 наурыздағы № 93 шешiмi. Түркістан облысының Әдiлет департаментiнде 2024 жылғы 14 наурызда № 6480-13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Кентау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 салық кезеңінде алынған (алынуға жататын) кірістер бойынша 4% - дан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