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db65" w14:textId="61cdb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қаласында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Түркістан қалалық мәслихатының 2024 жылғы 18 наурыздағы № 15/67-VIII шешімі. Түркістан облысының Әділет департаментінде 2024 жылғы 19 наурызда № 6481-13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 (Салық кодексі)" Қазақстан Республикасының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ШЕШІМ ҚАБЫЛДАДЫ: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қаласында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 кезеңінде алынған (алынуға жататын) кірістер бойынша 4% - дан 2% - ға төмендетілсін.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