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837f" w14:textId="3c08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2024 жылғы 29 наурыздағы № 13/71-VII шешiмi. Түркістан облысының Әдiлет департаментiнде 2024 жылғы 29 наурызда № 6505-13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Отырар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 және ресми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