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5952" w14:textId="40359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Құтарыс ауылдық округіне қарасты Ақарыс елді мекенінің шегін өзгерту туралы</w:t>
      </w:r>
    </w:p>
    <w:p>
      <w:pPr>
        <w:spacing w:after="0"/>
        <w:ind w:left="0"/>
        <w:jc w:val="both"/>
      </w:pPr>
      <w:r>
        <w:rPr>
          <w:rFonts w:ascii="Times New Roman"/>
          <w:b w:val="false"/>
          <w:i w:val="false"/>
          <w:color w:val="000000"/>
          <w:sz w:val="28"/>
        </w:rPr>
        <w:t>Бірлескен Түркістан облысы Сайрам ауданы әкімдігінің 2024 жылғы 18 қаңтардағы № 3 қаулысы және Түркістан облысы Сайрам аудандық мәслихатының 2024 жылғы 17 қаңтардағы № 10-85/VIII шешімі. Түркістан облысының Әділет департаментінде 2024 жылғы 19 қаңтарда № 6451-13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108-бабының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5-тармақтарына</w:t>
      </w:r>
      <w:r>
        <w:rPr>
          <w:rFonts w:ascii="Times New Roman"/>
          <w:b w:val="false"/>
          <w:i w:val="false"/>
          <w:color w:val="000000"/>
          <w:sz w:val="28"/>
        </w:rPr>
        <w:t xml:space="preserve">, "Қазақстан Республикасының әкімшілік-аумақтық құрылысы туралы" Қазақстан Республикасы Заңының </w:t>
      </w:r>
      <w:r>
        <w:rPr>
          <w:rFonts w:ascii="Times New Roman"/>
          <w:b w:val="false"/>
          <w:i w:val="false"/>
          <w:color w:val="000000"/>
          <w:sz w:val="28"/>
        </w:rPr>
        <w:t>12-бабының</w:t>
      </w:r>
      <w:r>
        <w:rPr>
          <w:rFonts w:ascii="Times New Roman"/>
          <w:b w:val="false"/>
          <w:i w:val="false"/>
          <w:color w:val="000000"/>
          <w:sz w:val="28"/>
        </w:rPr>
        <w:t xml:space="preserve"> 3) тармақшасына сәйкес, Сайрам ауданы әкімдігі ҚАУЛЫ ЕТЕДІ және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Сайрам ауданы Құтарыс ауылдық округінің Ақарыс елді мекенінің шекараларына Сайрам ауданының ауылшаруашылығы мақсатындағы 25,2 гектар жерлерді қосу арқылы, Құтарыс ауылдық округінің Ақарыс елді мекенінің жалпы көлемі 207,5532 гектар болып белгіленіп, шекаралары өзгертілсін.</w:t>
      </w:r>
    </w:p>
    <w:bookmarkEnd w:id="1"/>
    <w:bookmarkStart w:name="z3" w:id="2"/>
    <w:p>
      <w:pPr>
        <w:spacing w:after="0"/>
        <w:ind w:left="0"/>
        <w:jc w:val="both"/>
      </w:pPr>
      <w:r>
        <w:rPr>
          <w:rFonts w:ascii="Times New Roman"/>
          <w:b w:val="false"/>
          <w:i w:val="false"/>
          <w:color w:val="000000"/>
          <w:sz w:val="28"/>
        </w:rPr>
        <w:t>
      2. Осы бірлескен Сайрам ауданы әкімдігінің қаулысы мен Сайрам аудандық мәслихаты шешімінің орындалуын бақылау аудан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xml:space="preserve">
      3. Осы бірлескен Сайрам ауданы әкімдігінің қаулысы мен Сайрам аудандық мәслихатының шешімі оның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Сабитов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Ш.Халмурадов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