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22eba" w14:textId="2922eb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Қылмыспен күресуде ғылыми-техникалық әдiстер мен құралдарды тиiмдi пайдалану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Iшкi iстер министрлiгi 1993 жылғы 31 мамыр N 210. Қазақстан Республикасы Әділет министрлігінде 1994 жылғы 21 қарашада тіркелді. Тіркеу N 23. Қолданылуы тоқтатылды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Iшкi iстер мекемелерi криминалистiк-сараптау бөлiмшелерiнiң қылмыс пен күресуде криминалистикалық әдiстер мен құралдарды толық пайдалану мәнi мен жауапкершiлiгiн арттыру және қылмыс iстерiн тергеуде сенiмдi, ғылыми тиянақты дәлелдердiң негiзiн даярлау мақсатында, бұйырамын: 
</w:t>
      </w:r>
      <w:r>
        <w:br/>
      </w:r>
      <w:r>
        <w:rPr>
          <w:rFonts w:ascii="Times New Roman"/>
          <w:b w:val="false"/>
          <w:i w:val="false"/>
          <w:color w:val="000000"/>
          <w:sz w:val="28"/>
        </w:rPr>
        <w:t>
      1. Мыналар бекiтiлсiн: 
</w:t>
      </w:r>
      <w:r>
        <w:br/>
      </w:r>
      <w:r>
        <w:rPr>
          <w:rFonts w:ascii="Times New Roman"/>
          <w:b w:val="false"/>
          <w:i w:val="false"/>
          <w:color w:val="000000"/>
          <w:sz w:val="28"/>
        </w:rPr>
        <w:t>
      1.1. Iшкi iстер мекемелерi криминалистикалық-сараптау бөлiмшелерiнiң жұмысы жайлы Нұсқау. 
</w:t>
      </w:r>
      <w:r>
        <w:br/>
      </w:r>
      <w:r>
        <w:rPr>
          <w:rFonts w:ascii="Times New Roman"/>
          <w:b w:val="false"/>
          <w:i w:val="false"/>
          <w:color w:val="000000"/>
          <w:sz w:val="28"/>
        </w:rPr>
        <w:t>
      1.2. Iшкi iстер мекемелерi криминалистикалық-сараптау бөлiмшелерiнiң криминалистикалық сараптаулары мен зерттеулерiн жүргiзу жөнiндегi Ереже. 
</w:t>
      </w:r>
      <w:r>
        <w:br/>
      </w:r>
      <w:r>
        <w:rPr>
          <w:rFonts w:ascii="Times New Roman"/>
          <w:b w:val="false"/>
          <w:i w:val="false"/>
          <w:color w:val="000000"/>
          <w:sz w:val="28"/>
        </w:rPr>
        <w:t>
      1.3. IIМ, IIББ, IIБ, ТIIБ-ның анықтау ақпарат қорлары мен криминалистикалық есептерiн ұйымдастыру және жүргiзу туралы Нұсқау. 
</w:t>
      </w:r>
      <w:r>
        <w:br/>
      </w:r>
      <w:r>
        <w:rPr>
          <w:rFonts w:ascii="Times New Roman"/>
          <w:b w:val="false"/>
          <w:i w:val="false"/>
          <w:color w:val="000000"/>
          <w:sz w:val="28"/>
        </w:rPr>
        <w:t>
      1.4. Сарапшылардан емтихан алу мен оларға криминалистикалық сараптауды жеке-дара жүргiзу куәлiгiн беретiн мамандық-сараптау комиссиясы туралы Ереже. 
</w:t>
      </w:r>
      <w:r>
        <w:br/>
      </w:r>
      <w:r>
        <w:rPr>
          <w:rFonts w:ascii="Times New Roman"/>
          <w:b w:val="false"/>
          <w:i w:val="false"/>
          <w:color w:val="000000"/>
          <w:sz w:val="28"/>
        </w:rPr>
        <w:t>
      1.5. Қылмыспен күресуде ғылыми-техникалық құралдар мен әдiстердi (ҒТКӘ) меңгеруде және қолдануда басшылар құрамына шұғыл-iс қызметкерлерiне, тергеушiлерге деген мамандық Талап. 
</w:t>
      </w:r>
      <w:r>
        <w:br/>
      </w:r>
      <w:r>
        <w:rPr>
          <w:rFonts w:ascii="Times New Roman"/>
          <w:b w:val="false"/>
          <w:i w:val="false"/>
          <w:color w:val="000000"/>
          <w:sz w:val="28"/>
        </w:rPr>
        <w:t>
      2. Облыстар мен транспорттағы IIБ, Алматы қаласы IIББ, Ленин қаласы IIБ-i бастықтарына: 
</w:t>
      </w:r>
      <w:r>
        <w:br/>
      </w:r>
      <w:r>
        <w:rPr>
          <w:rFonts w:ascii="Times New Roman"/>
          <w:b w:val="false"/>
          <w:i w:val="false"/>
          <w:color w:val="000000"/>
          <w:sz w:val="28"/>
        </w:rPr>
        <w:t>
      2.1. Iшкi iстер мекемелерiнiң шұғыл-басқарушы құрамы мен тергеушiлерi осы бұйрықты және оның қосымшаларын оқып-бiлетiн болсын. Iстердiң шын мәнiн есептей отырып, осы бұйрықтың талаптарын орындаудың, ұйымдастырушылық және практикалық шаралары зерттелiп iске асырылсын; 
</w:t>
      </w:r>
      <w:r>
        <w:br/>
      </w:r>
      <w:r>
        <w:rPr>
          <w:rFonts w:ascii="Times New Roman"/>
          <w:b w:val="false"/>
          <w:i w:val="false"/>
          <w:color w:val="000000"/>
          <w:sz w:val="28"/>
        </w:rPr>
        <w:t>
      2.2. Криминалистикалық құралдар мен әдiстердiң шұғыл қызмет және тергеу жұмысында қолданылу қорытындысы жарты жылда кемiнде бiр рет шұғыл-iс жиналыстарында қаралып тұрсын. IIБ-нiң тергеу мен шұғыл-iстер қызметiнiң бiрiншi басшыларын тыңдап тұру әдетке айналсын. Кемшiлiктер мен оларды тудыратын себептер жан-жақты талдансын, оларды болдырмау шаралары қолданылсын; 
</w:t>
      </w:r>
      <w:r>
        <w:br/>
      </w:r>
      <w:r>
        <w:rPr>
          <w:rFonts w:ascii="Times New Roman"/>
          <w:b w:val="false"/>
          <w:i w:val="false"/>
          <w:color w:val="000000"/>
          <w:sz w:val="28"/>
        </w:rPr>
        <w:t>
      2.3. Қылмыс iстерiн тергеудегi криминалистикалық-сараптау бөлiмшелердiң негiзгi мiндетi - қылмыскерлерден қалған iздер мен заттай айғақтарды түгелдей iздеп тауып алу, сапалы зерттеу, ғылыми дәлелдi айғақтардың негiзiн қалап шұғыл-iздестiру шаралары мен тергеу әрекеттерiн криминалистикалық техника жағынан толық қамтамасыз ету болып табылады; 
</w:t>
      </w:r>
      <w:r>
        <w:br/>
      </w:r>
      <w:r>
        <w:rPr>
          <w:rFonts w:ascii="Times New Roman"/>
          <w:b w:val="false"/>
          <w:i w:val="false"/>
          <w:color w:val="000000"/>
          <w:sz w:val="28"/>
        </w:rPr>
        <w:t>
      2.4. Қалауджел IIБ-i бастықтарының қолда бар криминалистикалық техниканы тиiмдi пайдалану жауапкершiлiгi арттырылсын. Криминалистикалық-сараптау бөлiмшелерi мамандарының қылмыс iздерiн iздеп-табу, орнықтыру, қылмыскерлердi iздестiру, айқындай iстерiнде шұғыл-қызмет-тергеу топтарына қосылуы қамтамасыз етiлсiн; 
</w:t>
      </w:r>
      <w:r>
        <w:br/>
      </w:r>
      <w:r>
        <w:rPr>
          <w:rFonts w:ascii="Times New Roman"/>
          <w:b w:val="false"/>
          <w:i w:val="false"/>
          <w:color w:val="000000"/>
          <w:sz w:val="28"/>
        </w:rPr>
        <w:t>
      2.5. Ғылыми-техникалық құралдар мен әдiстердi практикалық-үйлесiмдi қолдану бағытында тергеу мен шұғыл-iстер қызметкерлерiн және сарапшыларды қызметке дайындау жүйесiнде, мамандық талаптар шеңберiнде, үздiксiз оқыту ұйымдастырылып, ол iске асырылсын. Оқытуға оқу орындарының профессорлар мен мұғалiмдер құрамы, басқа министерстволар мен ведомстволардың тәжiрибелi мамандары, IIМ-IIБ-ның басқарушы құрамы тартылсын. Әр-бiр қызметкердiң техникалық дайындық деңгейi, оның қызметте жылжыуы мен кезекті атақ аларында ескерiлiп, аттестациясында көрсетiлсiн; 
</w:t>
      </w:r>
      <w:r>
        <w:br/>
      </w:r>
      <w:r>
        <w:rPr>
          <w:rFonts w:ascii="Times New Roman"/>
          <w:b w:val="false"/>
          <w:i w:val="false"/>
          <w:color w:val="000000"/>
          <w:sz w:val="28"/>
        </w:rPr>
        <w:t>
      2.6. Криминалистикалық сараптаулардың, зерттеулердiң және ашылмаған қылмыс орындарынан тауып алынған iздер мен заттай айғақтар картотекаларының, коллекцияларының жәрдемi мен қылмыс жасаушыларды анықтауда сарапшылардың, тергеушiлердiң және шұғыл-iс қызметкерiнiң күш-жiгерi жұмылдырылсын. 
</w:t>
      </w:r>
      <w:r>
        <w:br/>
      </w:r>
      <w:r>
        <w:rPr>
          <w:rFonts w:ascii="Times New Roman"/>
          <w:b w:val="false"/>
          <w:i w:val="false"/>
          <w:color w:val="000000"/>
          <w:sz w:val="28"/>
        </w:rPr>
        <w:t>
      Қылмыстарды ашу бағытында мамандандырылған бөлiмшелер құрылған жағдайда, олардың құрамына сарапшылардың тиiстi мамандары енгiзiлсiн; 
</w:t>
      </w:r>
      <w:r>
        <w:br/>
      </w:r>
      <w:r>
        <w:rPr>
          <w:rFonts w:ascii="Times New Roman"/>
          <w:b w:val="false"/>
          <w:i w:val="false"/>
          <w:color w:val="000000"/>
          <w:sz w:val="28"/>
        </w:rPr>
        <w:t>
      2.7. Криминалистикалық-сараптау бөлiмшелерi, олардың бекiтiлген штаттық сан құрамына сәйкес, жергiлiктi бюджеттен қосымша бөлiнетiн сан құрамы немесе IIБ, ТIIБ-сы штаттарын қайта бөлу есебiнен кадрлармен нығайтылсын; 
</w:t>
      </w:r>
      <w:r>
        <w:br/>
      </w:r>
      <w:r>
        <w:rPr>
          <w:rFonts w:ascii="Times New Roman"/>
          <w:b w:val="false"/>
          <w:i w:val="false"/>
          <w:color w:val="000000"/>
          <w:sz w:val="28"/>
        </w:rPr>
        <w:t>
      2.8. Криминалистикалық-сараптау бөлiмшелерi қызметкерлерiнiң, олардың өздерiнiң мiндеттi iстерiнен бөлек жұмыстарға пайдалануға үзiлдi-кесiлдi тыйым салынсын; 
</w:t>
      </w:r>
      <w:r>
        <w:br/>
      </w:r>
      <w:r>
        <w:rPr>
          <w:rFonts w:ascii="Times New Roman"/>
          <w:b w:val="false"/>
          <w:i w:val="false"/>
          <w:color w:val="000000"/>
          <w:sz w:val="28"/>
        </w:rPr>
        <w:t>
      2.9. IIББ, IIБ, ТIIБ-сы криминалистикалы-сараптау бөлiмшелерi бастықтарына криминалистикалық сараптаудың барлық түрлерiнiң әдiстемелерiн меңгеру мақсатында сарапшылардың дайындығын 1994 жылға дейiн аяқтау мiндетi жүктелсiн. 
</w:t>
      </w:r>
      <w:r>
        <w:br/>
      </w:r>
      <w:r>
        <w:rPr>
          <w:rFonts w:ascii="Times New Roman"/>
          <w:b w:val="false"/>
          <w:i w:val="false"/>
          <w:color w:val="000000"/>
          <w:sz w:val="28"/>
        </w:rPr>
        <w:t>
      3. Криминалистикалық-сараптау басқармасына: 
</w:t>
      </w:r>
      <w:r>
        <w:br/>
      </w:r>
      <w:r>
        <w:rPr>
          <w:rFonts w:ascii="Times New Roman"/>
          <w:b w:val="false"/>
          <w:i w:val="false"/>
          <w:color w:val="000000"/>
          <w:sz w:val="28"/>
        </w:rPr>
        <w:t>
      3.1. Криминалистикалық-сараптау бөлiмшелердiң iс-әрекетiн бақылау тиiмдiлiгiн көтеру шаралары, сол мақсатта компьютер техникасын пайдалану, 1993 жылдың аяғына дейiн жүзеге асырылсын; 
</w:t>
      </w:r>
      <w:r>
        <w:br/>
      </w:r>
      <w:r>
        <w:rPr>
          <w:rFonts w:ascii="Times New Roman"/>
          <w:b w:val="false"/>
          <w:i w:val="false"/>
          <w:color w:val="000000"/>
          <w:sz w:val="28"/>
        </w:rPr>
        <w:t>
      3.2. Iшкi iстер мекемелерi криминалистикалық-сараптау бөлiмшелерiнiң қызметiн ұйымдастыру жайлы осы бұйрықтың талаптарының орындалуы IIБ, ТIIБ-да оқтын-оқтын тексерiлiп тұрсын; 
</w:t>
      </w:r>
      <w:r>
        <w:br/>
      </w:r>
      <w:r>
        <w:rPr>
          <w:rFonts w:ascii="Times New Roman"/>
          <w:b w:val="false"/>
          <w:i w:val="false"/>
          <w:color w:val="000000"/>
          <w:sz w:val="28"/>
        </w:rPr>
        <w:t>
      3.3. Қылмыспен күресуде ғылыми-техникалық әдiстер мен құралдарды пайдаланудың жайы сәтсiз қалыптасқан жерлерде, қажеттiгiне қарай, сол IIБ, ТIIБ-ның бастықтарының есебi IIМ-нiң басшысында тыңдалып тұрсын; 
</w:t>
      </w:r>
      <w:r>
        <w:br/>
      </w:r>
      <w:r>
        <w:rPr>
          <w:rFonts w:ascii="Times New Roman"/>
          <w:b w:val="false"/>
          <w:i w:val="false"/>
          <w:color w:val="000000"/>
          <w:sz w:val="28"/>
        </w:rPr>
        <w:t>
      3.4. Негiзгi бағыттағы жұмыстардан жоғарғы көрсеткiштерге жеткен, жарамды тәжiрибелi IIББ, IIБ, ТIIБ-ның криминалистикалық-сараптау бөлiмдерi кем дегенде екi жылда бiр рет анықталып, сол жерлерде криминалистикалық-сараптау бөлiмшелерiнiң басшыларының тәжiрибе алмасу жұмысы ұйымдастырылсын. 
</w:t>
      </w:r>
      <w:r>
        <w:br/>
      </w:r>
      <w:r>
        <w:rPr>
          <w:rFonts w:ascii="Times New Roman"/>
          <w:b w:val="false"/>
          <w:i w:val="false"/>
          <w:color w:val="000000"/>
          <w:sz w:val="28"/>
        </w:rPr>
        <w:t>
      Аса күрделi және қайталанған сараптаулар тағайындалған кезде жоғарғы мамандығы бар сарапшылардың, сондай-ақ толық аймақтық криминалистикалық-сараптау бөлiмшелерiнiң тiзiмi (тергеу мен шұғыл-iс аппараттары үшiн) жыл сайын Қазақстан Республикасы IIМ-нiң "Тергеу-криминалистикалық бюллетенiнде" жарияланып тұрсын; 
</w:t>
      </w:r>
      <w:r>
        <w:br/>
      </w:r>
      <w:r>
        <w:rPr>
          <w:rFonts w:ascii="Times New Roman"/>
          <w:b w:val="false"/>
          <w:i w:val="false"/>
          <w:color w:val="000000"/>
          <w:sz w:val="28"/>
        </w:rPr>
        <w:t>
      3.5. 1993-1994 жылдары IIБ, ТIIБ-ның барлық криминалистикалық-сараптау бөлiмдерi лабораториялық жабдықтармен қамтамасыз етiлсiн (хроматографтармен, спектрлық талдау аппаратурасымен, микроскоптармен, тағы басқа техникамен; ПЭВМ негiзiнде дактилоскопиялық жүйелермен; компьютерлермен және портреттiк ұқсастырудың тиiстi бағдарламаларымен, "Видеотека"; видеоаппаратураның жаңа үлгiлерiмен; фото және iздеу техникасымен). 
</w:t>
      </w:r>
      <w:r>
        <w:br/>
      </w:r>
      <w:r>
        <w:rPr>
          <w:rFonts w:ascii="Times New Roman"/>
          <w:b w:val="false"/>
          <w:i w:val="false"/>
          <w:color w:val="000000"/>
          <w:sz w:val="28"/>
        </w:rPr>
        <w:t>
      4. ТББ (А.В.Орлик ж.) ҚIББ (Н.М.Дейхин ж.), ЭҚКББ (Р.А.Ибраимов ж.) ҰҚЖКББ (А.М.Бейсенов ж.) әр қызмет орны бойынша қылмыстарды ашу, анықтау, тергеуде криминалистикалық әдiстер мен құралдардың қолданылуына бақылау қойылсын. Осы мәселе кем дегенде жарты жылда бiр рет шұғыл-iстер жиналысында тыңдалсын. 
</w:t>
      </w:r>
      <w:r>
        <w:br/>
      </w:r>
      <w:r>
        <w:rPr>
          <w:rFonts w:ascii="Times New Roman"/>
          <w:b w:val="false"/>
          <w:i w:val="false"/>
          <w:color w:val="000000"/>
          <w:sz w:val="28"/>
        </w:rPr>
        <w:t>
      5. КООБ (Т.С.Ермағамбетов ж.), АЖМ (Э.О.Басаров ж.), КСБ (Г.И.Поврезнюк ж.) 1993 оқу жылынан бастап, тергеушiлер даярлаудың лимитiнен жыл сайын, сарапшы-криминалистер дайындау үшiн 30 адамнан құралған тыңдаушылар тобы бөлiнiп тұрсын. Қазақстан Республикасы IIМ-нiң 1993 жылғы N 39 бұйрығына тиiстi қосымша енгiзiлсiн. 1993 жылы АЖМ-нiң криминалистика және соттық-сараптау кафедрасының жанынан криминалистикалық-сараптау лабораториясы құрылсын. Онда криминалистикалық және арнаулы зерттеулердiң кейбiр түрлерi бойынша сарапшылар даярланып, қайта даярланып, сараптауды жеке-дара жүргiзу құқы-куәлiгi берiлетiн болсын. 
</w:t>
      </w:r>
      <w:r>
        <w:br/>
      </w:r>
      <w:r>
        <w:rPr>
          <w:rFonts w:ascii="Times New Roman"/>
          <w:b w:val="false"/>
          <w:i w:val="false"/>
          <w:color w:val="000000"/>
          <w:sz w:val="28"/>
        </w:rPr>
        <w:t>
      6. Қазақстан Республикасы iшкi iстер мекемелерiнде қолданылып жүрген ССРО IIМ-нiң мына бұйрықтары күшiн жойсын: 
</w:t>
      </w:r>
      <w:r>
        <w:br/>
      </w:r>
      <w:r>
        <w:rPr>
          <w:rFonts w:ascii="Times New Roman"/>
          <w:b w:val="false"/>
          <w:i w:val="false"/>
          <w:color w:val="000000"/>
          <w:sz w:val="28"/>
        </w:rPr>
        <w:t>
      - "Iшкi iстер мекемелерi криминалистикалық-сараптау бөлiмшелерiнiң қызметiндегi тиiмдiлiктi арттыру туралы" 1989 жылдың 30 қарашасындағы N 300; 
</w:t>
      </w:r>
      <w:r>
        <w:br/>
      </w:r>
      <w:r>
        <w:rPr>
          <w:rFonts w:ascii="Times New Roman"/>
          <w:b w:val="false"/>
          <w:i w:val="false"/>
          <w:color w:val="000000"/>
          <w:sz w:val="28"/>
        </w:rPr>
        <w:t>
      - "ССРО iшкi iстер мекемелерi криминалистикалық бөлiмшелерiнде сараптауды жүргiзу Ережесiн бекiту туралы" 1970 жылдың 6 наурызындағы N 65;
</w:t>
      </w:r>
      <w:r>
        <w:br/>
      </w:r>
      <w:r>
        <w:rPr>
          <w:rFonts w:ascii="Times New Roman"/>
          <w:b w:val="false"/>
          <w:i w:val="false"/>
          <w:color w:val="000000"/>
          <w:sz w:val="28"/>
        </w:rPr>
        <w:t>
      - "ССРО IIМ ОКЛ-да жалған құжаттардың картотекасын құру жөнiнде" 1972 жылдың 10 шiлдесiндегi N 198.
</w:t>
      </w:r>
      <w:r>
        <w:br/>
      </w:r>
      <w:r>
        <w:rPr>
          <w:rFonts w:ascii="Times New Roman"/>
          <w:b w:val="false"/>
          <w:i w:val="false"/>
          <w:color w:val="000000"/>
          <w:sz w:val="28"/>
        </w:rPr>
        <w:t>
      Қазақ ССР IIМ-нiң "мамандық-сараптау комиссиясын құру туралы" 1990 жылғы 12 желтоқсандағы N 297 бұйрығы күшiн жойды деп саналсын.
</w:t>
      </w:r>
      <w:r>
        <w:br/>
      </w:r>
      <w:r>
        <w:rPr>
          <w:rFonts w:ascii="Times New Roman"/>
          <w:b w:val="false"/>
          <w:i w:val="false"/>
          <w:color w:val="000000"/>
          <w:sz w:val="28"/>
        </w:rPr>
        <w:t>
      7. IIМ, IIББ, ТIIБ, қалауджел iшкi iстер мекемелерiнiң шұғыл-iстер, тергеу, сараптау бөлiмшелерiнiң және алдын-ала тергеу мекемелерiнiң қызметкер құрамдары бұйрықты оқып-бiлсiн.
</w:t>
      </w:r>
      <w:r>
        <w:br/>
      </w:r>
      <w:r>
        <w:rPr>
          <w:rFonts w:ascii="Times New Roman"/>
          <w:b w:val="false"/>
          <w:i w:val="false"/>
          <w:color w:val="000000"/>
          <w:sz w:val="28"/>
        </w:rPr>
        <w:t>
      8. Осы бұйрықтың орындалуын бақылауға алу Қазақстан Республикасы IIМ КСБ-сы мен осыған мүдделi қызмет орындарында жүктелсiн.
</w:t>
      </w:r>
    </w:p>
    <w:p>
      <w:pPr>
        <w:spacing w:after="0"/>
        <w:ind w:left="0"/>
        <w:jc w:val="both"/>
      </w:pPr>
      <w:r>
        <w:rPr>
          <w:rFonts w:ascii="Times New Roman"/>
          <w:b w:val="false"/>
          <w:i w:val="false"/>
          <w:color w:val="000000"/>
          <w:sz w:val="28"/>
        </w:rPr>
        <w:t>
      Министрдiң м.а.
</w:t>
      </w:r>
      <w:r>
        <w:br/>
      </w:r>
      <w:r>
        <w:rPr>
          <w:rFonts w:ascii="Times New Roman"/>
          <w:b w:val="false"/>
          <w:i w:val="false"/>
          <w:color w:val="000000"/>
          <w:sz w:val="28"/>
        </w:rPr>
        <w:t>
      милиция полковнигi
</w:t>
      </w:r>
    </w:p>
    <w:p>
      <w:pPr>
        <w:spacing w:after="0"/>
        <w:ind w:left="0"/>
        <w:jc w:val="both"/>
      </w:pPr>
      <w:r>
        <w:rPr>
          <w:rFonts w:ascii="Times New Roman"/>
          <w:b w:val="false"/>
          <w:i w:val="false"/>
          <w:color w:val="000000"/>
          <w:sz w:val="28"/>
        </w:rPr>
        <w:t>
Қазақстан Республикасы IIМ-нiң
</w:t>
      </w:r>
      <w:r>
        <w:br/>
      </w:r>
      <w:r>
        <w:rPr>
          <w:rFonts w:ascii="Times New Roman"/>
          <w:b w:val="false"/>
          <w:i w:val="false"/>
          <w:color w:val="000000"/>
          <w:sz w:val="28"/>
        </w:rPr>
        <w:t>
1993 жылғы 31 мамырдағы    
</w:t>
      </w:r>
      <w:r>
        <w:br/>
      </w:r>
      <w:r>
        <w:rPr>
          <w:rFonts w:ascii="Times New Roman"/>
          <w:b w:val="false"/>
          <w:i w:val="false"/>
          <w:color w:val="000000"/>
          <w:sz w:val="28"/>
        </w:rPr>
        <w:t>
N 210 бұйрығына сәйкес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Iшкi iстер мекемелерi криминалистикалық-сараптау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бөлiмшелерiнiң жұмыстары жайлы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Жұмысты ұйымдастырудың негiздерi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Жалпы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1.1.1. Криминалистикалық-сараптау орындары - басқармалар, бөлiмдер, бөлiмшелер, топтар, лабораториялар - iшкi iстер министерствосының, облыстардағы, қалалардағы, транспорттағы, сондай-ақ кiшi қалалардағы, аудандардағы, желiлердегi&lt;*&gt; iшкi iстер мекемелерiнiң &lt;**&gt; жеке-дара құрылым бөлшектерi болып саналады. 
</w:t>
      </w:r>
      <w:r>
        <w:br/>
      </w:r>
      <w:r>
        <w:rPr>
          <w:rFonts w:ascii="Times New Roman"/>
          <w:b w:val="false"/>
          <w:i w:val="false"/>
          <w:color w:val="000000"/>
          <w:sz w:val="28"/>
        </w:rPr>
        <w:t>
      Ескерту. &lt;*&gt; Әрi қарай "қалауджел" деп оқылады. 
</w:t>
      </w:r>
      <w:r>
        <w:br/>
      </w:r>
      <w:r>
        <w:rPr>
          <w:rFonts w:ascii="Times New Roman"/>
          <w:b w:val="false"/>
          <w:i w:val="false"/>
          <w:color w:val="000000"/>
          <w:sz w:val="28"/>
        </w:rPr>
        <w:t>
      Ескерту. &lt;**&gt; Бұдан былай қалалық, аудандық iшкi iстер мекемелерi мен транспорттағы iшкi iстер мекемелерi "iшкi iстер бөлiмдерi" деп аталады (егер басқаша атау ерекше берiлмесе). 
</w:t>
      </w:r>
      <w:r>
        <w:br/>
      </w:r>
      <w:r>
        <w:rPr>
          <w:rFonts w:ascii="Times New Roman"/>
          <w:b w:val="false"/>
          <w:i w:val="false"/>
          <w:color w:val="000000"/>
          <w:sz w:val="28"/>
        </w:rPr>
        <w:t>
      1.1.2. IIМ, IIБ, ТIIБ-сы криминалистикалық-сараптау бөлiмшелерiнiң сан-құрамын (штатын) iшкi iстер министрi, ал қалауджел iшкi iстер мекемелерiнiң сан-құрамы - IIБ, ТIIБ-ның бастығы бекiтедi. 
</w:t>
      </w:r>
      <w:r>
        <w:br/>
      </w:r>
      <w:r>
        <w:rPr>
          <w:rFonts w:ascii="Times New Roman"/>
          <w:b w:val="false"/>
          <w:i w:val="false"/>
          <w:color w:val="000000"/>
          <w:sz w:val="28"/>
        </w:rPr>
        <w:t>
      1.1.3. Криминалистикалық-сараптау бөлiмшелер өз жұмысында Қазақстан Республикасының заңдарын, IIМ-нiң мөлшерi актыларын және осы Нұсқауды басшылыққа алады. 
</w:t>
      </w:r>
      <w:r>
        <w:br/>
      </w:r>
      <w:r>
        <w:rPr>
          <w:rFonts w:ascii="Times New Roman"/>
          <w:b w:val="false"/>
          <w:i w:val="false"/>
          <w:color w:val="000000"/>
          <w:sz w:val="28"/>
        </w:rPr>
        <w:t>
      1.1.4. IIБ, ТIIБ, қалауджел iшкi iстер бөлiмдерi криминалистикалық-сараптау орындарында ұйымдастыру-әдiстемелiк басшылықты Қазақстан Республикасы IIМ-ның криминалистикалық сараптау басқармасы &lt;***&gt; жүргiзедi.
</w:t>
      </w:r>
      <w:r>
        <w:br/>
      </w:r>
      <w:r>
        <w:rPr>
          <w:rFonts w:ascii="Times New Roman"/>
          <w:b w:val="false"/>
          <w:i w:val="false"/>
          <w:color w:val="000000"/>
          <w:sz w:val="28"/>
        </w:rPr>
        <w:t>
      Ескерту. &lt;***&gt; Әрi қарай текст бойынша "негiзгi бөлiм". 
</w:t>
      </w:r>
      <w:r>
        <w:br/>
      </w:r>
      <w:r>
        <w:rPr>
          <w:rFonts w:ascii="Times New Roman"/>
          <w:b w:val="false"/>
          <w:i w:val="false"/>
          <w:color w:val="000000"/>
          <w:sz w:val="28"/>
        </w:rPr>
        <w:t>
      1.1.5. IIМ-нiң белгiлеген зонаға енетiн iшкi iстер мекемелерiнiң тапсырмаларын орындауды қамтамасыз етедi. 
</w:t>
      </w:r>
      <w:r>
        <w:br/>
      </w:r>
      <w:r>
        <w:rPr>
          <w:rFonts w:ascii="Times New Roman"/>
          <w:b w:val="false"/>
          <w:i w:val="false"/>
          <w:color w:val="000000"/>
          <w:sz w:val="28"/>
        </w:rPr>
        <w:t>
      Негiзгi бөлiмдер, қызмет атқару үшiн бекiтiлген зонадағы iшкi iстер мекемелерi лабораторияларында жинақты пайдалануға қажеттi талдау аппаратурасының болмауына байланысты, сараптаулардың ең күрделi және жаңа түрлерiн толық пiшiнде жүргiзедi, сонымен қатар өздерi құрамына енетiн IIБ-сы үшiн заттарды, материалдарды, бұйымдарды сараптаудың және зерттеудiң барлық түрлерiн жасайды. 
</w:t>
      </w:r>
      <w:r>
        <w:br/>
      </w:r>
      <w:r>
        <w:rPr>
          <w:rFonts w:ascii="Times New Roman"/>
          <w:b w:val="false"/>
          <w:i w:val="false"/>
          <w:color w:val="000000"/>
          <w:sz w:val="28"/>
        </w:rPr>
        <w:t>
      1.1.6. Iшкi iстер мекемелерiнiң ауданаралық бiрлескен криминалистикалық-сараптау бөлiмшелерi бiрнеше iшкi iстер бөлiмдерiнiң тапсырмаларын орындайды. Олардың қызмет атқару зонасын IIБ-сы белгiлейдi. 
</w:t>
      </w:r>
      <w:r>
        <w:br/>
      </w:r>
      <w:r>
        <w:rPr>
          <w:rFonts w:ascii="Times New Roman"/>
          <w:b w:val="false"/>
          <w:i w:val="false"/>
          <w:color w:val="000000"/>
          <w:sz w:val="28"/>
        </w:rPr>
        <w:t>
      1.1.7. IIМ, IIБ, ТIIБ-сы криминалистикалық-сараптау орындарының iс-әрекетi, олардың қызметкерлерiнiң немесе құрамды бөлшектемелерiнiң, сараптауды түрге бөлiп мамандандыру жолымен құрылады. Әр бөлiмшелерде сарапшылардың мамандандырылуы, олардың бiрiн-бiрi алмастыра алатындай жағдайда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Негiзгi мiндеттер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1.2.1. Iшкi iстер мекемелерiнiң тергеу және шұғыл-iздеу орындарының тапсырулары бойынша iздердi, айғақ-дәлелдердi iздеп-табу, бекiту, iске тiркеу және зерттеу үшiн криминалистiк құралдар мен әдiстердi қолдану. 
</w:t>
      </w:r>
      <w:r>
        <w:br/>
      </w:r>
      <w:r>
        <w:rPr>
          <w:rFonts w:ascii="Times New Roman"/>
          <w:b w:val="false"/>
          <w:i w:val="false"/>
          <w:color w:val="000000"/>
          <w:sz w:val="28"/>
        </w:rPr>
        <w:t>
      1.2.2. Iшкi iстер мекемелерi тергеу және шұғыл-iздеу орындарының жұмысына криминалистикалық құралдар мен әдiстердi сiңдiру, оларды қылмыстың алдын-алу, оны айқындау, ашу және тергеуде белсендi пайдалану қамтамасыз ету.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Негiзгi қызметтерi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1.3.1. Қылмыс iстерi бойынша криминалистикалық сараптаулар жүргiзу, сондай-ақ iшкi iстер мекемелерiнiң тексерiс материалдары бойынша зерттеулер жасау. 
</w:t>
      </w:r>
      <w:r>
        <w:br/>
      </w:r>
      <w:r>
        <w:rPr>
          <w:rFonts w:ascii="Times New Roman"/>
          <w:b w:val="false"/>
          <w:i w:val="false"/>
          <w:color w:val="000000"/>
          <w:sz w:val="28"/>
        </w:rPr>
        <w:t>
      1.3.2. Криминалистикалық-сараптау бөлiмшелерi қызметкерлерiнiң тергеу iсiне және iздеу шараларына маман ретiнде қатысу. 
</w:t>
      </w:r>
      <w:r>
        <w:br/>
      </w:r>
      <w:r>
        <w:rPr>
          <w:rFonts w:ascii="Times New Roman"/>
          <w:b w:val="false"/>
          <w:i w:val="false"/>
          <w:color w:val="000000"/>
          <w:sz w:val="28"/>
        </w:rPr>
        <w:t>
      1.3.3. Криминалистикалық мәлiметтiк және шұғыл-iздеу картотекалары мен коллекцияларын жүргiзу, басқа бөлiмшелер мен бiрге қылмыстарды ашу бағытында оларды пайдаланудың белсендiлiгiн арттырудың шараларын өңдеп, жүзеге асыру. 
</w:t>
      </w:r>
      <w:r>
        <w:br/>
      </w:r>
      <w:r>
        <w:rPr>
          <w:rFonts w:ascii="Times New Roman"/>
          <w:b w:val="false"/>
          <w:i w:val="false"/>
          <w:color w:val="000000"/>
          <w:sz w:val="28"/>
        </w:rPr>
        <w:t>
      1.3.4. Қылмыстарды жасауға мүмкiндiк туғызатын жағдайларды анықтау, сараптау практикасының материалдарын талдау және криминалистикалық-сараптау бөлiмшелер қызметiнiң басқада үлгiлерiнiң негiзiнде оларды жою ұсыныстарын жасау. 
</w:t>
      </w:r>
      <w:r>
        <w:br/>
      </w:r>
      <w:r>
        <w:rPr>
          <w:rFonts w:ascii="Times New Roman"/>
          <w:b w:val="false"/>
          <w:i w:val="false"/>
          <w:color w:val="000000"/>
          <w:sz w:val="28"/>
        </w:rPr>
        <w:t>
      1.3.5. Тергеу және шұғыл-iздеу орындарымен бiрге криминалистикалық құралдар мен әдiстердiң қолдану практикасына талдау жүргiзу, осы жұмыстың ұйымдастырылуы мен сапасын жетiлдiру үшiн практикалық шараларды өңдеу мен iске асыру. 
</w:t>
      </w:r>
      <w:r>
        <w:br/>
      </w:r>
      <w:r>
        <w:rPr>
          <w:rFonts w:ascii="Times New Roman"/>
          <w:b w:val="false"/>
          <w:i w:val="false"/>
          <w:color w:val="000000"/>
          <w:sz w:val="28"/>
        </w:rPr>
        <w:t>
      1.3.6. IIБ, ТIIБ, iшкi iстер бөлiмдерiнiң тергеу және шұғыл-iздеу бөлiмшелерiне криминалистикалық құралдар мен әдiстердi қолдануды ұйымдастыруда практикалық және әдiстеме көмегiн көрсету, олардың қызметкерлерiн қылмыспен күресудегi криминалистикалық-сараптау бөлiмшелерiнiң мүмкiндiктерi жайлы мәлiметтер мен қамтамасыз ету. 
</w:t>
      </w:r>
      <w:r>
        <w:br/>
      </w:r>
      <w:r>
        <w:rPr>
          <w:rFonts w:ascii="Times New Roman"/>
          <w:b w:val="false"/>
          <w:i w:val="false"/>
          <w:color w:val="000000"/>
          <w:sz w:val="28"/>
        </w:rPr>
        <w:t>
      1.3.7. Қылмыстардың алдын-алу, оларды анықтау, ашу және тергеуде криминалистикалық әдiстер мен құралдарды пайдалануды ұйымдастырудағы алдыңғы тәжiрибенi қорыту, тарату және сiңiру. 
</w:t>
      </w:r>
      <w:r>
        <w:br/>
      </w:r>
      <w:r>
        <w:rPr>
          <w:rFonts w:ascii="Times New Roman"/>
          <w:b w:val="false"/>
          <w:i w:val="false"/>
          <w:color w:val="000000"/>
          <w:sz w:val="28"/>
        </w:rPr>
        <w:t>
      1.3.8. Криминалистикалық-сараптау бөлiмдерiндегi криминалистикалық техниканы пайдалану, метрология және жөндеу жайлы шараларды ұйымдастыру және iске асыру; IIМ, IIБ, ТIIБ-сы iшкi iстер бөлiмдерiне техниканы пайдаланудың тиiмдiлiгiн арттыру жайлы ұсыныстар енгiзу; Қазақстан Республикасы IIМ-i бекiткен техниканың тиемелдi табелдерiн жасауға қатысу. 
</w:t>
      </w:r>
      <w:r>
        <w:br/>
      </w:r>
      <w:r>
        <w:rPr>
          <w:rFonts w:ascii="Times New Roman"/>
          <w:b w:val="false"/>
          <w:i w:val="false"/>
          <w:color w:val="000000"/>
          <w:sz w:val="28"/>
        </w:rPr>
        <w:t>
      1.3.9. Iшкi iстер мекемелерiнiң қызметкерлерiн iздер мен заттай дәлелдемелердi iздеп-табу, бекiту, iске қосу тәсiлдерi мен әдiстерiн, сонымен қабат оларды, қылмыстарды ашу, тергеу мүмкiншiлiктерiне пайдалауды үйретуге қатысу. 
</w:t>
      </w:r>
      <w:r>
        <w:br/>
      </w:r>
      <w:r>
        <w:rPr>
          <w:rFonts w:ascii="Times New Roman"/>
          <w:b w:val="false"/>
          <w:i w:val="false"/>
          <w:color w:val="000000"/>
          <w:sz w:val="28"/>
        </w:rPr>
        <w:t>
      1.3.10. Қолда бар криминалистикалық техниканы жетiлдiру, өзгерту мақсатында рационалдық және өнер тапқыштық жұмыстарын жүргiзу. 
</w:t>
      </w:r>
      <w:r>
        <w:br/>
      </w:r>
      <w:r>
        <w:rPr>
          <w:rFonts w:ascii="Times New Roman"/>
          <w:b w:val="false"/>
          <w:i w:val="false"/>
          <w:color w:val="000000"/>
          <w:sz w:val="28"/>
        </w:rPr>
        <w:t>
      1.3.11. Қылмыстарды ашу және тергеудi техникалық-криминалистикалық бағытта қамтудың ғылыми-зерттеу жұмыстарын жүргiзу.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1.4. Жұмыстарды жоспарлау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1.4.1. Криминалистикалық-сараптау бөлiмдерiнiң жұмыстары Қазақстан Республикасы IIМ-нiң белгiлеген жолымен жоспарланады. 
</w:t>
      </w:r>
      <w:r>
        <w:br/>
      </w:r>
      <w:r>
        <w:rPr>
          <w:rFonts w:ascii="Times New Roman"/>
          <w:b w:val="false"/>
          <w:i w:val="false"/>
          <w:color w:val="000000"/>
          <w:sz w:val="28"/>
        </w:rPr>
        <w:t>
      1.4.2. Криминалистикалық-сараптау бөлiмдерiнiң жұмыс жоспарлары мына бағыттағы қызметтердi қамтиды: 
</w:t>
      </w:r>
      <w:r>
        <w:br/>
      </w:r>
      <w:r>
        <w:rPr>
          <w:rFonts w:ascii="Times New Roman"/>
          <w:b w:val="false"/>
          <w:i w:val="false"/>
          <w:color w:val="000000"/>
          <w:sz w:val="28"/>
        </w:rPr>
        <w:t>
      1.4.2.1. Қылмыстарды ашу және тергеудi техникалық-криминалистикалық жағынан қамтуды ұйымдастыру; қылмыспен күресте криминалистикалық әдiстер мен құралдарды пайдаланудың және қылмыстың жеке түрлерiнiң алдын-алу, оларды ашу, тергеу нәтижесiн зерттеу; оқиға болған жерлердi қарау iсiндегi және сараптау мен зерттеуге материалдар дайындаудағы жетiспеушiлiктердi анықтау; басқа мекемелермен қарым-қатынастағы алдыңғы тәжiрибенi қорыту және тарту; әдiстеме ұсыныстарын, бағыт-хаттарын, шолуларын, мөлшерлеу құжаттарын дайындау. 
</w:t>
      </w:r>
      <w:r>
        <w:br/>
      </w:r>
      <w:r>
        <w:rPr>
          <w:rFonts w:ascii="Times New Roman"/>
          <w:b w:val="false"/>
          <w:i w:val="false"/>
          <w:color w:val="000000"/>
          <w:sz w:val="28"/>
        </w:rPr>
        <w:t>
      1.4.2.2. Бөлiмдердiң қызметiн ұйымдастыруды жетiлдiру: мамандардың кәсiби шеберлiгiн көрсету және жұмыстың даму үлгiсiн ұйымдастыруды үгiттеу мақсатындағы iскерлiк қорытынды жиналыстар, семинарлар; кадрлармен жұмыс iстеу мәселелерiн (таңдау, орналастыру, жоғарлатуға кадр қорын құру) дайындау. 
</w:t>
      </w:r>
      <w:r>
        <w:br/>
      </w:r>
      <w:r>
        <w:rPr>
          <w:rFonts w:ascii="Times New Roman"/>
          <w:b w:val="false"/>
          <w:i w:val="false"/>
          <w:color w:val="000000"/>
          <w:sz w:val="28"/>
        </w:rPr>
        <w:t>
      1.4.2.3. Мөлшерлеу құжаттарының орындалуын бақылау: iшкi iстер мекемелерiн тексеруге, бақылау тексерiсiне қатысу, оларға практикалық жәрдем көрсету; криминалистикалық сараптау бөлiмдерi басшыларының есептерiн тыңдау; IIМ, IIБ, ТIIБ-сы басшыларына қылмыспен күресте криминалистикалық әдiстер мен құралдарды пайдалануды жетiлдiру жайлы ұсыныстар дайындау. 
</w:t>
      </w:r>
      <w:r>
        <w:br/>
      </w:r>
      <w:r>
        <w:rPr>
          <w:rFonts w:ascii="Times New Roman"/>
          <w:b w:val="false"/>
          <w:i w:val="false"/>
          <w:color w:val="000000"/>
          <w:sz w:val="28"/>
        </w:rPr>
        <w:t>
      1.4.2.4. Техникалық жасақтауды жетiлдiру: криминалистикалық техникаға деген сұранымды зерттеу, белгiленген тәртiп бойынша оны алудың сұранысын дайындау орындарына жiберу; iздер мен заттай айғақтарды iздеп-табудағы, орнықтырудағы, iске тiркеудегi және зерттеудегi жаңа және қолда бар криминалистикалық әдiстер мен құралдарды сiңiстiру, жетiлдiру; криминалистикалық картотекалар мен коллекциялардың жұмысын ұйымдастыру және техникалық жағынан қамтамасыз ету; криминалистикалық құралдардың техникалық (регламенттiк) күтiмi мен жөнделуiн жақсарту; кино-фотоматериалдардағы тағы басқа бұйымдарды пайдаланудан түскен қымбат металдарды жинап Мемлекет қорына өткiзу. 
</w:t>
      </w:r>
      <w:r>
        <w:br/>
      </w:r>
      <w:r>
        <w:rPr>
          <w:rFonts w:ascii="Times New Roman"/>
          <w:b w:val="false"/>
          <w:i w:val="false"/>
          <w:color w:val="000000"/>
          <w:sz w:val="28"/>
        </w:rPr>
        <w:t>
      1.4.2.5. Криминалистикалық-сараптау бөлiмдерiнiң жоспарларына шұғыл-iстер ерекшелiктерiне және басқа әдiл жағдайларға байланысты қызметтiң басқа бағыты да ескерiлуi мүмкiн. 
</w:t>
      </w:r>
      <w:r>
        <w:br/>
      </w:r>
      <w:r>
        <w:rPr>
          <w:rFonts w:ascii="Times New Roman"/>
          <w:b w:val="false"/>
          <w:i w:val="false"/>
          <w:color w:val="000000"/>
          <w:sz w:val="28"/>
        </w:rPr>
        <w:t>
      1.4.2.6. Криминалистикалық-сараптау бөлiмдерiнiң ғылыми-зерттеу iс-әрекеттерiн жоспарлау. 
</w:t>
      </w:r>
      <w:r>
        <w:br/>
      </w:r>
      <w:r>
        <w:rPr>
          <w:rFonts w:ascii="Times New Roman"/>
          <w:b w:val="false"/>
          <w:i w:val="false"/>
          <w:color w:val="000000"/>
          <w:sz w:val="28"/>
        </w:rPr>
        <w:t>
      1.4.3. Жоспарлардың жобасын өңдегенде мыналар ескерiледi: 
</w:t>
      </w:r>
      <w:r>
        <w:br/>
      </w:r>
      <w:r>
        <w:rPr>
          <w:rFonts w:ascii="Times New Roman"/>
          <w:b w:val="false"/>
          <w:i w:val="false"/>
          <w:color w:val="000000"/>
          <w:sz w:val="28"/>
        </w:rPr>
        <w:t>
      1.4.3.1. Қазақстан Республикасы IIМ, IIБ, ТIIБ, iшкi iстер бөлiмдерiнiң бұйрықтары мен сiлтемелерiнiң талаптары. 
</w:t>
      </w:r>
      <w:r>
        <w:br/>
      </w:r>
      <w:r>
        <w:rPr>
          <w:rFonts w:ascii="Times New Roman"/>
          <w:b w:val="false"/>
          <w:i w:val="false"/>
          <w:color w:val="000000"/>
          <w:sz w:val="28"/>
        </w:rPr>
        <w:t>
      1.4.3.2. Қылмыстың деңгейi мен құрылымы, қылмыстың жеке түрлерiн ашу мен тергеу жұмысының барысы, нақтылы криминалистикалық әдiстер мен құралдардың қолданылуындағы кемшiлiктер. 
</w:t>
      </w:r>
      <w:r>
        <w:br/>
      </w:r>
      <w:r>
        <w:rPr>
          <w:rFonts w:ascii="Times New Roman"/>
          <w:b w:val="false"/>
          <w:i w:val="false"/>
          <w:color w:val="000000"/>
          <w:sz w:val="28"/>
        </w:rPr>
        <w:t>
      1.4.3.3. Қылмыспен күрестегi криминалистикалық әдiстер мен құралдарды пайдалануды қамтамасыз етудiң ұйымдастыру қалi, бұрынғы жоспарлардағы шаралардың орындалу барысы. 
</w:t>
      </w:r>
      <w:r>
        <w:br/>
      </w:r>
      <w:r>
        <w:rPr>
          <w:rFonts w:ascii="Times New Roman"/>
          <w:b w:val="false"/>
          <w:i w:val="false"/>
          <w:color w:val="000000"/>
          <w:sz w:val="28"/>
        </w:rPr>
        <w:t>
      1.4.3.4. Криминалистикалық-сараптау орындарының оған жүктелген мiндеттерi мен қызметтерiне сәйкес жұмыс қорытындысы.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1.5. Криминалистикалық-сараптау бөлiмдерiнiң iшкi iстер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мекемелерiнiң басқа қызмет орындарымен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қарым-қатынастарының негiзгi үлгiлерi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1.5.1. Қылмыспен күресудегi криминалистикалық әдiстер мен құралдарды тиiмдi пайдаланудың ұйымдастырушылық шараларын бiрге жасау. 
</w:t>
      </w:r>
      <w:r>
        <w:br/>
      </w:r>
      <w:r>
        <w:rPr>
          <w:rFonts w:ascii="Times New Roman"/>
          <w:b w:val="false"/>
          <w:i w:val="false"/>
          <w:color w:val="000000"/>
          <w:sz w:val="28"/>
        </w:rPr>
        <w:t>
      1.5.2. Айқын емес жағдайларда iстелген қылмыстарды ашу мен тергеуде криминалистикалық-сараптау бөлiмдерi қызметкерлерiнiң криминалистикалық әдiстер мен құралдарды пайдалана отырып алдын-алу шараларға, тергеу қимылдарына, пiкiр (версия) ұсыну мен тексеруiне қатысу. 
</w:t>
      </w:r>
      <w:r>
        <w:br/>
      </w:r>
      <w:r>
        <w:rPr>
          <w:rFonts w:ascii="Times New Roman"/>
          <w:b w:val="false"/>
          <w:i w:val="false"/>
          <w:color w:val="000000"/>
          <w:sz w:val="28"/>
        </w:rPr>
        <w:t>
      1.5.3. Нақтылы, сондай-ақ қылмыстарды жекелеген түрлерiн ашудағы сарапшылардың тергеу шұғыл-iстер топтарындағы жұмысы. 
</w:t>
      </w:r>
      <w:r>
        <w:br/>
      </w:r>
      <w:r>
        <w:rPr>
          <w:rFonts w:ascii="Times New Roman"/>
          <w:b w:val="false"/>
          <w:i w:val="false"/>
          <w:color w:val="000000"/>
          <w:sz w:val="28"/>
        </w:rPr>
        <w:t>
      1.5.4. Қылмыс жасалған жерлерiнен iздер мен заттай айғақтар тауып алынса да, ашылмай қалған қылмыстардың iс материалдарын зерттеу, оларды мақсатты бағытта пайдаланудың шараларын қолға алу. 
</w:t>
      </w:r>
      <w:r>
        <w:br/>
      </w:r>
      <w:r>
        <w:rPr>
          <w:rFonts w:ascii="Times New Roman"/>
          <w:b w:val="false"/>
          <w:i w:val="false"/>
          <w:color w:val="000000"/>
          <w:sz w:val="28"/>
        </w:rPr>
        <w:t>
      1.5.5. Шұғыл-iздестiру шараларында ғылыми-техникалық әдiстер мен құралдарды кең пайдалану үшiн мамандарды қатыстыру. 
</w:t>
      </w:r>
      <w:r>
        <w:br/>
      </w:r>
      <w:r>
        <w:rPr>
          <w:rFonts w:ascii="Times New Roman"/>
          <w:b w:val="false"/>
          <w:i w:val="false"/>
          <w:color w:val="000000"/>
          <w:sz w:val="28"/>
        </w:rPr>
        <w:t>
      1.5.6. Жұмысқа ғылымның жетiстiктерi мен алдыңғы тәжiрибенi енгiзу мақсатында шолулар, мәлiметтер және әдiстеме материалдарын дайындау.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1.6. Өзге министерстволар мен ведомстволардың мамандарын,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КСБ-ның штаттан тыс қызметкерлерiнiң көмегiн пайдалану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1.6.1. Криминалистикалық-сараптау бөлiмдерi өздерiне жүктелген мiндеттердi орындау үстiнде басқа министерстволар мен ведомстволардың ғылыми-зерттеу, сараптау тағы басқа ұйымдарының, кәсiпорындарының, мекемелерiнiң көмегiне мына мақсаттарға сүйене алады: 
</w:t>
      </w:r>
      <w:r>
        <w:br/>
      </w:r>
      <w:r>
        <w:rPr>
          <w:rFonts w:ascii="Times New Roman"/>
          <w:b w:val="false"/>
          <w:i w:val="false"/>
          <w:color w:val="000000"/>
          <w:sz w:val="28"/>
        </w:rPr>
        <w:t>
      1.6.1.1. Сараптау мен зерттеу жүргiзгенде, аппаратура мен аспаптарды пайдаланғанда, мамандарды келiсiм-шартпен кеңес алуға тарту. 
</w:t>
      </w:r>
      <w:r>
        <w:br/>
      </w:r>
      <w:r>
        <w:rPr>
          <w:rFonts w:ascii="Times New Roman"/>
          <w:b w:val="false"/>
          <w:i w:val="false"/>
          <w:color w:val="000000"/>
          <w:sz w:val="28"/>
        </w:rPr>
        <w:t>
      1.6.1.2. Келiсiм-шарт бойынша, криминалистикалық-сараптау бөлiмдерiнiң қызметкерлерiн жаңа аппаратураны және заттай айғақтарды зерттеу әдiстемесiн меңгерту үшiн мерзiмдi сынақтан (стажировкадан) өткiзу. 
</w:t>
      </w:r>
      <w:r>
        <w:br/>
      </w:r>
      <w:r>
        <w:rPr>
          <w:rFonts w:ascii="Times New Roman"/>
          <w:b w:val="false"/>
          <w:i w:val="false"/>
          <w:color w:val="000000"/>
          <w:sz w:val="28"/>
        </w:rPr>
        <w:t>
      1.6.1.3. Заттай айғақтарды iздеп-табу, бекiту, зерттеу тәсiлдерiн жаңа криминалистикалық әдiстердi жетiлдiру және өңдеу. 
</w:t>
      </w:r>
      <w:r>
        <w:br/>
      </w:r>
      <w:r>
        <w:rPr>
          <w:rFonts w:ascii="Times New Roman"/>
          <w:b w:val="false"/>
          <w:i w:val="false"/>
          <w:color w:val="000000"/>
          <w:sz w:val="28"/>
        </w:rPr>
        <w:t>
      1.6.2. Өзге министерстволар мен ведомстволар тартылған мамандардың еңбегi белгiленген тәртiп бойынша Қазақстан Республикасы IIМ-нiң сметасының тиiстi бабынан өтеледi.
</w:t>
      </w:r>
      <w:r>
        <w:br/>
      </w:r>
      <w:r>
        <w:rPr>
          <w:rFonts w:ascii="Times New Roman"/>
          <w:b w:val="false"/>
          <w:i w:val="false"/>
          <w:color w:val="000000"/>
          <w:sz w:val="28"/>
        </w:rPr>
        <w:t>
      1.6.3. Криминалистикалық-сараптау бөлiмдер штаттан тыс қызметкерлердiң көмегiн белгiленген тәртiп бойынша пайдаланады. Штаттан тыс қызметкерлер бiрлесiп iстеудiң мына түрлерiне тартылуы мүмкiн:
</w:t>
      </w:r>
      <w:r>
        <w:br/>
      </w:r>
      <w:r>
        <w:rPr>
          <w:rFonts w:ascii="Times New Roman"/>
          <w:b w:val="false"/>
          <w:i w:val="false"/>
          <w:color w:val="000000"/>
          <w:sz w:val="28"/>
        </w:rPr>
        <w:t>
      1.6.3.1. Тергеу қимылдарына маман ретiнде.
</w:t>
      </w:r>
      <w:r>
        <w:br/>
      </w:r>
      <w:r>
        <w:rPr>
          <w:rFonts w:ascii="Times New Roman"/>
          <w:b w:val="false"/>
          <w:i w:val="false"/>
          <w:color w:val="000000"/>
          <w:sz w:val="28"/>
        </w:rPr>
        <w:t>
      1.6.3.2. Сараптауларды жүргiзуге.
</w:t>
      </w:r>
      <w:r>
        <w:br/>
      </w:r>
      <w:r>
        <w:rPr>
          <w:rFonts w:ascii="Times New Roman"/>
          <w:b w:val="false"/>
          <w:i w:val="false"/>
          <w:color w:val="000000"/>
          <w:sz w:val="28"/>
        </w:rPr>
        <w:t>
      1.6.3.3. Заттай айғақтарды зерттеуде криминалистикалық әдiстер мен құралдарды жетiлдiру мен өңдеуге.
</w:t>
      </w:r>
      <w:r>
        <w:br/>
      </w:r>
      <w:r>
        <w:rPr>
          <w:rFonts w:ascii="Times New Roman"/>
          <w:b w:val="false"/>
          <w:i w:val="false"/>
          <w:color w:val="000000"/>
          <w:sz w:val="28"/>
        </w:rPr>
        <w:t>
      1.6.3.4. Лаборатория жабдықтарын, криминалистикалық техниканы, iшкi iстер мекемелерiнiң криминалистикалық-сараптау бөлiмшелерiндегi басқа аппаратураларды жөндеу мен жөнге келтiру.
</w:t>
      </w:r>
      <w:r>
        <w:br/>
      </w:r>
      <w:r>
        <w:rPr>
          <w:rFonts w:ascii="Times New Roman"/>
          <w:b w:val="false"/>
          <w:i w:val="false"/>
          <w:color w:val="000000"/>
          <w:sz w:val="28"/>
        </w:rPr>
        <w:t>
      1.6.3.5. Видеофото жұмыстарын орындауға.
</w:t>
      </w:r>
      <w:r>
        <w:br/>
      </w:r>
      <w:r>
        <w:rPr>
          <w:rFonts w:ascii="Times New Roman"/>
          <w:b w:val="false"/>
          <w:i w:val="false"/>
          <w:color w:val="000000"/>
          <w:sz w:val="28"/>
        </w:rPr>
        <w:t>
      1.6.4. Штаттан тыс қызметке таңдау, жұмысқа алу, оның жұмысын ұйымдастыру белгiленген тәртiп бойынша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Криминалистикалық-сараптау бөлiмдерiнiң қызметкерлерiнiң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тергеу қимылдарына маман ретiнде қатысуы. Сараптауларды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Криминалистикалық-сараптау бөлiмдерiнiң қызметкерлерiн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тергеу қимылдарына қатысуға тарту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2.1.1. Криминалистикалық-сараптау орындарының қызметкерлерi тергеу қимылдарын жүргiзу iстерiне, әдетте, тергеушiнiң немесе тергеу орнының бастығының анықтауы мен, криминалистикалық әдiстер мен құралдарды қолдануға бiлгiр маман қажет болған жағдайда қатыстырылады. 
</w:t>
      </w:r>
      <w:r>
        <w:br/>
      </w:r>
      <w:r>
        <w:rPr>
          <w:rFonts w:ascii="Times New Roman"/>
          <w:b w:val="false"/>
          <w:i w:val="false"/>
          <w:color w:val="000000"/>
          <w:sz w:val="28"/>
        </w:rPr>
        <w:t>
      Ескерту: 
</w:t>
      </w:r>
      <w:r>
        <w:br/>
      </w:r>
      <w:r>
        <w:rPr>
          <w:rFonts w:ascii="Times New Roman"/>
          <w:b w:val="false"/>
          <w:i w:val="false"/>
          <w:color w:val="000000"/>
          <w:sz w:val="28"/>
        </w:rPr>
        <w:t>
      IIМ, IIБ, ТIIБ-сы криминалистикалық-сараптау орындарының сарапшылары тiкелей оқиға болған жерлердi қарау мен тергеу қимылдарына қатысып жүргендiктен және сараптаулар (зерттеулер) жүргiзгендiктен, басқару аппаратының сан-есебiне қосылмайды. 
</w:t>
      </w:r>
      <w:r>
        <w:br/>
      </w:r>
      <w:r>
        <w:rPr>
          <w:rFonts w:ascii="Times New Roman"/>
          <w:b w:val="false"/>
          <w:i w:val="false"/>
          <w:color w:val="000000"/>
          <w:sz w:val="28"/>
        </w:rPr>
        <w:t>
      2.1.2. Криминалистикалық-сараптау орындарының қызметкерлерiн оқиғалы жерлердi қарауға уақтылы қатыстыру үшiн IIМ, IIБ, ТIIБ және iшкi iстер бөлiмдерiнiң күзетшi бөлшектерiнiң жанындағы тергеу-шұғыл-iс топтарының құрамында олардың күзетшiлiгi ұйымдастырылады. 
</w:t>
      </w:r>
      <w:r>
        <w:br/>
      </w:r>
      <w:r>
        <w:rPr>
          <w:rFonts w:ascii="Times New Roman"/>
          <w:b w:val="false"/>
          <w:i w:val="false"/>
          <w:color w:val="000000"/>
          <w:sz w:val="28"/>
        </w:rPr>
        <w:t>
      2.1.3. Криминалистикалық-сараптау орындарының қызметкерлерiнiң күзетшiлiк тәртiбiн олардың саны мен шұғыл-iстер жағдайына қарай IIМ, IIБ, ТIIБ iшкi iстер бөлiмiнiң бастығы анықтайды. 
</w:t>
      </w:r>
      <w:r>
        <w:br/>
      </w:r>
      <w:r>
        <w:rPr>
          <w:rFonts w:ascii="Times New Roman"/>
          <w:b w:val="false"/>
          <w:i w:val="false"/>
          <w:color w:val="000000"/>
          <w:sz w:val="28"/>
        </w:rPr>
        <w:t>
      2.1.4. Күзетшiлiк мына үлгiлерде жүргiзiледi: 
</w:t>
      </w:r>
      <w:r>
        <w:br/>
      </w:r>
      <w:r>
        <w:rPr>
          <w:rFonts w:ascii="Times New Roman"/>
          <w:b w:val="false"/>
          <w:i w:val="false"/>
          <w:color w:val="000000"/>
          <w:sz w:val="28"/>
        </w:rPr>
        <w:t>
      2.1.4.1. Iшкi iстер мекемелерiнiң күзетшi бөлшектерiнiң жанында тергеу-шұғыл-iс топтарының құрамында, тәулiк бойынша (республика мен облыс орталықтарында орналасқан криминалистикалық-сараптау орындарының штатында 15 сарапшыдан кем болмағанда). 
</w:t>
      </w:r>
      <w:r>
        <w:br/>
      </w:r>
      <w:r>
        <w:rPr>
          <w:rFonts w:ascii="Times New Roman"/>
          <w:b w:val="false"/>
          <w:i w:val="false"/>
          <w:color w:val="000000"/>
          <w:sz w:val="28"/>
        </w:rPr>
        <w:t>
      2.1.4.2. Басқа жағдайларда - жұмыс орнында, жұмыстан тыс уақытта - үйiнде. 
</w:t>
      </w:r>
      <w:r>
        <w:br/>
      </w:r>
      <w:r>
        <w:rPr>
          <w:rFonts w:ascii="Times New Roman"/>
          <w:b w:val="false"/>
          <w:i w:val="false"/>
          <w:color w:val="000000"/>
          <w:sz w:val="28"/>
        </w:rPr>
        <w:t>
      2.1.5. Штат мүмкiншiлiгi болуы мен шұғыл-iстер жағдайына қарай күзетшiлiкке криминалистикалық-сараптау орындарының екi (оданда көбiрек) қызметкерi бөлiнуi мүмкiн. 
</w:t>
      </w:r>
      <w:r>
        <w:br/>
      </w:r>
      <w:r>
        <w:rPr>
          <w:rFonts w:ascii="Times New Roman"/>
          <w:b w:val="false"/>
          <w:i w:val="false"/>
          <w:color w:val="000000"/>
          <w:sz w:val="28"/>
        </w:rPr>
        <w:t>
      2.1.6. Күзетшiлiк графигiне криминалистикалық-сараптау бөлiмдерiнiң оқиға орындарын қарауға жеке-дара қатысуға құқы бар қызметкерлерi ғана қосылады. 
</w:t>
      </w:r>
      <w:r>
        <w:br/>
      </w:r>
      <w:r>
        <w:rPr>
          <w:rFonts w:ascii="Times New Roman"/>
          <w:b w:val="false"/>
          <w:i w:val="false"/>
          <w:color w:val="000000"/>
          <w:sz w:val="28"/>
        </w:rPr>
        <w:t>
      2.1.7. Криминалистикалық-сараптау орындарының қызметкерлерi оқиға орнын қарауға қатысуға, графиктен тыс, мына жағдайларда тартылуы мүмкiн. 
</w:t>
      </w:r>
      <w:r>
        <w:br/>
      </w:r>
      <w:r>
        <w:rPr>
          <w:rFonts w:ascii="Times New Roman"/>
          <w:b w:val="false"/>
          <w:i w:val="false"/>
          <w:color w:val="000000"/>
          <w:sz w:val="28"/>
        </w:rPr>
        <w:t>
      2.1.7.1. График бойынша күзеттегi қызметкер басқа бiр оқиға орнын қарап жатқанда. 
</w:t>
      </w:r>
      <w:r>
        <w:br/>
      </w:r>
      <w:r>
        <w:rPr>
          <w:rFonts w:ascii="Times New Roman"/>
          <w:b w:val="false"/>
          <w:i w:val="false"/>
          <w:color w:val="000000"/>
          <w:sz w:val="28"/>
        </w:rPr>
        <w:t>
      2.1.7.2. Егер оқиға туралы мәлiметтен осы қараудың жемiстi жүргiзiлуiне бiлiмнiң тиiстi бiр саласының маманының қатыстырылуы қажет болғанда (мысалы: биология, химия, физика, баллистика т.б.). 
</w:t>
      </w:r>
      <w:r>
        <w:br/>
      </w:r>
      <w:r>
        <w:rPr>
          <w:rFonts w:ascii="Times New Roman"/>
          <w:b w:val="false"/>
          <w:i w:val="false"/>
          <w:color w:val="000000"/>
          <w:sz w:val="28"/>
        </w:rPr>
        <w:t>
      2.1.8. Криминалистикалық-сараптау бөлiмдерi қызметкерлерiнiң оқиға орнына баруы және қызмет орнына қайтуы, керек жағдайда, арнайы автомобильде-жылжымалы криминалистикалық лабораторияда (ЖКЛ) iске асырылады. Бұндай автомобиль болмаса криминалистикалық-сараптау бөлiмiнiң қызметкерi тергеу қимылдарын жүргiзетiн жерге iшкi iстер мекемесi күзетшiсiнiң автотранспортымен барады. Маманды тергеу қимылдарын жүргiзетiн жерге уақытында жеткiзу мен қайтып алып келуге күзетшi жауапты. 
</w:t>
      </w:r>
      <w:r>
        <w:br/>
      </w:r>
      <w:r>
        <w:rPr>
          <w:rFonts w:ascii="Times New Roman"/>
          <w:b w:val="false"/>
          <w:i w:val="false"/>
          <w:color w:val="000000"/>
          <w:sz w:val="28"/>
        </w:rPr>
        <w:t>
      2.1.9. Iшкi iстер бөлiмiнiң штатында сарапшы болмағанда оқиға орнын қарау үшiн басқа iшкi iстер бөлiмiнiң бастығы мен келiсiм, немесе бiрлесiп, қызмет ету схемасы бойынша, соның маманы қатыстырылады. 
</w:t>
      </w:r>
      <w:r>
        <w:br/>
      </w:r>
      <w:r>
        <w:rPr>
          <w:rFonts w:ascii="Times New Roman"/>
          <w:b w:val="false"/>
          <w:i w:val="false"/>
          <w:color w:val="000000"/>
          <w:sz w:val="28"/>
        </w:rPr>
        <w:t>
      Криминалистикалық-сараптау қызметкерiн басқа қаладағы немесе аудандағы оқиға орнына жеткiзу және алып қайту қылмыс жасалған аймақтағы iшкi iстер бөлiмiнiң транспортымен өтеледi. 
</w:t>
      </w:r>
      <w:r>
        <w:br/>
      </w:r>
      <w:r>
        <w:rPr>
          <w:rFonts w:ascii="Times New Roman"/>
          <w:b w:val="false"/>
          <w:i w:val="false"/>
          <w:color w:val="000000"/>
          <w:sz w:val="28"/>
        </w:rPr>
        <w:t>
      2.1.10. Криминалистикалық-сараптау бөлiмдерiнiң қызметкерлерiне жұмыстан тыс уақытта күзеткенi үшiн Қазақстан Республикасы IIМ-гi белгiленген тәртiп бойынша демалыс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 Маманның оқиғалы жердi қарау және басқа тергеу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қимылдарын орындау кезiндегi жұмыс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2.2.1. Маман оқиға орнында жұмысқа кiрiсер алдында қылмыс жағдайын, ол жасалған жердi қору iсiн зерттейдi, алдағы iстелетiн мiндеттердi анықтайды. 
</w:t>
      </w:r>
      <w:r>
        <w:br/>
      </w:r>
      <w:r>
        <w:rPr>
          <w:rFonts w:ascii="Times New Roman"/>
          <w:b w:val="false"/>
          <w:i w:val="false"/>
          <w:color w:val="000000"/>
          <w:sz w:val="28"/>
        </w:rPr>
        <w:t>
      2.2.2. Жағдаймен танысқан соң маман алда тұрған iс-әрекеттi орындаудың жоспарын белгiлейдi, қаралатын жердiң аумағын iздер мен заттай айғақтарды iздеп-табу, орнықтыру жеке iске тiркеудегi кезектi қимылдарды белгiлейдi. 
</w:t>
      </w:r>
      <w:r>
        <w:br/>
      </w:r>
      <w:r>
        <w:rPr>
          <w:rFonts w:ascii="Times New Roman"/>
          <w:b w:val="false"/>
          <w:i w:val="false"/>
          <w:color w:val="000000"/>
          <w:sz w:val="28"/>
        </w:rPr>
        <w:t>
      Тергеушi жағынан жоспардың мәнiне қарсылық болмаса орны орындауға кiрiседi. 
</w:t>
      </w:r>
      <w:r>
        <w:br/>
      </w:r>
      <w:r>
        <w:rPr>
          <w:rFonts w:ascii="Times New Roman"/>
          <w:b w:val="false"/>
          <w:i w:val="false"/>
          <w:color w:val="000000"/>
          <w:sz w:val="28"/>
        </w:rPr>
        <w:t>
      2.2.3. Оқиға орнын видеофотоға түсiру, солай етiлетiн нысандарды (объект) таңдау, суретке түсiру тәсiлi, тағы басқа тактикалық мiндеттердi орындау тергеушiнiң мақұлдауымен анықталады. Суретке түсiрудiң техникалық ерекшелiктерiн (ара қашықтығы, түсiрудi жақындату (ракус), жарлық түрi т.б.) маманның өзi шешедi. 
</w:t>
      </w:r>
      <w:r>
        <w:br/>
      </w:r>
      <w:r>
        <w:rPr>
          <w:rFonts w:ascii="Times New Roman"/>
          <w:b w:val="false"/>
          <w:i w:val="false"/>
          <w:color w:val="000000"/>
          <w:sz w:val="28"/>
        </w:rPr>
        <w:t>
      2.2.4. Маман алдымен, қаралатын жерге өзгерiс жасалмай тұрғанда шолу және бағыттау, онан соң қарау тактикасына сәйкес тәртiппен, тораптау (узловая), дәлдеу (детальная) суретiне түсiредi. 
</w:t>
      </w:r>
      <w:r>
        <w:br/>
      </w:r>
      <w:r>
        <w:rPr>
          <w:rFonts w:ascii="Times New Roman"/>
          <w:b w:val="false"/>
          <w:i w:val="false"/>
          <w:color w:val="000000"/>
          <w:sz w:val="28"/>
        </w:rPr>
        <w:t>
      Алдымен заттай ақиқаттық маңызы бар оқиға орнындағы жекелеген бөлшектер, iздер және бұйымдар, сол алғашқы көрiнген күйiнде суретке түсiрiледi. Онан соң соттық фотография ұсынған тәсiлдер қолданылады (соның iшiнде-нысандарды жылжытумен байланысты да): олардың ең толық дәл, мәлiмдегiш және жеке ерекшелiк қалпы сақталып түсiрiледі. 
</w:t>
      </w:r>
      <w:r>
        <w:br/>
      </w:r>
      <w:r>
        <w:rPr>
          <w:rFonts w:ascii="Times New Roman"/>
          <w:b w:val="false"/>
          <w:i w:val="false"/>
          <w:color w:val="000000"/>
          <w:sz w:val="28"/>
        </w:rPr>
        <w:t>
      2.2.5. Тергеушi оқиға орнын қараудың хаттамасын (протокол) жазғанда маман iздердi бейнелеумен көмек көрсетедi, мынадай хабарлама жасайды: 
</w:t>
      </w:r>
      <w:r>
        <w:br/>
      </w:r>
      <w:r>
        <w:rPr>
          <w:rFonts w:ascii="Times New Roman"/>
          <w:b w:val="false"/>
          <w:i w:val="false"/>
          <w:color w:val="000000"/>
          <w:sz w:val="28"/>
        </w:rPr>
        <w:t>
      - iздердi айқындауға қолданылған құралдар жайлы; 
</w:t>
      </w:r>
      <w:r>
        <w:br/>
      </w:r>
      <w:r>
        <w:rPr>
          <w:rFonts w:ascii="Times New Roman"/>
          <w:b w:val="false"/>
          <w:i w:val="false"/>
          <w:color w:val="000000"/>
          <w:sz w:val="28"/>
        </w:rPr>
        <w:t>
      - оларды алу (құю, бұйымымен бiрге немесе бөлiп алу, т.б.) жайлы; 
</w:t>
      </w:r>
      <w:r>
        <w:br/>
      </w:r>
      <w:r>
        <w:rPr>
          <w:rFonts w:ascii="Times New Roman"/>
          <w:b w:val="false"/>
          <w:i w:val="false"/>
          <w:color w:val="000000"/>
          <w:sz w:val="28"/>
        </w:rPr>
        <w:t>
      - iздердiң табылған орны (бұйым, зат), олар табылған үстiрттiң қалi жайлы; 
</w:t>
      </w:r>
      <w:r>
        <w:br/>
      </w:r>
      <w:r>
        <w:rPr>
          <w:rFonts w:ascii="Times New Roman"/>
          <w:b w:val="false"/>
          <w:i w:val="false"/>
          <w:color w:val="000000"/>
          <w:sz w:val="28"/>
        </w:rPr>
        <w:t>
      - iздердiң түрлерi, саны (үстiрттi немесе көлемдi, орнықты немесе өзгермелi, түссiз немесе боялған, т.б.), үлгiсi, көлемi, жеке ерекшелiгi жайлы; 
</w:t>
      </w:r>
      <w:r>
        <w:br/>
      </w:r>
      <w:r>
        <w:rPr>
          <w:rFonts w:ascii="Times New Roman"/>
          <w:b w:val="false"/>
          <w:i w:val="false"/>
          <w:color w:val="000000"/>
          <w:sz w:val="28"/>
        </w:rPr>
        <w:t>
      - iздердi бекiтудiң қосымша тәсiлдерi (суретке салу, схема жасау) жайлы. 
</w:t>
      </w:r>
      <w:r>
        <w:br/>
      </w:r>
      <w:r>
        <w:rPr>
          <w:rFonts w:ascii="Times New Roman"/>
          <w:b w:val="false"/>
          <w:i w:val="false"/>
          <w:color w:val="000000"/>
          <w:sz w:val="28"/>
        </w:rPr>
        <w:t>
      2.2.6. Қылмысты ашу және iздеу салу мақсатында маман оқиға орында iздердi алдын ала зерттейдi. 
</w:t>
      </w:r>
      <w:r>
        <w:br/>
      </w:r>
      <w:r>
        <w:rPr>
          <w:rFonts w:ascii="Times New Roman"/>
          <w:b w:val="false"/>
          <w:i w:val="false"/>
          <w:color w:val="000000"/>
          <w:sz w:val="28"/>
        </w:rPr>
        <w:t>
      2.2.7. Алдын-ала зерттеудiң қорытындысын тергеушiге және шұғыл-iстер қызметкерiне хабарлайды, кейiнiрек оқиғалы жерге баруды есептеу журналына тiркейдi. 
</w:t>
      </w:r>
      <w:r>
        <w:br/>
      </w:r>
      <w:r>
        <w:rPr>
          <w:rFonts w:ascii="Times New Roman"/>
          <w:b w:val="false"/>
          <w:i w:val="false"/>
          <w:color w:val="000000"/>
          <w:sz w:val="28"/>
        </w:rPr>
        <w:t>
      2.2.8. Қажет болғанда маман алынған iздердi, құйындыларды тағы басқа заттай айғақтарды буып-түйiсуде тергеушiге жәрдем бередi; 
</w:t>
      </w:r>
      <w:r>
        <w:br/>
      </w:r>
      <w:r>
        <w:rPr>
          <w:rFonts w:ascii="Times New Roman"/>
          <w:b w:val="false"/>
          <w:i w:val="false"/>
          <w:color w:val="000000"/>
          <w:sz w:val="28"/>
        </w:rPr>
        <w:t>
      Тергеушi сараптау (зерттеу) жөнiнде қаулы шығарса (шұғыл iстер қызметкерi-жазбаша тапсырма) немесе криминалистикалық картотекадан (коллекция) тексеру керек болса, оларды криминалистикалық-сараптау орнына алып келедi. Маман бес күн iшiнде зерттеудiң қорытындысын тергеушiге жiбередi және осы жайлы шұғыл-iстер қызметiне хабарлайды. Маман оқиға болған орнын қарасуға қатыспаса онда, тергеушiлер мен алдын-ала тергеу қызметкерлерi қаралған орнынан алынған iздер мен заттай айғақтарды криминалистикалық-сараптау орнына зерттеуге үш күн iшiнде жiберуге мiндеттi. 
</w:t>
      </w:r>
      <w:r>
        <w:br/>
      </w:r>
      <w:r>
        <w:rPr>
          <w:rFonts w:ascii="Times New Roman"/>
          <w:b w:val="false"/>
          <w:i w:val="false"/>
          <w:color w:val="000000"/>
          <w:sz w:val="28"/>
        </w:rPr>
        <w:t>
      2.2.9. Оқиға орнын қараудың хаттамасына енгiзу үшiн маман тергеушiге фотокамераның аты мен моделiн объективтiң аты мен қасиетiн, жарық сүзгiштiң таңбасын, жарық жағдайын (жасанды болса, жарық түсiргiштiң түрiн), таспаның үлгiсiн атайды. 
</w:t>
      </w:r>
      <w:r>
        <w:br/>
      </w:r>
      <w:r>
        <w:rPr>
          <w:rFonts w:ascii="Times New Roman"/>
          <w:b w:val="false"/>
          <w:i w:val="false"/>
          <w:color w:val="000000"/>
          <w:sz w:val="28"/>
        </w:rPr>
        <w:t>
      Егер видеожазба (кинотүсiрiлiм) жүргiзiлсе, ол туралы сәйкес ақпарат пен қолданылған әдiстер және тәсiлдер хабарланады. 
</w:t>
      </w:r>
      <w:r>
        <w:br/>
      </w:r>
      <w:r>
        <w:rPr>
          <w:rFonts w:ascii="Times New Roman"/>
          <w:b w:val="false"/>
          <w:i w:val="false"/>
          <w:color w:val="000000"/>
          <w:sz w:val="28"/>
        </w:rPr>
        <w:t>
      2.2.10. Фотография қолданылса, оның шығымынан фототаблица жасалып, түсiрушi маманның қолы қойылады. 
</w:t>
      </w:r>
      <w:r>
        <w:br/>
      </w:r>
      <w:r>
        <w:rPr>
          <w:rFonts w:ascii="Times New Roman"/>
          <w:b w:val="false"/>
          <w:i w:val="false"/>
          <w:color w:val="000000"/>
          <w:sz w:val="28"/>
        </w:rPr>
        <w:t>
      Ескерту: 
</w:t>
      </w:r>
      <w:r>
        <w:br/>
      </w:r>
      <w:r>
        <w:rPr>
          <w:rFonts w:ascii="Times New Roman"/>
          <w:b w:val="false"/>
          <w:i w:val="false"/>
          <w:color w:val="000000"/>
          <w:sz w:val="28"/>
        </w:rPr>
        <w:t>
      Тергеу аппараты мен криминалистикалық-сараптау орындарын фототаблицаның бланктарымен IIМ, IIБ, ТIIБ-ның Шаруашылық-басқармалары, Шаруашылық-бөлiмдерi қамтамасыз етедi. 
</w:t>
      </w:r>
      <w:r>
        <w:br/>
      </w:r>
      <w:r>
        <w:rPr>
          <w:rFonts w:ascii="Times New Roman"/>
          <w:b w:val="false"/>
          <w:i w:val="false"/>
          <w:color w:val="000000"/>
          <w:sz w:val="28"/>
        </w:rPr>
        <w:t>
      2.2.11. Суретке, видеокиноға түсiрген маман фототаблица мен негативтердi, видеокиноаспаны (Қазақстан Республикасы ҚIПК 61-1 бабы) бес тәулiктен аспайтын мерзiмде, ал түрлi-түстi материалдар мен орындалған жұмыстарды қараудың бiтуiнен кейiн 20 тәулiк iшiнде, тергеушiге тапсырады. 
</w:t>
      </w:r>
      <w:r>
        <w:br/>
      </w:r>
      <w:r>
        <w:rPr>
          <w:rFonts w:ascii="Times New Roman"/>
          <w:b w:val="false"/>
          <w:i w:val="false"/>
          <w:color w:val="000000"/>
          <w:sz w:val="28"/>
        </w:rPr>
        <w:t>
      2.2.12. Тергеушiнiң немесе алдын-ала тергеудiң мақұлдауымен видеожазбасы бар таспа криминалистикалық-сараптау орнының видеотекасында сақталады, солардың немесе соттың талабы бойынша көрсетуге берiледi, сол жөнiнде фотовидеоматериалдардың шығыс журналына белгi қойылады. Видеожазба жойылуы осы айғақ туралы үкiмнiң заңды күшiне енуiне байланысты орындалады. 
</w:t>
      </w:r>
      <w:r>
        <w:br/>
      </w:r>
      <w:r>
        <w:rPr>
          <w:rFonts w:ascii="Times New Roman"/>
          <w:b w:val="false"/>
          <w:i w:val="false"/>
          <w:color w:val="000000"/>
          <w:sz w:val="28"/>
        </w:rPr>
        <w:t>
      2.2.13. Фототаблица мен негативтер тергеушiге хатпен қосылып жiберiледi немесе оған фотожұмыстары мен фото материалдардың шығысын тiркейтiн журналға қол қойдыру арқылы берiледi. 
</w:t>
      </w:r>
      <w:r>
        <w:br/>
      </w:r>
      <w:r>
        <w:rPr>
          <w:rFonts w:ascii="Times New Roman"/>
          <w:b w:val="false"/>
          <w:i w:val="false"/>
          <w:color w:val="000000"/>
          <w:sz w:val="28"/>
        </w:rPr>
        <w:t>
      Егер фотоаппаратураның ақауына, таспаның терiс өңделуiне, т.б. жағдайға байланысты фототүсiрулер қанағаттанғысыз шықса, маман тергеушiге фотосуреттердi жiбере алмайтын себептерiн көрсетiп хатпен хабарлайды. 
</w:t>
      </w:r>
      <w:r>
        <w:br/>
      </w:r>
      <w:r>
        <w:rPr>
          <w:rFonts w:ascii="Times New Roman"/>
          <w:b w:val="false"/>
          <w:i w:val="false"/>
          <w:color w:val="000000"/>
          <w:sz w:val="28"/>
        </w:rPr>
        <w:t>
      2.2.14. Маман басқадай тергеу қимылдарын жүргiзуге қатысқанда, нақтылы тергеу мiндеттерiн шешу үшiн, криминалистикалық әдiстер мен құралдарды тiкелей пайдаланады, қажеттi кеңестер бередi. 
</w:t>
      </w:r>
      <w:r>
        <w:br/>
      </w:r>
      <w:r>
        <w:rPr>
          <w:rFonts w:ascii="Times New Roman"/>
          <w:b w:val="false"/>
          <w:i w:val="false"/>
          <w:color w:val="000000"/>
          <w:sz w:val="28"/>
        </w:rPr>
        <w:t>
      Маманның тергеу қимылдарына қатысуы мен оның жұмыс қорытындысы тиiстi хаттама мен 1, 2 үлгiдегi КСО-ның журналдарында көрсетiледi.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 Сараптауларды жүргiзу, заттай айғақтарды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қабылдау мен қайтарудың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Iшкi iстер мекемелерiнiң криминалистикалық-сараптау орындарында криминалистикалық-сараптауларды жүргiзудiң тәртiбi "IIБ КСО криминалистикалық сараптауларды жүргiзу туралы Ережесiнде" көрсетiлген.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 Сарапшылардың қорытындыларын сипаттамалау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2.4.1. Сарапшылардың қорытындысын сипаттамалау заттай айғақтарды зерттеудi және сарапшылардың кәсiби шеберлiктерiн жетiлдiрудi бақылау мақсатында жүргiзiледi. IIМ, IIБ, ТIIБ-ның криминалистикалық-сараптау орындары iшкi iстер мекемелерi сарапшыларының қорытындыларын бөлiмдердiң жұмыс жоспарларына сәйкес жүргiзедi. Негiзгi бөлiмдер өздерi қамтитын iшкi iстер мекемелерi лабораторияларының сарапшыларының қорытындыларын сипаттамалайды. 
</w:t>
      </w:r>
      <w:r>
        <w:br/>
      </w:r>
      <w:r>
        <w:rPr>
          <w:rFonts w:ascii="Times New Roman"/>
          <w:b w:val="false"/>
          <w:i w:val="false"/>
          <w:color w:val="000000"/>
          <w:sz w:val="28"/>
        </w:rPr>
        <w:t>
      2.4.2. Сипаттамалау жұмыс мерзiмi 5 жылдан кем емес және сараптау жүргiзудiң тиiстi түрлерiнен құқы бар қызметкерлерге тапсырылады. Өз кезегiнде, бұл қызметкерлердiң қорытындылары Қазақстан Республикасы IIМ КСБ-да сипаттамалануы және дұрыс баға алуы шарт. 
</w:t>
      </w:r>
      <w:r>
        <w:br/>
      </w:r>
      <w:r>
        <w:rPr>
          <w:rFonts w:ascii="Times New Roman"/>
          <w:b w:val="false"/>
          <w:i w:val="false"/>
          <w:color w:val="000000"/>
          <w:sz w:val="28"/>
        </w:rPr>
        <w:t>
      2.4.3. Сипаттамаға материалдар криминалистикалық-сараптау бөлімдерінің жазбаша немесе ауызша талаптары бойынша, әсте Қазақстан Республикасы ІІМ КСБ-ның жарлығы бойынша жiберiледi, онда қорытындының қайда, қай мерзiмге, қанша және сараптаулардың қай түрлерiнен жiберiлетiнi көрсетiледi. 
</w:t>
      </w:r>
      <w:r>
        <w:br/>
      </w:r>
      <w:r>
        <w:rPr>
          <w:rFonts w:ascii="Times New Roman"/>
          <w:b w:val="false"/>
          <w:i w:val="false"/>
          <w:color w:val="000000"/>
          <w:sz w:val="28"/>
        </w:rPr>
        <w:t>
      Сипаттамалау үшiн сарапшылардың қорытындыларының копиясы фототаблицасы мен ең күрделi сараптаулары, зерттеулерi (көп нысанды, көбiнесе ұқсастыру жайлы) және оларды жүргiзу туралы қаулылары мен қоса жiберiледi. 
</w:t>
      </w:r>
      <w:r>
        <w:br/>
      </w:r>
      <w:r>
        <w:rPr>
          <w:rFonts w:ascii="Times New Roman"/>
          <w:b w:val="false"/>
          <w:i w:val="false"/>
          <w:color w:val="000000"/>
          <w:sz w:val="28"/>
        </w:rPr>
        <w:t>
      2.4.4. Сипаттамалау қорытындылардың жан-жақты талданған нәтижесiн көрсетуi және оның зерттеудегi мәнi бойынша да, үлгiсi бойынша да бағасын қамтуы керек. 
</w:t>
      </w:r>
      <w:r>
        <w:br/>
      </w:r>
      <w:r>
        <w:rPr>
          <w:rFonts w:ascii="Times New Roman"/>
          <w:b w:val="false"/>
          <w:i w:val="false"/>
          <w:color w:val="000000"/>
          <w:sz w:val="28"/>
        </w:rPr>
        <w:t>
      Сипаттамада: 
</w:t>
      </w:r>
      <w:r>
        <w:br/>
      </w:r>
      <w:r>
        <w:rPr>
          <w:rFonts w:ascii="Times New Roman"/>
          <w:b w:val="false"/>
          <w:i w:val="false"/>
          <w:color w:val="000000"/>
          <w:sz w:val="28"/>
        </w:rPr>
        <w:t>
      2.4.4.1. Зерттеудiң сапасы, оның толықтығы, криминалистикалық әдiстер мен құралдарды таңдаудың дұрыстығы, әдiстерi қолданудың техникалық жағдайы мен реттiлiгiн сақтауы, сарапшының ұқсастыру белгiлерiн айқындауы, оны толықтап, тура бағалап баяндау қабiлетi, фотосуреттемесiнiң сапасы мен көрнектiлiгi, қорытындылардың сарапшы алдында қойылған сұрақтарға лайықтылығы, тиянақтылығы бағаланады. 
</w:t>
      </w:r>
      <w:r>
        <w:br/>
      </w:r>
      <w:r>
        <w:rPr>
          <w:rFonts w:ascii="Times New Roman"/>
          <w:b w:val="false"/>
          <w:i w:val="false"/>
          <w:color w:val="000000"/>
          <w:sz w:val="28"/>
        </w:rPr>
        <w:t>
      2.4.4.2. Анықталған кемшiлiктердi жою, зерттеулер жүргiзудiң, оны хаттаудың сапасын арттыру жайлы ұсыныстар берiледi. 
</w:t>
      </w:r>
      <w:r>
        <w:br/>
      </w:r>
      <w:r>
        <w:rPr>
          <w:rFonts w:ascii="Times New Roman"/>
          <w:b w:val="false"/>
          <w:i w:val="false"/>
          <w:color w:val="000000"/>
          <w:sz w:val="28"/>
        </w:rPr>
        <w:t>
      2.4.5. Сипаттама екi дана етiлiп басылады. Бiрiншiсi материал берген орынға жiберiлiп, екiншiсi-сипаттама жасаушы криминалистикалық-сараптау бөлiмiнде қалдырылады. 
</w:t>
      </w:r>
      <w:r>
        <w:br/>
      </w:r>
      <w:r>
        <w:rPr>
          <w:rFonts w:ascii="Times New Roman"/>
          <w:b w:val="false"/>
          <w:i w:val="false"/>
          <w:color w:val="000000"/>
          <w:sz w:val="28"/>
        </w:rPr>
        <w:t>
      2.4.6. Сипаттаманы алған криминалистикалық-сараптау бөлiмше, ондағы көрсетiлген зерттеулер мен қорытындылар шығарылғанда жiберiлген кемшiлiктердi жою мақсатында қызметкерлердi дайындау жүйесiндегi сабақтарда немесе қызмет жиналыстарында талқылайды. 
</w:t>
      </w:r>
      <w:r>
        <w:br/>
      </w:r>
      <w:r>
        <w:rPr>
          <w:rFonts w:ascii="Times New Roman"/>
          <w:b w:val="false"/>
          <w:i w:val="false"/>
          <w:color w:val="000000"/>
          <w:sz w:val="28"/>
        </w:rPr>
        <w:t>
      2.4.7. Сипаттамалау кезiнде сарапшылардың қорытындыларының қателiгi, зерттеу әдiстемесiнiң және қылмыс-iстерiн жүргiзу заңдарының талаптарының өрескел бұзылғандығы анықтала, сипаттама сарапшының сараптауды жүргiзу құқынан айыру мәселесiн шешу үшiн Қазақстан Республикасы IIМ-нiң мамандық-сараптау комиссиясына жiберiледi.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Iздеу орындарының тапсыруы бойынша криминалистикалық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құралдар мен әдiстердi қолдану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3.1. Криминалистикалық құралдар мен әдiстердi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қолданудың тәртiбi мен үлгiлерi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Криминалистикалық-сараптау орындарының қызметкерлерi криминалистикалық құралдар мен әдiстердi iздеу орындары бастықтарының жазбаша тапсырмалары бойынша қолданады. Маманның шұғыл-iздеу шараларына (ШIШ) қатысуы тiркеу журналында жүргiзiледi (3 қосымша). 
</w:t>
      </w:r>
      <w:r>
        <w:br/>
      </w:r>
      <w:r>
        <w:rPr>
          <w:rFonts w:ascii="Times New Roman"/>
          <w:b w:val="false"/>
          <w:i w:val="false"/>
          <w:color w:val="000000"/>
          <w:sz w:val="28"/>
        </w:rPr>
        <w:t>
      3.1.2. Криминалистикалық құралдар мен әдiстердi қолданудың негiзгi үлгiлерi мыналар: 
</w:t>
      </w:r>
      <w:r>
        <w:br/>
      </w:r>
      <w:r>
        <w:rPr>
          <w:rFonts w:ascii="Times New Roman"/>
          <w:b w:val="false"/>
          <w:i w:val="false"/>
          <w:color w:val="000000"/>
          <w:sz w:val="28"/>
        </w:rPr>
        <w:t>
      3.1.2.1. Қылмысты ашу және қылмыскердiң жеке басын анықтау мақсатында криминалистикалық белгiлерi бар әр түрлi заттай нысандарды зерттеу. (Зерттеуге түскен материалдар 4-қосымшада тiркеледi); 
</w:t>
      </w:r>
      <w:r>
        <w:br/>
      </w:r>
      <w:r>
        <w:rPr>
          <w:rFonts w:ascii="Times New Roman"/>
          <w:b w:val="false"/>
          <w:i w:val="false"/>
          <w:color w:val="000000"/>
          <w:sz w:val="28"/>
        </w:rPr>
        <w:t>
      3.1.2.2. Криминалистикалық мәлiметтерге сүйену мен жеке адамдар, бұйымдар, қылмыс қарулары, т.б. туралы iздеу таблицаларын құрастыру. 
</w:t>
      </w:r>
      <w:r>
        <w:br/>
      </w:r>
      <w:r>
        <w:rPr>
          <w:rFonts w:ascii="Times New Roman"/>
          <w:b w:val="false"/>
          <w:i w:val="false"/>
          <w:color w:val="000000"/>
          <w:sz w:val="28"/>
        </w:rPr>
        <w:t>
      3.1.2.3. Криминалистикалық техниканы пайдаланып субъективтi сурет құрастыру. 
</w:t>
      </w:r>
      <w:r>
        <w:br/>
      </w:r>
      <w:r>
        <w:rPr>
          <w:rFonts w:ascii="Times New Roman"/>
          <w:b w:val="false"/>
          <w:i w:val="false"/>
          <w:color w:val="000000"/>
          <w:sz w:val="28"/>
        </w:rPr>
        <w:t>
      3.1.2.4. Салыстырмалы зерттеу үшiн үлгiлердi таңдап алуда жәрдем беру. 
</w:t>
      </w:r>
      <w:r>
        <w:br/>
      </w:r>
      <w:r>
        <w:rPr>
          <w:rFonts w:ascii="Times New Roman"/>
          <w:b w:val="false"/>
          <w:i w:val="false"/>
          <w:color w:val="000000"/>
          <w:sz w:val="28"/>
        </w:rPr>
        <w:t>
      3.1.2.5. Iздер мен заттай айғақтарды криминалистикалық зерттеу негiзiнде iздеу тұжырымын (версия) талдауға қатысу. 
</w:t>
      </w:r>
      <w:r>
        <w:br/>
      </w:r>
      <w:r>
        <w:rPr>
          <w:rFonts w:ascii="Times New Roman"/>
          <w:b w:val="false"/>
          <w:i w:val="false"/>
          <w:color w:val="000000"/>
          <w:sz w:val="28"/>
        </w:rPr>
        <w:t>
      3.1.2.6. Криминалистикалық-сараптау орындарының криминалистикалық картотекалары мен коллекцияларын пайдалану. 
</w:t>
      </w:r>
      <w:r>
        <w:br/>
      </w:r>
      <w:r>
        <w:rPr>
          <w:rFonts w:ascii="Times New Roman"/>
          <w:b w:val="false"/>
          <w:i w:val="false"/>
          <w:color w:val="000000"/>
          <w:sz w:val="28"/>
        </w:rPr>
        <w:t>
      3.1.3. Пайдаланылатын криминалистикалық құралдар мен әдiстер: азаматтардың денсаулығына және заңды мүддесiне зиян келтiрмеуге; болашақ қорытындылардың дәлдiгiн қамтамасыз етуге; қылмыс iсi бойынша дәлелдiк маңызы болуы мүмкiн нысандарды сақтауға, мiндеттi. 
</w:t>
      </w:r>
      <w:r>
        <w:br/>
      </w:r>
      <w:r>
        <w:rPr>
          <w:rFonts w:ascii="Times New Roman"/>
          <w:b w:val="false"/>
          <w:i w:val="false"/>
          <w:color w:val="000000"/>
          <w:sz w:val="28"/>
        </w:rPr>
        <w:t>
      3.1.4. Криминалистикалық-сараптау орнының қызметкерi криминалистикалық құралдар мен әдiстердi қолданудың нәтижесi туралы анықтама жазады. Ол алынған материалдармен бiрге тиiстi iздеу бөлiмiне жiберiледi. 
</w:t>
      </w:r>
      <w:r>
        <w:br/>
      </w:r>
      <w:r>
        <w:rPr>
          <w:rFonts w:ascii="Times New Roman"/>
          <w:b w:val="false"/>
          <w:i w:val="false"/>
          <w:color w:val="000000"/>
          <w:sz w:val="28"/>
        </w:rPr>
        <w:t>
      Анықтаманың копиясы криминалистикалық-сараптау орнында арнаулы мұқабада сақталады.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3.2. Зерттеулердi жүргiзу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3.2.1. Iшкi iстер мекемелерiнiң криминалистикалық-сараптау орындарында iшкi iстер мекемелерi үшiн олардың iздеу материалдары бойынша зерттеулер жүргiзiледi. IIМ, IIБ, ТIIБ-сы бастықтарының рұқсаты бойынша мұндай зерттеулер ұлттық қауiпсiздiк мекемелерi үшiн де жүргiзiлуi мүмкiн. Зерттеулер жүргiзуге iздеу орындары бастықтарының жазбаша тапсырмасы себеп болып табылады. 
</w:t>
      </w:r>
      <w:r>
        <w:br/>
      </w:r>
      <w:r>
        <w:rPr>
          <w:rFonts w:ascii="Times New Roman"/>
          <w:b w:val="false"/>
          <w:i w:val="false"/>
          <w:color w:val="000000"/>
          <w:sz w:val="28"/>
        </w:rPr>
        <w:t>
      Ескерту: 
</w:t>
      </w:r>
      <w:r>
        <w:br/>
      </w:r>
      <w:r>
        <w:rPr>
          <w:rFonts w:ascii="Times New Roman"/>
          <w:b w:val="false"/>
          <w:i w:val="false"/>
          <w:color w:val="000000"/>
          <w:sz w:val="28"/>
        </w:rPr>
        <w:t>
      Авторы белгiсiз (анонимные) хаттарды зерттеу тек қылмыс iстерi мен материалдары бойынша жүргiзiледi. 
</w:t>
      </w:r>
      <w:r>
        <w:br/>
      </w:r>
      <w:r>
        <w:rPr>
          <w:rFonts w:ascii="Times New Roman"/>
          <w:b w:val="false"/>
          <w:i w:val="false"/>
          <w:color w:val="000000"/>
          <w:sz w:val="28"/>
        </w:rPr>
        <w:t>
      3.2.2. Зерттеудi тиiстi сараптауды жүргiзуге құқы-куәлiгi бар қызметкер жүргiзедi. Зерттеулер мен сот сараптауларына қойылатын талаптар бірдей. 
</w:t>
      </w:r>
      <w:r>
        <w:br/>
      </w:r>
      <w:r>
        <w:rPr>
          <w:rFonts w:ascii="Times New Roman"/>
          <w:b w:val="false"/>
          <w:i w:val="false"/>
          <w:color w:val="000000"/>
          <w:sz w:val="28"/>
        </w:rPr>
        <w:t>
      3.2.3. Егер iздеу бөлiмiнiң қызметкерiмен басқаша келiсiлмесе зерттеу жүргiзу мерзiмi 20 тәулiктен аспауға мiндеттi. 
</w:t>
      </w:r>
      <w:r>
        <w:br/>
      </w:r>
      <w:r>
        <w:rPr>
          <w:rFonts w:ascii="Times New Roman"/>
          <w:b w:val="false"/>
          <w:i w:val="false"/>
          <w:color w:val="000000"/>
          <w:sz w:val="28"/>
        </w:rPr>
        <w:t>
      3.2.4. Криминалистикалық-сараптау орнының қызметкерi зерттеу кезiнде, тек зерттелетiн нысандардың түрi мен қасиетi өзгермейтiн, олардың жоғалмайтын және болашақта қайта зерттеу мүмкiндiгiнен айырмайтын, әдiстерi қолданады.
</w:t>
      </w:r>
      <w:r>
        <w:br/>
      </w:r>
      <w:r>
        <w:rPr>
          <w:rFonts w:ascii="Times New Roman"/>
          <w:b w:val="false"/>
          <w:i w:val="false"/>
          <w:color w:val="000000"/>
          <w:sz w:val="28"/>
        </w:rPr>
        <w:t>
      Нысанның сыртқы түрiн өзгертпей немесе одан бiрсыпыра шығын жасамай зерттеу жүргiзу болмайтын жағдайда, зерттеу тек зерттеудi тапсырған адаммен келiсiлгеннен кейiн орындалады.
</w:t>
      </w:r>
      <w:r>
        <w:br/>
      </w:r>
      <w:r>
        <w:rPr>
          <w:rFonts w:ascii="Times New Roman"/>
          <w:b w:val="false"/>
          <w:i w:val="false"/>
          <w:color w:val="000000"/>
          <w:sz w:val="28"/>
        </w:rPr>
        <w:t>
      Осы мәселе зерттеудiң нәтижесi жөнiндегi анықтамада көрсетiледi.
</w:t>
      </w:r>
      <w:r>
        <w:br/>
      </w:r>
      <w:r>
        <w:rPr>
          <w:rFonts w:ascii="Times New Roman"/>
          <w:b w:val="false"/>
          <w:i w:val="false"/>
          <w:color w:val="000000"/>
          <w:sz w:val="28"/>
        </w:rPr>
        <w:t>
      3.2.5. Зерттеудiң нәтижесi жайлы, зерттеу жүргiзген сарапшы анықтама жазып, қолын қояды. Анықтамада мыналар көрсетiледi:
</w:t>
      </w:r>
      <w:r>
        <w:br/>
      </w:r>
      <w:r>
        <w:rPr>
          <w:rFonts w:ascii="Times New Roman"/>
          <w:b w:val="false"/>
          <w:i w:val="false"/>
          <w:color w:val="000000"/>
          <w:sz w:val="28"/>
        </w:rPr>
        <w:t>
      - зерттеуге түскен нысандардың тiзiмi;
</w:t>
      </w:r>
      <w:r>
        <w:br/>
      </w:r>
      <w:r>
        <w:rPr>
          <w:rFonts w:ascii="Times New Roman"/>
          <w:b w:val="false"/>
          <w:i w:val="false"/>
          <w:color w:val="000000"/>
          <w:sz w:val="28"/>
        </w:rPr>
        <w:t>
      - қойылған сұрақтарға жауаптар;
</w:t>
      </w:r>
      <w:r>
        <w:br/>
      </w:r>
      <w:r>
        <w:rPr>
          <w:rFonts w:ascii="Times New Roman"/>
          <w:b w:val="false"/>
          <w:i w:val="false"/>
          <w:color w:val="000000"/>
          <w:sz w:val="28"/>
        </w:rPr>
        <w:t>
      - зерттеудi орындаған сарапшының фамилиясы мен аты-жөнi.
</w:t>
      </w:r>
      <w:r>
        <w:br/>
      </w:r>
      <w:r>
        <w:rPr>
          <w:rFonts w:ascii="Times New Roman"/>
          <w:b w:val="false"/>
          <w:i w:val="false"/>
          <w:color w:val="000000"/>
          <w:sz w:val="28"/>
        </w:rPr>
        <w:t>
      Анықтамаға фототаблицалар, схемалар, чертеждер тiркеледi.
</w:t>
      </w:r>
      <w:r>
        <w:br/>
      </w:r>
      <w:r>
        <w:rPr>
          <w:rFonts w:ascii="Times New Roman"/>
          <w:b w:val="false"/>
          <w:i w:val="false"/>
          <w:color w:val="000000"/>
          <w:sz w:val="28"/>
        </w:rPr>
        <w:t>
      3.2.6. Зерттеу кезiнде нысандардың сыртқы пiшiнiн өзгертуге, толық немесе бiрсыпыра бұзып-жоюға мәжбүр болған жағдайда, олардың алғашқы қалпы түзiледi, оның iшiнде суретке түсiрумен. Зерттеудiң жүргiзiлуi қолданылған әдiстерiмен, оларды бағалау нәтижелерi мен қоса баяндалады, сондай-ақ жасалған өзгерiстердiң сипаты және жаратылған материалдардың саны көрсетiледi.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3.3. IIМ-IIБ-ның криминалистикалық есептерi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анықтама-мәлiмет қорлары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3.3.1. IIБ, ТIIБ, Қалауджел iшкi iстер бөлiмдерiнiң криминалистикалық-сараптау орындары мына шұғыл-iс криминалистикалық картотекалары мен коллекцияларын жүргiзедi: дактилоскопиялық; микронысандық; бұзу құралдары iздерiнiң: аяқ киiм ұлтандары iздерiнiң; автотранспорт протекторлары мен шиндерi iздерiнiң; милиция есебiндегi адамдардың фото-видеотекаларының; ашылмаған қылмыстар бойынша фонотекалардың; есiрткi және күштi әсерлi дәрi препараттарын алудың медициналық жалған рецептерiнiң және оларды жасап жүрген адамдардың қол жазу үлгiлерiнiң; белгiсiз қылмыскерлердiң субъективтi суреттерiнiң; сондай-ақ отты қарудың, оқ-дәрiлердiң және суық қарулардың коллекциялары (картотекалары); аяқ киiмдердiң бұдырлы ұлтандары; бұзуға қолданылатын саймандар; лак-сыр жабдықтары; фардың шынылары; автотранспорттың протекторлары; қолдан және фабрикада дайындалған есiрткi заттар. 
</w:t>
      </w:r>
      <w:r>
        <w:br/>
      </w:r>
      <w:r>
        <w:rPr>
          <w:rFonts w:ascii="Times New Roman"/>
          <w:b w:val="false"/>
          <w:i w:val="false"/>
          <w:color w:val="000000"/>
          <w:sz w:val="28"/>
        </w:rPr>
        <w:t>
      IIБ, ТIIБ-сы бастығының шешiмiне сәйкес аймақтық шұғыл-iстер жағдайының ерекшелiгiне байланысты басқа да коллекциялар мен картотекалар құрылуы мүмкiн.
</w:t>
      </w:r>
      <w:r>
        <w:br/>
      </w:r>
      <w:r>
        <w:rPr>
          <w:rFonts w:ascii="Times New Roman"/>
          <w:b w:val="false"/>
          <w:i w:val="false"/>
          <w:color w:val="000000"/>
          <w:sz w:val="28"/>
        </w:rPr>
        <w:t>
      3.3.2. Қазақстан Республикасы IIМ-нiң КСБ-да мынадай Республикалық криминалистикалық есептер жүргiзiледi:
</w:t>
      </w:r>
      <w:r>
        <w:br/>
      </w:r>
      <w:r>
        <w:rPr>
          <w:rFonts w:ascii="Times New Roman"/>
          <w:b w:val="false"/>
          <w:i w:val="false"/>
          <w:color w:val="000000"/>
          <w:sz w:val="28"/>
        </w:rPr>
        <w:t>
      - қылмыс ашылмаған жерлерден алынған оқ, қауыз және қарудың iзi қалған патрондар коллекциясы;
</w:t>
      </w:r>
      <w:r>
        <w:br/>
      </w:r>
      <w:r>
        <w:rPr>
          <w:rFonts w:ascii="Times New Roman"/>
          <w:b w:val="false"/>
          <w:i w:val="false"/>
          <w:color w:val="000000"/>
          <w:sz w:val="28"/>
        </w:rPr>
        <w:t>
      - ашылмаған қылмыстар бойынша фонотека;
</w:t>
      </w:r>
      <w:r>
        <w:br/>
      </w:r>
      <w:r>
        <w:rPr>
          <w:rFonts w:ascii="Times New Roman"/>
          <w:b w:val="false"/>
          <w:i w:val="false"/>
          <w:color w:val="000000"/>
          <w:sz w:val="28"/>
        </w:rPr>
        <w:t>
      - жалған қағаз ақша мен құнды қағаздардың картотекасы;
</w:t>
      </w:r>
      <w:r>
        <w:br/>
      </w:r>
      <w:r>
        <w:rPr>
          <w:rFonts w:ascii="Times New Roman"/>
          <w:b w:val="false"/>
          <w:i w:val="false"/>
          <w:color w:val="000000"/>
          <w:sz w:val="28"/>
        </w:rPr>
        <w:t>
      - жалған металл ақшалардың картотекасы;
</w:t>
      </w:r>
      <w:r>
        <w:br/>
      </w:r>
      <w:r>
        <w:rPr>
          <w:rFonts w:ascii="Times New Roman"/>
          <w:b w:val="false"/>
          <w:i w:val="false"/>
          <w:color w:val="000000"/>
          <w:sz w:val="28"/>
        </w:rPr>
        <w:t>
      - полиграфиялық жолмен жасалған жалған құжаттардың картотекасы;
</w:t>
      </w:r>
      <w:r>
        <w:br/>
      </w:r>
      <w:r>
        <w:rPr>
          <w:rFonts w:ascii="Times New Roman"/>
          <w:b w:val="false"/>
          <w:i w:val="false"/>
          <w:color w:val="000000"/>
          <w:sz w:val="28"/>
        </w:rPr>
        <w:t>
      - қылмыс ашылмаған жерлерден алынған қол iздерiнiң картотекасы (ауыр түрлерiнен);
</w:t>
      </w:r>
      <w:r>
        <w:br/>
      </w:r>
      <w:r>
        <w:rPr>
          <w:rFonts w:ascii="Times New Roman"/>
          <w:b w:val="false"/>
          <w:i w:val="false"/>
          <w:color w:val="000000"/>
          <w:sz w:val="28"/>
        </w:rPr>
        <w:t>
      - суық қарулардың анықтама коллекциясы (картотекасы);
</w:t>
      </w:r>
      <w:r>
        <w:br/>
      </w:r>
      <w:r>
        <w:rPr>
          <w:rFonts w:ascii="Times New Roman"/>
          <w:b w:val="false"/>
          <w:i w:val="false"/>
          <w:color w:val="000000"/>
          <w:sz w:val="28"/>
        </w:rPr>
        <w:t>
      - барлық елдердiң жалған қағаз және металл ақша белгiлерiнiң анықтама коллекциясы;
</w:t>
      </w:r>
      <w:r>
        <w:br/>
      </w:r>
      <w:r>
        <w:rPr>
          <w:rFonts w:ascii="Times New Roman"/>
          <w:b w:val="false"/>
          <w:i w:val="false"/>
          <w:color w:val="000000"/>
          <w:sz w:val="28"/>
        </w:rPr>
        <w:t>
      - отты қарулар мен оқ-дәрiлердiң анықтама коллекциясы (картотекасы);
</w:t>
      </w:r>
      <w:r>
        <w:br/>
      </w:r>
      <w:r>
        <w:rPr>
          <w:rFonts w:ascii="Times New Roman"/>
          <w:b w:val="false"/>
          <w:i w:val="false"/>
          <w:color w:val="000000"/>
          <w:sz w:val="28"/>
        </w:rPr>
        <w:t>
      - есiрткi заттардың (қолдан, фабрикада жасалған) анықтама коллекциясы (картотекасы);
</w:t>
      </w:r>
      <w:r>
        <w:br/>
      </w:r>
      <w:r>
        <w:rPr>
          <w:rFonts w:ascii="Times New Roman"/>
          <w:b w:val="false"/>
          <w:i w:val="false"/>
          <w:color w:val="000000"/>
          <w:sz w:val="28"/>
        </w:rPr>
        <w:t>
      IIМ-i басшысының шешiмi мен басқада коллекциялар мен картотекалар құрылуы мүмкiн.
</w:t>
      </w:r>
      <w:r>
        <w:br/>
      </w:r>
      <w:r>
        <w:rPr>
          <w:rFonts w:ascii="Times New Roman"/>
          <w:b w:val="false"/>
          <w:i w:val="false"/>
          <w:color w:val="000000"/>
          <w:sz w:val="28"/>
        </w:rPr>
        <w:t>
      3.3.3. Криминалистикалық-сараптау орындары криминалистикалық шұғыл-iздеу картотекаларының (коллекцияларының құрылуы мен жүргiзiлуiн шұғыл-iздеу және тергеу орындары мен қарым-қатынаста атқарады. Осы мақсатта олар сол орындармен қылмыстарды ашудағы криминалистикалық картотекалардың (коллекциялардың) қалiн және тиiмдiлiгiн талдайды, нәтижесiнде олардың, техникалық жабдықталуын жақсарту, нәтижелiгiн арттыру және iс жүйесiн жетiлдiру жайында iшкi iстер мекемесi басқармасының шешуi үшiн ұсыныстар енгiзедi. Криминалистикалық есептер мен анықтау-мәлiмет қорларын iстету тәртiбi "IIМ, IIББ, IIБ, ТIIБ-ның анықтау-ақпарат қоры мен криминалистикалық есептерiн ұйымдастыру және жүргiзу туралы Нұсқауда" көрсетiлген.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Криминалистикалық-сараптау орындары қызметкерлерiнiң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қылмыстардың жасалуына мүмкiндiк тудыратын жағдайларды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анықтау және болдырмау iсiне қатысуы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Криминалистикалық-сараптау орындарының алдын-алу жұмыстарының негiзгi бағыттары мыналар:
</w:t>
      </w:r>
      <w:r>
        <w:br/>
      </w:r>
      <w:r>
        <w:rPr>
          <w:rFonts w:ascii="Times New Roman"/>
          <w:b w:val="false"/>
          <w:i w:val="false"/>
          <w:color w:val="000000"/>
          <w:sz w:val="28"/>
        </w:rPr>
        <w:t>
      4.1.1. Сараптау жүргiзудiң практикасын талдау мен қорытындылау негiзiнде, тергеу қимылдарына қатысу мен шұғыл-iздеу орындарының тапсырмасы бойынша криминалистикалық құралдар мен әдiстердi қолдану арқылы қылмыстардың жасалуына мүмкiндiк тудыратын жағдайларды анықтау. 
</w:t>
      </w:r>
      <w:r>
        <w:br/>
      </w:r>
      <w:r>
        <w:rPr>
          <w:rFonts w:ascii="Times New Roman"/>
          <w:b w:val="false"/>
          <w:i w:val="false"/>
          <w:color w:val="000000"/>
          <w:sz w:val="28"/>
        </w:rPr>
        <w:t>
      4.1.2. Материалдық және ақшалай қаражаттар сақталатын орындардың конструкторлық кемшiлiктерiн ескерiп, қылмыскерлердiң техникалық құралдарын пайдалана отырып, қылмыстарды жасау тәсiлдерiнiң мүмкiншiлiктерiн анықтау. 
</w:t>
      </w:r>
      <w:r>
        <w:br/>
      </w:r>
      <w:r>
        <w:rPr>
          <w:rFonts w:ascii="Times New Roman"/>
          <w:b w:val="false"/>
          <w:i w:val="false"/>
          <w:color w:val="000000"/>
          <w:sz w:val="28"/>
        </w:rPr>
        <w:t>
      4.1.3. Жалған құжаттар мен құнды қағаздарды жасау, пломбалар мен құлыптау жабдықтарын ашу, тағы басқалар мен байланысты қылмыскерлердiң шын ниетiн айыра бiлу тәсiлдерiне мүдделi министрлiктер мен ведомстволардың қызметкерлерiн үйретуге қатысу. 
</w:t>
      </w:r>
      <w:r>
        <w:br/>
      </w:r>
      <w:r>
        <w:rPr>
          <w:rFonts w:ascii="Times New Roman"/>
          <w:b w:val="false"/>
          <w:i w:val="false"/>
          <w:color w:val="000000"/>
          <w:sz w:val="28"/>
        </w:rPr>
        <w:t>
      4.2. Қылмыстардың жасалуына мүмкiндiк тудыратын жағдайлар сараптаулар жүргiзу үстiнде анықталуға тиiстi, мейлi олар қызметкер адамның немесе мекеменiң тапсырмасы бойынша жүргiзiлсiн, мейлi сарапшының ынтасымен болсын. Соңғы жағдайда бұл қорытындыда көрсетiледi. 
</w:t>
      </w:r>
      <w:r>
        <w:br/>
      </w:r>
      <w:r>
        <w:rPr>
          <w:rFonts w:ascii="Times New Roman"/>
          <w:b w:val="false"/>
          <w:i w:val="false"/>
          <w:color w:val="000000"/>
          <w:sz w:val="28"/>
        </w:rPr>
        <w:t>
      4.3. Қылмыстардың алдын-алу мақсатында криминалистикалық-сараптау орындарының сараптауларды жүргiзуi мен тергеу қимылдарына қатысу практикасын талдау және қорыту мына бағытта өтедi; 
</w:t>
      </w:r>
      <w:r>
        <w:br/>
      </w:r>
      <w:r>
        <w:rPr>
          <w:rFonts w:ascii="Times New Roman"/>
          <w:b w:val="false"/>
          <w:i w:val="false"/>
          <w:color w:val="000000"/>
          <w:sz w:val="28"/>
        </w:rPr>
        <w:t>
      4.3.1. Зерттеудiң нысандары (заттай айғақтардың түрi) бойынша-бiлiктiлiгi ұлғайтылатын, қорғанысы күшейтiлетiн нысандар шеңберiнде анықтау мақсатында. 
</w:t>
      </w:r>
      <w:r>
        <w:br/>
      </w:r>
      <w:r>
        <w:rPr>
          <w:rFonts w:ascii="Times New Roman"/>
          <w:b w:val="false"/>
          <w:i w:val="false"/>
          <w:color w:val="000000"/>
          <w:sz w:val="28"/>
        </w:rPr>
        <w:t>
      4.3.2. Қылмыстарды жасаудың тәсiлдерi бойынша-сәйкес тәсiлдермен жаңа қылмыстарды жасауды қиындататын немесе сол мүмкiндiктi болдырмайтын, сонымен қатар сондай қылмыстардың ашылу мүмкiндiктерiн арттыратын құралдарды қолдану үшiн, оларды зерттеу және жасау мақсатында. 
</w:t>
      </w:r>
      <w:r>
        <w:br/>
      </w:r>
      <w:r>
        <w:rPr>
          <w:rFonts w:ascii="Times New Roman"/>
          <w:b w:val="false"/>
          <w:i w:val="false"/>
          <w:color w:val="000000"/>
          <w:sz w:val="28"/>
        </w:rPr>
        <w:t>
      4.3.3. Қылмыстардың түрлерi бойынша - қылмыстардың белгiлi категорияларының алдын-алуға маңызы бар ұсыныстар жасау мақсатында. 
</w:t>
      </w:r>
      <w:r>
        <w:br/>
      </w:r>
      <w:r>
        <w:rPr>
          <w:rFonts w:ascii="Times New Roman"/>
          <w:b w:val="false"/>
          <w:i w:val="false"/>
          <w:color w:val="000000"/>
          <w:sz w:val="28"/>
        </w:rPr>
        <w:t>
      4.4. Криминалистикалық-сараптау орындары мүдделi қызмет орындарымен бiрге сараптау практикасының материалдарын қорытындылау нәтижесi бойынша қылмыстарды жасауға мүмкiндiк беретiн жағдайларды болдырмау туралы ұсыныстар жасайды. Ал ұсынылатын шаралар мына талаптарға жауап беруге тиiстi: 
</w:t>
      </w:r>
      <w:r>
        <w:br/>
      </w:r>
      <w:r>
        <w:rPr>
          <w:rFonts w:ascii="Times New Roman"/>
          <w:b w:val="false"/>
          <w:i w:val="false"/>
          <w:color w:val="000000"/>
          <w:sz w:val="28"/>
        </w:rPr>
        <w:t>
      4.4.1. Шын мәнiндегi материалға негiзделiп, керек болса зерттеу тәжiрибелерiмен (эксперимент) расталуы керек. 
</w:t>
      </w:r>
      <w:r>
        <w:br/>
      </w:r>
      <w:r>
        <w:rPr>
          <w:rFonts w:ascii="Times New Roman"/>
          <w:b w:val="false"/>
          <w:i w:val="false"/>
          <w:color w:val="000000"/>
          <w:sz w:val="28"/>
        </w:rPr>
        <w:t>
      4.4.2. Экономикалық тұрғыдан қолайлы, ғылым мен техниканың қазiргi өсу деңгейiне сай орындалуы керек. 
</w:t>
      </w:r>
      <w:r>
        <w:br/>
      </w:r>
      <w:r>
        <w:rPr>
          <w:rFonts w:ascii="Times New Roman"/>
          <w:b w:val="false"/>
          <w:i w:val="false"/>
          <w:color w:val="000000"/>
          <w:sz w:val="28"/>
        </w:rPr>
        <w:t>
      4.4.3. Өз күшiндегi, әйтсе де орындалмайтын актылардың, жөн-жобалардың, нұсқаулардың, ГОСТ-дың, техникалық жағдайлардың және т.б. талаптарын қайталамау керек.
</w:t>
      </w:r>
      <w:r>
        <w:br/>
      </w:r>
      <w:r>
        <w:rPr>
          <w:rFonts w:ascii="Times New Roman"/>
          <w:b w:val="false"/>
          <w:i w:val="false"/>
          <w:color w:val="000000"/>
          <w:sz w:val="28"/>
        </w:rPr>
        <w:t>
      4.4.4. Адамдардың өмiрi мен денсаулығына қауiпсiз болу керек.
</w:t>
      </w:r>
      <w:r>
        <w:br/>
      </w:r>
      <w:r>
        <w:rPr>
          <w:rFonts w:ascii="Times New Roman"/>
          <w:b w:val="false"/>
          <w:i w:val="false"/>
          <w:color w:val="000000"/>
          <w:sz w:val="28"/>
        </w:rPr>
        <w:t>
      4.5. Ұсыныстар жазғанда қылмыстардың жасалуына мүмкiндiктер тудыратын жағдайлардың анықталғаны жайлы жете дәлелденген мәлiметтер мен ұсынылатын шаралар тиянақты етiлiп, керек болса схемалар, чертеждер, суреттер қоса берiледi.
</w:t>
      </w:r>
      <w:r>
        <w:br/>
      </w:r>
      <w:r>
        <w:rPr>
          <w:rFonts w:ascii="Times New Roman"/>
          <w:b w:val="false"/>
          <w:i w:val="false"/>
          <w:color w:val="000000"/>
          <w:sz w:val="28"/>
        </w:rPr>
        <w:t>
      4.6. Криминалистикалық-сараптау орнының бастығы қол қойған ұсыныстар iшкi iстер мекемесiнiң бастығына, оның республика көлемiне шешiлетiндерi - Қазақстан Республикасы IIМ КСБ-на жiберiледi.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Криминалистикалық-сараптау орындарының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кадрларын даярлау басқа қызметкерлердi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оқытуға қатысу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5.1. Криминалистикалық-сараптау орындарының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қызметкерлерiн iрiктеу және оқыту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5.1.1. IIМ, IIБ, ТIIБ-сы криминалистикалық-сараптау бөлiмдерi бастықтарының орнына жоғарғы бiлiмдi, сараптау жұмысында бес жылдан кем iстемеген, криминалистикалық-сараптаудың барлық түрiн жеке-дара жүргiзуге құқы бар адамдар қойылады. 
</w:t>
      </w:r>
      <w:r>
        <w:br/>
      </w:r>
      <w:r>
        <w:rPr>
          <w:rFonts w:ascii="Times New Roman"/>
          <w:b w:val="false"/>
          <w:i w:val="false"/>
          <w:color w:val="000000"/>
          <w:sz w:val="28"/>
        </w:rPr>
        <w:t>
      IIМ, IIБ, ТIIБ-ның аға сарапшы қызметiне жоғарғы бiлiмдi және сараптаудан дайындығы бар адам қойылады. IIБ, ТIIБ-ның сарапшы қызметiне, iшкi iстер бөлiмдерiнiң аға сарапшы, сарапшы қызметтерiне жоғарғы бiлiмдi немесе арнаулы орта бiлiмдi және сараптаудан дайындығы бар адамдар тағайындалады. 
</w:t>
      </w:r>
      <w:r>
        <w:br/>
      </w:r>
      <w:r>
        <w:rPr>
          <w:rFonts w:ascii="Times New Roman"/>
          <w:b w:val="false"/>
          <w:i w:val="false"/>
          <w:color w:val="000000"/>
          <w:sz w:val="28"/>
        </w:rPr>
        <w:t>
      Ерекшелiк ретiнде қалауджел iшкi iстер бөлiмдерiне аға сарапшылар және сарапшылар, сараптау дайындығынсыз-ақ, жоғарғы немесе арнаулы орта бiлiмi болса тағайындалуы мүмкiн. Бұл жағдайда олар бiр жыл iшiнде дайындықтан өтiп, белгiленген тәртiп бойынша, кем дегенде сараптаудың екi түрiн (дактилоскопия мен суық қару) жүргiзуге құқық алуға мiндеттi. 
</w:t>
      </w:r>
      <w:r>
        <w:br/>
      </w:r>
      <w:r>
        <w:rPr>
          <w:rFonts w:ascii="Times New Roman"/>
          <w:b w:val="false"/>
          <w:i w:val="false"/>
          <w:color w:val="000000"/>
          <w:sz w:val="28"/>
        </w:rPr>
        <w:t>
      Криминалист-техниктер қызметiне орта бiлiмдi және Қазақстан Республикасы IIМ-гi бекiткен бағдарлама бойынша алғашқы дайындықтан өткен адамдар қойылады. 
</w:t>
      </w:r>
      <w:r>
        <w:br/>
      </w:r>
      <w:r>
        <w:rPr>
          <w:rFonts w:ascii="Times New Roman"/>
          <w:b w:val="false"/>
          <w:i w:val="false"/>
          <w:color w:val="000000"/>
          <w:sz w:val="28"/>
        </w:rPr>
        <w:t>
      Ескерту: 
</w:t>
      </w:r>
      <w:r>
        <w:br/>
      </w:r>
      <w:r>
        <w:rPr>
          <w:rFonts w:ascii="Times New Roman"/>
          <w:b w:val="false"/>
          <w:i w:val="false"/>
          <w:color w:val="000000"/>
          <w:sz w:val="28"/>
        </w:rPr>
        <w:t>
      Қалауджел iшкi iстер мекемелерiнде сараптаудан дайындығы жоқтар, сараптау жүргiзудiң құқын алғанға дейiн, аға сарапшылар немесе сарапшылар есебiнен сарапшыға жәрдемшi қызметiне қойылуы мүмкiн. 
</w:t>
      </w:r>
      <w:r>
        <w:br/>
      </w:r>
      <w:r>
        <w:rPr>
          <w:rFonts w:ascii="Times New Roman"/>
          <w:b w:val="false"/>
          <w:i w:val="false"/>
          <w:color w:val="000000"/>
          <w:sz w:val="28"/>
        </w:rPr>
        <w:t>
      5.1.2. Сараптау жүргiзу құқын Қазақстан Республикасы IIМ-нiң мамандық-сараптау комиссиясы мен криминалист-сарапшылар дайындайтын Қазақстан Республикасы IIМ-гi жоғарғы оқу орнының Мемлекеттiк емтихандау комиссиясы бередi. 
</w:t>
      </w:r>
      <w:r>
        <w:br/>
      </w:r>
      <w:r>
        <w:rPr>
          <w:rFonts w:ascii="Times New Roman"/>
          <w:b w:val="false"/>
          <w:i w:val="false"/>
          <w:color w:val="000000"/>
          <w:sz w:val="28"/>
        </w:rPr>
        <w:t>
      5.1.3. Қазақстан Республикасы IIМ-нiң мамандық-сараптау комиссиясы криминалистикалық-сараптау орындарына сарапшы және басқару қызметiне тағайындалған қызметкерлерге, олар сынақтан өтсе және осы Нұсқауда көрсетiлген тәртiп пен емтихан тапсырса, сол орындарда жүргiзiлетiн сараптаулардың барлық түрiнен құқық бередi. 
</w:t>
      </w:r>
      <w:r>
        <w:br/>
      </w:r>
      <w:r>
        <w:rPr>
          <w:rFonts w:ascii="Times New Roman"/>
          <w:b w:val="false"/>
          <w:i w:val="false"/>
          <w:color w:val="000000"/>
          <w:sz w:val="28"/>
        </w:rPr>
        <w:t>
      5.1.4. Қазақстан Республикасы IIМ-гi жоғарғы оқу орындарында мамандығын көтерген және емтиханды табысты тапсырған сарапшыларға сараптауды жүргiзу құқы, сол оқу орындарының ұсынысы бойынша, Қазақстан Республикасы IIМ-гi мамандық-сараптау комиссиясының шешiмiмен берiледi. 
</w:t>
      </w:r>
      <w:r>
        <w:br/>
      </w:r>
      <w:r>
        <w:rPr>
          <w:rFonts w:ascii="Times New Roman"/>
          <w:b w:val="false"/>
          <w:i w:val="false"/>
          <w:color w:val="000000"/>
          <w:sz w:val="28"/>
        </w:rPr>
        <w:t>
      5.1.5. Криминалистикалық-сараптау орындарының қызметкерлерiн оқыту Қазақстан Республикасы IIМ-гi мөлшерлеу актыларының талабына сәйкес iшкi iстер мекемелерiнiң қатарындағы және басқарушы құрамдағы кәсiби дайындау жүйесi бойынша жүргiзiледi. 
</w:t>
      </w:r>
      <w:r>
        <w:br/>
      </w:r>
      <w:r>
        <w:rPr>
          <w:rFonts w:ascii="Times New Roman"/>
          <w:b w:val="false"/>
          <w:i w:val="false"/>
          <w:color w:val="000000"/>
          <w:sz w:val="28"/>
        </w:rPr>
        <w:t>
      5.1.6. Аға сарапшы (сарапшы) қызметiне тағайындалғандар, әйтседе дайындығын немесе криминалистикалық-сараптау орындарындағы жұмыстан практикалық тәжiрибесi жоқтар, мiндеттi түрде сарапшылық немесе алғашқы дайындықтан өткiзiледi. Ол былай iске асырылады: 
</w:t>
      </w:r>
      <w:r>
        <w:br/>
      </w:r>
      <w:r>
        <w:rPr>
          <w:rFonts w:ascii="Times New Roman"/>
          <w:b w:val="false"/>
          <w:i w:val="false"/>
          <w:color w:val="000000"/>
          <w:sz w:val="28"/>
        </w:rPr>
        <w:t>
      5.1.6.1. Өз қызмет орнында бастығының немесе тәлiмгердiң тiкелей басшылығымен өзiнше оқу жолымен. 
</w:t>
      </w:r>
      <w:r>
        <w:br/>
      </w:r>
      <w:r>
        <w:rPr>
          <w:rFonts w:ascii="Times New Roman"/>
          <w:b w:val="false"/>
          <w:i w:val="false"/>
          <w:color w:val="000000"/>
          <w:sz w:val="28"/>
        </w:rPr>
        <w:t>
      5.1.6.2. Қазақстан Республикасы IIМ-нiң КСБ-да немесе IIМ-нiң оқу орындарында. 
</w:t>
      </w:r>
      <w:r>
        <w:br/>
      </w:r>
      <w:r>
        <w:rPr>
          <w:rFonts w:ascii="Times New Roman"/>
          <w:b w:val="false"/>
          <w:i w:val="false"/>
          <w:color w:val="000000"/>
          <w:sz w:val="28"/>
        </w:rPr>
        <w:t>
      5.1.7. Өзiнше Қазақстан Республикасы IIМ-нiң бекiткен сарапшыларды дайындау бағдарламасына сәйкес криминалистикалық-сараптау орнының бастығы ұсынған жеке-дара жоспармен iске асырылады. Жоспарда оқып-үйренетiн тақырыптар мен практикалық жұмыстар көрсетiлуге тиiстi. Сондай-ақ жоспардың әрбiр тарауының нақтылы орындалу мерзiмi белгiленедi. 
</w:t>
      </w:r>
      <w:r>
        <w:br/>
      </w:r>
      <w:r>
        <w:rPr>
          <w:rFonts w:ascii="Times New Roman"/>
          <w:b w:val="false"/>
          <w:i w:val="false"/>
          <w:color w:val="000000"/>
          <w:sz w:val="28"/>
        </w:rPr>
        <w:t>
      5.1.8. Сараптаушылық дайындығы жоқ қызметкерге тәжiрибелi қызметкерлердiң iшiнен тәлiмгер-сарапшы бекiтiледi. Тәлiмгер бекiтiлген қызметкердiң жеке-дара оқып-үйрену жоспарын жасауға мiндеттi; оның теориялық курсты меңгеруiне және криминалистикалық техникамен жұмыс iстеуге дағдылануына көмек көрсетедi; үйретудiң жеке-дара жоспарының орындалуына бақылау жасайды; оның жүрiсi жайлы бастыққа баяндап тұрады. Тәлiмгер үйренушiнi сараптауларды жүргiзуге және басқа жұмыстарға баулыйды. 
</w:t>
      </w:r>
      <w:r>
        <w:br/>
      </w:r>
      <w:r>
        <w:rPr>
          <w:rFonts w:ascii="Times New Roman"/>
          <w:b w:val="false"/>
          <w:i w:val="false"/>
          <w:color w:val="000000"/>
          <w:sz w:val="28"/>
        </w:rPr>
        <w:t>
      Ескерту: 
</w:t>
      </w:r>
      <w:r>
        <w:br/>
      </w:r>
      <w:r>
        <w:rPr>
          <w:rFonts w:ascii="Times New Roman"/>
          <w:b w:val="false"/>
          <w:i w:val="false"/>
          <w:color w:val="000000"/>
          <w:sz w:val="28"/>
        </w:rPr>
        <w:t>
      Осы жағдайларда сарапшы қорытындыларының копиясына қолды тәлiмгер мен үйренушi сарапшы-сыналушы қояды. 
</w:t>
      </w:r>
      <w:r>
        <w:br/>
      </w:r>
      <w:r>
        <w:rPr>
          <w:rFonts w:ascii="Times New Roman"/>
          <w:b w:val="false"/>
          <w:i w:val="false"/>
          <w:color w:val="000000"/>
          <w:sz w:val="28"/>
        </w:rPr>
        <w:t>
      5.1.9. Сарапшыларды қайта дайындау КСБ-сы мен Қазақстан Республикасы IIМ-гi оқу орындарының негiзiнде жүзеге асырылады. Ол Қазақстан Республикасы IIМ-гi КСБ-сы мен КООББ-сы бiрiгiп бекiтетiн оқу бағдарламалары бойынша iстеледi. 
</w:t>
      </w:r>
      <w:r>
        <w:br/>
      </w:r>
      <w:r>
        <w:rPr>
          <w:rFonts w:ascii="Times New Roman"/>
          <w:b w:val="false"/>
          <w:i w:val="false"/>
          <w:color w:val="000000"/>
          <w:sz w:val="28"/>
        </w:rPr>
        <w:t>
      5.1.10. Кәсiби бiлiмдi көтеру заттай айғақтарды зерттеуге жаңа әдiстемелердi үйрену немесе сараптаулардың басқа түрлерiн жүргiзуге құқық алу үшiн ұйымдастырылады. Осы мақсатта сарапшылар Қазақстан Республикасы IIМ-нiң КСБ-ны немесе IIБ, ТIIБ-ның криминалистикалық-сараптау орындарына, басқа министерстволар мен ведомстволардың курстарына жiберiледi. 
</w:t>
      </w:r>
      <w:r>
        <w:br/>
      </w:r>
      <w:r>
        <w:rPr>
          <w:rFonts w:ascii="Times New Roman"/>
          <w:b w:val="false"/>
          <w:i w:val="false"/>
          <w:color w:val="000000"/>
          <w:sz w:val="28"/>
        </w:rPr>
        <w:t>
      5.1.11. Мерзiмдi сынақ (стажировка) жеке-дара түрде Қазақстан Республикасы IIМ-нiң КСБ-да немесе осы басқарманың белгiлеуi бойынша IIБ, ТIIБ-ның криминалистикалық-сараптау орындарында өтедi (5, 5 а қосымша). Негiзгi бөлiмдерде солардың үлесiндегi iшкi iстер мекемелерiнiң арнаулы лабораторияларының сарапшылары сыналады. Мерзiмдi сынаққа аға сарапшы (сарапшы) қызметiне жаңадан алынғандар, сараптау жүргiзу құқы жоқтар-жiберiледi. 
</w:t>
      </w:r>
      <w:r>
        <w:br/>
      </w:r>
      <w:r>
        <w:rPr>
          <w:rFonts w:ascii="Times New Roman"/>
          <w:b w:val="false"/>
          <w:i w:val="false"/>
          <w:color w:val="000000"/>
          <w:sz w:val="28"/>
        </w:rPr>
        <w:t>
      Сараптау қызметiне жаңадан алынғандар мерзiмi сынаққа тек жеке-дара дайындықтан өткеннен кейiн жiберiледi. 
</w:t>
      </w:r>
      <w:r>
        <w:br/>
      </w:r>
      <w:r>
        <w:rPr>
          <w:rFonts w:ascii="Times New Roman"/>
          <w:b w:val="false"/>
          <w:i w:val="false"/>
          <w:color w:val="000000"/>
          <w:sz w:val="28"/>
        </w:rPr>
        <w:t>
      5.1.12. Мерзiмдi сынақтың мазмұны Қазақстан Республикасы IIМ-гi КСБ-сы сомадағы сарапшыларды жеке-дара дайындау үстiндегi бағдарламада анықталады. Сынақ мерзiмi - 30 күнге дейiн. 
</w:t>
      </w:r>
      <w:r>
        <w:br/>
      </w:r>
      <w:r>
        <w:rPr>
          <w:rFonts w:ascii="Times New Roman"/>
          <w:b w:val="false"/>
          <w:i w:val="false"/>
          <w:color w:val="000000"/>
          <w:sz w:val="28"/>
        </w:rPr>
        <w:t>
      Сынақты ұйымдастыру сынақ өтетiн криминалистикалық-сараптау орнының бастығына жүктеледi. 
</w:t>
      </w:r>
      <w:r>
        <w:br/>
      </w:r>
      <w:r>
        <w:rPr>
          <w:rFonts w:ascii="Times New Roman"/>
          <w:b w:val="false"/>
          <w:i w:val="false"/>
          <w:color w:val="000000"/>
          <w:sz w:val="28"/>
        </w:rPr>
        <w:t>
      5.1.13. Азық-түлiктi зерттеу лабораториясына сарапшы қызметiне тағайындалған, сараптау жүргiзуден практикалық дағдысы жоқ адам үшiн, сынақ екi рет ұйымдастырылады. 
</w:t>
      </w:r>
      <w:r>
        <w:br/>
      </w:r>
      <w:r>
        <w:rPr>
          <w:rFonts w:ascii="Times New Roman"/>
          <w:b w:val="false"/>
          <w:i w:val="false"/>
          <w:color w:val="000000"/>
          <w:sz w:val="28"/>
        </w:rPr>
        <w:t>
      Бiрiншi сынақты ол жергiлiктi тазалық сақтау - iндет станциясының азық-түлiктердi зерттеу лабораториясында, екiншiсiн - Қазақстан Республикасы IIМ-гi КСБ-ның криминалистикалық-сараптау бөлiмiне өтедi. 
</w:t>
      </w:r>
      <w:r>
        <w:br/>
      </w:r>
      <w:r>
        <w:rPr>
          <w:rFonts w:ascii="Times New Roman"/>
          <w:b w:val="false"/>
          <w:i w:val="false"/>
          <w:color w:val="000000"/>
          <w:sz w:val="28"/>
        </w:rPr>
        <w:t>
      5.1.14. Криминалистикалық-сараптау орындарының басшылары оқу орындары мен мерзiмдi сынақтарға шақыру туралы тапсырысты Қазақстан Республикасы IIМ-нiң КСБ-сы жылына бiр рет 1 шiлдеге қарсы жiберiп тұрады. 
</w:t>
      </w:r>
      <w:r>
        <w:br/>
      </w:r>
      <w:r>
        <w:rPr>
          <w:rFonts w:ascii="Times New Roman"/>
          <w:b w:val="false"/>
          <w:i w:val="false"/>
          <w:color w:val="000000"/>
          <w:sz w:val="28"/>
        </w:rPr>
        <w:t>
      5.1.15. Қазақстан Республикасы IIМ-нiң КСБ-сы түскен тапсырыстар негiзiнде мерзiмдi сынақтың жоспарын жасап оны iшкi iстер министрлiгiнiң басшысына бекiттiредi. Жоспардың копиясы барлық мүдделi IIБ, ТIIБ-на жiберiледi. Ол қызметкерлердi сынаққа жiберудiң арқауы болады. 
</w:t>
      </w:r>
      <w:r>
        <w:br/>
      </w:r>
      <w:r>
        <w:rPr>
          <w:rFonts w:ascii="Times New Roman"/>
          <w:b w:val="false"/>
          <w:i w:val="false"/>
          <w:color w:val="000000"/>
          <w:sz w:val="28"/>
        </w:rPr>
        <w:t>
      5.1.16. Мерзiмдi сынақтың жоспарына лайық криминалистикалық-сараптау орнының басшысы сынақтан өткiзетiн орынға жолдама жiбередi. Онда сарапшының аты-жөнi, атағы, қызметi, оны iстеу мерзiмi және ол орындаған сараптаулардың түрлерi көрсетiледi. Жолдамаға сынақтан өтушi жүргiзген зерттеулердiң копиялары (фототаблицасымен бiрге) тiркеледi. Жолдаушы бастық осы қорытындылардың копиясын куәландыруға тиiс. 
</w:t>
      </w:r>
      <w:r>
        <w:br/>
      </w:r>
      <w:r>
        <w:rPr>
          <w:rFonts w:ascii="Times New Roman"/>
          <w:b w:val="false"/>
          <w:i w:val="false"/>
          <w:color w:val="000000"/>
          <w:sz w:val="28"/>
        </w:rPr>
        <w:t>
      Сараптау жүргiзуден құқық алушы қызметкер орындаған сараптаулардың әрбiр түрiнен кем дегенде бес қорытындының копиясын жiбередi. 
</w:t>
      </w:r>
      <w:r>
        <w:br/>
      </w:r>
      <w:r>
        <w:rPr>
          <w:rFonts w:ascii="Times New Roman"/>
          <w:b w:val="false"/>
          <w:i w:val="false"/>
          <w:color w:val="000000"/>
          <w:sz w:val="28"/>
        </w:rPr>
        <w:t>
      5.1.17. Сыналушыға басшылық етуге сараптау жұмысында бес жылдан артық жұмыс iстеген қызметкер тағайындалады. Ол сыналушы меңгеруге тиiстi сараптаулардың түрлерiмен маман болуы керек. 
</w:t>
      </w:r>
      <w:r>
        <w:br/>
      </w:r>
      <w:r>
        <w:rPr>
          <w:rFonts w:ascii="Times New Roman"/>
          <w:b w:val="false"/>
          <w:i w:val="false"/>
          <w:color w:val="000000"/>
          <w:sz w:val="28"/>
        </w:rPr>
        <w:t>
      5.1.18. Басшылық етушi: 
</w:t>
      </w:r>
      <w:r>
        <w:br/>
      </w:r>
      <w:r>
        <w:rPr>
          <w:rFonts w:ascii="Times New Roman"/>
          <w:b w:val="false"/>
          <w:i w:val="false"/>
          <w:color w:val="000000"/>
          <w:sz w:val="28"/>
        </w:rPr>
        <w:t>
      5.1.18.1. Сыналушымен бiрге оның жеке дара жоспарын түзедi, онда жұмыс мазмұны, оның орындалу мерзiмдерi көрсетiледi. Жоспар криминалистикалық-сараптау орнының бастығы бекiткен соң орындалу бақылауына алынады (6 қосымша). 
</w:t>
      </w:r>
      <w:r>
        <w:br/>
      </w:r>
      <w:r>
        <w:rPr>
          <w:rFonts w:ascii="Times New Roman"/>
          <w:b w:val="false"/>
          <w:i w:val="false"/>
          <w:color w:val="000000"/>
          <w:sz w:val="28"/>
        </w:rPr>
        <w:t>
      5.1.18.2. Сыналушыға тиiстi практикалық және әдiстеме көмегiн көрсетедi, оның қорытындыларының копиясын сипаттайды, жұмысын бағалап, мерзiмдi сынақтан нәтижесi бойынша қорытынды шығарып, сараптаулардың қайсы бiр түрлерiн жүргiзуге рұқсат бередi (7 қосымша). 
</w:t>
      </w:r>
      <w:r>
        <w:br/>
      </w:r>
      <w:r>
        <w:rPr>
          <w:rFonts w:ascii="Times New Roman"/>
          <w:b w:val="false"/>
          <w:i w:val="false"/>
          <w:color w:val="000000"/>
          <w:sz w:val="28"/>
        </w:rPr>
        <w:t>
      5.1.19. Сыналушы сынақтан өтер мерзiмде өзi хұқық алатын түрлерi бойынша бестен артық зерттеу жүргiзедi, оқиға орындарын қарауға және тергеу қимылдарына қатысады. 
</w:t>
      </w:r>
      <w:r>
        <w:br/>
      </w:r>
      <w:r>
        <w:rPr>
          <w:rFonts w:ascii="Times New Roman"/>
          <w:b w:val="false"/>
          <w:i w:val="false"/>
          <w:color w:val="000000"/>
          <w:sz w:val="28"/>
        </w:rPr>
        <w:t>
      Сынақ мерзiмi бiткен соң сыналушы бiтiрген жұмыстарының есебiн және Қазақстан Республикасы IIМ-гi бекiткен жеке-дара үйрету жоспарының тиiстi тарауының көлемiнде емтихан тапсырады. 
</w:t>
      </w:r>
      <w:r>
        <w:br/>
      </w:r>
      <w:r>
        <w:rPr>
          <w:rFonts w:ascii="Times New Roman"/>
          <w:b w:val="false"/>
          <w:i w:val="false"/>
          <w:color w:val="000000"/>
          <w:sz w:val="28"/>
        </w:rPr>
        <w:t>
      5.1.20. Емтиханның құрамын Қазақстан Республикасының iшкi iстер министрi бекiткен үздiксiз iстейтiн емтихан комиссиясы қабылдайды. 
</w:t>
      </w:r>
      <w:r>
        <w:br/>
      </w:r>
      <w:r>
        <w:rPr>
          <w:rFonts w:ascii="Times New Roman"/>
          <w:b w:val="false"/>
          <w:i w:val="false"/>
          <w:color w:val="000000"/>
          <w:sz w:val="28"/>
        </w:rPr>
        <w:t>
      Комиссия криминалистикалық-сараптау орнының басшысы (бастық) және үш қызметкерi (мүшелерi) кiредi. 
</w:t>
      </w:r>
      <w:r>
        <w:br/>
      </w:r>
      <w:r>
        <w:rPr>
          <w:rFonts w:ascii="Times New Roman"/>
          <w:b w:val="false"/>
          <w:i w:val="false"/>
          <w:color w:val="000000"/>
          <w:sz w:val="28"/>
        </w:rPr>
        <w:t>
      Емтихан комиссиясы емтиханның нәтижесiн хаттамамен бекiтедi (8 қосымша). 
</w:t>
      </w:r>
      <w:r>
        <w:br/>
      </w:r>
      <w:r>
        <w:rPr>
          <w:rFonts w:ascii="Times New Roman"/>
          <w:b w:val="false"/>
          <w:i w:val="false"/>
          <w:color w:val="000000"/>
          <w:sz w:val="28"/>
        </w:rPr>
        <w:t>
      5.1.21. Қазақстан Республикасы IIМ-гi мамандық-сараптау комиссиясының шешiмi сараптаулардың бiр немесе барлық түрлерiн жүргiзу хұқынан олардың өрескел бұзған мына жағдайларда ғана айырады: 
</w:t>
      </w:r>
      <w:r>
        <w:br/>
      </w:r>
      <w:r>
        <w:rPr>
          <w:rFonts w:ascii="Times New Roman"/>
          <w:b w:val="false"/>
          <w:i w:val="false"/>
          <w:color w:val="000000"/>
          <w:sz w:val="28"/>
        </w:rPr>
        <w:t>
      - қылмыс-iсiн жүргiзу заңдылығын бұзса; 
</w:t>
      </w:r>
      <w:r>
        <w:br/>
      </w:r>
      <w:r>
        <w:rPr>
          <w:rFonts w:ascii="Times New Roman"/>
          <w:b w:val="false"/>
          <w:i w:val="false"/>
          <w:color w:val="000000"/>
          <w:sz w:val="28"/>
        </w:rPr>
        <w:t>
      - заттай айғақты зерттеу әдiстемесiнен қателiк жiберсе. 
</w:t>
      </w:r>
      <w:r>
        <w:br/>
      </w:r>
      <w:r>
        <w:rPr>
          <w:rFonts w:ascii="Times New Roman"/>
          <w:b w:val="false"/>
          <w:i w:val="false"/>
          <w:color w:val="000000"/>
          <w:sz w:val="28"/>
        </w:rPr>
        <w:t>
      5.1.22. Қазақстан Республикасы Жоғарғы мектебiнiң криминалистикалық-сараптау бөлiмшесiн бiтiрiп, криминалистикалық-сараптау орнына қызметке келгендер, оқиға орындарын маман ретiнде жеке-дара қарауға қатысуға, жұмыс орнында сынақтан өткеннен кейiн ғана жiберiледi. 
</w:t>
      </w:r>
      <w:r>
        <w:br/>
      </w:r>
      <w:r>
        <w:rPr>
          <w:rFonts w:ascii="Times New Roman"/>
          <w:b w:val="false"/>
          <w:i w:val="false"/>
          <w:color w:val="000000"/>
          <w:sz w:val="28"/>
        </w:rPr>
        <w:t>
      5.1.23. Арнайы дайындықсыз сарапшы қызметiне тағайындалғандар оқиға орындарын маман ретiнде қарауға, тергеу iс-қимылдарына, iздеу орындарының тапсырмасы бойынша криминалистикалық әдiстер мен құралдарды қолдануға жеке дара қатысуға тек заң негiздерi мен осы жайлы әдiстеме материалдарын оқып-үйренген соң және практикалық дағдыларды меңгеру мақсатында сынақтан өткен соң ғана жiберiледi. Емтихан нәтижелерi хаттамаға (9 қосымша) түсiрiлiп қызметкердiң iс-папкасына тiгiледi. 
</w:t>
      </w:r>
      <w:r>
        <w:br/>
      </w:r>
      <w:r>
        <w:rPr>
          <w:rFonts w:ascii="Times New Roman"/>
          <w:b w:val="false"/>
          <w:i w:val="false"/>
          <w:color w:val="000000"/>
          <w:sz w:val="28"/>
        </w:rPr>
        <w:t>
      5.1.24. Емтиханды ойдағыдай тапсырған қызметкерлерге белгiленген үлгiдегi куәлiк берiледi (10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5.2. Iшкi iстер мекемелерiнiң қызметкерлерiн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оқытуға қатысу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5.2.1. Криминалистикалық-сараптау орындарының қызметкерлерi iшкi iстер мекемелерi қызметкерлерiнiң техникалық-криминалистикалық дайындық деңгейiн көтеру мақсатында олардың жеке құрамын оқытуға қатысады. Сабақ Қазақстан Республикасы IIМ-гi дайындаған әдiстеме ұсыныстарына лайық тақырыптама бойынша жүргiзiледi. Криминалистикалық-сараптау орындарында, осы мақсатта, iшкi iстер мекемесi басшысы бекiткен жоспар бойынша тергеу мен шұғыл-iстер орындарының қызметкерлерi мерзiмдi сынақтан (3-5 күндiк) өткiзiледi. Криминалистикалық-сараптау органдарының мүмкiншiлiгiне байланысты топтама немесе жеке-дара сынақтар жүргiзiлуi де мүмкiн. 
</w:t>
      </w:r>
      <w:r>
        <w:br/>
      </w:r>
      <w:r>
        <w:rPr>
          <w:rFonts w:ascii="Times New Roman"/>
          <w:b w:val="false"/>
          <w:i w:val="false"/>
          <w:color w:val="000000"/>
          <w:sz w:val="28"/>
        </w:rPr>
        <w:t>
      5.2.2. Оқытудың негiзгi үлесi криминалистикалық әдiстер мен құралдарды қолдануды шын-мәнге жақын жағдайда практикалық үйрету болмақ. 
</w:t>
      </w:r>
      <w:r>
        <w:br/>
      </w:r>
      <w:r>
        <w:rPr>
          <w:rFonts w:ascii="Times New Roman"/>
          <w:b w:val="false"/>
          <w:i w:val="false"/>
          <w:color w:val="000000"/>
          <w:sz w:val="28"/>
        </w:rPr>
        <w:t>
      5.2.3. Сабақ беруге басқа министерстволар мен ведомстволардың мамандары да жегiлуi мүмкiн. Өткiзiлген сабақтар журналда тiркеледi (11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Криминалистикалық-сараптау орындарының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 жағдайын қамтамасыз ету. Тексеру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мен көмек беру, есепке алу және есептiлiк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6.1. Криминалистикалық-сараптау орындарының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материалдық-техникалық қамтылуы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6.1.1. Криминалистикалық-сараптау орындарын криминалистикалық техникамен, тұтыну материалдарымен, құрастыру, бұйымдарымен, жөндеу және құрастыруға арналған қосымша бөлшектермен, арнайы киiмдермен және қосымша киiм-кешекпен жабдықтауды белгiленген тәртiп бойынша Қазақстан Республикасы IIМ-нiң Әскери және арнаулы жабдықтау басқармасы iске асырады. 
</w:t>
      </w:r>
      <w:r>
        <w:br/>
      </w:r>
      <w:r>
        <w:rPr>
          <w:rFonts w:ascii="Times New Roman"/>
          <w:b w:val="false"/>
          <w:i w:val="false"/>
          <w:color w:val="000000"/>
          <w:sz w:val="28"/>
        </w:rPr>
        <w:t>
      Физикалық-химиялық, биологиялық және басқа арнаулы лабораториялардың жабдықтары мен аспаптары тиiстi мамандықтағы сарапшылары бар және құрамында оларды пайдалану үшiн қажеттi техникалық жағдайлар жасаған орындарға жеткiзiлiп тұрады. 
</w:t>
      </w:r>
      <w:r>
        <w:br/>
      </w:r>
      <w:r>
        <w:rPr>
          <w:rFonts w:ascii="Times New Roman"/>
          <w:b w:val="false"/>
          <w:i w:val="false"/>
          <w:color w:val="000000"/>
          <w:sz w:val="28"/>
        </w:rPr>
        <w:t>
      6.1.2. Табельдiк тиесiлiкте көрсетiлген құрал-жабдықтар, аспаптар және құрастырғыш заттар Қазақстан Республикасы IIМ-нiң КСБ-сы мен келiсiп жергiлiктi жерден тауып алынуы да мүмкiн. 
</w:t>
      </w:r>
      <w:r>
        <w:br/>
      </w:r>
      <w:r>
        <w:rPr>
          <w:rFonts w:ascii="Times New Roman"/>
          <w:b w:val="false"/>
          <w:i w:val="false"/>
          <w:color w:val="000000"/>
          <w:sz w:val="28"/>
        </w:rPr>
        <w:t>
      Криминалистикалық-сараптау орындарына тұтыну материалдарын және химиялық ыдыстарды, осы мақсат үшiн бөлiнген қаржы көлемiнде жергiлiктi сауда ұйымдары арқылы сатып-алуына рұқсат етiледi. 
</w:t>
      </w:r>
      <w:r>
        <w:br/>
      </w:r>
      <w:r>
        <w:rPr>
          <w:rFonts w:ascii="Times New Roman"/>
          <w:b w:val="false"/>
          <w:i w:val="false"/>
          <w:color w:val="000000"/>
          <w:sz w:val="28"/>
        </w:rPr>
        <w:t>
      6.1.3. Криминалистикалық-сараптау орындары IIМ-не, IIБ, ТIIБ-на, келетiн криминалистикалық техниканы, лаборатория жабдықтарын және тұтыну материалдарын бөлу iсiне араласады. Оларды алып келудi, сақтауды және берудi тиiстi шаруашылық орындары жүргiзедi. 
</w:t>
      </w:r>
      <w:r>
        <w:br/>
      </w:r>
      <w:r>
        <w:rPr>
          <w:rFonts w:ascii="Times New Roman"/>
          <w:b w:val="false"/>
          <w:i w:val="false"/>
          <w:color w:val="000000"/>
          <w:sz w:val="28"/>
        </w:rPr>
        <w:t>
      6.1.4. Криминалистикалық-сараптау орындары қалауджел iшкi iстер мекемелерiнiң криминалистикалық-сараптау бөлiмшелерiндегi криминалистикалық техниканың пайдаланылуын ұйымдастыруды, түзулiгiн және әр уақытта пайдалануға дайындығын қамтамасыз етедi, техниканың сақталуы, техникалық күтiмнiң уақтылы жүргiзiлуi, жөнделуi, шығынға жiберiлуi, есеп және пайдалану құжаттар жайлы шаралар қолданады. 
</w:t>
      </w:r>
      <w:r>
        <w:br/>
      </w:r>
      <w:r>
        <w:rPr>
          <w:rFonts w:ascii="Times New Roman"/>
          <w:b w:val="false"/>
          <w:i w:val="false"/>
          <w:color w:val="000000"/>
          <w:sz w:val="28"/>
        </w:rPr>
        <w:t>
      6.1.5. Қалауджел iшкi iстер мекемелерi криминалистикалық-сараптау орындарына тиiстi әрбiр техникалық құралдарға IIМ-де, IIБ-да, ТIIБ-да екi данадан есеп карточкасы толтырылады (12 қосымша). Оның бiреуi IIМ-нiң, IIБ-ның, ТIIБ-ның криминалистикалық-сараптау орнында сақталады, екiншiсi техникалық құралмен бiрге қалауджел мекемесiне берiледi. 
</w:t>
      </w:r>
      <w:r>
        <w:br/>
      </w:r>
      <w:r>
        <w:rPr>
          <w:rFonts w:ascii="Times New Roman"/>
          <w:b w:val="false"/>
          <w:i w:val="false"/>
          <w:color w:val="000000"/>
          <w:sz w:val="28"/>
        </w:rPr>
        <w:t>
      6.1.6. Сарапшыға өзiнiң кәсiби мiндетiн атқару үстiнде химиялық, фотографиялық ыдыстарды және тетiктердi жуғаны үшiн IIМ-гi мекемелерi сметасынан криминалистикалық техниканың күтiлуiне бөлiнген қаржыдан, оның лайық еңбек ақысының 10% мөлшерiнде төленедi. Арнайы киiмдердiң, еңбек келiсiмi бойынша немесе тұрмыстық ұжымдарда жуылуы, Қазақстан Республикасы IIМ-гi мекемелерiнiң сметасы бойынша бөлiнген қаражат есебiнен өтеледi. 
</w:t>
      </w:r>
      <w:r>
        <w:br/>
      </w:r>
      <w:r>
        <w:rPr>
          <w:rFonts w:ascii="Times New Roman"/>
          <w:b w:val="false"/>
          <w:i w:val="false"/>
          <w:color w:val="000000"/>
          <w:sz w:val="28"/>
        </w:rPr>
        <w:t>
      Сараптаулар мен зерттеулер қажетiне әрбiр алынатын қан үшiн мөлтекдонорларға төлем Қазақстан Республикасы денсаулық сақтау министрлiгiнiң хатына лайық өтеледi. 
</w:t>
      </w:r>
      <w:r>
        <w:br/>
      </w:r>
      <w:r>
        <w:rPr>
          <w:rFonts w:ascii="Times New Roman"/>
          <w:b w:val="false"/>
          <w:i w:val="false"/>
          <w:color w:val="000000"/>
          <w:sz w:val="28"/>
        </w:rPr>
        <w:t>
      Анықтамалардың, оқулықтардың төлемi Қазақстан Республикасы iшкi iстер мекемелерiнiң сметасынан арнайы кiтаптар алуға бөлiнген қаржы есебiнен өтеледi. 
</w:t>
      </w:r>
      <w:r>
        <w:br/>
      </w:r>
      <w:r>
        <w:rPr>
          <w:rFonts w:ascii="Times New Roman"/>
          <w:b w:val="false"/>
          <w:i w:val="false"/>
          <w:color w:val="000000"/>
          <w:sz w:val="28"/>
        </w:rPr>
        <w:t>
      6.1.7. Анықтама коллекциялары үшiн алынатын нысандарға - отты және суық қаруларға, оқ-дәрiге, аяқ киiмге, полиграфиялық тәсiлмен жасалған құжаттар бланктарына және т.б. деген шығын Қазақстан Республикасы IIМ мекемелерi сметасының қаражатына жатқызылады.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6.2. Еңбек жағдайлары, лабораторияларды жабдықтау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талаптары және қауiпсiздiк техникасы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6.2.1. Криминалистикалық-сараптау бөлiмдерiнiң жабдықтары қауiпсiздiгi мен бұзылмауын қамтамасыз ететiн, тиiстi құрылыс мөлшерлерi мен жол-жобасының талаптарын қанағаттандыратын жайларға орналастырылады. 
</w:t>
      </w:r>
      <w:r>
        <w:br/>
      </w:r>
      <w:r>
        <w:rPr>
          <w:rFonts w:ascii="Times New Roman"/>
          <w:b w:val="false"/>
          <w:i w:val="false"/>
          <w:color w:val="000000"/>
          <w:sz w:val="28"/>
        </w:rPr>
        <w:t>
      6.2.2. Фотолаборатория үшiн және химиялық, азы-түлiктiк, биологиялық, тағы басқа арнайы зерттеулер жүргiзу үшiн бөлек жайлар бөлiнедi. Шын мәнiндегi қажеттiлiкке сәйкес олардың iшiнде сыналар ескерiледi. 
</w:t>
      </w:r>
      <w:r>
        <w:br/>
      </w:r>
      <w:r>
        <w:rPr>
          <w:rFonts w:ascii="Times New Roman"/>
          <w:b w:val="false"/>
          <w:i w:val="false"/>
          <w:color w:val="000000"/>
          <w:sz w:val="28"/>
        </w:rPr>
        <w:t>
      - энергожабдық (ауыспалы және тұрақты ток); 
</w:t>
      </w:r>
      <w:r>
        <w:br/>
      </w:r>
      <w:r>
        <w:rPr>
          <w:rFonts w:ascii="Times New Roman"/>
          <w:b w:val="false"/>
          <w:i w:val="false"/>
          <w:color w:val="000000"/>
          <w:sz w:val="28"/>
        </w:rPr>
        <w:t>
      - сығымдалған ауаны вакуум мен газды, суық және ыстық суды енгiзу; 
</w:t>
      </w:r>
      <w:r>
        <w:br/>
      </w:r>
      <w:r>
        <w:rPr>
          <w:rFonts w:ascii="Times New Roman"/>
          <w:b w:val="false"/>
          <w:i w:val="false"/>
          <w:color w:val="000000"/>
          <w:sz w:val="28"/>
        </w:rPr>
        <w:t>
      - электромагниттiк қоршаудан, дiрiлдеуден, шудан сақтау; 
</w:t>
      </w:r>
      <w:r>
        <w:br/>
      </w:r>
      <w:r>
        <w:rPr>
          <w:rFonts w:ascii="Times New Roman"/>
          <w:b w:val="false"/>
          <w:i w:val="false"/>
          <w:color w:val="000000"/>
          <w:sz w:val="28"/>
        </w:rPr>
        <w:t>
      - электрдi жерге қосу; 
</w:t>
      </w:r>
      <w:r>
        <w:br/>
      </w:r>
      <w:r>
        <w:rPr>
          <w:rFonts w:ascii="Times New Roman"/>
          <w:b w:val="false"/>
          <w:i w:val="false"/>
          <w:color w:val="000000"/>
          <w:sz w:val="28"/>
        </w:rPr>
        <w:t>
      - жергiлiктi желдеткiш, ауа тартатын шкафтан ауаны сорғызу үшiн (жалпы тартқыштан бөлек). 
</w:t>
      </w:r>
      <w:r>
        <w:br/>
      </w:r>
      <w:r>
        <w:rPr>
          <w:rFonts w:ascii="Times New Roman"/>
          <w:b w:val="false"/>
          <w:i w:val="false"/>
          <w:color w:val="000000"/>
          <w:sz w:val="28"/>
        </w:rPr>
        <w:t>
      Рентген аппараттары мен физикалық-ядроны зерттеу жабдықтары жұмыс iстейтiн жайларда сәуледен қорғау қамы жасалады. 
</w:t>
      </w:r>
      <w:r>
        <w:br/>
      </w:r>
      <w:r>
        <w:rPr>
          <w:rFonts w:ascii="Times New Roman"/>
          <w:b w:val="false"/>
          <w:i w:val="false"/>
          <w:color w:val="000000"/>
          <w:sz w:val="28"/>
        </w:rPr>
        <w:t>
      6.2.3. IIМ, IIБ, ТIIБ-сы криминалистикалық-сараптауға түскен отты қарулардан тәжiрибелiк атқылау үшiн тирмен қамтамасыз етiледi. Ол үйдiң астында немесе баса бөлiгiнде, терезелерi жоқ оқшау орналасқан жайда жабдықталады. 
</w:t>
      </w:r>
      <w:r>
        <w:br/>
      </w:r>
      <w:r>
        <w:rPr>
          <w:rFonts w:ascii="Times New Roman"/>
          <w:b w:val="false"/>
          <w:i w:val="false"/>
          <w:color w:val="000000"/>
          <w:sz w:val="28"/>
        </w:rPr>
        <w:t>
      Тир салынғанда мыналар қамтылады: 
</w:t>
      </w:r>
      <w:r>
        <w:br/>
      </w:r>
      <w:r>
        <w:rPr>
          <w:rFonts w:ascii="Times New Roman"/>
          <w:b w:val="false"/>
          <w:i w:val="false"/>
          <w:color w:val="000000"/>
          <w:sz w:val="28"/>
        </w:rPr>
        <w:t>
      - оқтың тайғақтауын болдырмау үшiн дуалдары ағашпен қаптау; 
</w:t>
      </w:r>
      <w:r>
        <w:br/>
      </w:r>
      <w:r>
        <w:rPr>
          <w:rFonts w:ascii="Times New Roman"/>
          <w:b w:val="false"/>
          <w:i w:val="false"/>
          <w:color w:val="000000"/>
          <w:sz w:val="28"/>
        </w:rPr>
        <w:t>
      - құрылыс мөлшерiне және жөн-жобасына лайық бөлменi акустикалық өңдеу; 
</w:t>
      </w:r>
      <w:r>
        <w:br/>
      </w:r>
      <w:r>
        <w:rPr>
          <w:rFonts w:ascii="Times New Roman"/>
          <w:b w:val="false"/>
          <w:i w:val="false"/>
          <w:color w:val="000000"/>
          <w:sz w:val="28"/>
        </w:rPr>
        <w:t>
      - бөлменi оқ-дәрiнiң газынан тазарту енгiзе-тартатын желдеткiш орнату; 
</w:t>
      </w:r>
      <w:r>
        <w:br/>
      </w:r>
      <w:r>
        <w:rPr>
          <w:rFonts w:ascii="Times New Roman"/>
          <w:b w:val="false"/>
          <w:i w:val="false"/>
          <w:color w:val="000000"/>
          <w:sz w:val="28"/>
        </w:rPr>
        <w:t>
      - қорғау мен өрттен сақтауды хабарлау жүйесiн, өрт өшiру құралдарын орналастыру. 
</w:t>
      </w:r>
      <w:r>
        <w:br/>
      </w:r>
      <w:r>
        <w:rPr>
          <w:rFonts w:ascii="Times New Roman"/>
          <w:b w:val="false"/>
          <w:i w:val="false"/>
          <w:color w:val="000000"/>
          <w:sz w:val="28"/>
        </w:rPr>
        <w:t>
      Тирдiң жабдықтары: атыс қондырғысы, оқ-қабылдайтын, оқ ұстағыш, қару бөлшектейтiн және тазалайтын стол, сарапшы столы, телефон, МБС-2 үлгiлi микроскоп, дәрi-дәрмек құрамы. 
</w:t>
      </w:r>
      <w:r>
        <w:br/>
      </w:r>
      <w:r>
        <w:rPr>
          <w:rFonts w:ascii="Times New Roman"/>
          <w:b w:val="false"/>
          <w:i w:val="false"/>
          <w:color w:val="000000"/>
          <w:sz w:val="28"/>
        </w:rPr>
        <w:t>
      6.2.4. Транспорт құралдарын, олардың агрегаттарын, механизмдерiн, ара-байланыстарын, бөлшектерiн зерттеу үшiн автотехникалық сараптаулар жүргiзiлетiн қосымша жайлар бокстар қарастырылады. Бокстың құрылысы транспорт құралының кез-келген үлгiсiнiң (тiркеме мен қалалық электротранспортсыз еркiн енуiн және орналасуын, жинау, бөлшектеу жұмыстарын жүргізу мүмкiншiлiгiн қамтамасыз етуi керек. Бокске электроэнергия, су, жылу жүргiзiледi. 
</w:t>
      </w:r>
      <w:r>
        <w:br/>
      </w:r>
      <w:r>
        <w:rPr>
          <w:rFonts w:ascii="Times New Roman"/>
          <w:b w:val="false"/>
          <w:i w:val="false"/>
          <w:color w:val="000000"/>
          <w:sz w:val="28"/>
        </w:rPr>
        <w:t>
      Табель тиесiлiгiне лайық боксты жабдықтауға арнайы диагностикалық, көтерiп тасу тағы басқа саймандар кiредi. 
</w:t>
      </w:r>
      <w:r>
        <w:br/>
      </w:r>
      <w:r>
        <w:rPr>
          <w:rFonts w:ascii="Times New Roman"/>
          <w:b w:val="false"/>
          <w:i w:val="false"/>
          <w:color w:val="000000"/>
          <w:sz w:val="28"/>
        </w:rPr>
        <w:t>
      6.2.5. Әрбiр криминалистикалық-сараптау орындарында жалпылама белгiлi жерде мыналар сақталады: 
</w:t>
      </w:r>
      <w:r>
        <w:br/>
      </w:r>
      <w:r>
        <w:rPr>
          <w:rFonts w:ascii="Times New Roman"/>
          <w:b w:val="false"/>
          <w:i w:val="false"/>
          <w:color w:val="000000"/>
          <w:sz w:val="28"/>
        </w:rPr>
        <w:t>
      - дәрi-дәрмек пен таңып байлау заттары салынған қобдиша; 
</w:t>
      </w:r>
      <w:r>
        <w:br/>
      </w:r>
      <w:r>
        <w:rPr>
          <w:rFonts w:ascii="Times New Roman"/>
          <w:b w:val="false"/>
          <w:i w:val="false"/>
          <w:color w:val="000000"/>
          <w:sz w:val="28"/>
        </w:rPr>
        <w:t>
      - өрт өшiру құралдары; 
</w:t>
      </w:r>
      <w:r>
        <w:br/>
      </w:r>
      <w:r>
        <w:rPr>
          <w:rFonts w:ascii="Times New Roman"/>
          <w:b w:val="false"/>
          <w:i w:val="false"/>
          <w:color w:val="000000"/>
          <w:sz w:val="28"/>
        </w:rPr>
        <w:t>
      - электр тоғы ұрудан сақтандыру құралдары (айырушы төсегiштер, кiлемдер, резинкалы қолғаптар, калоштар); 
</w:t>
      </w:r>
      <w:r>
        <w:br/>
      </w:r>
      <w:r>
        <w:rPr>
          <w:rFonts w:ascii="Times New Roman"/>
          <w:b w:val="false"/>
          <w:i w:val="false"/>
          <w:color w:val="000000"/>
          <w:sz w:val="28"/>
        </w:rPr>
        <w:t>
      - әрбiр жеке жабдықта iстеуде сақтандыру техникасы жайлы нұсқау және қауiпсiздендiру техникасы мен тазалық сақтаудың анықтамасы. 
</w:t>
      </w:r>
      <w:r>
        <w:br/>
      </w:r>
      <w:r>
        <w:rPr>
          <w:rFonts w:ascii="Times New Roman"/>
          <w:b w:val="false"/>
          <w:i w:val="false"/>
          <w:color w:val="000000"/>
          <w:sz w:val="28"/>
        </w:rPr>
        <w:t>
      Химиялық заттар, иондалған сәуле көздерi мен жұмыс iстейтiн арнайы физикалық-химиялық және физикалық-ядролық лабораториялар жекелеген құралдармен жабдықталады. 
</w:t>
      </w:r>
      <w:r>
        <w:br/>
      </w:r>
      <w:r>
        <w:rPr>
          <w:rFonts w:ascii="Times New Roman"/>
          <w:b w:val="false"/>
          <w:i w:val="false"/>
          <w:color w:val="000000"/>
          <w:sz w:val="28"/>
        </w:rPr>
        <w:t>
      6.2.6. Криминалистикалық-сараптау орындары қызметкерлерiнiң мiндетi: 
</w:t>
      </w:r>
      <w:r>
        <w:br/>
      </w:r>
      <w:r>
        <w:rPr>
          <w:rFonts w:ascii="Times New Roman"/>
          <w:b w:val="false"/>
          <w:i w:val="false"/>
          <w:color w:val="000000"/>
          <w:sz w:val="28"/>
        </w:rPr>
        <w:t>
      6.2.6.1. Электр саймандарын, рентген жабдықтарын және басқа аппаратураны пайдаланғанда химиялық, оның iшiнде улы, жарылғыш және өртке қауiптi заттармен сайман, сығымдалған немесе сұйытылған газы бар баллондармен сол сияқтыларды пайдаланғанда, сақтандыру техникасының күшiнде тұрған мөлшерлерiн және жөн-жобасын бiлу және орындау. 
</w:t>
      </w:r>
      <w:r>
        <w:br/>
      </w:r>
      <w:r>
        <w:rPr>
          <w:rFonts w:ascii="Times New Roman"/>
          <w:b w:val="false"/>
          <w:i w:val="false"/>
          <w:color w:val="000000"/>
          <w:sz w:val="28"/>
        </w:rPr>
        <w:t>
      6.2.6.2. Мемлекеттiк немесе ведомстволық, сондай-ақ метрологиялық тексеруден өтпеген саймандармен, жабдықтармен және басқа аппаратурамен жұмыс iстеуге кiрiспеу. Адамдардың өмiрiне немесе денсаулығына қауiптi ақаулар байқалған жағдайда қауiпсiздендiру техникасының жөн-жоба көлемiнде оларды жою шараларын қолдану. 
</w:t>
      </w:r>
      <w:r>
        <w:br/>
      </w:r>
      <w:r>
        <w:rPr>
          <w:rFonts w:ascii="Times New Roman"/>
          <w:b w:val="false"/>
          <w:i w:val="false"/>
          <w:color w:val="000000"/>
          <w:sz w:val="28"/>
        </w:rPr>
        <w:t>
      6.2.6.3. Өрттен сақтанудың жөн-жобасын сақтау, өрт өшiру саймандарын пайдалана бiлу. 
</w:t>
      </w:r>
      <w:r>
        <w:br/>
      </w:r>
      <w:r>
        <w:rPr>
          <w:rFonts w:ascii="Times New Roman"/>
          <w:b w:val="false"/>
          <w:i w:val="false"/>
          <w:color w:val="000000"/>
          <w:sz w:val="28"/>
        </w:rPr>
        <w:t>
      6.2.6.4. Сәтсiздiк жағдайда бiрiншi, дәрiгерге дейiнгi, көмектiң тәсiлдерiн үйрену. 
</w:t>
      </w:r>
      <w:r>
        <w:br/>
      </w:r>
      <w:r>
        <w:rPr>
          <w:rFonts w:ascii="Times New Roman"/>
          <w:b w:val="false"/>
          <w:i w:val="false"/>
          <w:color w:val="000000"/>
          <w:sz w:val="28"/>
        </w:rPr>
        <w:t>
      6.2.6.5. Қауiпсiздендiру техникасы, еңбек тазалығы, өрттен сақтау жөнiнде жүйелi нұсқау алып тұру. 
</w:t>
      </w:r>
      <w:r>
        <w:br/>
      </w:r>
      <w:r>
        <w:rPr>
          <w:rFonts w:ascii="Times New Roman"/>
          <w:b w:val="false"/>
          <w:i w:val="false"/>
          <w:color w:val="000000"/>
          <w:sz w:val="28"/>
        </w:rPr>
        <w:t>
      6.2.7. Криминалистикалық-сараптау орындарының қызметкерлерi техникалық құралдармен жұмыс iстеуге қауiпсiздiк техникасын бiледi деп есептегеннен кейiн ғана жiберiледi. 
</w:t>
      </w:r>
      <w:r>
        <w:br/>
      </w:r>
      <w:r>
        <w:rPr>
          <w:rFonts w:ascii="Times New Roman"/>
          <w:b w:val="false"/>
          <w:i w:val="false"/>
          <w:color w:val="000000"/>
          <w:sz w:val="28"/>
        </w:rPr>
        <w:t>
      Әрбiр криминалистикалық-сараптау орында қауiпсiздендiру техникасы бойынша шараларды есепке алу журналы жүргiзiледi. 
</w:t>
      </w:r>
      <w:r>
        <w:br/>
      </w:r>
      <w:r>
        <w:rPr>
          <w:rFonts w:ascii="Times New Roman"/>
          <w:b w:val="false"/>
          <w:i w:val="false"/>
          <w:color w:val="000000"/>
          <w:sz w:val="28"/>
        </w:rPr>
        <w:t>
      6.2.8. Қызметкердi еңбекке жарамсыз еткен өндiрiстiк жарақат жөнiнде тездетiп Қазақстан Республикасы КСБ-на хабарланады.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6.3. Криминалистикалық-сараптау орындарының жұмысын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тексеру және оларға көмек көрсету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6.3.1. Iшкi iстер мекемелерi криминалистикалық-сараптау орындарының жұмысын тексеру және көмек көрсету мақсатында IIМ, IIБ, ТIIБ-ы криминалистикалық-сараптау бөлiмдерiнiң қызметкерлерi жұмыс жоспарына сәйкес сол жерлерге шығып тұрады. 
</w:t>
      </w:r>
      <w:r>
        <w:br/>
      </w:r>
      <w:r>
        <w:rPr>
          <w:rFonts w:ascii="Times New Roman"/>
          <w:b w:val="false"/>
          <w:i w:val="false"/>
          <w:color w:val="000000"/>
          <w:sz w:val="28"/>
        </w:rPr>
        <w:t>
      6.3.2. Тексеру кезiнде мыналарды зерттеп бiледi: 
</w:t>
      </w:r>
      <w:r>
        <w:br/>
      </w:r>
      <w:r>
        <w:rPr>
          <w:rFonts w:ascii="Times New Roman"/>
          <w:b w:val="false"/>
          <w:i w:val="false"/>
          <w:color w:val="000000"/>
          <w:sz w:val="28"/>
        </w:rPr>
        <w:t>
      6.3.2.1. Бұйрықтар мен жарлықтардың талаптарының орындалуы жайлы жұмыстың, қылмыстардың алдын-алу, оларды анықтау, ашу және тергеуге соңғы нәтижеге жету үшiн криминалистикалық әдiстермен құралдарды тиiмдi пайдалануды ұйымдастырудың қалi. 
</w:t>
      </w:r>
      <w:r>
        <w:br/>
      </w:r>
      <w:r>
        <w:rPr>
          <w:rFonts w:ascii="Times New Roman"/>
          <w:b w:val="false"/>
          <w:i w:val="false"/>
          <w:color w:val="000000"/>
          <w:sz w:val="28"/>
        </w:rPr>
        <w:t>
      6.3.2.2. Криминалистикалық-сараптау орындарында жұмыстың тиiмдiлiгi мен сапасы жайлы мәлiметтер: тергеу iс-әрекетiн жүргiзуде қызметкерлердiң маман ретiнде қатысуларының нәтижелiлiгi; криминалистикалық картотекалар мен коллекцияларды пайдаланудың тиiмдiлiгi; сараптаулар мен зерттеулердiң нәтижелiлiгi; орындалу мерзiмi, сапасы; алдын-алу жұмыстарының мазмұны мен нәтижелiлiгi; өзге криминалистикалық-сараптау бөлiмдерiнiң озық тәжiрибесiн үйрену мен қабылдаудың қалi. 
</w:t>
      </w:r>
      <w:r>
        <w:br/>
      </w:r>
      <w:r>
        <w:rPr>
          <w:rFonts w:ascii="Times New Roman"/>
          <w:b w:val="false"/>
          <w:i w:val="false"/>
          <w:color w:val="000000"/>
          <w:sz w:val="28"/>
        </w:rPr>
        <w:t>
      6.3.3. Кемшiлiктер анықталса олардың себептерi ашылады, тексерiлген бөлiмнiң бастығына оларды жоюдың көмегi көрсетiледi. 
</w:t>
      </w:r>
      <w:r>
        <w:br/>
      </w:r>
      <w:r>
        <w:rPr>
          <w:rFonts w:ascii="Times New Roman"/>
          <w:b w:val="false"/>
          <w:i w:val="false"/>
          <w:color w:val="000000"/>
          <w:sz w:val="28"/>
        </w:rPr>
        <w:t>
      6.3.4. Тексеру қорытындысы жайлы мәлiмет жазылады, онда мыналар көрсетiледi: 
</w:t>
      </w:r>
      <w:r>
        <w:br/>
      </w:r>
      <w:r>
        <w:rPr>
          <w:rFonts w:ascii="Times New Roman"/>
          <w:b w:val="false"/>
          <w:i w:val="false"/>
          <w:color w:val="000000"/>
          <w:sz w:val="28"/>
        </w:rPr>
        <w:t>
      6.3.4.1. Криминалистикалық-сараптау бөлiмшесiнiң тексерiлген мерзiмдегi жұмысының нәтижесi туралы мәлiмет. 
</w:t>
      </w:r>
      <w:r>
        <w:br/>
      </w:r>
      <w:r>
        <w:rPr>
          <w:rFonts w:ascii="Times New Roman"/>
          <w:b w:val="false"/>
          <w:i w:val="false"/>
          <w:color w:val="000000"/>
          <w:sz w:val="28"/>
        </w:rPr>
        <w:t>
      6.3.4.2. Тексеру барысында анықталған кемшiлiктер және олардың себептерi. 
</w:t>
      </w:r>
      <w:r>
        <w:br/>
      </w:r>
      <w:r>
        <w:rPr>
          <w:rFonts w:ascii="Times New Roman"/>
          <w:b w:val="false"/>
          <w:i w:val="false"/>
          <w:color w:val="000000"/>
          <w:sz w:val="28"/>
        </w:rPr>
        <w:t>
      6.3.4.3. Криминалистикалық-сараптау бөлiмшесi мен басшысының жұмысты ұйымдастыруы жайлы баға. 
</w:t>
      </w:r>
      <w:r>
        <w:br/>
      </w:r>
      <w:r>
        <w:rPr>
          <w:rFonts w:ascii="Times New Roman"/>
          <w:b w:val="false"/>
          <w:i w:val="false"/>
          <w:color w:val="000000"/>
          <w:sz w:val="28"/>
        </w:rPr>
        <w:t>
      6.3.4.4. Жұмысындағы озық тәжiрибе және оны тарату жайлы ұсыныстар. 
</w:t>
      </w:r>
      <w:r>
        <w:br/>
      </w:r>
      <w:r>
        <w:rPr>
          <w:rFonts w:ascii="Times New Roman"/>
          <w:b w:val="false"/>
          <w:i w:val="false"/>
          <w:color w:val="000000"/>
          <w:sz w:val="28"/>
        </w:rPr>
        <w:t>
      6.3.4.5. Сол жерде қолданылған шаралар және кемшiлiктердi болдырмау бағыттағы iстелген жұмыстар. 
</w:t>
      </w:r>
      <w:r>
        <w:br/>
      </w:r>
      <w:r>
        <w:rPr>
          <w:rFonts w:ascii="Times New Roman"/>
          <w:b w:val="false"/>
          <w:i w:val="false"/>
          <w:color w:val="000000"/>
          <w:sz w:val="28"/>
        </w:rPr>
        <w:t>
      Мәлiметке iшкi iстер мекемесiнiң басшысымен келiсiлген-анықталған кемшiлiктердi жою жайлы ұсыныстар тiркеледi. 
</w:t>
      </w:r>
      <w:r>
        <w:br/>
      </w:r>
      <w:r>
        <w:rPr>
          <w:rFonts w:ascii="Times New Roman"/>
          <w:b w:val="false"/>
          <w:i w:val="false"/>
          <w:color w:val="000000"/>
          <w:sz w:val="28"/>
        </w:rPr>
        <w:t>
      6.3.5. IIМ, IIБ, ТIIБ-ның тергеу мен шұғыл-iздеу орындарына және iшкi iстер бөлiмдерiне криминалистикалық әдiстер мен құралдарды пайдалануды ұйымдастыру жайлы көмек желiлiк-зоналық көзқарас бойынша iшке асырылады. Тиiстi бөлiмшенiң немесе iшкi iстер бөлiмiнiң қызметкерлерiн, оған бекiтiлген сарапшы қылмыспен күрестегi криминалистикалық-сараптау орындарының мүмкiндiктерi жайлы хабардар етiп тұруды, оларды криминалистикалық-техникалық жағынан дайындауға қатысады, заттай айғақтарды iздеп-табу, бекiту, зерттеудегi озық тәжiрибенi олардың жұмысына сiңiруге жәрдемдеседi. 
</w:t>
      </w:r>
      <w:r>
        <w:br/>
      </w:r>
      <w:r>
        <w:rPr>
          <w:rFonts w:ascii="Times New Roman"/>
          <w:b w:val="false"/>
          <w:i w:val="false"/>
          <w:color w:val="000000"/>
          <w:sz w:val="28"/>
        </w:rPr>
        <w:t>
      Ескерту: 
</w:t>
      </w:r>
      <w:r>
        <w:br/>
      </w:r>
      <w:r>
        <w:rPr>
          <w:rFonts w:ascii="Times New Roman"/>
          <w:b w:val="false"/>
          <w:i w:val="false"/>
          <w:color w:val="000000"/>
          <w:sz w:val="28"/>
        </w:rPr>
        <w:t>
      Сан-құрамында үштен кем адамы бар криминалистикалық-сараптау бөлiмшелерiне ондай сарапшы бекiтiлмейдi. 
</w:t>
      </w:r>
      <w:r>
        <w:br/>
      </w:r>
      <w:r>
        <w:rPr>
          <w:rFonts w:ascii="Times New Roman"/>
          <w:b w:val="false"/>
          <w:i w:val="false"/>
          <w:color w:val="000000"/>
          <w:sz w:val="28"/>
        </w:rPr>
        <w:t>
      6.3.6. Тексерiлетiн бөлiмшелерге жәрдем сол жердiң өзiнде мына бағытта жүргiзiледi: 
</w:t>
      </w:r>
      <w:r>
        <w:br/>
      </w:r>
      <w:r>
        <w:rPr>
          <w:rFonts w:ascii="Times New Roman"/>
          <w:b w:val="false"/>
          <w:i w:val="false"/>
          <w:color w:val="000000"/>
          <w:sz w:val="28"/>
        </w:rPr>
        <w:t>
      6.3.6.1. Криминалистикалық картотекалар мен коллекциялар бойынша тексерулер ұйымдастыру. 
</w:t>
      </w:r>
      <w:r>
        <w:br/>
      </w:r>
      <w:r>
        <w:rPr>
          <w:rFonts w:ascii="Times New Roman"/>
          <w:b w:val="false"/>
          <w:i w:val="false"/>
          <w:color w:val="000000"/>
          <w:sz w:val="28"/>
        </w:rPr>
        <w:t>
      6.3.6.2. Аса күрделi сараптаулар мен зерттеулердi жүргiзу. 
</w:t>
      </w:r>
      <w:r>
        <w:br/>
      </w:r>
      <w:r>
        <w:rPr>
          <w:rFonts w:ascii="Times New Roman"/>
          <w:b w:val="false"/>
          <w:i w:val="false"/>
          <w:color w:val="000000"/>
          <w:sz w:val="28"/>
        </w:rPr>
        <w:t>
      6.3.6.3. Бақылаушы ретiнде оқиға орнына бару, жергiлiктi маманның әрекеттерiн талқылау. 
</w:t>
      </w:r>
      <w:r>
        <w:br/>
      </w:r>
      <w:r>
        <w:rPr>
          <w:rFonts w:ascii="Times New Roman"/>
          <w:b w:val="false"/>
          <w:i w:val="false"/>
          <w:color w:val="000000"/>
          <w:sz w:val="28"/>
        </w:rPr>
        <w:t>
      6.3.6.4. Сарапшылардың қорытындыларын сипаттамалау. 
</w:t>
      </w:r>
      <w:r>
        <w:br/>
      </w:r>
      <w:r>
        <w:rPr>
          <w:rFonts w:ascii="Times New Roman"/>
          <w:b w:val="false"/>
          <w:i w:val="false"/>
          <w:color w:val="000000"/>
          <w:sz w:val="28"/>
        </w:rPr>
        <w:t>
      6.3.6.5. Заттай айғақтарды iздеп-табудың, орнықтырудың, iске тiркеудiң және зерттеудiң жаңа тәсiлдерiн, криминалистикалық құралдар мен әдiстердi пайдаланудың озат тәжiрибелерiн үйрету үшiн сабақтар өткiзу. 
</w:t>
      </w:r>
      <w:r>
        <w:br/>
      </w:r>
      <w:r>
        <w:rPr>
          <w:rFonts w:ascii="Times New Roman"/>
          <w:b w:val="false"/>
          <w:i w:val="false"/>
          <w:color w:val="000000"/>
          <w:sz w:val="28"/>
        </w:rPr>
        <w:t>
      6.3.6.6. Криминалистикалық-сараптау бөлiмшесiнiң жұмысты ұйымдастыруды жақсарту жайлы шараларын сомдау. 
</w:t>
      </w:r>
      <w:r>
        <w:br/>
      </w:r>
      <w:r>
        <w:rPr>
          <w:rFonts w:ascii="Times New Roman"/>
          <w:b w:val="false"/>
          <w:i w:val="false"/>
          <w:color w:val="000000"/>
          <w:sz w:val="28"/>
        </w:rPr>
        <w:t>
      6.3.7. Көрсетiлген жәрдем туралы мәлiметте жолсапарда iстелген iстер, сондай-ақ криминалистикалық-сараптау бөлiмшесiнiң жұмысын жандандыру шараларының тiзiмi көрсетiледi.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6.4. Жұмысты есептеу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6.4.1. Криминалистикалық-сараптау орындарында жұмысты есептеу үшiн мынадай тiркеу журналдары жүргiзiледi: 
</w:t>
      </w:r>
      <w:r>
        <w:br/>
      </w:r>
      <w:r>
        <w:rPr>
          <w:rFonts w:ascii="Times New Roman"/>
          <w:b w:val="false"/>
          <w:i w:val="false"/>
          <w:color w:val="000000"/>
          <w:sz w:val="28"/>
        </w:rPr>
        <w:t>
      6.4.1.1. Криминалистикалық сараптау бөлiмшелерi қызметкерлерiнiң оқиға орнын қарауға маман ретiнде қатысуы (1 қосымша.) 
</w:t>
      </w:r>
      <w:r>
        <w:br/>
      </w:r>
      <w:r>
        <w:rPr>
          <w:rFonts w:ascii="Times New Roman"/>
          <w:b w:val="false"/>
          <w:i w:val="false"/>
          <w:color w:val="000000"/>
          <w:sz w:val="28"/>
        </w:rPr>
        <w:t>
      6.4.1.2. Криминалистикалық-сараптау бөлiмшелерi қызметкерлерiнiң тергеу қимылдарына қатысуы, шұғыл-iздеу орындарының тапсырмасы бойынша криминалистикалық құралдар мен әдiстердi қолдануы (2,3 қосымшалар). 
</w:t>
      </w:r>
      <w:r>
        <w:br/>
      </w:r>
      <w:r>
        <w:rPr>
          <w:rFonts w:ascii="Times New Roman"/>
          <w:b w:val="false"/>
          <w:i w:val="false"/>
          <w:color w:val="000000"/>
          <w:sz w:val="28"/>
        </w:rPr>
        <w:t>
      6.4.1.3. Сараптауға, зерттеуге түскен материалдар (4 қосымша). 
</w:t>
      </w:r>
      <w:r>
        <w:br/>
      </w:r>
      <w:r>
        <w:rPr>
          <w:rFonts w:ascii="Times New Roman"/>
          <w:b w:val="false"/>
          <w:i w:val="false"/>
          <w:color w:val="000000"/>
          <w:sz w:val="28"/>
        </w:rPr>
        <w:t>
      6.4.1.4. Картотекаға, коллекцияға салынған нысандар (есептеу жұмысы жайлы Нұсқауды қараңыз). 
</w:t>
      </w:r>
      <w:r>
        <w:br/>
      </w:r>
      <w:r>
        <w:rPr>
          <w:rFonts w:ascii="Times New Roman"/>
          <w:b w:val="false"/>
          <w:i w:val="false"/>
          <w:color w:val="000000"/>
          <w:sz w:val="28"/>
        </w:rPr>
        <w:t>
      6.4.1.5. Криминалистикалық картотека және коллекция бойынша тексеру. Онда iстiң қысқаша мән-жайы, қашан, қайдан, қандай, қанша нысан, тексерудiң қорытындысы көрсетiледi (әр есеп түрi бойынша еркiн үлгiде жүргiзiледi). 
</w:t>
      </w:r>
      <w:r>
        <w:br/>
      </w:r>
      <w:r>
        <w:rPr>
          <w:rFonts w:ascii="Times New Roman"/>
          <w:b w:val="false"/>
          <w:i w:val="false"/>
          <w:color w:val="000000"/>
          <w:sz w:val="28"/>
        </w:rPr>
        <w:t>
      6.4.1.6. Фотожұмыстары мен фотоматериалдардың шығыны. (13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Криминалистiк-сараптау орындарының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ғылыми-зерттеу iстерi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7.1. Қылмыстың алдын-алу, оны ашу және тергеуде айғақ-дәлелдердi iздеп-табу, бекiту, iске тiркеу және зерттеу үшiн криминалистикалық әдiстер мен құралдарды қолдану проблемалары бойынша ғылыми-зерттеулер мен талдау жүргiзудi ұйымдастыру. 
</w:t>
      </w:r>
      <w:r>
        <w:br/>
      </w:r>
      <w:r>
        <w:rPr>
          <w:rFonts w:ascii="Times New Roman"/>
          <w:b w:val="false"/>
          <w:i w:val="false"/>
          <w:color w:val="000000"/>
          <w:sz w:val="28"/>
        </w:rPr>
        <w:t>
      7.2. Соттық, криминалистикалық-сараптаулардың, жаңа әдiстерiн және соттық дәлелдердi зерттеу әдiстемелердiң теориялық проблемаларын талдап-сомдауға бағытталған ғылыми-зерттеу жұмыстар. 
</w:t>
      </w:r>
      <w:r>
        <w:br/>
      </w:r>
      <w:r>
        <w:rPr>
          <w:rFonts w:ascii="Times New Roman"/>
          <w:b w:val="false"/>
          <w:i w:val="false"/>
          <w:color w:val="000000"/>
          <w:sz w:val="28"/>
        </w:rPr>
        <w:t>
      7.3. Iздеу және жанама ғылыми-зерттеулердi орындау бағыттары: 
</w:t>
      </w:r>
      <w:r>
        <w:br/>
      </w:r>
      <w:r>
        <w:rPr>
          <w:rFonts w:ascii="Times New Roman"/>
          <w:b w:val="false"/>
          <w:i w:val="false"/>
          <w:color w:val="000000"/>
          <w:sz w:val="28"/>
        </w:rPr>
        <w:t>
      - қылмыстарды ашуда криминалистикалық картотекалар мен коллекцияларды жүргiзу және пайдалану; 
</w:t>
      </w:r>
      <w:r>
        <w:br/>
      </w:r>
      <w:r>
        <w:rPr>
          <w:rFonts w:ascii="Times New Roman"/>
          <w:b w:val="false"/>
          <w:i w:val="false"/>
          <w:color w:val="000000"/>
          <w:sz w:val="28"/>
        </w:rPr>
        <w:t>
      - тергеу әрекеттерi мен шұғыл-iздеу шараларын криминалистикалық-техникалық жағынан қамтудағы криминалистикалық сараптау үлгiлерi мен әдiстерiн жетiлдiру. 
</w:t>
      </w:r>
      <w:r>
        <w:br/>
      </w:r>
      <w:r>
        <w:rPr>
          <w:rFonts w:ascii="Times New Roman"/>
          <w:b w:val="false"/>
          <w:i w:val="false"/>
          <w:color w:val="000000"/>
          <w:sz w:val="28"/>
        </w:rPr>
        <w:t>
      7.4. Iшкi iстер мекемелерiнде, қылмыспен күресудi криминалистикалық-техникалық жағынан қолдану үшiн әдiстер мен құралдар жасауға қажет ғылыми-зерттеулер және конструкторлық-тәжiрибе жұмыстарын ұйымдастыру, үйлестiру. 
</w:t>
      </w:r>
      <w:r>
        <w:br/>
      </w:r>
      <w:r>
        <w:rPr>
          <w:rFonts w:ascii="Times New Roman"/>
          <w:b w:val="false"/>
          <w:i w:val="false"/>
          <w:color w:val="000000"/>
          <w:sz w:val="28"/>
        </w:rPr>
        <w:t>
      7.5. Iшкi iстер мекемелерi криминалистикалық-сараптау орындарында дайын болған ғылыми-талдауларды автордың қатысуымен практикаға енгiзу. 
</w:t>
      </w:r>
      <w:r>
        <w:br/>
      </w:r>
      <w:r>
        <w:rPr>
          <w:rFonts w:ascii="Times New Roman"/>
          <w:b w:val="false"/>
          <w:i w:val="false"/>
          <w:color w:val="000000"/>
          <w:sz w:val="28"/>
        </w:rPr>
        <w:t>
      7.6. Криминалистикалық-сараптау орындарының жұмыс бағыттары бойынша ғылыми кадрлар дайындауды ұйымдастыру. Қазақстан Республикасының өзге министрлiктерiнiң, ведомстволарының ғылыми-зерттеу институттарымен, мекемелерiмен және лабораторияларымен, сондай-ақ шетел ұйымдарымен өз көрiнiстерi бойынша, ғылыми-техникалық қызметтестiктi жүзеге асыру. 
</w:t>
      </w:r>
      <w:r>
        <w:br/>
      </w:r>
      <w:r>
        <w:rPr>
          <w:rFonts w:ascii="Times New Roman"/>
          <w:b w:val="false"/>
          <w:i w:val="false"/>
          <w:color w:val="000000"/>
          <w:sz w:val="28"/>
        </w:rPr>
        <w:t>
      7.7. Соттық сараптау және тергеу қимылдары мен шұғыл-iздеу шараларын криминалистикалық-техникалық қамту мәселелерi бойынша ғылыми-зерттеу жұмысының нәтижесi жайлы әдiстеме-оқулық, ұсыныстар, мақалалар, ақпарат материалдарын шығару.
</w:t>
      </w:r>
      <w:r>
        <w:br/>
      </w:r>
      <w:r>
        <w:rPr>
          <w:rFonts w:ascii="Times New Roman"/>
          <w:b w:val="false"/>
          <w:i w:val="false"/>
          <w:color w:val="000000"/>
          <w:sz w:val="28"/>
        </w:rPr>
        <w:t>
      Конференциялар, ғылыми-практикалық семинарлар, жиналыстар өткiзу.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Криминалистикалық-сараптау бөлiмшелерi қызметкерлерiнiң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оқиға орындарын қарауға маман ретiнде қатысуын тiркейтiн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Рет |Қарау жүргi.|Қарау жүргi.|Қатысқан тергеу|Қылмыстың құрамы
</w:t>
      </w:r>
      <w:r>
        <w:br/>
      </w:r>
      <w:r>
        <w:rPr>
          <w:rFonts w:ascii="Times New Roman"/>
          <w:b w:val="false"/>
          <w:i w:val="false"/>
          <w:color w:val="000000"/>
          <w:sz w:val="28"/>
        </w:rPr>
        <w:t>
NN  |зiлген күн, |зiлiген орын|шұғыл-iс топта.|немесе оқиғаның
</w:t>
      </w:r>
      <w:r>
        <w:br/>
      </w:r>
      <w:r>
        <w:rPr>
          <w:rFonts w:ascii="Times New Roman"/>
          <w:b w:val="false"/>
          <w:i w:val="false"/>
          <w:color w:val="000000"/>
          <w:sz w:val="28"/>
        </w:rPr>
        <w:t>
    |ай, жыл     |            |рының фамилия. |мән-жайы, қылмыс
</w:t>
      </w:r>
      <w:r>
        <w:br/>
      </w:r>
      <w:r>
        <w:rPr>
          <w:rFonts w:ascii="Times New Roman"/>
          <w:b w:val="false"/>
          <w:i w:val="false"/>
          <w:color w:val="000000"/>
          <w:sz w:val="28"/>
        </w:rPr>
        <w:t>
    |            |            | лары          |iсiнiң NN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 |      2     |      3     |      4        |        5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Қандай зат. |Қылмыс|Заттай айғақтар.|КСБ бастық.| Тергеу  |Ескерту
</w:t>
      </w:r>
      <w:r>
        <w:br/>
      </w:r>
      <w:r>
        <w:rPr>
          <w:rFonts w:ascii="Times New Roman"/>
          <w:b w:val="false"/>
          <w:i w:val="false"/>
          <w:color w:val="000000"/>
          <w:sz w:val="28"/>
        </w:rPr>
        <w:t>
тай айғақтар|iсiнiң|дың зерттелу нә.|тарының ба.|нәтижелерi
</w:t>
      </w:r>
      <w:r>
        <w:br/>
      </w:r>
      <w:r>
        <w:rPr>
          <w:rFonts w:ascii="Times New Roman"/>
          <w:b w:val="false"/>
          <w:i w:val="false"/>
          <w:color w:val="000000"/>
          <w:sz w:val="28"/>
        </w:rPr>
        <w:t>
тәргiлендi  |реттiк|тижесi қорытын. |қылауға шы.|қылмыс   |
</w:t>
      </w:r>
      <w:r>
        <w:br/>
      </w:r>
      <w:r>
        <w:rPr>
          <w:rFonts w:ascii="Times New Roman"/>
          <w:b w:val="false"/>
          <w:i w:val="false"/>
          <w:color w:val="000000"/>
          <w:sz w:val="28"/>
        </w:rPr>
        <w:t>
(алынды)    |саны  |дының(анықтама. |ғуы.Қарау. |ашылды,  |
</w:t>
      </w:r>
      <w:r>
        <w:br/>
      </w:r>
      <w:r>
        <w:rPr>
          <w:rFonts w:ascii="Times New Roman"/>
          <w:b w:val="false"/>
          <w:i w:val="false"/>
          <w:color w:val="000000"/>
          <w:sz w:val="28"/>
        </w:rPr>
        <w:t>
            |      |ның) N және оның|дың сапасы |қылмыс iс|
</w:t>
      </w:r>
      <w:r>
        <w:br/>
      </w:r>
      <w:r>
        <w:rPr>
          <w:rFonts w:ascii="Times New Roman"/>
          <w:b w:val="false"/>
          <w:i w:val="false"/>
          <w:color w:val="000000"/>
          <w:sz w:val="28"/>
        </w:rPr>
        <w:t>
            |      |қылмыс тергеу.  |жайлы пiкiрiқозғалма.|
</w:t>
      </w:r>
      <w:r>
        <w:br/>
      </w:r>
      <w:r>
        <w:rPr>
          <w:rFonts w:ascii="Times New Roman"/>
          <w:b w:val="false"/>
          <w:i w:val="false"/>
          <w:color w:val="000000"/>
          <w:sz w:val="28"/>
        </w:rPr>
        <w:t>
            |      |дегi маңызы     |           | ды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6      |  7   |         8      |     9     |    10   |  11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2 қосымша
</w:t>
      </w:r>
    </w:p>
    <w:p>
      <w:pPr>
        <w:spacing w:after="0"/>
        <w:ind w:left="0"/>
        <w:jc w:val="both"/>
      </w:pPr>
      <w:r>
        <w:rPr>
          <w:rFonts w:ascii="Times New Roman"/>
          <w:b w:val="false"/>
          <w:i w:val="false"/>
          <w:color w:val="000000"/>
          <w:sz w:val="28"/>
        </w:rPr>
        <w:t>
</w:t>
      </w:r>
      <w:r>
        <w:rPr>
          <w:rFonts w:ascii="Times New Roman"/>
          <w:b/>
          <w:i w:val="false"/>
          <w:color w:val="000000"/>
          <w:sz w:val="28"/>
        </w:rPr>
        <w:t>
Криминалистикалық-сараптау бөлiмшелерi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қызметкерлерiнiң тергеу қимылдарын жүргiзуге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маман ретiнде қатысуын тiркейтiн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Рет |Тергеу қимылы.|Тергеу қимылы|Тергеу қимылы |Тергеу қимылын
</w:t>
      </w:r>
      <w:r>
        <w:br/>
      </w:r>
      <w:r>
        <w:rPr>
          <w:rFonts w:ascii="Times New Roman"/>
          <w:b w:val="false"/>
          <w:i w:val="false"/>
          <w:color w:val="000000"/>
          <w:sz w:val="28"/>
        </w:rPr>
        <w:t>
 NN |ның аты       |жүргiзiлген  |жүргiзiлген   |жүргiзуге жауапты
</w:t>
      </w:r>
      <w:r>
        <w:br/>
      </w:r>
      <w:r>
        <w:rPr>
          <w:rFonts w:ascii="Times New Roman"/>
          <w:b w:val="false"/>
          <w:i w:val="false"/>
          <w:color w:val="000000"/>
          <w:sz w:val="28"/>
        </w:rPr>
        <w:t>
    |              |күн, ай, жыл | орын         |мен қатысқан
</w:t>
      </w:r>
      <w:r>
        <w:br/>
      </w:r>
      <w:r>
        <w:rPr>
          <w:rFonts w:ascii="Times New Roman"/>
          <w:b w:val="false"/>
          <w:i w:val="false"/>
          <w:color w:val="000000"/>
          <w:sz w:val="28"/>
        </w:rPr>
        <w:t>
    |              |             |              |маманның фамилия.
</w:t>
      </w:r>
      <w:r>
        <w:br/>
      </w:r>
      <w:r>
        <w:rPr>
          <w:rFonts w:ascii="Times New Roman"/>
          <w:b w:val="false"/>
          <w:i w:val="false"/>
          <w:color w:val="000000"/>
          <w:sz w:val="28"/>
        </w:rPr>
        <w:t>
    |              |             |              |лары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  |      2       |      3      |        4     |       5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Қылмыстың құра.|Тергеу қимыл.|Қандай зат.|Заттай айғақтар.|Ескер.
</w:t>
      </w:r>
      <w:r>
        <w:br/>
      </w:r>
      <w:r>
        <w:rPr>
          <w:rFonts w:ascii="Times New Roman"/>
          <w:b w:val="false"/>
          <w:i w:val="false"/>
          <w:color w:val="000000"/>
          <w:sz w:val="28"/>
        </w:rPr>
        <w:t>
мы немесе оқи. |дарының бары |тай айғақ. |дың сараптауға  |ту
</w:t>
      </w:r>
      <w:r>
        <w:br/>
      </w:r>
      <w:r>
        <w:rPr>
          <w:rFonts w:ascii="Times New Roman"/>
          <w:b w:val="false"/>
          <w:i w:val="false"/>
          <w:color w:val="000000"/>
          <w:sz w:val="28"/>
        </w:rPr>
        <w:t>
ғаның мән-жайы,|сында маман  |тар тәргi. |немесе зерттеуге|
</w:t>
      </w:r>
      <w:r>
        <w:br/>
      </w:r>
      <w:r>
        <w:rPr>
          <w:rFonts w:ascii="Times New Roman"/>
          <w:b w:val="false"/>
          <w:i w:val="false"/>
          <w:color w:val="000000"/>
          <w:sz w:val="28"/>
        </w:rPr>
        <w:t>
қылмыс iсiнiң N|қандай әрекет|лендi және |түскенi жайлы   |
</w:t>
      </w:r>
      <w:r>
        <w:br/>
      </w:r>
      <w:r>
        <w:rPr>
          <w:rFonts w:ascii="Times New Roman"/>
          <w:b w:val="false"/>
          <w:i w:val="false"/>
          <w:color w:val="000000"/>
          <w:sz w:val="28"/>
        </w:rPr>
        <w:t>
               |тер жасады   |кiмге жiбе.| мағлұмат       |
</w:t>
      </w:r>
      <w:r>
        <w:br/>
      </w:r>
      <w:r>
        <w:rPr>
          <w:rFonts w:ascii="Times New Roman"/>
          <w:b w:val="false"/>
          <w:i w:val="false"/>
          <w:color w:val="000000"/>
          <w:sz w:val="28"/>
        </w:rPr>
        <w:t>
               |             |рiлдi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6       |      7      |     8     |        9       | 10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3 қосымша
</w:t>
      </w:r>
      <w:r>
        <w:br/>
      </w:r>
      <w:r>
        <w:rPr>
          <w:rFonts w:ascii="Times New Roman"/>
          <w:b w:val="false"/>
          <w:i w:val="false"/>
          <w:color w:val="000000"/>
          <w:sz w:val="28"/>
        </w:rPr>
        <w:t>
                                            ҚҰПИЯ
</w:t>
      </w:r>
      <w:r>
        <w:br/>
      </w:r>
      <w:r>
        <w:rPr>
          <w:rFonts w:ascii="Times New Roman"/>
          <w:b w:val="false"/>
          <w:i w:val="false"/>
          <w:color w:val="000000"/>
          <w:sz w:val="28"/>
        </w:rPr>
        <w:t>
                                        (толтырылғанда)
</w:t>
      </w:r>
    </w:p>
    <w:p>
      <w:pPr>
        <w:spacing w:after="0"/>
        <w:ind w:left="0"/>
        <w:jc w:val="both"/>
      </w:pPr>
      <w:r>
        <w:rPr>
          <w:rFonts w:ascii="Times New Roman"/>
          <w:b w:val="false"/>
          <w:i w:val="false"/>
          <w:color w:val="000000"/>
          <w:sz w:val="28"/>
        </w:rPr>
        <w:t>
</w:t>
      </w:r>
      <w:r>
        <w:rPr>
          <w:rFonts w:ascii="Times New Roman"/>
          <w:b/>
          <w:i w:val="false"/>
          <w:color w:val="000000"/>
          <w:sz w:val="28"/>
        </w:rPr>
        <w:t>
 Криминалистикалық-сараптау бөлiмшелерi қызметкерлерiнiң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шұғыл-iздеу шараларына қатысуын тiркейтiн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Рет |Шұғыл-iздеу шарасы.|Шұғыл-iздеу есебiнiң|Шұғыл-iздеу шарасын
</w:t>
      </w:r>
      <w:r>
        <w:br/>
      </w:r>
      <w:r>
        <w:rPr>
          <w:rFonts w:ascii="Times New Roman"/>
          <w:b w:val="false"/>
          <w:i w:val="false"/>
          <w:color w:val="000000"/>
          <w:sz w:val="28"/>
        </w:rPr>
        <w:t>
 NN |ның жүргiзiлген күнi iс N, iстiң аты    |жүргiзуге жауапты
</w:t>
      </w:r>
      <w:r>
        <w:br/>
      </w:r>
      <w:r>
        <w:rPr>
          <w:rFonts w:ascii="Times New Roman"/>
          <w:b w:val="false"/>
          <w:i w:val="false"/>
          <w:color w:val="000000"/>
          <w:sz w:val="28"/>
        </w:rPr>
        <w:t>
    |айы, жылы          |немесе шұғыл-iздеудiң кiсi мен қатысқан
</w:t>
      </w:r>
      <w:r>
        <w:br/>
      </w:r>
      <w:r>
        <w:rPr>
          <w:rFonts w:ascii="Times New Roman"/>
          <w:b w:val="false"/>
          <w:i w:val="false"/>
          <w:color w:val="000000"/>
          <w:sz w:val="28"/>
        </w:rPr>
        <w:t>
    |                   |мәнiсi              |маманның
</w:t>
      </w:r>
      <w:r>
        <w:br/>
      </w:r>
      <w:r>
        <w:rPr>
          <w:rFonts w:ascii="Times New Roman"/>
          <w:b w:val="false"/>
          <w:i w:val="false"/>
          <w:color w:val="000000"/>
          <w:sz w:val="28"/>
        </w:rPr>
        <w:t>
    |                   |                    |фамилиялары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Iске асырылатын | Iздеу шарасының |Маманның шұғыл-iздеу|Ескерту
</w:t>
      </w:r>
      <w:r>
        <w:br/>
      </w:r>
      <w:r>
        <w:rPr>
          <w:rFonts w:ascii="Times New Roman"/>
          <w:b w:val="false"/>
          <w:i w:val="false"/>
          <w:color w:val="000000"/>
          <w:sz w:val="28"/>
        </w:rPr>
        <w:t>
шұғыл-iздеу     |барысында маман  |шарасына қатысқандығы
</w:t>
      </w:r>
      <w:r>
        <w:br/>
      </w:r>
      <w:r>
        <w:rPr>
          <w:rFonts w:ascii="Times New Roman"/>
          <w:b w:val="false"/>
          <w:i w:val="false"/>
          <w:color w:val="000000"/>
          <w:sz w:val="28"/>
        </w:rPr>
        <w:t>
шарасының       |қандай әрекеттер | нәтижесi           |
</w:t>
      </w:r>
      <w:r>
        <w:br/>
      </w:r>
      <w:r>
        <w:rPr>
          <w:rFonts w:ascii="Times New Roman"/>
          <w:b w:val="false"/>
          <w:i w:val="false"/>
          <w:color w:val="000000"/>
          <w:sz w:val="28"/>
        </w:rPr>
        <w:t>
мән-жайы        |жасады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5       |         6       |          7         |    8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4 қосымша
</w:t>
      </w:r>
    </w:p>
    <w:p>
      <w:pPr>
        <w:spacing w:after="0"/>
        <w:ind w:left="0"/>
        <w:jc w:val="both"/>
      </w:pPr>
      <w:r>
        <w:rPr>
          <w:rFonts w:ascii="Times New Roman"/>
          <w:b w:val="false"/>
          <w:i w:val="false"/>
          <w:color w:val="000000"/>
          <w:sz w:val="28"/>
        </w:rPr>
        <w:t>
</w:t>
      </w:r>
      <w:r>
        <w:rPr>
          <w:rFonts w:ascii="Times New Roman"/>
          <w:b/>
          <w:i w:val="false"/>
          <w:color w:val="000000"/>
          <w:sz w:val="28"/>
        </w:rPr>
        <w:t>
Сараптауға және зерттеуге түскен материалдарды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тiркейтiн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Рет NN Сарап.|Түскен күнi|Материал.|Қылмыстың|Сараптаудың|Сарап.
</w:t>
      </w:r>
      <w:r>
        <w:br/>
      </w:r>
      <w:r>
        <w:rPr>
          <w:rFonts w:ascii="Times New Roman"/>
          <w:b w:val="false"/>
          <w:i w:val="false"/>
          <w:color w:val="000000"/>
          <w:sz w:val="28"/>
        </w:rPr>
        <w:t>
тау мен зерт.|айы, жылы  |дар қайдан құрамы, |(зерттеудiң)тауға
</w:t>
      </w:r>
      <w:r>
        <w:br/>
      </w:r>
      <w:r>
        <w:rPr>
          <w:rFonts w:ascii="Times New Roman"/>
          <w:b w:val="false"/>
          <w:i w:val="false"/>
          <w:color w:val="000000"/>
          <w:sz w:val="28"/>
        </w:rPr>
        <w:t>
теудiң қатар |           |келдi    |iс нөмерi|түрi       |не түстi
</w:t>
      </w:r>
      <w:r>
        <w:br/>
      </w:r>
      <w:r>
        <w:rPr>
          <w:rFonts w:ascii="Times New Roman"/>
          <w:b w:val="false"/>
          <w:i w:val="false"/>
          <w:color w:val="000000"/>
          <w:sz w:val="28"/>
        </w:rPr>
        <w:t>
саны         |           |         |(қылмыс. |           |(зерт.
</w:t>
      </w:r>
      <w:r>
        <w:br/>
      </w:r>
      <w:r>
        <w:rPr>
          <w:rFonts w:ascii="Times New Roman"/>
          <w:b w:val="false"/>
          <w:i w:val="false"/>
          <w:color w:val="000000"/>
          <w:sz w:val="28"/>
        </w:rPr>
        <w:t>
             |           |         |тың шұғыл.           |теуге)
</w:t>
      </w:r>
      <w:r>
        <w:br/>
      </w:r>
      <w:r>
        <w:rPr>
          <w:rFonts w:ascii="Times New Roman"/>
          <w:b w:val="false"/>
          <w:i w:val="false"/>
          <w:color w:val="000000"/>
          <w:sz w:val="28"/>
        </w:rPr>
        <w:t>
             |           |         |iс есебi.|           |
</w:t>
      </w:r>
      <w:r>
        <w:br/>
      </w:r>
      <w:r>
        <w:rPr>
          <w:rFonts w:ascii="Times New Roman"/>
          <w:b w:val="false"/>
          <w:i w:val="false"/>
          <w:color w:val="000000"/>
          <w:sz w:val="28"/>
        </w:rPr>
        <w:t>
             |           |         |нiң)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      |     2     |    3    |    4    |      5    |    6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Сараптауды|Қысқаша| Қылмыс |Сараптау нәти.|Шығатын құжат.|Ескерту
</w:t>
      </w:r>
      <w:r>
        <w:br/>
      </w:r>
      <w:r>
        <w:rPr>
          <w:rFonts w:ascii="Times New Roman"/>
          <w:b w:val="false"/>
          <w:i w:val="false"/>
          <w:color w:val="000000"/>
          <w:sz w:val="28"/>
        </w:rPr>
        <w:t>
(зерттеудi)қорытын.жасауға |жесi қылмысты |тың N күнi,айы,
</w:t>
      </w:r>
      <w:r>
        <w:br/>
      </w:r>
      <w:r>
        <w:rPr>
          <w:rFonts w:ascii="Times New Roman"/>
          <w:b w:val="false"/>
          <w:i w:val="false"/>
          <w:color w:val="000000"/>
          <w:sz w:val="28"/>
        </w:rPr>
        <w:t>
орындаған |дылар  |қатысты |ашуға мүмкiн. |жылы немесе   |
</w:t>
      </w:r>
      <w:r>
        <w:br/>
      </w:r>
      <w:r>
        <w:rPr>
          <w:rFonts w:ascii="Times New Roman"/>
          <w:b w:val="false"/>
          <w:i w:val="false"/>
          <w:color w:val="000000"/>
          <w:sz w:val="28"/>
        </w:rPr>
        <w:t>
сарапшының|       |адамдар |дiк бердi ме  |қорытындыны   |
</w:t>
      </w:r>
      <w:r>
        <w:br/>
      </w:r>
      <w:r>
        <w:rPr>
          <w:rFonts w:ascii="Times New Roman"/>
          <w:b w:val="false"/>
          <w:i w:val="false"/>
          <w:color w:val="000000"/>
          <w:sz w:val="28"/>
        </w:rPr>
        <w:t>
аты-жөнi, |       |анықтал.| әлде жоқ па  |(мәлiметтi)   |
</w:t>
      </w:r>
      <w:r>
        <w:br/>
      </w:r>
      <w:r>
        <w:rPr>
          <w:rFonts w:ascii="Times New Roman"/>
          <w:b w:val="false"/>
          <w:i w:val="false"/>
          <w:color w:val="000000"/>
          <w:sz w:val="28"/>
        </w:rPr>
        <w:t>
фамилиясы |       |ды      |              |заттай айғақты|
</w:t>
      </w:r>
      <w:r>
        <w:br/>
      </w:r>
      <w:r>
        <w:rPr>
          <w:rFonts w:ascii="Times New Roman"/>
          <w:b w:val="false"/>
          <w:i w:val="false"/>
          <w:color w:val="000000"/>
          <w:sz w:val="28"/>
        </w:rPr>
        <w:t>
          |       |        |              |алғаны жайлы 
</w:t>
      </w:r>
      <w:r>
        <w:br/>
      </w:r>
      <w:r>
        <w:rPr>
          <w:rFonts w:ascii="Times New Roman"/>
          <w:b w:val="false"/>
          <w:i w:val="false"/>
          <w:color w:val="000000"/>
          <w:sz w:val="28"/>
        </w:rPr>
        <w:t>
          |       |        |              | қолы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7    |   8   |    9   |     10       |     11       |   12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5 қосымша
</w:t>
      </w:r>
    </w:p>
    <w:p>
      <w:pPr>
        <w:spacing w:after="0"/>
        <w:ind w:left="0"/>
        <w:jc w:val="both"/>
      </w:pPr>
      <w:r>
        <w:rPr>
          <w:rFonts w:ascii="Times New Roman"/>
          <w:b w:val="false"/>
          <w:i w:val="false"/>
          <w:color w:val="000000"/>
          <w:sz w:val="28"/>
        </w:rPr>
        <w:t>
</w:t>
      </w:r>
      <w:r>
        <w:rPr>
          <w:rFonts w:ascii="Times New Roman"/>
          <w:b/>
          <w:i w:val="false"/>
          <w:color w:val="000000"/>
          <w:sz w:val="28"/>
        </w:rPr>
        <w:t>
Сараптау жүргiзудiң құқын алуға дайындау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үшiн сарапшыларды мерзiмдi сынақтан өткiзуге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рұқсат берiлген iшкi iстер мекемелерiнiң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Тiзiмi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Рет N |   IIМ-нiң аттары        |      Сараптаудың түрлерi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  Қазақстан Республикасы IIМ   Криминалистикалық және арнайы
</w:t>
      </w:r>
      <w:r>
        <w:br/>
      </w:r>
      <w:r>
        <w:rPr>
          <w:rFonts w:ascii="Times New Roman"/>
          <w:b w:val="false"/>
          <w:i w:val="false"/>
          <w:color w:val="000000"/>
          <w:sz w:val="28"/>
        </w:rPr>
        <w:t>
                                  сараптаулардың барлық түрi
</w:t>
      </w:r>
      <w:r>
        <w:br/>
      </w:r>
      <w:r>
        <w:rPr>
          <w:rFonts w:ascii="Times New Roman"/>
          <w:b w:val="false"/>
          <w:i w:val="false"/>
          <w:color w:val="000000"/>
          <w:sz w:val="28"/>
        </w:rPr>
        <w:t>
2.  Алматы қаласының IIББ        Оқиға орындарын қарау, суық
</w:t>
      </w:r>
      <w:r>
        <w:br/>
      </w:r>
      <w:r>
        <w:rPr>
          <w:rFonts w:ascii="Times New Roman"/>
          <w:b w:val="false"/>
          <w:i w:val="false"/>
          <w:color w:val="000000"/>
          <w:sz w:val="28"/>
        </w:rPr>
        <w:t>
                                  қаруды зерттеу, дактилоскопиялық,
</w:t>
      </w:r>
      <w:r>
        <w:br/>
      </w:r>
      <w:r>
        <w:rPr>
          <w:rFonts w:ascii="Times New Roman"/>
          <w:b w:val="false"/>
          <w:i w:val="false"/>
          <w:color w:val="000000"/>
          <w:sz w:val="28"/>
        </w:rPr>
        <w:t>
                                  трасологиялық, баллистикалық,
</w:t>
      </w:r>
      <w:r>
        <w:br/>
      </w:r>
      <w:r>
        <w:rPr>
          <w:rFonts w:ascii="Times New Roman"/>
          <w:b w:val="false"/>
          <w:i w:val="false"/>
          <w:color w:val="000000"/>
          <w:sz w:val="28"/>
        </w:rPr>
        <w:t>
                                  физикалық, химиялық
</w:t>
      </w:r>
      <w:r>
        <w:br/>
      </w:r>
      <w:r>
        <w:rPr>
          <w:rFonts w:ascii="Times New Roman"/>
          <w:b w:val="false"/>
          <w:i w:val="false"/>
          <w:color w:val="000000"/>
          <w:sz w:val="28"/>
        </w:rPr>
        <w:t>
3.  Ақмола облысы IIБ            Оқиға орындарын қарау, суық
</w:t>
      </w:r>
      <w:r>
        <w:br/>
      </w:r>
      <w:r>
        <w:rPr>
          <w:rFonts w:ascii="Times New Roman"/>
          <w:b w:val="false"/>
          <w:i w:val="false"/>
          <w:color w:val="000000"/>
          <w:sz w:val="28"/>
        </w:rPr>
        <w:t>
                                  қаруды зерттеу, дактилоско.
</w:t>
      </w:r>
      <w:r>
        <w:br/>
      </w:r>
      <w:r>
        <w:rPr>
          <w:rFonts w:ascii="Times New Roman"/>
          <w:b w:val="false"/>
          <w:i w:val="false"/>
          <w:color w:val="000000"/>
          <w:sz w:val="28"/>
        </w:rPr>
        <w:t>
                                  пиялық, биологиялық
</w:t>
      </w:r>
      <w:r>
        <w:br/>
      </w:r>
      <w:r>
        <w:rPr>
          <w:rFonts w:ascii="Times New Roman"/>
          <w:b w:val="false"/>
          <w:i w:val="false"/>
          <w:color w:val="000000"/>
          <w:sz w:val="28"/>
        </w:rPr>
        <w:t>
4.  Батыс-Қазақстан облысы IIБ   Оқиға орындары қарау, суық
</w:t>
      </w:r>
      <w:r>
        <w:br/>
      </w:r>
      <w:r>
        <w:rPr>
          <w:rFonts w:ascii="Times New Roman"/>
          <w:b w:val="false"/>
          <w:i w:val="false"/>
          <w:color w:val="000000"/>
          <w:sz w:val="28"/>
        </w:rPr>
        <w:t>
                                  қаруды зерттеу, дактилоко.
</w:t>
      </w:r>
      <w:r>
        <w:br/>
      </w:r>
      <w:r>
        <w:rPr>
          <w:rFonts w:ascii="Times New Roman"/>
          <w:b w:val="false"/>
          <w:i w:val="false"/>
          <w:color w:val="000000"/>
          <w:sz w:val="28"/>
        </w:rPr>
        <w:t>
                                  пиялық физикалық-химиялық
</w:t>
      </w:r>
      <w:r>
        <w:br/>
      </w:r>
      <w:r>
        <w:rPr>
          <w:rFonts w:ascii="Times New Roman"/>
          <w:b w:val="false"/>
          <w:i w:val="false"/>
          <w:color w:val="000000"/>
          <w:sz w:val="28"/>
        </w:rPr>
        <w:t>
5.  Қарағанды облысы IIБ         Оқиға орындарын қарау, суық
</w:t>
      </w:r>
      <w:r>
        <w:br/>
      </w:r>
      <w:r>
        <w:rPr>
          <w:rFonts w:ascii="Times New Roman"/>
          <w:b w:val="false"/>
          <w:i w:val="false"/>
          <w:color w:val="000000"/>
          <w:sz w:val="28"/>
        </w:rPr>
        <w:t>
                                  қаруды зерттеу, дактилоско.
</w:t>
      </w:r>
      <w:r>
        <w:br/>
      </w:r>
      <w:r>
        <w:rPr>
          <w:rFonts w:ascii="Times New Roman"/>
          <w:b w:val="false"/>
          <w:i w:val="false"/>
          <w:color w:val="000000"/>
          <w:sz w:val="28"/>
        </w:rPr>
        <w:t>
                                  пиялық, химиялық, азық-
</w:t>
      </w:r>
      <w:r>
        <w:br/>
      </w:r>
      <w:r>
        <w:rPr>
          <w:rFonts w:ascii="Times New Roman"/>
          <w:b w:val="false"/>
          <w:i w:val="false"/>
          <w:color w:val="000000"/>
          <w:sz w:val="28"/>
        </w:rPr>
        <w:t>
                                  түлiктiк
</w:t>
      </w:r>
      <w:r>
        <w:br/>
      </w:r>
      <w:r>
        <w:rPr>
          <w:rFonts w:ascii="Times New Roman"/>
          <w:b w:val="false"/>
          <w:i w:val="false"/>
          <w:color w:val="000000"/>
          <w:sz w:val="28"/>
        </w:rPr>
        <w:t>
6.  Павлодар облысы IIБ          Оқиға орындарын қарау, суық
</w:t>
      </w:r>
      <w:r>
        <w:br/>
      </w:r>
      <w:r>
        <w:rPr>
          <w:rFonts w:ascii="Times New Roman"/>
          <w:b w:val="false"/>
          <w:i w:val="false"/>
          <w:color w:val="000000"/>
          <w:sz w:val="28"/>
        </w:rPr>
        <w:t>
                                  қаруды зерттеу, дактилоско.
</w:t>
      </w:r>
      <w:r>
        <w:br/>
      </w:r>
      <w:r>
        <w:rPr>
          <w:rFonts w:ascii="Times New Roman"/>
          <w:b w:val="false"/>
          <w:i w:val="false"/>
          <w:color w:val="000000"/>
          <w:sz w:val="28"/>
        </w:rPr>
        <w:t>
                                  пиялық трасологиялық
</w:t>
      </w:r>
      <w:r>
        <w:br/>
      </w:r>
      <w:r>
        <w:rPr>
          <w:rFonts w:ascii="Times New Roman"/>
          <w:b w:val="false"/>
          <w:i w:val="false"/>
          <w:color w:val="000000"/>
          <w:sz w:val="28"/>
        </w:rPr>
        <w:t>
7. Шығыс-Қазақстан облысы IIБ    Оқиға орындарын қарау, суық
</w:t>
      </w:r>
      <w:r>
        <w:br/>
      </w:r>
      <w:r>
        <w:rPr>
          <w:rFonts w:ascii="Times New Roman"/>
          <w:b w:val="false"/>
          <w:i w:val="false"/>
          <w:color w:val="000000"/>
          <w:sz w:val="28"/>
        </w:rPr>
        <w:t>
                                  қаруды зерттеу, дактилоско.
</w:t>
      </w:r>
      <w:r>
        <w:br/>
      </w:r>
      <w:r>
        <w:rPr>
          <w:rFonts w:ascii="Times New Roman"/>
          <w:b w:val="false"/>
          <w:i w:val="false"/>
          <w:color w:val="000000"/>
          <w:sz w:val="28"/>
        </w:rPr>
        <w:t>
                                  пиялық, трасологиялық,
</w:t>
      </w:r>
      <w:r>
        <w:br/>
      </w:r>
      <w:r>
        <w:rPr>
          <w:rFonts w:ascii="Times New Roman"/>
          <w:b w:val="false"/>
          <w:i w:val="false"/>
          <w:color w:val="000000"/>
          <w:sz w:val="28"/>
        </w:rPr>
        <w:t>
                                  азық-түлiктiк
</w:t>
      </w:r>
      <w:r>
        <w:br/>
      </w:r>
      <w:r>
        <w:rPr>
          <w:rFonts w:ascii="Times New Roman"/>
          <w:b w:val="false"/>
          <w:i w:val="false"/>
          <w:color w:val="000000"/>
          <w:sz w:val="28"/>
        </w:rPr>
        <w:t>
8.  Шымкент облысы IIБ           Оқиға орындарын қарау, суық
</w:t>
      </w:r>
      <w:r>
        <w:br/>
      </w:r>
      <w:r>
        <w:rPr>
          <w:rFonts w:ascii="Times New Roman"/>
          <w:b w:val="false"/>
          <w:i w:val="false"/>
          <w:color w:val="000000"/>
          <w:sz w:val="28"/>
        </w:rPr>
        <w:t>
                                  қаруды зерттеу, дактилоско.
</w:t>
      </w:r>
      <w:r>
        <w:br/>
      </w:r>
      <w:r>
        <w:rPr>
          <w:rFonts w:ascii="Times New Roman"/>
          <w:b w:val="false"/>
          <w:i w:val="false"/>
          <w:color w:val="000000"/>
          <w:sz w:val="28"/>
        </w:rPr>
        <w:t>
                                  пиялық, трасологиялық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5а қосымша
</w:t>
      </w:r>
    </w:p>
    <w:p>
      <w:pPr>
        <w:spacing w:after="0"/>
        <w:ind w:left="0"/>
        <w:jc w:val="both"/>
      </w:pPr>
      <w:r>
        <w:rPr>
          <w:rFonts w:ascii="Times New Roman"/>
          <w:b w:val="false"/>
          <w:i w:val="false"/>
          <w:color w:val="000000"/>
          <w:sz w:val="28"/>
        </w:rPr>
        <w:t>
</w:t>
      </w:r>
      <w:r>
        <w:rPr>
          <w:rFonts w:ascii="Times New Roman"/>
          <w:b/>
          <w:i w:val="false"/>
          <w:color w:val="000000"/>
          <w:sz w:val="28"/>
        </w:rPr>
        <w:t>
IIМ, IIБ бiрлескен (негiзгi) криминалистикалық-сараптау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бөлiмдерiнiң және олар қызмет көрсететiн iшкi iстер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мекемелерiнiң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Тiзiмi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РетNN|  Бiрлескен лабораториялар  |  Қызмет көрсетiлген
</w:t>
      </w:r>
      <w:r>
        <w:br/>
      </w:r>
      <w:r>
        <w:rPr>
          <w:rFonts w:ascii="Times New Roman"/>
          <w:b w:val="false"/>
          <w:i w:val="false"/>
          <w:color w:val="000000"/>
          <w:sz w:val="28"/>
        </w:rPr>
        <w:t>
1.  Қазақстан Республикасы IIМ,   Қазақстан Республикасы IIМ
</w:t>
      </w:r>
      <w:r>
        <w:br/>
      </w:r>
      <w:r>
        <w:rPr>
          <w:rFonts w:ascii="Times New Roman"/>
          <w:b w:val="false"/>
          <w:i w:val="false"/>
          <w:color w:val="000000"/>
          <w:sz w:val="28"/>
        </w:rPr>
        <w:t>
     техникалық жару лабораториясы Алматы қаласының IIББ
</w:t>
      </w:r>
      <w:r>
        <w:br/>
      </w:r>
      <w:r>
        <w:rPr>
          <w:rFonts w:ascii="Times New Roman"/>
          <w:b w:val="false"/>
          <w:i w:val="false"/>
          <w:color w:val="000000"/>
          <w:sz w:val="28"/>
        </w:rPr>
        <w:t>
                                   Ақтөбе облысының IIБ
</w:t>
      </w:r>
      <w:r>
        <w:br/>
      </w:r>
      <w:r>
        <w:rPr>
          <w:rFonts w:ascii="Times New Roman"/>
          <w:b w:val="false"/>
          <w:i w:val="false"/>
          <w:color w:val="000000"/>
          <w:sz w:val="28"/>
        </w:rPr>
        <w:t>
                                   Алматы облысының IIБ
</w:t>
      </w:r>
      <w:r>
        <w:br/>
      </w:r>
      <w:r>
        <w:rPr>
          <w:rFonts w:ascii="Times New Roman"/>
          <w:b w:val="false"/>
          <w:i w:val="false"/>
          <w:color w:val="000000"/>
          <w:sz w:val="28"/>
        </w:rPr>
        <w:t>
                                   Атырау облысының IIБ
</w:t>
      </w:r>
      <w:r>
        <w:br/>
      </w:r>
      <w:r>
        <w:rPr>
          <w:rFonts w:ascii="Times New Roman"/>
          <w:b w:val="false"/>
          <w:i w:val="false"/>
          <w:color w:val="000000"/>
          <w:sz w:val="28"/>
        </w:rPr>
        <w:t>
                                   Жамбыл облысының IIБ
</w:t>
      </w:r>
      <w:r>
        <w:br/>
      </w:r>
      <w:r>
        <w:rPr>
          <w:rFonts w:ascii="Times New Roman"/>
          <w:b w:val="false"/>
          <w:i w:val="false"/>
          <w:color w:val="000000"/>
          <w:sz w:val="28"/>
        </w:rPr>
        <w:t>
                                   Қызыл-Орда облысының IIБ
</w:t>
      </w:r>
      <w:r>
        <w:br/>
      </w:r>
      <w:r>
        <w:rPr>
          <w:rFonts w:ascii="Times New Roman"/>
          <w:b w:val="false"/>
          <w:i w:val="false"/>
          <w:color w:val="000000"/>
          <w:sz w:val="28"/>
        </w:rPr>
        <w:t>
                                   Маңғыстау облысының IIБ
</w:t>
      </w:r>
      <w:r>
        <w:br/>
      </w:r>
      <w:r>
        <w:rPr>
          <w:rFonts w:ascii="Times New Roman"/>
          <w:b w:val="false"/>
          <w:i w:val="false"/>
          <w:color w:val="000000"/>
          <w:sz w:val="28"/>
        </w:rPr>
        <w:t>
                                   Талдықорған облысының IIБ
</w:t>
      </w:r>
      <w:r>
        <w:br/>
      </w:r>
      <w:r>
        <w:rPr>
          <w:rFonts w:ascii="Times New Roman"/>
          <w:b w:val="false"/>
          <w:i w:val="false"/>
          <w:color w:val="000000"/>
          <w:sz w:val="28"/>
        </w:rPr>
        <w:t>
                                   Батыс Қазақстан облысының IIБ
</w:t>
      </w:r>
      <w:r>
        <w:br/>
      </w:r>
      <w:r>
        <w:rPr>
          <w:rFonts w:ascii="Times New Roman"/>
          <w:b w:val="false"/>
          <w:i w:val="false"/>
          <w:color w:val="000000"/>
          <w:sz w:val="28"/>
        </w:rPr>
        <w:t>
                                   Оңтүстiк Қазақстан облысының
</w:t>
      </w:r>
      <w:r>
        <w:br/>
      </w:r>
      <w:r>
        <w:rPr>
          <w:rFonts w:ascii="Times New Roman"/>
          <w:b w:val="false"/>
          <w:i w:val="false"/>
          <w:color w:val="000000"/>
          <w:sz w:val="28"/>
        </w:rPr>
        <w:t>
                                   IIБ
</w:t>
      </w:r>
      <w:r>
        <w:br/>
      </w:r>
      <w:r>
        <w:rPr>
          <w:rFonts w:ascii="Times New Roman"/>
          <w:b w:val="false"/>
          <w:i w:val="false"/>
          <w:color w:val="000000"/>
          <w:sz w:val="28"/>
        </w:rPr>
        <w:t>
2.  Қарағанды облысының IIБ,      Қарағанды облысының IIБ
</w:t>
      </w:r>
      <w:r>
        <w:br/>
      </w:r>
      <w:r>
        <w:rPr>
          <w:rFonts w:ascii="Times New Roman"/>
          <w:b w:val="false"/>
          <w:i w:val="false"/>
          <w:color w:val="000000"/>
          <w:sz w:val="28"/>
        </w:rPr>
        <w:t>
     техникалық жару лабора.       Шығыс-Қазақстан облысының IIБ
</w:t>
      </w:r>
      <w:r>
        <w:br/>
      </w:r>
      <w:r>
        <w:rPr>
          <w:rFonts w:ascii="Times New Roman"/>
          <w:b w:val="false"/>
          <w:i w:val="false"/>
          <w:color w:val="000000"/>
          <w:sz w:val="28"/>
        </w:rPr>
        <w:t>
     ториясы                       Жезқазған облысының IIБ
</w:t>
      </w:r>
      <w:r>
        <w:br/>
      </w:r>
      <w:r>
        <w:rPr>
          <w:rFonts w:ascii="Times New Roman"/>
          <w:b w:val="false"/>
          <w:i w:val="false"/>
          <w:color w:val="000000"/>
          <w:sz w:val="28"/>
        </w:rPr>
        <w:t>
                                   Көкшетау облысының IIБ
</w:t>
      </w:r>
      <w:r>
        <w:br/>
      </w:r>
      <w:r>
        <w:rPr>
          <w:rFonts w:ascii="Times New Roman"/>
          <w:b w:val="false"/>
          <w:i w:val="false"/>
          <w:color w:val="000000"/>
          <w:sz w:val="28"/>
        </w:rPr>
        <w:t>
                                   Қостанай облысының IIБ
</w:t>
      </w:r>
      <w:r>
        <w:br/>
      </w:r>
      <w:r>
        <w:rPr>
          <w:rFonts w:ascii="Times New Roman"/>
          <w:b w:val="false"/>
          <w:i w:val="false"/>
          <w:color w:val="000000"/>
          <w:sz w:val="28"/>
        </w:rPr>
        <w:t>
                                   Павлодар облысының IIБ
</w:t>
      </w:r>
      <w:r>
        <w:br/>
      </w:r>
      <w:r>
        <w:rPr>
          <w:rFonts w:ascii="Times New Roman"/>
          <w:b w:val="false"/>
          <w:i w:val="false"/>
          <w:color w:val="000000"/>
          <w:sz w:val="28"/>
        </w:rPr>
        <w:t>
                                   Солтүстiк-Қазақстан облысының
</w:t>
      </w:r>
      <w:r>
        <w:br/>
      </w:r>
      <w:r>
        <w:rPr>
          <w:rFonts w:ascii="Times New Roman"/>
          <w:b w:val="false"/>
          <w:i w:val="false"/>
          <w:color w:val="000000"/>
          <w:sz w:val="28"/>
        </w:rPr>
        <w:t>
                                   IIБ
</w:t>
      </w:r>
      <w:r>
        <w:br/>
      </w:r>
      <w:r>
        <w:rPr>
          <w:rFonts w:ascii="Times New Roman"/>
          <w:b w:val="false"/>
          <w:i w:val="false"/>
          <w:color w:val="000000"/>
          <w:sz w:val="28"/>
        </w:rPr>
        <w:t>
                                   Семей облысының IIБ
</w:t>
      </w:r>
      <w:r>
        <w:br/>
      </w:r>
      <w:r>
        <w:rPr>
          <w:rFonts w:ascii="Times New Roman"/>
          <w:b w:val="false"/>
          <w:i w:val="false"/>
          <w:color w:val="000000"/>
          <w:sz w:val="28"/>
        </w:rPr>
        <w:t>
                                   Торғай облысының IIБ
</w:t>
      </w:r>
      <w:r>
        <w:br/>
      </w:r>
      <w:r>
        <w:rPr>
          <w:rFonts w:ascii="Times New Roman"/>
          <w:b w:val="false"/>
          <w:i w:val="false"/>
          <w:color w:val="000000"/>
          <w:sz w:val="28"/>
        </w:rPr>
        <w:t>
                                   Ақмола облысының IIБ
</w:t>
      </w:r>
      <w:r>
        <w:br/>
      </w:r>
      <w:r>
        <w:rPr>
          <w:rFonts w:ascii="Times New Roman"/>
          <w:b w:val="false"/>
          <w:i w:val="false"/>
          <w:color w:val="000000"/>
          <w:sz w:val="28"/>
        </w:rPr>
        <w:t>
3.  Қазақстан Республикасы IIМ,   Қазақстан Республикасы IIМ:
</w:t>
      </w:r>
      <w:r>
        <w:br/>
      </w:r>
      <w:r>
        <w:rPr>
          <w:rFonts w:ascii="Times New Roman"/>
          <w:b w:val="false"/>
          <w:i w:val="false"/>
          <w:color w:val="000000"/>
          <w:sz w:val="28"/>
        </w:rPr>
        <w:t>
     бiрлескен: ботаникалық,       Барлық IIБ-лары, ТIIБ.
</w:t>
      </w:r>
      <w:r>
        <w:br/>
      </w:r>
      <w:r>
        <w:rPr>
          <w:rFonts w:ascii="Times New Roman"/>
          <w:b w:val="false"/>
          <w:i w:val="false"/>
          <w:color w:val="000000"/>
          <w:sz w:val="28"/>
        </w:rPr>
        <w:t>
     топырақтану, дыбыс жазу
</w:t>
      </w:r>
      <w:r>
        <w:br/>
      </w:r>
      <w:r>
        <w:rPr>
          <w:rFonts w:ascii="Times New Roman"/>
          <w:b w:val="false"/>
          <w:i w:val="false"/>
          <w:color w:val="000000"/>
          <w:sz w:val="28"/>
        </w:rPr>
        <w:t>
     лабораториялары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6 қосымша
</w:t>
      </w:r>
    </w:p>
    <w:p>
      <w:pPr>
        <w:spacing w:after="0"/>
        <w:ind w:left="0"/>
        <w:jc w:val="both"/>
      </w:pP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(министерствоның немесе iшкi iстер басқармасының аты)
</w:t>
      </w:r>
      <w:r>
        <w:br/>
      </w:r>
      <w:r>
        <w:rPr>
          <w:rFonts w:ascii="Times New Roman"/>
          <w:b w:val="false"/>
          <w:i w:val="false"/>
          <w:color w:val="000000"/>
          <w:sz w:val="28"/>
        </w:rPr>
        <w:t>
Криминалистикалық бөлiмде 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(атағы, фамилиясы, аты-жөнi)
</w:t>
      </w:r>
      <w:r>
        <w:br/>
      </w:r>
      <w:r>
        <w:rPr>
          <w:rFonts w:ascii="Times New Roman"/>
          <w:b w:val="false"/>
          <w:i w:val="false"/>
          <w:color w:val="000000"/>
          <w:sz w:val="28"/>
        </w:rPr>
        <w:t>
Сынақтан өткiзу______________________________________________
</w:t>
      </w:r>
    </w:p>
    <w:p>
      <w:pPr>
        <w:spacing w:after="0"/>
        <w:ind w:left="0"/>
        <w:jc w:val="both"/>
      </w:pPr>
      <w:r>
        <w:rPr>
          <w:rFonts w:ascii="Times New Roman"/>
          <w:b w:val="false"/>
          <w:i w:val="false"/>
          <w:color w:val="000000"/>
          <w:sz w:val="28"/>
        </w:rPr>
        <w:t>
                               Жоспары 
</w:t>
      </w:r>
    </w:p>
    <w:p>
      <w:pPr>
        <w:spacing w:after="0"/>
        <w:ind w:left="0"/>
        <w:jc w:val="both"/>
      </w:pPr>
      <w:r>
        <w:rPr>
          <w:rFonts w:ascii="Times New Roman"/>
          <w:b w:val="false"/>
          <w:i w:val="false"/>
          <w:color w:val="000000"/>
          <w:sz w:val="28"/>
        </w:rPr>
        <w:t>
Сынақ мерзiмi 19___ж. __________________19___ж____________
</w:t>
      </w:r>
      <w:r>
        <w:br/>
      </w:r>
      <w:r>
        <w:rPr>
          <w:rFonts w:ascii="Times New Roman"/>
          <w:b w:val="false"/>
          <w:i w:val="false"/>
          <w:color w:val="000000"/>
          <w:sz w:val="28"/>
        </w:rPr>
        <w:t>
                          дейiн
</w:t>
      </w:r>
    </w:p>
    <w:p>
      <w:pPr>
        <w:spacing w:after="0"/>
        <w:ind w:left="0"/>
        <w:jc w:val="both"/>
      </w:pP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Рет| Жұмыстардың | Сағат саны  | Жұмыстың орындалуы және оның
</w:t>
      </w:r>
      <w:r>
        <w:br/>
      </w:r>
      <w:r>
        <w:rPr>
          <w:rFonts w:ascii="Times New Roman"/>
          <w:b w:val="false"/>
          <w:i w:val="false"/>
          <w:color w:val="000000"/>
          <w:sz w:val="28"/>
        </w:rPr>
        <w:t>
NN|   мазмұны   |  (шамамен)  |бағасы туралы сынақ жүргiзуге
</w:t>
      </w:r>
      <w:r>
        <w:br/>
      </w:r>
      <w:r>
        <w:rPr>
          <w:rFonts w:ascii="Times New Roman"/>
          <w:b w:val="false"/>
          <w:i w:val="false"/>
          <w:color w:val="000000"/>
          <w:sz w:val="28"/>
        </w:rPr>
        <w:t>
   |             |             |жауапты кiсiнiң белгiсi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             |             |
</w:t>
      </w:r>
      <w:r>
        <w:br/>
      </w:r>
      <w:r>
        <w:rPr>
          <w:rFonts w:ascii="Times New Roman"/>
          <w:b w:val="false"/>
          <w:i w:val="false"/>
          <w:color w:val="000000"/>
          <w:sz w:val="28"/>
        </w:rPr>
        <w:t>
   |             |             |
</w:t>
      </w:r>
      <w:r>
        <w:br/>
      </w:r>
      <w:r>
        <w:rPr>
          <w:rFonts w:ascii="Times New Roman"/>
          <w:b w:val="false"/>
          <w:i w:val="false"/>
          <w:color w:val="000000"/>
          <w:sz w:val="28"/>
        </w:rPr>
        <w:t>
   |             |             |
</w:t>
      </w:r>
      <w:r>
        <w:br/>
      </w:r>
      <w:r>
        <w:rPr>
          <w:rFonts w:ascii="Times New Roman"/>
          <w:b w:val="false"/>
          <w:i w:val="false"/>
          <w:color w:val="000000"/>
          <w:sz w:val="28"/>
        </w:rPr>
        <w:t>
   |             |             |
</w:t>
      </w:r>
      <w:r>
        <w:br/>
      </w:r>
      <w:r>
        <w:rPr>
          <w:rFonts w:ascii="Times New Roman"/>
          <w:b w:val="false"/>
          <w:i w:val="false"/>
          <w:color w:val="000000"/>
          <w:sz w:val="28"/>
        </w:rPr>
        <w:t>
   |             |             |
</w:t>
      </w:r>
      <w:r>
        <w:br/>
      </w:r>
      <w:r>
        <w:rPr>
          <w:rFonts w:ascii="Times New Roman"/>
          <w:b w:val="false"/>
          <w:i w:val="false"/>
          <w:color w:val="000000"/>
          <w:sz w:val="28"/>
        </w:rPr>
        <w:t>
   |             |             |
</w:t>
      </w:r>
    </w:p>
    <w:p>
      <w:pPr>
        <w:spacing w:after="0"/>
        <w:ind w:left="0"/>
        <w:jc w:val="both"/>
      </w:pPr>
      <w:r>
        <w:rPr>
          <w:rFonts w:ascii="Times New Roman"/>
          <w:b w:val="false"/>
          <w:i w:val="false"/>
          <w:color w:val="000000"/>
          <w:sz w:val="28"/>
        </w:rPr>
        <w:t>
     Сынақ жүргiзуге жауапкер__________________________
</w:t>
      </w:r>
      <w:r>
        <w:br/>
      </w:r>
      <w:r>
        <w:rPr>
          <w:rFonts w:ascii="Times New Roman"/>
          <w:b w:val="false"/>
          <w:i w:val="false"/>
          <w:color w:val="000000"/>
          <w:sz w:val="28"/>
        </w:rPr>
        <w:t>
     Сыналушы___________________
</w:t>
      </w:r>
      <w:r>
        <w:br/>
      </w:r>
      <w:r>
        <w:rPr>
          <w:rFonts w:ascii="Times New Roman"/>
          <w:b w:val="false"/>
          <w:i w:val="false"/>
          <w:color w:val="000000"/>
          <w:sz w:val="28"/>
        </w:rPr>
        <w:t>
     "Келiсемiн"
</w:t>
      </w:r>
      <w:r>
        <w:br/>
      </w:r>
      <w:r>
        <w:rPr>
          <w:rFonts w:ascii="Times New Roman"/>
          <w:b w:val="false"/>
          <w:i w:val="false"/>
          <w:color w:val="000000"/>
          <w:sz w:val="28"/>
        </w:rPr>
        <w:t>
     Бастық_____________19__ж________________________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7 қосымша
</w:t>
      </w:r>
    </w:p>
    <w:p>
      <w:pPr>
        <w:spacing w:after="0"/>
        <w:ind w:left="0"/>
        <w:jc w:val="both"/>
      </w:pPr>
      <w:r>
        <w:rPr>
          <w:rFonts w:ascii="Times New Roman"/>
          <w:b w:val="false"/>
          <w:i w:val="false"/>
          <w:color w:val="000000"/>
          <w:sz w:val="28"/>
        </w:rPr>
        <w:t>
</w:t>
      </w:r>
      <w:r>
        <w:rPr>
          <w:rFonts w:ascii="Times New Roman"/>
          <w:b/>
          <w:i w:val="false"/>
          <w:color w:val="000000"/>
          <w:sz w:val="28"/>
        </w:rPr>
        <w:t>
Сынақ нәтижелерiнiң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Қорытындысы
</w:t>
      </w:r>
      <w:r>
        <w:rPr>
          <w:rFonts w:ascii="Times New Roman"/>
          <w:b w:val="false"/>
          <w:i w:val="false"/>
          <w:color w:val="000000"/>
          <w:sz w:val="28"/>
        </w:rPr>
        <w:t>
</w:t>
      </w:r>
    </w:p>
    <w:p>
      <w:pPr>
        <w:spacing w:after="0"/>
        <w:ind w:left="0"/>
        <w:jc w:val="both"/>
      </w:pPr>
      <w:r>
        <w:rPr>
          <w:rFonts w:ascii="Times New Roman"/>
          <w:b w:val="false"/>
          <w:i w:val="false"/>
          <w:color w:val="000000"/>
          <w:sz w:val="28"/>
        </w:rPr>
        <w:t>
19__ж______________________   ________________________қаласы
</w:t>
      </w:r>
      <w:r>
        <w:br/>
      </w:r>
      <w:r>
        <w:rPr>
          <w:rFonts w:ascii="Times New Roman"/>
          <w:b w:val="false"/>
          <w:i w:val="false"/>
          <w:color w:val="000000"/>
          <w:sz w:val="28"/>
        </w:rPr>
        <w:t>
_____________________________________________________да(де)
</w:t>
      </w:r>
      <w:r>
        <w:br/>
      </w:r>
      <w:r>
        <w:rPr>
          <w:rFonts w:ascii="Times New Roman"/>
          <w:b w:val="false"/>
          <w:i w:val="false"/>
          <w:color w:val="000000"/>
          <w:sz w:val="28"/>
        </w:rPr>
        <w:t>
19__ж_______________нан(нен)19__ж___________________дейiн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(жұмыс орны, қызметi, атағы, фамилиясы, аты-жөнi)
</w:t>
      </w:r>
      <w:r>
        <w:br/>
      </w:r>
      <w:r>
        <w:rPr>
          <w:rFonts w:ascii="Times New Roman"/>
          <w:b w:val="false"/>
          <w:i w:val="false"/>
          <w:color w:val="000000"/>
          <w:sz w:val="28"/>
        </w:rPr>
        <w:t>
_______________________________________________сынақтан өттi.
</w:t>
      </w:r>
      <w:r>
        <w:br/>
      </w:r>
      <w:r>
        <w:rPr>
          <w:rFonts w:ascii="Times New Roman"/>
          <w:b w:val="false"/>
          <w:i w:val="false"/>
          <w:color w:val="000000"/>
          <w:sz w:val="28"/>
        </w:rPr>
        <w:t>
Сынақ кезiнде _______________________жолдас 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(сараптаулар мен зерттеулер көрсетiледi)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__________________________________________________жүргiздi     
</w:t>
      </w:r>
    </w:p>
    <w:p>
      <w:pPr>
        <w:spacing w:after="0"/>
        <w:ind w:left="0"/>
        <w:jc w:val="both"/>
      </w:pPr>
      <w:r>
        <w:rPr>
          <w:rFonts w:ascii="Times New Roman"/>
          <w:b w:val="false"/>
          <w:i w:val="false"/>
          <w:color w:val="000000"/>
          <w:sz w:val="28"/>
        </w:rPr>
        <w:t>
</w:t>
      </w:r>
      <w:r>
        <w:rPr>
          <w:rFonts w:ascii="Times New Roman"/>
          <w:b/>
          <w:i w:val="false"/>
          <w:color w:val="000000"/>
          <w:sz w:val="28"/>
        </w:rPr>
        <w:t>
Қ О Р Ы Т Ы Н Д 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__________________________жолдас сараптаулардың мына түрлерiн
</w:t>
      </w:r>
      <w:r>
        <w:br/>
      </w:r>
      <w:r>
        <w:rPr>
          <w:rFonts w:ascii="Times New Roman"/>
          <w:b w:val="false"/>
          <w:i w:val="false"/>
          <w:color w:val="000000"/>
          <w:sz w:val="28"/>
        </w:rPr>
        <w:t>
жүргiзуге теориялық бiлiмi және практикалық қабiлетi жетедi: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Ескертулер мен ұсыныстар:______________________________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Сынақ жүргiзуге жауапкер____________________
</w:t>
      </w:r>
      <w:r>
        <w:br/>
      </w:r>
      <w:r>
        <w:rPr>
          <w:rFonts w:ascii="Times New Roman"/>
          <w:b w:val="false"/>
          <w:i w:val="false"/>
          <w:color w:val="000000"/>
          <w:sz w:val="28"/>
        </w:rPr>
        <w:t>
     Келiсемiн
</w:t>
      </w:r>
      <w:r>
        <w:br/>
      </w:r>
      <w:r>
        <w:rPr>
          <w:rFonts w:ascii="Times New Roman"/>
          <w:b w:val="false"/>
          <w:i w:val="false"/>
          <w:color w:val="000000"/>
          <w:sz w:val="28"/>
        </w:rPr>
        <w:t>
     Бастық_____________  19__ж___________________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8 қосымша
</w:t>
      </w:r>
    </w:p>
    <w:p>
      <w:pPr>
        <w:spacing w:after="0"/>
        <w:ind w:left="0"/>
        <w:jc w:val="both"/>
      </w:pPr>
      <w:r>
        <w:rPr>
          <w:rFonts w:ascii="Times New Roman"/>
          <w:b w:val="false"/>
          <w:i w:val="false"/>
          <w:color w:val="000000"/>
          <w:sz w:val="28"/>
        </w:rPr>
        <w:t>
</w:t>
      </w:r>
      <w:r>
        <w:rPr>
          <w:rFonts w:ascii="Times New Roman"/>
          <w:b/>
          <w:i w:val="false"/>
          <w:color w:val="000000"/>
          <w:sz w:val="28"/>
        </w:rPr>
        <w:t>
Емтихан комиссиясы мәжiлiсiнiң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 А Т Т А М А С Ы
</w:t>
      </w:r>
      <w:r>
        <w:rPr>
          <w:rFonts w:ascii="Times New Roman"/>
          <w:b w:val="false"/>
          <w:i w:val="false"/>
          <w:color w:val="000000"/>
          <w:sz w:val="28"/>
        </w:rPr>
        <w:t>
</w:t>
      </w:r>
    </w:p>
    <w:p>
      <w:pPr>
        <w:spacing w:after="0"/>
        <w:ind w:left="0"/>
        <w:jc w:val="both"/>
      </w:pPr>
      <w:r>
        <w:rPr>
          <w:rFonts w:ascii="Times New Roman"/>
          <w:b w:val="false"/>
          <w:i w:val="false"/>
          <w:color w:val="000000"/>
          <w:sz w:val="28"/>
        </w:rPr>
        <w:t>
19__ж_____________________   ___________________________қаласы.
</w:t>
      </w:r>
      <w:r>
        <w:br/>
      </w:r>
      <w:r>
        <w:rPr>
          <w:rFonts w:ascii="Times New Roman"/>
          <w:b w:val="false"/>
          <w:i w:val="false"/>
          <w:color w:val="000000"/>
          <w:sz w:val="28"/>
        </w:rPr>
        <w:t>
     Емтихан комиссиясы:______________________________________
</w:t>
      </w:r>
      <w:r>
        <w:br/>
      </w:r>
      <w:r>
        <w:rPr>
          <w:rFonts w:ascii="Times New Roman"/>
          <w:b w:val="false"/>
          <w:i w:val="false"/>
          <w:color w:val="000000"/>
          <w:sz w:val="28"/>
        </w:rPr>
        <w:t>
                                   (бастық)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(мүшелерi)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(жұмыс орын, қызметi, атағы, фамилиясы, аты-жөнi)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жолдастан емтихан қабылдады.__________________________________
</w:t>
      </w:r>
      <w:r>
        <w:br/>
      </w:r>
      <w:r>
        <w:rPr>
          <w:rFonts w:ascii="Times New Roman"/>
          <w:b w:val="false"/>
          <w:i w:val="false"/>
          <w:color w:val="000000"/>
          <w:sz w:val="28"/>
        </w:rPr>
        <w:t>
_____________________________________жолдастың бiлiмi мынадай:  
</w:t>
      </w:r>
      <w:r>
        <w:br/>
      </w:r>
      <w:r>
        <w:rPr>
          <w:rFonts w:ascii="Times New Roman"/>
          <w:b w:val="false"/>
          <w:i w:val="false"/>
          <w:color w:val="000000"/>
          <w:sz w:val="28"/>
        </w:rPr>
        <w:t>
     Соттық фотографиядан_____________________________________
</w:t>
      </w:r>
      <w:r>
        <w:br/>
      </w:r>
      <w:r>
        <w:rPr>
          <w:rFonts w:ascii="Times New Roman"/>
          <w:b w:val="false"/>
          <w:i w:val="false"/>
          <w:color w:val="000000"/>
          <w:sz w:val="28"/>
        </w:rPr>
        <w:t>
     Дактилоскопиядан_________________________________________
</w:t>
      </w:r>
      <w:r>
        <w:br/>
      </w:r>
      <w:r>
        <w:rPr>
          <w:rFonts w:ascii="Times New Roman"/>
          <w:b w:val="false"/>
          <w:i w:val="false"/>
          <w:color w:val="000000"/>
          <w:sz w:val="28"/>
        </w:rPr>
        <w:t>
     Қолжазба сараптаудан_____________________________________
</w:t>
      </w:r>
      <w:r>
        <w:br/>
      </w:r>
      <w:r>
        <w:rPr>
          <w:rFonts w:ascii="Times New Roman"/>
          <w:b w:val="false"/>
          <w:i w:val="false"/>
          <w:color w:val="000000"/>
          <w:sz w:val="28"/>
        </w:rPr>
        <w:t>
     Құжаттарды техникалық зерттеуден_________________________
</w:t>
      </w:r>
      <w:r>
        <w:br/>
      </w:r>
      <w:r>
        <w:rPr>
          <w:rFonts w:ascii="Times New Roman"/>
          <w:b w:val="false"/>
          <w:i w:val="false"/>
          <w:color w:val="000000"/>
          <w:sz w:val="28"/>
        </w:rPr>
        <w:t>
     Трасологиядан (iз жүргiзуден)____________________________
</w:t>
      </w:r>
      <w:r>
        <w:br/>
      </w:r>
      <w:r>
        <w:rPr>
          <w:rFonts w:ascii="Times New Roman"/>
          <w:b w:val="false"/>
          <w:i w:val="false"/>
          <w:color w:val="000000"/>
          <w:sz w:val="28"/>
        </w:rPr>
        <w:t>
     Соттық баллистикадан_____________________________________
</w:t>
      </w:r>
    </w:p>
    <w:p>
      <w:pPr>
        <w:spacing w:after="0"/>
        <w:ind w:left="0"/>
        <w:jc w:val="both"/>
      </w:pPr>
      <w:r>
        <w:rPr>
          <w:rFonts w:ascii="Times New Roman"/>
          <w:b w:val="false"/>
          <w:i w:val="false"/>
          <w:color w:val="000000"/>
          <w:sz w:val="28"/>
        </w:rPr>
        <w:t>
     Емтихан комиссиясының бастығы____________________________
</w:t>
      </w:r>
      <w:r>
        <w:br/>
      </w:r>
      <w:r>
        <w:rPr>
          <w:rFonts w:ascii="Times New Roman"/>
          <w:b w:val="false"/>
          <w:i w:val="false"/>
          <w:color w:val="000000"/>
          <w:sz w:val="28"/>
        </w:rPr>
        <w:t>
     Мүшелерi:_________________
</w:t>
      </w:r>
      <w:r>
        <w:br/>
      </w:r>
      <w:r>
        <w:rPr>
          <w:rFonts w:ascii="Times New Roman"/>
          <w:b w:val="false"/>
          <w:i w:val="false"/>
          <w:color w:val="000000"/>
          <w:sz w:val="28"/>
        </w:rPr>
        <w:t>
                                     _________________________
</w:t>
      </w:r>
      <w:r>
        <w:br/>
      </w:r>
      <w:r>
        <w:rPr>
          <w:rFonts w:ascii="Times New Roman"/>
          <w:b w:val="false"/>
          <w:i w:val="false"/>
          <w:color w:val="000000"/>
          <w:sz w:val="28"/>
        </w:rPr>
        <w:t>
                                     _________________________
</w:t>
      </w:r>
      <w:r>
        <w:br/>
      </w:r>
      <w:r>
        <w:rPr>
          <w:rFonts w:ascii="Times New Roman"/>
          <w:b w:val="false"/>
          <w:i w:val="false"/>
          <w:color w:val="000000"/>
          <w:sz w:val="28"/>
        </w:rPr>
        <w:t>
                                     _________________________
</w:t>
      </w:r>
      <w:r>
        <w:br/>
      </w:r>
      <w:r>
        <w:rPr>
          <w:rFonts w:ascii="Times New Roman"/>
          <w:b w:val="false"/>
          <w:i w:val="false"/>
          <w:color w:val="000000"/>
          <w:sz w:val="28"/>
        </w:rPr>
        <w:t>
                                     _________________________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9 қосымша
</w:t>
      </w:r>
    </w:p>
    <w:p>
      <w:pPr>
        <w:spacing w:after="0"/>
        <w:ind w:left="0"/>
        <w:jc w:val="both"/>
      </w:pPr>
      <w:r>
        <w:rPr>
          <w:rFonts w:ascii="Times New Roman"/>
          <w:b w:val="false"/>
          <w:i w:val="false"/>
          <w:color w:val="000000"/>
          <w:sz w:val="28"/>
        </w:rPr>
        <w:t>
</w:t>
      </w:r>
      <w:r>
        <w:rPr>
          <w:rFonts w:ascii="Times New Roman"/>
          <w:b/>
          <w:i w:val="false"/>
          <w:color w:val="000000"/>
          <w:sz w:val="28"/>
        </w:rPr>
        <w:t>
Емтихан комиссиясының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Х А Т Т А М А С Ы
</w:t>
      </w:r>
      <w:r>
        <w:rPr>
          <w:rFonts w:ascii="Times New Roman"/>
          <w:b w:val="false"/>
          <w:i w:val="false"/>
          <w:color w:val="000000"/>
          <w:sz w:val="28"/>
        </w:rPr>
        <w:t>
</w:t>
      </w:r>
    </w:p>
    <w:p>
      <w:pPr>
        <w:spacing w:after="0"/>
        <w:ind w:left="0"/>
        <w:jc w:val="both"/>
      </w:pPr>
      <w:r>
        <w:rPr>
          <w:rFonts w:ascii="Times New Roman"/>
          <w:b w:val="false"/>
          <w:i w:val="false"/>
          <w:color w:val="000000"/>
          <w:sz w:val="28"/>
        </w:rPr>
        <w:t>
                              19___ж__________________________
</w:t>
      </w:r>
      <w:r>
        <w:br/>
      </w:r>
      <w:r>
        <w:rPr>
          <w:rFonts w:ascii="Times New Roman"/>
          <w:b w:val="false"/>
          <w:i w:val="false"/>
          <w:color w:val="000000"/>
          <w:sz w:val="28"/>
        </w:rPr>
        <w:t>
     Емтихан комиссиясы:_____________________________________
</w:t>
      </w:r>
      <w:r>
        <w:br/>
      </w:r>
      <w:r>
        <w:rPr>
          <w:rFonts w:ascii="Times New Roman"/>
          <w:b w:val="false"/>
          <w:i w:val="false"/>
          <w:color w:val="000000"/>
          <w:sz w:val="28"/>
        </w:rPr>
        <w:t>
                         (криминалистикалық-сараптау бөлiмiнiң
</w:t>
      </w:r>
      <w:r>
        <w:br/>
      </w:r>
      <w:r>
        <w:rPr>
          <w:rFonts w:ascii="Times New Roman"/>
          <w:b w:val="false"/>
          <w:i w:val="false"/>
          <w:color w:val="000000"/>
          <w:sz w:val="28"/>
        </w:rPr>
        <w:t>
                          аты)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(бастық - оның фамилиясы, аты-жөнi, атағы)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(мүшелер - фамилиялары, аттары, жөндерi, атақтары)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__________________________________________________жолдастан
</w:t>
      </w:r>
      <w:r>
        <w:br/>
      </w:r>
      <w:r>
        <w:rPr>
          <w:rFonts w:ascii="Times New Roman"/>
          <w:b w:val="false"/>
          <w:i w:val="false"/>
          <w:color w:val="000000"/>
          <w:sz w:val="28"/>
        </w:rPr>
        <w:t>
          (қызметi аты-жөнi, фамилиясы, атағы)
</w:t>
      </w:r>
      <w:r>
        <w:br/>
      </w:r>
      <w:r>
        <w:rPr>
          <w:rFonts w:ascii="Times New Roman"/>
          <w:b w:val="false"/>
          <w:i w:val="false"/>
          <w:color w:val="000000"/>
          <w:sz w:val="28"/>
        </w:rPr>
        <w:t>
құқықтық курс, криминалистикалық-мамандық теория, практикалық
</w:t>
      </w:r>
      <w:r>
        <w:br/>
      </w:r>
      <w:r>
        <w:rPr>
          <w:rFonts w:ascii="Times New Roman"/>
          <w:b w:val="false"/>
          <w:i w:val="false"/>
          <w:color w:val="000000"/>
          <w:sz w:val="28"/>
        </w:rPr>
        <w:t>
жағынан дайындау жайлы емтихан алды.
</w:t>
      </w:r>
      <w:r>
        <w:br/>
      </w:r>
      <w:r>
        <w:rPr>
          <w:rFonts w:ascii="Times New Roman"/>
          <w:b w:val="false"/>
          <w:i w:val="false"/>
          <w:color w:val="000000"/>
          <w:sz w:val="28"/>
        </w:rPr>
        <w:t>
жолдас мынадай бiлiмдiлiк көрсеттi: _________________________
</w:t>
      </w:r>
      <w:r>
        <w:br/>
      </w:r>
      <w:r>
        <w:rPr>
          <w:rFonts w:ascii="Times New Roman"/>
          <w:b w:val="false"/>
          <w:i w:val="false"/>
          <w:color w:val="000000"/>
          <w:sz w:val="28"/>
        </w:rPr>
        <w:t>
Қылмыс iстерiн жүргiзу заңдарының
</w:t>
      </w:r>
      <w:r>
        <w:br/>
      </w:r>
      <w:r>
        <w:rPr>
          <w:rFonts w:ascii="Times New Roman"/>
          <w:b w:val="false"/>
          <w:i w:val="false"/>
          <w:color w:val="000000"/>
          <w:sz w:val="28"/>
        </w:rPr>
        <w:t>
негiзiнен                           _________________________
</w:t>
      </w:r>
      <w:r>
        <w:br/>
      </w:r>
      <w:r>
        <w:rPr>
          <w:rFonts w:ascii="Times New Roman"/>
          <w:b w:val="false"/>
          <w:i w:val="false"/>
          <w:color w:val="000000"/>
          <w:sz w:val="28"/>
        </w:rPr>
        <w:t>
                                          (бағасы)
</w:t>
      </w:r>
      <w:r>
        <w:br/>
      </w:r>
      <w:r>
        <w:rPr>
          <w:rFonts w:ascii="Times New Roman"/>
          <w:b w:val="false"/>
          <w:i w:val="false"/>
          <w:color w:val="000000"/>
          <w:sz w:val="28"/>
        </w:rPr>
        <w:t>
Оқиға орындарын қарауға, басқадай
</w:t>
      </w:r>
      <w:r>
        <w:br/>
      </w:r>
      <w:r>
        <w:rPr>
          <w:rFonts w:ascii="Times New Roman"/>
          <w:b w:val="false"/>
          <w:i w:val="false"/>
          <w:color w:val="000000"/>
          <w:sz w:val="28"/>
        </w:rPr>
        <w:t>
тергеу қимылдарына теориялық
</w:t>
      </w:r>
      <w:r>
        <w:br/>
      </w:r>
      <w:r>
        <w:rPr>
          <w:rFonts w:ascii="Times New Roman"/>
          <w:b w:val="false"/>
          <w:i w:val="false"/>
          <w:color w:val="000000"/>
          <w:sz w:val="28"/>
        </w:rPr>
        <w:t>
және практикалық қатысудан          _________________________
</w:t>
      </w:r>
      <w:r>
        <w:br/>
      </w:r>
      <w:r>
        <w:rPr>
          <w:rFonts w:ascii="Times New Roman"/>
          <w:b w:val="false"/>
          <w:i w:val="false"/>
          <w:color w:val="000000"/>
          <w:sz w:val="28"/>
        </w:rPr>
        <w:t>
Шұғыл-iздеу бөлiмдерiнiң тапсыруы
</w:t>
      </w:r>
      <w:r>
        <w:br/>
      </w:r>
      <w:r>
        <w:rPr>
          <w:rFonts w:ascii="Times New Roman"/>
          <w:b w:val="false"/>
          <w:i w:val="false"/>
          <w:color w:val="000000"/>
          <w:sz w:val="28"/>
        </w:rPr>
        <w:t>
бойынша криминалистикалық әдiстер
</w:t>
      </w:r>
      <w:r>
        <w:br/>
      </w:r>
      <w:r>
        <w:rPr>
          <w:rFonts w:ascii="Times New Roman"/>
          <w:b w:val="false"/>
          <w:i w:val="false"/>
          <w:color w:val="000000"/>
          <w:sz w:val="28"/>
        </w:rPr>
        <w:t>
мен құралдарды теориялық және
</w:t>
      </w:r>
      <w:r>
        <w:br/>
      </w:r>
      <w:r>
        <w:rPr>
          <w:rFonts w:ascii="Times New Roman"/>
          <w:b w:val="false"/>
          <w:i w:val="false"/>
          <w:color w:val="000000"/>
          <w:sz w:val="28"/>
        </w:rPr>
        <w:t>
практикалық қолданудан              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Қ О Р Ы Т Ы Н Д Ы
</w:t>
      </w:r>
      <w:r>
        <w:rPr>
          <w:rFonts w:ascii="Times New Roman"/>
          <w:b w:val="false"/>
          <w:i w:val="false"/>
          <w:color w:val="000000"/>
          <w:sz w:val="28"/>
        </w:rPr>
        <w:t>
</w:t>
      </w:r>
    </w:p>
    <w:p>
      <w:pPr>
        <w:spacing w:after="0"/>
        <w:ind w:left="0"/>
        <w:jc w:val="both"/>
      </w:pPr>
      <w:r>
        <w:rPr>
          <w:rFonts w:ascii="Times New Roman"/>
          <w:b w:val="false"/>
          <w:i w:val="false"/>
          <w:color w:val="000000"/>
          <w:sz w:val="28"/>
        </w:rPr>
        <w:t>
     Емтиханның нәтижесiне сүйенiп, _________________________
</w:t>
      </w:r>
      <w:r>
        <w:br/>
      </w:r>
      <w:r>
        <w:rPr>
          <w:rFonts w:ascii="Times New Roman"/>
          <w:b w:val="false"/>
          <w:i w:val="false"/>
          <w:color w:val="000000"/>
          <w:sz w:val="28"/>
        </w:rPr>
        <w:t>
жолдасқа оқу орындарын қарауға, басқадай тергеу қимылдарына
</w:t>
      </w:r>
      <w:r>
        <w:br/>
      </w:r>
      <w:r>
        <w:rPr>
          <w:rFonts w:ascii="Times New Roman"/>
          <w:b w:val="false"/>
          <w:i w:val="false"/>
          <w:color w:val="000000"/>
          <w:sz w:val="28"/>
        </w:rPr>
        <w:t>
жеке-дара қатысуына, шұғыл-iздеу бөлiмдерiнiң тапсыруы бойынша
</w:t>
      </w:r>
      <w:r>
        <w:br/>
      </w:r>
      <w:r>
        <w:rPr>
          <w:rFonts w:ascii="Times New Roman"/>
          <w:b w:val="false"/>
          <w:i w:val="false"/>
          <w:color w:val="000000"/>
          <w:sz w:val="28"/>
        </w:rPr>
        <w:t>
криминалистикалық әдiстер мен құралдарды қолдануға рұқсат
</w:t>
      </w:r>
      <w:r>
        <w:br/>
      </w:r>
      <w:r>
        <w:rPr>
          <w:rFonts w:ascii="Times New Roman"/>
          <w:b w:val="false"/>
          <w:i w:val="false"/>
          <w:color w:val="000000"/>
          <w:sz w:val="28"/>
        </w:rPr>
        <w:t>
етiледi.
</w:t>
      </w:r>
    </w:p>
    <w:p>
      <w:pPr>
        <w:spacing w:after="0"/>
        <w:ind w:left="0"/>
        <w:jc w:val="both"/>
      </w:pPr>
      <w:r>
        <w:rPr>
          <w:rFonts w:ascii="Times New Roman"/>
          <w:b w:val="false"/>
          <w:i w:val="false"/>
          <w:color w:val="000000"/>
          <w:sz w:val="28"/>
        </w:rPr>
        <w:t>
     Комиссия бастығы               ___________________
</w:t>
      </w:r>
      <w:r>
        <w:br/>
      </w:r>
      <w:r>
        <w:rPr>
          <w:rFonts w:ascii="Times New Roman"/>
          <w:b w:val="false"/>
          <w:i w:val="false"/>
          <w:color w:val="000000"/>
          <w:sz w:val="28"/>
        </w:rPr>
        <w:t>
     Комиссия мүшелерi              ___________________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10 қосымша
</w:t>
      </w:r>
    </w:p>
    <w:p>
      <w:pPr>
        <w:spacing w:after="0"/>
        <w:ind w:left="0"/>
        <w:jc w:val="both"/>
      </w:pPr>
      <w:r>
        <w:rPr>
          <w:rFonts w:ascii="Times New Roman"/>
          <w:b w:val="false"/>
          <w:i w:val="false"/>
          <w:color w:val="000000"/>
          <w:sz w:val="28"/>
        </w:rPr>
        <w:t>
</w:t>
      </w:r>
      <w:r>
        <w:rPr>
          <w:rFonts w:ascii="Times New Roman"/>
          <w:b/>
          <w:i w:val="false"/>
          <w:color w:val="000000"/>
          <w:sz w:val="28"/>
        </w:rPr>
        <w:t>
К  У  Ә  Л  I  К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Республикасының IIМ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К У Ә Л I К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
</w:t>
      </w:r>
      <w:r>
        <w:rPr>
          <w:rFonts w:ascii="Times New Roman"/>
          <w:b w:val="false"/>
          <w:i w:val="false"/>
          <w:color w:val="000000"/>
          <w:sz w:val="28"/>
        </w:rPr>
        <w:t>
</w:t>
      </w:r>
    </w:p>
    <w:p>
      <w:pPr>
        <w:spacing w:after="0"/>
        <w:ind w:left="0"/>
        <w:jc w:val="both"/>
      </w:pPr>
      <w:r>
        <w:rPr>
          <w:rFonts w:ascii="Times New Roman"/>
          <w:b w:val="false"/>
          <w:i w:val="false"/>
          <w:color w:val="000000"/>
          <w:sz w:val="28"/>
        </w:rPr>
        <w:t>
     Жолдас
</w:t>
      </w:r>
      <w:r>
        <w:br/>
      </w:r>
      <w:r>
        <w:rPr>
          <w:rFonts w:ascii="Times New Roman"/>
          <w:b w:val="false"/>
          <w:i w:val="false"/>
          <w:color w:val="000000"/>
          <w:sz w:val="28"/>
        </w:rPr>
        <w:t>
     Қазақстан Республикасының IIМ мамандық-сараптау
</w:t>
      </w:r>
      <w:r>
        <w:br/>
      </w:r>
      <w:r>
        <w:rPr>
          <w:rFonts w:ascii="Times New Roman"/>
          <w:b w:val="false"/>
          <w:i w:val="false"/>
          <w:color w:val="000000"/>
          <w:sz w:val="28"/>
        </w:rPr>
        <w:t>
комиссиясының шешiмiмен мына ______________________________
</w:t>
      </w:r>
      <w:r>
        <w:br/>
      </w:r>
      <w:r>
        <w:rPr>
          <w:rFonts w:ascii="Times New Roman"/>
          <w:b w:val="false"/>
          <w:i w:val="false"/>
          <w:color w:val="000000"/>
          <w:sz w:val="28"/>
        </w:rPr>
        <w:t>
___________________________________________________________
</w:t>
      </w:r>
      <w:r>
        <w:br/>
      </w:r>
      <w:r>
        <w:rPr>
          <w:rFonts w:ascii="Times New Roman"/>
          <w:b w:val="false"/>
          <w:i w:val="false"/>
          <w:color w:val="000000"/>
          <w:sz w:val="28"/>
        </w:rPr>
        <w:t>
__________________________сараптауды жүргiзуге ерiк берiлдi.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Комиссия төрағасы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Хатшы
</w:t>
      </w:r>
    </w:p>
    <w:p>
      <w:pPr>
        <w:spacing w:after="0"/>
        <w:ind w:left="0"/>
        <w:jc w:val="both"/>
      </w:pPr>
      <w:r>
        <w:rPr>
          <w:rFonts w:ascii="Times New Roman"/>
          <w:b w:val="false"/>
          <w:i w:val="false"/>
          <w:color w:val="000000"/>
          <w:sz w:val="28"/>
        </w:rPr>
        <w:t>
19__ж.____________________
</w:t>
      </w:r>
      <w:r>
        <w:br/>
      </w:r>
      <w:r>
        <w:rPr>
          <w:rFonts w:ascii="Times New Roman"/>
          <w:b w:val="false"/>
          <w:i w:val="false"/>
          <w:color w:val="000000"/>
          <w:sz w:val="28"/>
        </w:rPr>
        <w:t>
  Алматы қаласы                        Тiркеу N_______________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____________________________сараптауды жүргiзуге ерiк берiлдi.
</w:t>
      </w:r>
    </w:p>
    <w:p>
      <w:pPr>
        <w:spacing w:after="0"/>
        <w:ind w:left="0"/>
        <w:jc w:val="both"/>
      </w:pPr>
      <w:r>
        <w:rPr>
          <w:rFonts w:ascii="Times New Roman"/>
          <w:b w:val="false"/>
          <w:i w:val="false"/>
          <w:color w:val="000000"/>
          <w:sz w:val="28"/>
        </w:rPr>
        <w:t>
Комиссия төрағасы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______________________19__ж.г.
</w:t>
      </w:r>
    </w:p>
    <w:p>
      <w:pPr>
        <w:spacing w:after="0"/>
        <w:ind w:left="0"/>
        <w:jc w:val="both"/>
      </w:pPr>
      <w:r>
        <w:rPr>
          <w:rFonts w:ascii="Times New Roman"/>
          <w:b w:val="false"/>
          <w:i w:val="false"/>
          <w:color w:val="000000"/>
          <w:sz w:val="28"/>
        </w:rPr>
        <w:t>
Алматы қаласы                           Тiркеу N____________
</w:t>
      </w:r>
    </w:p>
    <w:p>
      <w:pPr>
        <w:spacing w:after="0"/>
        <w:ind w:left="0"/>
        <w:jc w:val="both"/>
      </w:pP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____________________________сараптауды жүргiзуге ерiк берiлдi.
</w:t>
      </w:r>
    </w:p>
    <w:p>
      <w:pPr>
        <w:spacing w:after="0"/>
        <w:ind w:left="0"/>
        <w:jc w:val="both"/>
      </w:pPr>
      <w:r>
        <w:rPr>
          <w:rFonts w:ascii="Times New Roman"/>
          <w:b w:val="false"/>
          <w:i w:val="false"/>
          <w:color w:val="000000"/>
          <w:sz w:val="28"/>
        </w:rPr>
        <w:t>
Комиссия төрағасы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Хатшы                    ______________________19__ж.г.
</w:t>
      </w:r>
    </w:p>
    <w:p>
      <w:pPr>
        <w:spacing w:after="0"/>
        <w:ind w:left="0"/>
        <w:jc w:val="both"/>
      </w:pPr>
      <w:r>
        <w:rPr>
          <w:rFonts w:ascii="Times New Roman"/>
          <w:b w:val="false"/>
          <w:i w:val="false"/>
          <w:color w:val="000000"/>
          <w:sz w:val="28"/>
        </w:rPr>
        <w:t>
Алматы қаласы                           Тiркеу N____________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11 қосымша
</w:t>
      </w:r>
    </w:p>
    <w:p>
      <w:pPr>
        <w:spacing w:after="0"/>
        <w:ind w:left="0"/>
        <w:jc w:val="both"/>
      </w:pPr>
      <w:r>
        <w:rPr>
          <w:rFonts w:ascii="Times New Roman"/>
          <w:b w:val="false"/>
          <w:i w:val="false"/>
          <w:color w:val="000000"/>
          <w:sz w:val="28"/>
        </w:rPr>
        <w:t>
</w:t>
      </w:r>
      <w:r>
        <w:rPr>
          <w:rFonts w:ascii="Times New Roman"/>
          <w:b/>
          <w:i w:val="false"/>
          <w:color w:val="000000"/>
          <w:sz w:val="28"/>
        </w:rPr>
        <w:t>
Iшкi iстер мекемелерiнiң қызметкерлер құрамы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мен өткiзiлген сабақтарды тiркеу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Рет | Сабақ өткiзiл.|Сабақ өткiзiл.| Сабақ  |  Сабақ | Жұмсалған 
</w:t>
      </w:r>
      <w:r>
        <w:br/>
      </w:r>
      <w:r>
        <w:rPr>
          <w:rFonts w:ascii="Times New Roman"/>
          <w:b w:val="false"/>
          <w:i w:val="false"/>
          <w:color w:val="000000"/>
          <w:sz w:val="28"/>
        </w:rPr>
        <w:t>
 NN |ген күн, ай,жыл|ген орын      |тақырыбы| өткiзу |сағат саны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  |       2       |       3      |   4    |    5   |     6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
</w:t>
      </w:r>
      <w:r>
        <w:br/>
      </w:r>
      <w:r>
        <w:rPr>
          <w:rFonts w:ascii="Times New Roman"/>
          <w:b w:val="false"/>
          <w:i w:val="false"/>
          <w:color w:val="000000"/>
          <w:sz w:val="28"/>
        </w:rPr>
        <w:t>
Сабақ кiмдер |Сабаққа  | Сабақты өткiзушiнiң | Ескерту
</w:t>
      </w:r>
      <w:r>
        <w:br/>
      </w:r>
      <w:r>
        <w:rPr>
          <w:rFonts w:ascii="Times New Roman"/>
          <w:b w:val="false"/>
          <w:i w:val="false"/>
          <w:color w:val="000000"/>
          <w:sz w:val="28"/>
        </w:rPr>
        <w:t>
үшiн жүргi.  |қатысқан.|фамилиясы, аты-жөнi  |
</w:t>
      </w:r>
      <w:r>
        <w:br/>
      </w:r>
      <w:r>
        <w:rPr>
          <w:rFonts w:ascii="Times New Roman"/>
          <w:b w:val="false"/>
          <w:i w:val="false"/>
          <w:color w:val="000000"/>
          <w:sz w:val="28"/>
        </w:rPr>
        <w:t>
зiлдi        |дар      |                     |
</w:t>
      </w:r>
      <w:r>
        <w:br/>
      </w:r>
      <w:r>
        <w:rPr>
          <w:rFonts w:ascii="Times New Roman"/>
          <w:b w:val="false"/>
          <w:i w:val="false"/>
          <w:color w:val="000000"/>
          <w:sz w:val="28"/>
        </w:rPr>
        <w:t>
_________________________________________________________
</w:t>
      </w:r>
      <w:r>
        <w:br/>
      </w:r>
      <w:r>
        <w:rPr>
          <w:rFonts w:ascii="Times New Roman"/>
          <w:b w:val="false"/>
          <w:i w:val="false"/>
          <w:color w:val="000000"/>
          <w:sz w:val="28"/>
        </w:rPr>
        <w:t>
      7      |    8    |           9         |     10
</w:t>
      </w:r>
      <w:r>
        <w:br/>
      </w:r>
      <w:r>
        <w:rPr>
          <w:rFonts w:ascii="Times New Roman"/>
          <w:b w:val="false"/>
          <w:i w:val="false"/>
          <w:color w:val="000000"/>
          <w:sz w:val="28"/>
        </w:rPr>
        <w:t>
_________________________________________________________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12 қосымша
</w:t>
      </w:r>
    </w:p>
    <w:p>
      <w:pPr>
        <w:spacing w:after="0"/>
        <w:ind w:left="0"/>
        <w:jc w:val="both"/>
      </w:pP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(iшкi iстер мекемесiнiң аты)
</w:t>
      </w:r>
    </w:p>
    <w:p>
      <w:pPr>
        <w:spacing w:after="0"/>
        <w:ind w:left="0"/>
        <w:jc w:val="both"/>
      </w:pPr>
      <w:r>
        <w:rPr>
          <w:rFonts w:ascii="Times New Roman"/>
          <w:b w:val="false"/>
          <w:i w:val="false"/>
          <w:color w:val="000000"/>
          <w:sz w:val="28"/>
        </w:rPr>
        <w:t>
</w:t>
      </w:r>
      <w:r>
        <w:rPr>
          <w:rFonts w:ascii="Times New Roman"/>
          <w:b/>
          <w:i w:val="false"/>
          <w:color w:val="000000"/>
          <w:sz w:val="28"/>
        </w:rPr>
        <w:t>
Есеп карточкасы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(техникалық құралдардың аттары - аспап, аппарат,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машина, жабдық)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(техникалық құралдың нөмерi)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(техникалық құралдардың құрамына кiретiн түйiндер)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мен сәйкестiргiштердiң тiзiмi - объектив, штатив, саптама,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микрофон, т.с. олардың номерлерi)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(техникалық құралдардың, олардың құрамына кiретiн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түйiндер мен сәйкестiргiштердiң бағасы)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(iске қосылған күнi, айы, жылы)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(техникалық құралдың есептен шығарылған күнi, айы, жылы: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есептен шығару құжаттарының аты, номерi, күнi, айы, жылы)
</w:t>
      </w:r>
    </w:p>
    <w:p>
      <w:pPr>
        <w:spacing w:after="0"/>
        <w:ind w:left="0"/>
        <w:jc w:val="both"/>
      </w:pPr>
      <w:r>
        <w:rPr>
          <w:rFonts w:ascii="Times New Roman"/>
          <w:b w:val="false"/>
          <w:i w:val="false"/>
          <w:color w:val="000000"/>
          <w:sz w:val="28"/>
        </w:rPr>
        <w:t>
     Техникалық құралды
</w:t>
      </w:r>
      <w:r>
        <w:br/>
      </w:r>
      <w:r>
        <w:rPr>
          <w:rFonts w:ascii="Times New Roman"/>
          <w:b w:val="false"/>
          <w:i w:val="false"/>
          <w:color w:val="000000"/>
          <w:sz w:val="28"/>
        </w:rPr>
        <w:t>
     алушының қолы_______________
</w:t>
      </w:r>
    </w:p>
    <w:p>
      <w:pPr>
        <w:spacing w:after="0"/>
        <w:ind w:left="0"/>
        <w:jc w:val="both"/>
      </w:pPr>
      <w:r>
        <w:rPr>
          <w:rFonts w:ascii="Times New Roman"/>
          <w:b w:val="false"/>
          <w:i w:val="false"/>
          <w:color w:val="000000"/>
          <w:sz w:val="28"/>
        </w:rPr>
        <w:t>
     19____ж.________________
</w:t>
      </w:r>
    </w:p>
    <w:p>
      <w:pPr>
        <w:spacing w:after="0"/>
        <w:ind w:left="0"/>
        <w:jc w:val="both"/>
      </w:pPr>
      <w:r>
        <w:rPr>
          <w:rFonts w:ascii="Times New Roman"/>
          <w:b w:val="false"/>
          <w:i w:val="false"/>
          <w:color w:val="000000"/>
          <w:sz w:val="28"/>
        </w:rPr>
        <w:t>
                          (Есеп карточкасының сыртқы жағы)      
</w:t>
      </w:r>
    </w:p>
    <w:p>
      <w:pPr>
        <w:spacing w:after="0"/>
        <w:ind w:left="0"/>
        <w:jc w:val="both"/>
      </w:pPr>
      <w:r>
        <w:rPr>
          <w:rFonts w:ascii="Times New Roman"/>
          <w:b w:val="false"/>
          <w:i w:val="false"/>
          <w:color w:val="000000"/>
          <w:sz w:val="28"/>
        </w:rPr>
        <w:t>
           Техникалық құралдардың қимылы туралы мәлiмет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Рет|Техникалық құрал.|Техникалық құрал.|Техникаға жауап.|Құралды
</w:t>
      </w:r>
      <w:r>
        <w:br/>
      </w:r>
      <w:r>
        <w:rPr>
          <w:rFonts w:ascii="Times New Roman"/>
          <w:b w:val="false"/>
          <w:i w:val="false"/>
          <w:color w:val="000000"/>
          <w:sz w:val="28"/>
        </w:rPr>
        <w:t>
NN |дарды алған күнi,|ды алған мекеме.-|кер қызметкерлер.алушының
</w:t>
      </w:r>
      <w:r>
        <w:br/>
      </w:r>
      <w:r>
        <w:rPr>
          <w:rFonts w:ascii="Times New Roman"/>
          <w:b w:val="false"/>
          <w:i w:val="false"/>
          <w:color w:val="000000"/>
          <w:sz w:val="28"/>
        </w:rPr>
        <w:t>
   |айы, жылы        |нiң аты          |дiң фамилиясы,  | қолы
</w:t>
      </w:r>
      <w:r>
        <w:br/>
      </w:r>
      <w:r>
        <w:rPr>
          <w:rFonts w:ascii="Times New Roman"/>
          <w:b w:val="false"/>
          <w:i w:val="false"/>
          <w:color w:val="000000"/>
          <w:sz w:val="28"/>
        </w:rPr>
        <w:t>
   |                 |                 |аты-жөнi, қызметi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                 |                 |                |
</w:t>
      </w:r>
      <w:r>
        <w:br/>
      </w:r>
      <w:r>
        <w:rPr>
          <w:rFonts w:ascii="Times New Roman"/>
          <w:b w:val="false"/>
          <w:i w:val="false"/>
          <w:color w:val="000000"/>
          <w:sz w:val="28"/>
        </w:rPr>
        <w:t>
   |                 |                 |                |
</w:t>
      </w:r>
      <w:r>
        <w:br/>
      </w:r>
      <w:r>
        <w:rPr>
          <w:rFonts w:ascii="Times New Roman"/>
          <w:b w:val="false"/>
          <w:i w:val="false"/>
          <w:color w:val="000000"/>
          <w:sz w:val="28"/>
        </w:rPr>
        <w:t>
   |                 |                 |                |
</w:t>
      </w:r>
      <w:r>
        <w:br/>
      </w:r>
      <w:r>
        <w:rPr>
          <w:rFonts w:ascii="Times New Roman"/>
          <w:b w:val="false"/>
          <w:i w:val="false"/>
          <w:color w:val="000000"/>
          <w:sz w:val="28"/>
        </w:rPr>
        <w:t>
   |                 |                 |                |
</w:t>
      </w:r>
      <w:r>
        <w:br/>
      </w:r>
      <w:r>
        <w:rPr>
          <w:rFonts w:ascii="Times New Roman"/>
          <w:b w:val="false"/>
          <w:i w:val="false"/>
          <w:color w:val="000000"/>
          <w:sz w:val="28"/>
        </w:rPr>
        <w:t>
   |                 |                 |                |
</w:t>
      </w:r>
      <w:r>
        <w:br/>
      </w:r>
      <w:r>
        <w:rPr>
          <w:rFonts w:ascii="Times New Roman"/>
          <w:b w:val="false"/>
          <w:i w:val="false"/>
          <w:color w:val="000000"/>
          <w:sz w:val="28"/>
        </w:rPr>
        <w:t>
   |                 |                 |                |
</w:t>
      </w:r>
    </w:p>
    <w:p>
      <w:pPr>
        <w:spacing w:after="0"/>
        <w:ind w:left="0"/>
        <w:jc w:val="both"/>
      </w:pPr>
      <w:r>
        <w:rPr>
          <w:rFonts w:ascii="Times New Roman"/>
          <w:b w:val="false"/>
          <w:i w:val="false"/>
          <w:color w:val="000000"/>
          <w:sz w:val="28"/>
        </w:rPr>
        <w:t>
         Техникалық құралды жөндеу жайлы мәлiмет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Рет |  Не жөнделдi  | Кiм жөнделдi (күнi | Жөндеуге жауапты 
</w:t>
      </w:r>
      <w:r>
        <w:br/>
      </w:r>
      <w:r>
        <w:rPr>
          <w:rFonts w:ascii="Times New Roman"/>
          <w:b w:val="false"/>
          <w:i w:val="false"/>
          <w:color w:val="000000"/>
          <w:sz w:val="28"/>
        </w:rPr>
        <w:t>
NN  |               |  айы, жылы)        |қызметкердiң қолы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               |                    |
</w:t>
      </w:r>
      <w:r>
        <w:br/>
      </w:r>
      <w:r>
        <w:rPr>
          <w:rFonts w:ascii="Times New Roman"/>
          <w:b w:val="false"/>
          <w:i w:val="false"/>
          <w:color w:val="000000"/>
          <w:sz w:val="28"/>
        </w:rPr>
        <w:t>
     |               |                    |
</w:t>
      </w:r>
      <w:r>
        <w:br/>
      </w:r>
      <w:r>
        <w:rPr>
          <w:rFonts w:ascii="Times New Roman"/>
          <w:b w:val="false"/>
          <w:i w:val="false"/>
          <w:color w:val="000000"/>
          <w:sz w:val="28"/>
        </w:rPr>
        <w:t>
     |               |                    |
</w:t>
      </w:r>
      <w:r>
        <w:br/>
      </w:r>
      <w:r>
        <w:rPr>
          <w:rFonts w:ascii="Times New Roman"/>
          <w:b w:val="false"/>
          <w:i w:val="false"/>
          <w:color w:val="000000"/>
          <w:sz w:val="28"/>
        </w:rPr>
        <w:t>
     |               |                    |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13 қосымша
</w:t>
      </w:r>
    </w:p>
    <w:p>
      <w:pPr>
        <w:spacing w:after="0"/>
        <w:ind w:left="0"/>
        <w:jc w:val="both"/>
      </w:pPr>
      <w:r>
        <w:rPr>
          <w:rFonts w:ascii="Times New Roman"/>
          <w:b w:val="false"/>
          <w:i w:val="false"/>
          <w:color w:val="000000"/>
          <w:sz w:val="28"/>
        </w:rPr>
        <w:t>
</w:t>
      </w:r>
      <w:r>
        <w:rPr>
          <w:rFonts w:ascii="Times New Roman"/>
          <w:b/>
          <w:i w:val="false"/>
          <w:color w:val="000000"/>
          <w:sz w:val="28"/>
        </w:rPr>
        <w:t>
Фотожұмыстар мен фотоматериалдардың шығынын тiркейтiн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Рет NN (нега.|Тапсырманың түс.|Тапсырманы жiбер.|Жұмыстың мазмұны,
</w:t>
      </w:r>
      <w:r>
        <w:br/>
      </w:r>
      <w:r>
        <w:rPr>
          <w:rFonts w:ascii="Times New Roman"/>
          <w:b w:val="false"/>
          <w:i w:val="false"/>
          <w:color w:val="000000"/>
          <w:sz w:val="28"/>
        </w:rPr>
        <w:t>
тивтiң архив.|кен күнi, айы,  |ген iшкi iстер   |шараның аты, 
</w:t>
      </w:r>
      <w:r>
        <w:br/>
      </w:r>
      <w:r>
        <w:rPr>
          <w:rFonts w:ascii="Times New Roman"/>
          <w:b w:val="false"/>
          <w:i w:val="false"/>
          <w:color w:val="000000"/>
          <w:sz w:val="28"/>
        </w:rPr>
        <w:t>
тiк N)       |жылы және құжат.|мекеменiң аты,   |(сараптау,тергеу
</w:t>
      </w:r>
      <w:r>
        <w:br/>
      </w:r>
      <w:r>
        <w:rPr>
          <w:rFonts w:ascii="Times New Roman"/>
          <w:b w:val="false"/>
          <w:i w:val="false"/>
          <w:color w:val="000000"/>
          <w:sz w:val="28"/>
        </w:rPr>
        <w:t>
             |тың кiрiс номерi|оның iшiнде жеке.|қимылы,шұғыл-іздеу
</w:t>
      </w:r>
      <w:r>
        <w:br/>
      </w:r>
      <w:r>
        <w:rPr>
          <w:rFonts w:ascii="Times New Roman"/>
          <w:b w:val="false"/>
          <w:i w:val="false"/>
          <w:color w:val="000000"/>
          <w:sz w:val="28"/>
        </w:rPr>
        <w:t>
             |                |легенде кримина. |шарасы, шұғыл-іс 
</w:t>
      </w:r>
      <w:r>
        <w:br/>
      </w:r>
      <w:r>
        <w:rPr>
          <w:rFonts w:ascii="Times New Roman"/>
          <w:b w:val="false"/>
          <w:i w:val="false"/>
          <w:color w:val="000000"/>
          <w:sz w:val="28"/>
        </w:rPr>
        <w:t>
             |                |листика, милиция,|мақсатында көшір.
</w:t>
      </w:r>
      <w:r>
        <w:br/>
      </w:r>
      <w:r>
        <w:rPr>
          <w:rFonts w:ascii="Times New Roman"/>
          <w:b w:val="false"/>
          <w:i w:val="false"/>
          <w:color w:val="000000"/>
          <w:sz w:val="28"/>
        </w:rPr>
        <w:t>
             |                |тергеу, МАИ, т.б.|мелер жасау т.б.)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Жұмыс көлемi    | Фотоматериалдар |Жұмыстың орындал.|Ескерту
</w:t>
      </w:r>
      <w:r>
        <w:br/>
      </w:r>
      <w:r>
        <w:rPr>
          <w:rFonts w:ascii="Times New Roman"/>
          <w:b w:val="false"/>
          <w:i w:val="false"/>
          <w:color w:val="000000"/>
          <w:sz w:val="28"/>
        </w:rPr>
        <w:t>
_____________________|_________________|ған күнi,айы,жылы|
</w:t>
      </w:r>
      <w:r>
        <w:br/>
      </w:r>
      <w:r>
        <w:rPr>
          <w:rFonts w:ascii="Times New Roman"/>
          <w:b w:val="false"/>
          <w:i w:val="false"/>
          <w:color w:val="000000"/>
          <w:sz w:val="28"/>
        </w:rPr>
        <w:t>
нысан.|жасал.|шыға.  |фото.|фото. |қа. |(шығыс құжатының |
</w:t>
      </w:r>
      <w:r>
        <w:br/>
      </w:r>
      <w:r>
        <w:rPr>
          <w:rFonts w:ascii="Times New Roman"/>
          <w:b w:val="false"/>
          <w:i w:val="false"/>
          <w:color w:val="000000"/>
          <w:sz w:val="28"/>
        </w:rPr>
        <w:t>
дардың|ған не|рылған |таспа|табақ.|ғаз |номерi немесе    |
</w:t>
      </w:r>
      <w:r>
        <w:br/>
      </w:r>
      <w:r>
        <w:rPr>
          <w:rFonts w:ascii="Times New Roman"/>
          <w:b w:val="false"/>
          <w:i w:val="false"/>
          <w:color w:val="000000"/>
          <w:sz w:val="28"/>
        </w:rPr>
        <w:t>
саны  |гатив.|көшiр. |     |ша    |    |алушының қолы    |
</w:t>
      </w:r>
      <w:r>
        <w:br/>
      </w:r>
      <w:r>
        <w:rPr>
          <w:rFonts w:ascii="Times New Roman"/>
          <w:b w:val="false"/>
          <w:i w:val="false"/>
          <w:color w:val="000000"/>
          <w:sz w:val="28"/>
        </w:rPr>
        <w:t>
      |      |мелер  |     |      |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5   |  6   |    7  |  8  |  9   | 10 |        11       |   12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      |       |     |      |    |                 |
</w:t>
      </w:r>
      <w:r>
        <w:br/>
      </w:r>
      <w:r>
        <w:rPr>
          <w:rFonts w:ascii="Times New Roman"/>
          <w:b w:val="false"/>
          <w:i w:val="false"/>
          <w:color w:val="000000"/>
          <w:sz w:val="28"/>
        </w:rPr>
        <w:t>
      |      |       |     |      |    |                 |
</w:t>
      </w:r>
      <w:r>
        <w:br/>
      </w:r>
      <w:r>
        <w:rPr>
          <w:rFonts w:ascii="Times New Roman"/>
          <w:b w:val="false"/>
          <w:i w:val="false"/>
          <w:color w:val="000000"/>
          <w:sz w:val="28"/>
        </w:rPr>
        <w:t>
      |      |       |     |      |    |                 |
</w:t>
      </w:r>
      <w:r>
        <w:br/>
      </w:r>
      <w:r>
        <w:rPr>
          <w:rFonts w:ascii="Times New Roman"/>
          <w:b w:val="false"/>
          <w:i w:val="false"/>
          <w:color w:val="000000"/>
          <w:sz w:val="28"/>
        </w:rPr>
        <w:t>
      |      |       |     |      |    |                 |
</w:t>
      </w:r>
      <w:r>
        <w:br/>
      </w:r>
      <w:r>
        <w:rPr>
          <w:rFonts w:ascii="Times New Roman"/>
          <w:b w:val="false"/>
          <w:i w:val="false"/>
          <w:color w:val="000000"/>
          <w:sz w:val="28"/>
        </w:rPr>
        <w:t>
      |      |       |     |      |    |                 |
</w:t>
      </w:r>
    </w:p>
    <w:p>
      <w:pPr>
        <w:spacing w:after="0"/>
        <w:ind w:left="0"/>
        <w:jc w:val="both"/>
      </w:pPr>
      <w:r>
        <w:rPr>
          <w:rFonts w:ascii="Times New Roman"/>
          <w:b w:val="false"/>
          <w:i w:val="false"/>
          <w:color w:val="000000"/>
          <w:sz w:val="28"/>
        </w:rPr>
        <w:t>
      Қазақстан Республикасы IIМ-нiң
</w:t>
      </w:r>
      <w:r>
        <w:br/>
      </w:r>
      <w:r>
        <w:rPr>
          <w:rFonts w:ascii="Times New Roman"/>
          <w:b w:val="false"/>
          <w:i w:val="false"/>
          <w:color w:val="000000"/>
          <w:sz w:val="28"/>
        </w:rPr>
        <w:t>
1993 жылғы 31 мамырдағы     
</w:t>
      </w:r>
      <w:r>
        <w:br/>
      </w:r>
      <w:r>
        <w:rPr>
          <w:rFonts w:ascii="Times New Roman"/>
          <w:b w:val="false"/>
          <w:i w:val="false"/>
          <w:color w:val="000000"/>
          <w:sz w:val="28"/>
        </w:rPr>
        <w:t>
N 210 бұйрығына сәйкес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iшкi iстер мекемелерiнiң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криминалистикалық-сараптау орындарының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криминалистикалық-сараптаулар мен зерттеулер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жүргiзуi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Iшкi iстер мекемелерiнiң криминалистикалық-сараптау орындарында &lt;*&gt; жүргiзiлетiн криминалистикалық-сараптаулар мен зерттеулер заңдылықты қатал сақтау негiзiнде қылмыстарды анықтау, ашу, тергеу және болдырмау мiндеттерiн атқарады.
</w:t>
      </w:r>
      <w:r>
        <w:br/>
      </w:r>
      <w:r>
        <w:rPr>
          <w:rFonts w:ascii="Times New Roman"/>
          <w:b w:val="false"/>
          <w:i w:val="false"/>
          <w:color w:val="000000"/>
          <w:sz w:val="28"/>
        </w:rPr>
        <w:t>
      Ескерту. &lt;*&gt; Әрi қарай "криминалистикалық орындар" деп аталады. 
</w:t>
      </w:r>
      <w:r>
        <w:br/>
      </w:r>
      <w:r>
        <w:rPr>
          <w:rFonts w:ascii="Times New Roman"/>
          <w:b w:val="false"/>
          <w:i w:val="false"/>
          <w:color w:val="000000"/>
          <w:sz w:val="28"/>
        </w:rPr>
        <w:t>
      Ғылым мен техника саласында арнайы бiлiмдi меңгергендер сарапшы бола алады. 
</w:t>
      </w:r>
      <w:r>
        <w:br/>
      </w:r>
      <w:r>
        <w:rPr>
          <w:rFonts w:ascii="Times New Roman"/>
          <w:b w:val="false"/>
          <w:i w:val="false"/>
          <w:color w:val="000000"/>
          <w:sz w:val="28"/>
        </w:rPr>
        <w:t>
      Iшкi iстер мекемелерiнiң криминалистикалық орындарында соттық сараптауларды жүргiзу құқын Қазақстан Республикасының "Қазақстан Республикасы iшкi iстер мекемелерi туралы" 1992 жылғы маусымның 23-гi N 1405-ХII заңы берген. 
</w:t>
      </w:r>
      <w:r>
        <w:br/>
      </w:r>
      <w:r>
        <w:rPr>
          <w:rFonts w:ascii="Times New Roman"/>
          <w:b w:val="false"/>
          <w:i w:val="false"/>
          <w:color w:val="000000"/>
          <w:sz w:val="28"/>
        </w:rPr>
        <w:t>
      2. Iшкi iстер министрлiгi мекемелерiнiң жүйесiндегi криминалистикалық-сараптаулар мен зерттеулердi министрлiк аппаратындағы, iшкi iстер басқармаларындағы, қалалық, аудандық, желiлiк iшкi iстер бөлiмшелерiндегi криминалистикалық орындар (басқармалар, бөлiмдер, бөлiмшелер, топтар, лабораториялар) қылмыс iстер жүргiзу заңы, "Қазақстан Республикасы iшкi iстер мекемелерi туралы" заңы, Қазақстан Республикасы IIМ бұйрықтары және осы Ереже негiзiнде өзгерiссiз жүргiзедi. 
</w:t>
      </w:r>
      <w:r>
        <w:br/>
      </w:r>
      <w:r>
        <w:rPr>
          <w:rFonts w:ascii="Times New Roman"/>
          <w:b w:val="false"/>
          <w:i w:val="false"/>
          <w:color w:val="000000"/>
          <w:sz w:val="28"/>
        </w:rPr>
        <w:t>
      Биологиялық автотехникалық, топырақтану, өрт-техникалық, жарылыс-техникалық, фонбейнетүсiру, азық-түлiк зерттеулерi бойынша материалдарды, заттарды, бұйымдарды және т.б., құрылымында осындай лабораториялары бар криминалистикалық орындар ғана жүргiзедi. 
</w:t>
      </w:r>
      <w:r>
        <w:br/>
      </w:r>
      <w:r>
        <w:rPr>
          <w:rFonts w:ascii="Times New Roman"/>
          <w:b w:val="false"/>
          <w:i w:val="false"/>
          <w:color w:val="000000"/>
          <w:sz w:val="28"/>
        </w:rPr>
        <w:t>
      3. Қайталанған криминалистикалық-сараптаулар &lt;**&gt; IIМ-нiң криминалистикалық-сараптау басқармасында және Қазақстан Республикасы Әдiлет министрлiгiнiң соттық-сараптау Қазақ Ғылыми-зерттеу институтында жүргiзiледi.
</w:t>
      </w:r>
      <w:r>
        <w:br/>
      </w:r>
      <w:r>
        <w:rPr>
          <w:rFonts w:ascii="Times New Roman"/>
          <w:b w:val="false"/>
          <w:i w:val="false"/>
          <w:color w:val="000000"/>
          <w:sz w:val="28"/>
        </w:rPr>
        <w:t>
      Ескерту. &lt;**&gt; Келешекте тексте "сараптау" деп көрсетiледi. 
</w:t>
      </w:r>
      <w:r>
        <w:br/>
      </w:r>
      <w:r>
        <w:rPr>
          <w:rFonts w:ascii="Times New Roman"/>
          <w:b w:val="false"/>
          <w:i w:val="false"/>
          <w:color w:val="000000"/>
          <w:sz w:val="28"/>
        </w:rPr>
        <w:t>
      4. Сараптаулар тергеушiнiң, прокурордың, алдын-ала тергеушiнiң қаулысы және соттың анықтамасы негiзiнде қылмыс iстерi бойынша жүргiзiледi. 
</w:t>
      </w:r>
      <w:r>
        <w:br/>
      </w:r>
      <w:r>
        <w:rPr>
          <w:rFonts w:ascii="Times New Roman"/>
          <w:b w:val="false"/>
          <w:i w:val="false"/>
          <w:color w:val="000000"/>
          <w:sz w:val="28"/>
        </w:rPr>
        <w:t>
      5. Сараптауды тағайындаушы сараптау үстiнде нысанның алғашқы қалпы өзгерiлуi, едәуiр зақымдалуы, әлде бұзылып-жойылуы мүмкiн-ау десе, осыған жазбаша келiсiм беруге мiндеттi. Бұлай болмағанда сарапшы 3 күн iшiнде сараптауды тағайындаушыға хабарлауы, сараптауды тоқтата тұруы керек. Бiр ай мерзiмде жауап келмесе материалдар орындалмай керi қайтарылады. 
</w:t>
      </w:r>
      <w:r>
        <w:br/>
      </w:r>
      <w:r>
        <w:rPr>
          <w:rFonts w:ascii="Times New Roman"/>
          <w:b w:val="false"/>
          <w:i w:val="false"/>
          <w:color w:val="000000"/>
          <w:sz w:val="28"/>
        </w:rPr>
        <w:t>
      6. Егер сараптауды тағайындаған кiсiнiң бiр қаулыдағы (анықтамадағы) сұрақтары әр түрлi сараптауларды қажет етсе, немесе сараптауға көп санды нысандар келiп түссе, криминалистикалық-сараптау бөлiмiнiң бастығы бiрнеше сараптаулар жүргiзудi ұйымдастырады. Белгiлi нысандарды бөлек зерттеу мақсатында бiрнеше сарапшыға тапсырады. 
</w:t>
      </w:r>
      <w:r>
        <w:br/>
      </w:r>
      <w:r>
        <w:rPr>
          <w:rFonts w:ascii="Times New Roman"/>
          <w:b w:val="false"/>
          <w:i w:val="false"/>
          <w:color w:val="000000"/>
          <w:sz w:val="28"/>
        </w:rPr>
        <w:t>
      Зерттеу нәтижесi бойынша әр сарапшы бөлек актi жазады, топшылау мүмкiндiгiнiң жоқтығы жайлы да актi жазылады. 
</w:t>
      </w:r>
      <w:r>
        <w:br/>
      </w:r>
      <w:r>
        <w:rPr>
          <w:rFonts w:ascii="Times New Roman"/>
          <w:b w:val="false"/>
          <w:i w:val="false"/>
          <w:color w:val="000000"/>
          <w:sz w:val="28"/>
        </w:rPr>
        <w:t>
      7. Тағайындалған сараптаудың түрi криминалистикалық-сараптау бөлiмiнде жүргiзiлмейтiн болса, немесе оны жүргiзушi маман, жабдық болмаса, бұл туралы оны тағайындаған кiсiге жедел хабар берiлiп, сараптау материалдары керi қайтарылады. Мұндай сараптаулар қай мекемеде жүргiзiлетiнi қоса хабарланады. 
</w:t>
      </w:r>
      <w:r>
        <w:br/>
      </w:r>
      <w:r>
        <w:rPr>
          <w:rFonts w:ascii="Times New Roman"/>
          <w:b w:val="false"/>
          <w:i w:val="false"/>
          <w:color w:val="000000"/>
          <w:sz w:val="28"/>
        </w:rPr>
        <w:t>
      8. Егер сарапшы қосымша материалдардың қажеттiлiгi жайлы тоқтамаға келсе, криминалистикалық-сараптау бөлiмiнiң басшысымен келiсiп сараптауды тағайындаған жаққа сұрау салынады, ал сараптау мерзiмi қосымша материалдар келiп түскенше тоқтатыла тұрады. Олар бiр ай мерзiмде жеткiзiлмесе қолдағы материалдар орындалмай керi қайтарылады. 
</w:t>
      </w:r>
      <w:r>
        <w:br/>
      </w:r>
      <w:r>
        <w:rPr>
          <w:rFonts w:ascii="Times New Roman"/>
          <w:b w:val="false"/>
          <w:i w:val="false"/>
          <w:color w:val="000000"/>
          <w:sz w:val="28"/>
        </w:rPr>
        <w:t>
      9. Сараптауларды IIМ-гi және Қазақстан Республикасы Әдiлет Министрлiгi мамандық-сараптау комиссияларының берген, осыларды жүргiзу құқы туралы куәлiктерi бар қызметкерлер жүргiзедi. 
</w:t>
      </w:r>
      <w:r>
        <w:br/>
      </w:r>
      <w:r>
        <w:rPr>
          <w:rFonts w:ascii="Times New Roman"/>
          <w:b w:val="false"/>
          <w:i w:val="false"/>
          <w:color w:val="000000"/>
          <w:sz w:val="28"/>
        </w:rPr>
        <w:t>
      10. Сараптаулар, кешiктiрудi төзбейтiн жағдайдан бөлек уақытта, материалдардың келiп түсуiне қарай кезегi мен 20 күн iшiнде орындалады. Сараптауды тағайындаушы мен алдын-ала келiсiлген соң криминалистикалық-сараптау бөлiмiнiң басшысы бұл мерзiмдi ұзартуы мүмкiн. 
</w:t>
      </w:r>
      <w:r>
        <w:br/>
      </w:r>
      <w:r>
        <w:rPr>
          <w:rFonts w:ascii="Times New Roman"/>
          <w:b w:val="false"/>
          <w:i w:val="false"/>
          <w:color w:val="000000"/>
          <w:sz w:val="28"/>
        </w:rPr>
        <w:t>
      Сараптауды жүргiзу мерзiмi деп криминалистикалық бөлiмге материалдардың түскен күнi мен қорытындының сараптауды тағайындаушыға жiберiлген күнi аралығы есептеледi. 
</w:t>
      </w:r>
      <w:r>
        <w:br/>
      </w:r>
      <w:r>
        <w:rPr>
          <w:rFonts w:ascii="Times New Roman"/>
          <w:b w:val="false"/>
          <w:i w:val="false"/>
          <w:color w:val="000000"/>
          <w:sz w:val="28"/>
        </w:rPr>
        <w:t>
      Сараптауды тездетiп орындау мүмкiншiлiгiн криминалистикалық бөлiмнiң басшысы сараптауды тағайындаушымен келiсiп анықтайды. 
</w:t>
      </w:r>
      <w:r>
        <w:br/>
      </w:r>
      <w:r>
        <w:rPr>
          <w:rFonts w:ascii="Times New Roman"/>
          <w:b w:val="false"/>
          <w:i w:val="false"/>
          <w:color w:val="000000"/>
          <w:sz w:val="28"/>
        </w:rPr>
        <w:t>
      11. Сараптау бiткен соң заттай айғақтар және басқа материалдар сарапшының актiсi мен бiрге сараптауды тағайындаушыға қайтарылады немесе шабарманға табыс етiледi. 
</w:t>
      </w:r>
      <w:r>
        <w:br/>
      </w:r>
      <w:r>
        <w:rPr>
          <w:rFonts w:ascii="Times New Roman"/>
          <w:b w:val="false"/>
          <w:i w:val="false"/>
          <w:color w:val="000000"/>
          <w:sz w:val="28"/>
        </w:rPr>
        <w:t>
      Заттай айғақтарды криминалистикалық бөлiмдердiң коллекциялары мен картотекаларына салу Қазақстан Республикасы КПК-нiң 60 б. 11 т.-да көрсетiлген тәртiп бойынша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Сарапшының мiндеттерi мен құқықтары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12. Қазақстан Республикасы IIМ-гi криминалистикалық бөлiмнiң сарапшысының мiндеттерi мен құқықтары, сондай-ақ оны мен алдын-ала тергеу жүргiзушi, тергеушi, прокурор және сот арасындағы сараптаулар жүргiзу үстiнде пайда болатын қарым-қатынас Қазақстан Республикасы қылмыс-iс жүргiзу заңының мөлшерiмен анықталады. 
</w:t>
      </w:r>
      <w:r>
        <w:br/>
      </w:r>
      <w:r>
        <w:rPr>
          <w:rFonts w:ascii="Times New Roman"/>
          <w:b w:val="false"/>
          <w:i w:val="false"/>
          <w:color w:val="000000"/>
          <w:sz w:val="28"/>
        </w:rPr>
        <w:t>
      13. Сарапшының мiндеттерi: 
</w:t>
      </w:r>
      <w:r>
        <w:br/>
      </w:r>
      <w:r>
        <w:rPr>
          <w:rFonts w:ascii="Times New Roman"/>
          <w:b w:val="false"/>
          <w:i w:val="false"/>
          <w:color w:val="000000"/>
          <w:sz w:val="28"/>
        </w:rPr>
        <w:t>
      а) алдын-ала жүргiзушiнiң, тергеушiнiң, прокурордың, соттың шақыруы мен барып өз алдына қойылған сұрақтар бойынша тура да, ғылыми тұжырымдалған қорытынды беру (Қазақстан Республикасы КПК-нiң 55 б); 
</w:t>
      </w:r>
      <w:r>
        <w:br/>
      </w:r>
      <w:r>
        <w:rPr>
          <w:rFonts w:ascii="Times New Roman"/>
          <w:b w:val="false"/>
          <w:i w:val="false"/>
          <w:color w:val="000000"/>
          <w:sz w:val="28"/>
        </w:rPr>
        <w:t>
      ә) криминалистикалық бөлiм бастығы тапсырған сараптауды орындау; 
</w:t>
      </w:r>
      <w:r>
        <w:br/>
      </w:r>
      <w:r>
        <w:rPr>
          <w:rFonts w:ascii="Times New Roman"/>
          <w:b w:val="false"/>
          <w:i w:val="false"/>
          <w:color w:val="000000"/>
          <w:sz w:val="28"/>
        </w:rPr>
        <w:t>
      б) алдын-ала тергеу жүргiзушiге, тергеушiге, прокурорға, сотқа, криминалистикалық бөлiм бастығына заңды көрсетiлген жағдайларға сәйкес, оның осы іс бойынша сарапшы ретiнде қатыспау мүмкiншiлiгi жайлы хабарлау (Қазақстан Республикасы ҚПК-нiң 40б); 
</w:t>
      </w:r>
      <w:r>
        <w:br/>
      </w:r>
      <w:r>
        <w:rPr>
          <w:rFonts w:ascii="Times New Roman"/>
          <w:b w:val="false"/>
          <w:i w:val="false"/>
          <w:color w:val="000000"/>
          <w:sz w:val="28"/>
        </w:rPr>
        <w:t>
      в) егер қойылған сұрақ сарапшының арнаулы бiлiмiнен тыс қалып немесе жiберiлген материалдар топшылама жасауға жеткiлiксiз болып, қорытынды шығарылмаса ҚПК-де көрсетiлген үлгi мен сараптауды тағайындаушыға хабарлау (Қазақстан Республикасы ҚПК-нiң 55б); 
</w:t>
      </w:r>
      <w:r>
        <w:br/>
      </w:r>
      <w:r>
        <w:rPr>
          <w:rFonts w:ascii="Times New Roman"/>
          <w:b w:val="false"/>
          <w:i w:val="false"/>
          <w:color w:val="000000"/>
          <w:sz w:val="28"/>
        </w:rPr>
        <w:t>
      г) өзi берген қорытындыны толықтыру немесе түсiндiру үшiн тергеушiнiң немесе сот мәжiлiсiнiң шақыруына бару (сол бап); 
</w:t>
      </w:r>
      <w:r>
        <w:br/>
      </w:r>
      <w:r>
        <w:rPr>
          <w:rFonts w:ascii="Times New Roman"/>
          <w:b w:val="false"/>
          <w:i w:val="false"/>
          <w:color w:val="000000"/>
          <w:sz w:val="28"/>
        </w:rPr>
        <w:t>
      ғ) алдын-ала тергеу жүргiзушiнiң, тергеушiнiң, прокурордың талабы бойынша алдын-ала тергеу мәлiметтерiн жарияламау туралы қолхат беру (сол бап); 
</w:t>
      </w:r>
      <w:r>
        <w:br/>
      </w:r>
      <w:r>
        <w:rPr>
          <w:rFonts w:ascii="Times New Roman"/>
          <w:b w:val="false"/>
          <w:i w:val="false"/>
          <w:color w:val="000000"/>
          <w:sz w:val="28"/>
        </w:rPr>
        <w:t>
      д) криминалистика iлiмi нұсқаған әдiстер мен сарапшының қол астындағы техникалық құралдарды, өзiнiң алдына қойылған сұрақтарға әдiл де, ғылыми тұжырымда жауап беру үшiн қолдану. 
</w:t>
      </w:r>
      <w:r>
        <w:br/>
      </w:r>
      <w:r>
        <w:rPr>
          <w:rFonts w:ascii="Times New Roman"/>
          <w:b w:val="false"/>
          <w:i w:val="false"/>
          <w:color w:val="000000"/>
          <w:sz w:val="28"/>
        </w:rPr>
        <w:t>
      е) сараптаулар үстiнде қылмыс жасауға мүмкiндiк беретiн жағдайларды анықтау, оларды болдырмау жайлы өз ұсыныстарын тапсыру. 
</w:t>
      </w:r>
      <w:r>
        <w:br/>
      </w:r>
      <w:r>
        <w:rPr>
          <w:rFonts w:ascii="Times New Roman"/>
          <w:b w:val="false"/>
          <w:i w:val="false"/>
          <w:color w:val="000000"/>
          <w:sz w:val="28"/>
        </w:rPr>
        <w:t>
      14. Сарапшының құқықтары: 
</w:t>
      </w:r>
      <w:r>
        <w:br/>
      </w:r>
      <w:r>
        <w:rPr>
          <w:rFonts w:ascii="Times New Roman"/>
          <w:b w:val="false"/>
          <w:i w:val="false"/>
          <w:color w:val="000000"/>
          <w:sz w:val="28"/>
        </w:rPr>
        <w:t>
      а) iстiң сараптау тақырыбына жататын материалдарымен танысу (сол бап); 
</w:t>
      </w:r>
      <w:r>
        <w:br/>
      </w:r>
      <w:r>
        <w:rPr>
          <w:rFonts w:ascii="Times New Roman"/>
          <w:b w:val="false"/>
          <w:i w:val="false"/>
          <w:color w:val="000000"/>
          <w:sz w:val="28"/>
        </w:rPr>
        <w:t>
      ә) сарапшының алдына қойылған сұрақтарды топтау, олардың тұжырымдалуын анықтау керек болғанда, мазмұндарын түсiну үшiн сараптау тағайындаған кiсiмен сөйлесу; 
</w:t>
      </w:r>
      <w:r>
        <w:br/>
      </w:r>
      <w:r>
        <w:rPr>
          <w:rFonts w:ascii="Times New Roman"/>
          <w:b w:val="false"/>
          <w:i w:val="false"/>
          <w:color w:val="000000"/>
          <w:sz w:val="28"/>
        </w:rPr>
        <w:t>
      б) қорытындылау үшiн оған қажет болған қосымша материалдарды талап ету (сол бап); 
</w:t>
      </w:r>
      <w:r>
        <w:br/>
      </w:r>
      <w:r>
        <w:rPr>
          <w:rFonts w:ascii="Times New Roman"/>
          <w:b w:val="false"/>
          <w:i w:val="false"/>
          <w:color w:val="000000"/>
          <w:sz w:val="28"/>
        </w:rPr>
        <w:t>
      в) жiберiлген материалдарды қорытындылау үшiн жеткiлiксiздiгiне, немесе қойылған сұрақтардың сарапшының арнаулы бiлiмiнен тыс жатуына байланысты, сараптаудан бас тарту; 
</w:t>
      </w:r>
      <w:r>
        <w:br/>
      </w:r>
      <w:r>
        <w:rPr>
          <w:rFonts w:ascii="Times New Roman"/>
          <w:b w:val="false"/>
          <w:i w:val="false"/>
          <w:color w:val="000000"/>
          <w:sz w:val="28"/>
        </w:rPr>
        <w:t>
      г) алдын-ала тергеудiң, тергеушiнiң, прокурордың, соттың рұқсаты мен жауап алу және басқа тергеу қимылдары кезiнде қатысып отыру, сондай-ақ, сараптау тақырыбына лайық, жауапкерлерге сұрақтар қою (сол бап); 
</w:t>
      </w:r>
      <w:r>
        <w:br/>
      </w:r>
      <w:r>
        <w:rPr>
          <w:rFonts w:ascii="Times New Roman"/>
          <w:b w:val="false"/>
          <w:i w:val="false"/>
          <w:color w:val="000000"/>
          <w:sz w:val="28"/>
        </w:rPr>
        <w:t>
      ғ) егер сараптау бiрнеше сарапшыға тапсырылса қорытынды шығарылғанға дейiн басқа сарапшылармен ақылдасу; 
</w:t>
      </w:r>
      <w:r>
        <w:br/>
      </w:r>
      <w:r>
        <w:rPr>
          <w:rFonts w:ascii="Times New Roman"/>
          <w:b w:val="false"/>
          <w:i w:val="false"/>
          <w:color w:val="000000"/>
          <w:sz w:val="28"/>
        </w:rPr>
        <w:t>
      д) сараптау үстiнде сарапшы өзiне сұрақ қойылмаса да iске маңызы бар кейбiр жағдайларды анықтаса, оларды қорытындыға бөлек тiркеп ұсынады; 
</w:t>
      </w:r>
      <w:r>
        <w:br/>
      </w:r>
      <w:r>
        <w:rPr>
          <w:rFonts w:ascii="Times New Roman"/>
          <w:b w:val="false"/>
          <w:i w:val="false"/>
          <w:color w:val="000000"/>
          <w:sz w:val="28"/>
        </w:rPr>
        <w:t>
      е) жауап беру керек болса өз пiкiрiн өз қолымен жазады (Қазақстан Республикасы ҚПК-нiң 149, 151, 173 б.б.); 
</w:t>
      </w:r>
      <w:r>
        <w:br/>
      </w:r>
      <w:r>
        <w:rPr>
          <w:rFonts w:ascii="Times New Roman"/>
          <w:b w:val="false"/>
          <w:i w:val="false"/>
          <w:color w:val="000000"/>
          <w:sz w:val="28"/>
        </w:rPr>
        <w:t>
      ж) сарапшының құқын бұзған алдын-ала тергеудiң, тергеушiнiң, прокурордың, соттың әрекетiне немесе шешiмiне белгiлi тәртiп бойынша арызданады. Криминалистикалық бөлiмше басшысының осыған ұқсас әрекетiне, шешiмiне деген арыз жоғарғы криминалистикалық-сараптау орнына немесе Қазақстан Республикасы IIМ-нiң ҚПК-на жiберiледi. 
</w:t>
      </w:r>
      <w:r>
        <w:br/>
      </w:r>
      <w:r>
        <w:rPr>
          <w:rFonts w:ascii="Times New Roman"/>
          <w:b w:val="false"/>
          <w:i w:val="false"/>
          <w:color w:val="000000"/>
          <w:sz w:val="28"/>
        </w:rPr>
        <w:t>
      15. Сарапшының құқы жоқ: 
</w:t>
      </w:r>
      <w:r>
        <w:br/>
      </w:r>
      <w:r>
        <w:rPr>
          <w:rFonts w:ascii="Times New Roman"/>
          <w:b w:val="false"/>
          <w:i w:val="false"/>
          <w:color w:val="000000"/>
          <w:sz w:val="28"/>
        </w:rPr>
        <w:t>
      - заң мәнiсiндегi, сондай-ақ сарапшының арнайы бiлiмiнен тыс, басқа сұрақтарды шешуге; 
</w:t>
      </w:r>
      <w:r>
        <w:br/>
      </w:r>
      <w:r>
        <w:rPr>
          <w:rFonts w:ascii="Times New Roman"/>
          <w:b w:val="false"/>
          <w:i w:val="false"/>
          <w:color w:val="000000"/>
          <w:sz w:val="28"/>
        </w:rPr>
        <w:t>
      - өз топшылауын тұжырымдау үшiн, осы iс бойынша заңсыз белгiлi болған хабарлар мен материалдарды пайдалануға; 
</w:t>
      </w:r>
      <w:r>
        <w:br/>
      </w:r>
      <w:r>
        <w:rPr>
          <w:rFonts w:ascii="Times New Roman"/>
          <w:b w:val="false"/>
          <w:i w:val="false"/>
          <w:color w:val="000000"/>
          <w:sz w:val="28"/>
        </w:rPr>
        <w:t>
      - заңды түрде тапсырылмаған материалдарды өзiнше iздеп-тауып, тәргiлеп, сараптауда пайдалануға; 
</w:t>
      </w:r>
      <w:r>
        <w:br/>
      </w:r>
      <w:r>
        <w:rPr>
          <w:rFonts w:ascii="Times New Roman"/>
          <w:b w:val="false"/>
          <w:i w:val="false"/>
          <w:color w:val="000000"/>
          <w:sz w:val="28"/>
        </w:rPr>
        <w:t>
      - заң көздерiнен алынған мен өзiнiң арнайы бiлiмiне жатпайтын мәлiметтердi зерттеуге. 
</w:t>
      </w:r>
      <w:r>
        <w:br/>
      </w:r>
      <w:r>
        <w:rPr>
          <w:rFonts w:ascii="Times New Roman"/>
          <w:b w:val="false"/>
          <w:i w:val="false"/>
          <w:color w:val="000000"/>
          <w:sz w:val="28"/>
        </w:rPr>
        <w:t>
      16. Сарапшы топшылауды өз атынан жасайды, оған жеке өзi жауап бередi. Сараптауды бiр мамандықтағы сарапшылар жүргiзiп жалпы бiр қорытындыға келсе, оған барлығы қол қояды. Сарапшылар арасында айырмашылық болса әр сарапшы өз қорытындысын бөлек бередi (сонда 56б). 
</w:t>
      </w:r>
      <w:r>
        <w:br/>
      </w:r>
      <w:r>
        <w:rPr>
          <w:rFonts w:ascii="Times New Roman"/>
          <w:b w:val="false"/>
          <w:i w:val="false"/>
          <w:color w:val="000000"/>
          <w:sz w:val="28"/>
        </w:rPr>
        <w:t>
      17. Криминалистикалық бөлiмшелердiң қызметкерлерi өз мiндеттерiн орындауға ықылассыз, салқын қарағанды, сараптау жүргiзудің мерзiмiн бұзғаны, зерттеу нысандарын сақтауға ұқыпсыздық жасағаны үшiн, ақырында олар бүлiнсе материалдық жауапкершiлiкке, ал айыптауға негiз болған жағдайда, қылмысқа тартылады.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Сараптауларды жүргiзу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18. Сараптауды жүргiзуге алдын-ала тергейтiн кiсiнiң, тергеушiнiң, прокурордың қаулысы немесе соттың анықтамасы арқау болып саналады. Олар Қазақстан Республикасы қылмыс iстерiн жүргiзу заңына сәйкес мөлшерде шығарылады. 
</w:t>
      </w:r>
      <w:r>
        <w:br/>
      </w:r>
      <w:r>
        <w:rPr>
          <w:rFonts w:ascii="Times New Roman"/>
          <w:b w:val="false"/>
          <w:i w:val="false"/>
          <w:color w:val="000000"/>
          <w:sz w:val="28"/>
        </w:rPr>
        <w:t>
      19. Сараптау қайталанып жүргiзiлгенде сарапшының қолында қаулы мен зерттелетiн материалдарға қоса алғашқы сараптау актiсiнiң түпнұсқасы немесе копиясы болуы мiндеттi. 
</w:t>
      </w:r>
      <w:r>
        <w:br/>
      </w:r>
      <w:r>
        <w:rPr>
          <w:rFonts w:ascii="Times New Roman"/>
          <w:b w:val="false"/>
          <w:i w:val="false"/>
          <w:color w:val="000000"/>
          <w:sz w:val="28"/>
        </w:rPr>
        <w:t>
      20. Сараптауды тағайындаған қаулыны немесе соттың анықтамасын алған соң криминалистикалық бөлiмнiң бастығы оны жүргiзудi сараптаушылардың мамандық бағытына қарай бiрекеуiне немесе бiрнешеуiне тапсырады. 
</w:t>
      </w:r>
      <w:r>
        <w:br/>
      </w:r>
      <w:r>
        <w:rPr>
          <w:rFonts w:ascii="Times New Roman"/>
          <w:b w:val="false"/>
          <w:i w:val="false"/>
          <w:color w:val="000000"/>
          <w:sz w:val="28"/>
        </w:rPr>
        <w:t>
      Сараптау екi яки көп сарапшыға мынадай жағдайда тапсырылады: 
</w:t>
      </w:r>
      <w:r>
        <w:br/>
      </w:r>
      <w:r>
        <w:rPr>
          <w:rFonts w:ascii="Times New Roman"/>
          <w:b w:val="false"/>
          <w:i w:val="false"/>
          <w:color w:val="000000"/>
          <w:sz w:val="28"/>
        </w:rPr>
        <w:t>
      а) сараптауды тағайындау қаулысында немесе соттың анықтамасында тiкелей көрсетiлсе Қазақстан Республикасы (ҚПК 57б); 
</w:t>
      </w:r>
      <w:r>
        <w:br/>
      </w:r>
      <w:r>
        <w:rPr>
          <w:rFonts w:ascii="Times New Roman"/>
          <w:b w:val="false"/>
          <w:i w:val="false"/>
          <w:color w:val="000000"/>
          <w:sz w:val="28"/>
        </w:rPr>
        <w:t>
      ә) қойылған сұрақтарға жауап беру үшiн әр түрлi мамандығы бар сарапшыларды тарту керек болғанда; 
</w:t>
      </w:r>
      <w:r>
        <w:br/>
      </w:r>
      <w:r>
        <w:rPr>
          <w:rFonts w:ascii="Times New Roman"/>
          <w:b w:val="false"/>
          <w:i w:val="false"/>
          <w:color w:val="000000"/>
          <w:sz w:val="28"/>
        </w:rPr>
        <w:t>
      б) ерекше жағдайда, бұл туралы қаулыда немесе соттың анықтамасында көрсетiлмесе, криминалистикалық бөлiм бастығы қажет деп тапқанда. 
</w:t>
      </w:r>
      <w:r>
        <w:br/>
      </w:r>
      <w:r>
        <w:rPr>
          <w:rFonts w:ascii="Times New Roman"/>
          <w:b w:val="false"/>
          <w:i w:val="false"/>
          <w:color w:val="000000"/>
          <w:sz w:val="28"/>
        </w:rPr>
        <w:t>
      21. Алдын-ала тергейтiн кiсiнiң, тергеушiнiң, прокурордың, соттың тапсыруы бойынша криминалистикалық бөлiмнiң бастығы сарапшыларды, олардың Қазақстан Республикасы ҚПК-нiң 56б, көрсетiлген құқтары мен мiндеттерiн таныстырады; Қазақстан Республикасы ҚПК-нiң 187б 1 т. және 193б 11т бойынша сараптаудан бас тартқаны немесе жалтарғаны үшiн жауапкершiлiгiн ескертедi; осы жайлы қолхат алады, ол сарапшының актiсiмен бiрге сараптауды тағайындаушыға жiберiледi (Қазақстан Республикасы ҚПК-нiң 95б). 
</w:t>
      </w:r>
      <w:r>
        <w:br/>
      </w:r>
      <w:r>
        <w:rPr>
          <w:rFonts w:ascii="Times New Roman"/>
          <w:b w:val="false"/>
          <w:i w:val="false"/>
          <w:color w:val="000000"/>
          <w:sz w:val="28"/>
        </w:rPr>
        <w:t>
      22. Қосымша сараптау сол сарапшының өзiне немесе басқасына, ал қайталанған сараптау-сарапшылар комиссиясына тапсырылады (Қазақстан Республикасы ҚПК-нiң 56б). 
</w:t>
      </w:r>
      <w:r>
        <w:br/>
      </w:r>
      <w:r>
        <w:rPr>
          <w:rFonts w:ascii="Times New Roman"/>
          <w:b w:val="false"/>
          <w:i w:val="false"/>
          <w:color w:val="000000"/>
          <w:sz w:val="28"/>
        </w:rPr>
        <w:t>
      23. Зерттеуге жiберiлген материалдар мен танысу үстiнде сарапшы, олардың құндақталу қалiне, бүтiндiгiне, көлемiне, жазуына, мөр мен штамптың басылуына көңiл бөледi, құндақтың iздер мен заттай айғақтарды сақтау алу мүмкiншiлiгiн анықтайды. Құндақтың iшiндегi нысандары шығарып алуға мүмкiндiк беретiн зақымдар немесе қайтадан құндақтаудың iздерi криминалистикалық бөлiмнiң басқа қызметкерлерiнiң қатысуымен актiде көрсетiледi. Актiнiң бiр данасы сарапшының қорытындысына тiркеледi. 
</w:t>
      </w:r>
      <w:r>
        <w:br/>
      </w:r>
      <w:r>
        <w:rPr>
          <w:rFonts w:ascii="Times New Roman"/>
          <w:b w:val="false"/>
          <w:i w:val="false"/>
          <w:color w:val="000000"/>
          <w:sz w:val="28"/>
        </w:rPr>
        <w:t>
      24. Құндақты ашқан соң сарапшы ондағы нысандардың қаулыда көрсетiлген тiзiмi мен сәйкестiгiн салыстырады, ұқыптылықпен қарап шығып, түгелдiгiне көз жеткiзедi; келген материалдар көлемiнiң қорытынды жасауға жетiстiгiн анықтайды. 
</w:t>
      </w:r>
      <w:r>
        <w:br/>
      </w:r>
      <w:r>
        <w:rPr>
          <w:rFonts w:ascii="Times New Roman"/>
          <w:b w:val="false"/>
          <w:i w:val="false"/>
          <w:color w:val="000000"/>
          <w:sz w:val="28"/>
        </w:rPr>
        <w:t>
      Жiберiлген материалдар жеткiлiксiз болғанда сарапшы қосымша материалдар берудi сұрайды. Сұрақты қанағаттандыра алмауы жайлы хабардар болған сарапшы, қолдағы материалдарды зерттейдi немесе қорытынды шығару мүмкiндiгi болмауы себептi, оларды керi қайтарады. 
</w:t>
      </w:r>
      <w:r>
        <w:br/>
      </w:r>
      <w:r>
        <w:rPr>
          <w:rFonts w:ascii="Times New Roman"/>
          <w:b w:val="false"/>
          <w:i w:val="false"/>
          <w:color w:val="000000"/>
          <w:sz w:val="28"/>
        </w:rPr>
        <w:t>
      25. Заттай айғақтардың бүтiндiгiн сақтау мақсатында зерттеудiң алғашқы кезеңiнде олардың түгелдiгiн және түр-түсiн өзгертпейтiн әдiстеме қолданылады. Сарапшы зерттеу үстiне заттай айғақтардың материалдық шығынын үнемдеуге тиiстi. Оларды түгелдей шығындау, сарапшы алдына қойылған сұрақтарға жауап беруге болмайтын және сараптауды тағайындаушы мен келiсiлген жағдайда ғана мүмкiн. 
</w:t>
      </w:r>
      <w:r>
        <w:br/>
      </w:r>
      <w:r>
        <w:rPr>
          <w:rFonts w:ascii="Times New Roman"/>
          <w:b w:val="false"/>
          <w:i w:val="false"/>
          <w:color w:val="000000"/>
          <w:sz w:val="28"/>
        </w:rPr>
        <w:t>
      Заттай айғақтардың үнемделген бөлiгi құндақталып, мөр мен бекiтiлiп сараптауды тағайындаушыға немесе соның мекемесiне қайтарылады. 
</w:t>
      </w:r>
      <w:r>
        <w:br/>
      </w:r>
      <w:r>
        <w:rPr>
          <w:rFonts w:ascii="Times New Roman"/>
          <w:b w:val="false"/>
          <w:i w:val="false"/>
          <w:color w:val="000000"/>
          <w:sz w:val="28"/>
        </w:rPr>
        <w:t>
      26. Заттай айғақтар жоғалмайтын, бүлiнбейтiн жағдайда сақталады, даралағанда: 
</w:t>
      </w:r>
      <w:r>
        <w:br/>
      </w:r>
      <w:r>
        <w:rPr>
          <w:rFonts w:ascii="Times New Roman"/>
          <w:b w:val="false"/>
          <w:i w:val="false"/>
          <w:color w:val="000000"/>
          <w:sz w:val="28"/>
        </w:rPr>
        <w:t>
      - бағалы металдар мен тастар, олардан жасалған бұйымдар, мемлекеттiк құнды қағаздар мен ақшалар мөр басылған сейфте сақталады; 
</w:t>
      </w:r>
      <w:r>
        <w:br/>
      </w:r>
      <w:r>
        <w:rPr>
          <w:rFonts w:ascii="Times New Roman"/>
          <w:b w:val="false"/>
          <w:i w:val="false"/>
          <w:color w:val="000000"/>
          <w:sz w:val="28"/>
        </w:rPr>
        <w:t>
      - есiрткi, улы, әсерi күштi, тез тұтанғыш заттар өзге заттай айғақтардан бөлек мөр басылған арнайы темiр сейфте сақталады; оларға жол тек осы сараптауды жүргiзу тапсырылған сарапшыға ғана ашық; 
</w:t>
      </w:r>
      <w:r>
        <w:br/>
      </w:r>
      <w:r>
        <w:rPr>
          <w:rFonts w:ascii="Times New Roman"/>
          <w:b w:val="false"/>
          <w:i w:val="false"/>
          <w:color w:val="000000"/>
          <w:sz w:val="28"/>
        </w:rPr>
        <w:t>
      - отты қару, оқ-дәрi, жарылғыш заттар арнайы жабдықталған, есiгi темiр мен қапталған, берiк, iлмегi мен құлпы түзу, терезесi ашылмайтын жайда сақталады; бөлме өртке қарсы құралдар мен, қорғау хабаршысы мен жабдықталуға тиiстi. Терезе тесiктерiне көзi 150х150 мм, шыбығының диаметрi 10 мм-ден кем емес темiр тор берiк бекiтiледi; көзi 15х15 мм, сымының жуандығы 2,5 мм-ден кем емес темiр тор қоса орнатылады; 
</w:t>
      </w:r>
      <w:r>
        <w:br/>
      </w:r>
      <w:r>
        <w:rPr>
          <w:rFonts w:ascii="Times New Roman"/>
          <w:b w:val="false"/>
          <w:i w:val="false"/>
          <w:color w:val="000000"/>
          <w:sz w:val="28"/>
        </w:rPr>
        <w:t>
      - отты қару, оқ-дәрi, жарылғыш заттар бiр бiрiнен бөлек темiр шкафта сақталады. 
</w:t>
      </w:r>
      <w:r>
        <w:br/>
      </w:r>
      <w:r>
        <w:rPr>
          <w:rFonts w:ascii="Times New Roman"/>
          <w:b w:val="false"/>
          <w:i w:val="false"/>
          <w:color w:val="000000"/>
          <w:sz w:val="28"/>
        </w:rPr>
        <w:t>
      Отты қару мен оқ-дәрiнiң есебiн жүргiзу, пайдалану, сондай-ақ оларды белгiленген тәртiпте сақтау жауапкершiлiгi криминалистикалық-сараптау бөлiмiнiң бiр қызметкерiнiң кәсiби мiндеттерi қатарына енгiзiледi. 
</w:t>
      </w:r>
      <w:r>
        <w:br/>
      </w:r>
      <w:r>
        <w:rPr>
          <w:rFonts w:ascii="Times New Roman"/>
          <w:b w:val="false"/>
          <w:i w:val="false"/>
          <w:color w:val="000000"/>
          <w:sz w:val="28"/>
        </w:rPr>
        <w:t>
      Отты қару, оқ-дәрiлер және жарылғыш заттар криминалистикалық-сараптау бөлiмi бастығының жарлығы бойынша тек осы нысандарды зерттеу тапсырылған сарапшыларға берiледi. Олар зерттелiп бiтпесе де сол күнi өзi орындарына қайтарылады. 
</w:t>
      </w:r>
      <w:r>
        <w:br/>
      </w:r>
      <w:r>
        <w:rPr>
          <w:rFonts w:ascii="Times New Roman"/>
          <w:b w:val="false"/>
          <w:i w:val="false"/>
          <w:color w:val="000000"/>
          <w:sz w:val="28"/>
        </w:rPr>
        <w:t>
      Қаруды, оқ-дәрiнi, жарылғыш заттарды жұмыстағы үзiлiс кезiнде жұмыс орнында қалдыруға, қаруды бөлiмнен тысқа шығаруға (тәжiрибелiк орнынан басқа жаққа), тыйым салынады. 
</w:t>
      </w:r>
      <w:r>
        <w:br/>
      </w:r>
      <w:r>
        <w:rPr>
          <w:rFonts w:ascii="Times New Roman"/>
          <w:b w:val="false"/>
          <w:i w:val="false"/>
          <w:color w:val="000000"/>
          <w:sz w:val="28"/>
        </w:rPr>
        <w:t>
      Аталған қарулар мен басқа заттай айғақтар ұрланған немесе жоғалған жағдайда криминалистикалық-сараптау бастығы осы жайлы жедел түрде iшкi iстер мекемесiнiң басшысына және сараптауды тағайындаушыға хабарлауға мiндеттi. 
</w:t>
      </w:r>
      <w:r>
        <w:br/>
      </w:r>
      <w:r>
        <w:rPr>
          <w:rFonts w:ascii="Times New Roman"/>
          <w:b w:val="false"/>
          <w:i w:val="false"/>
          <w:color w:val="000000"/>
          <w:sz w:val="28"/>
        </w:rPr>
        <w:t>
      27. Сараптау актiсiн жазған соң: 
</w:t>
      </w:r>
      <w:r>
        <w:br/>
      </w:r>
      <w:r>
        <w:rPr>
          <w:rFonts w:ascii="Times New Roman"/>
          <w:b w:val="false"/>
          <w:i w:val="false"/>
          <w:color w:val="000000"/>
          <w:sz w:val="28"/>
        </w:rPr>
        <w:t>
      Заттай айғақтар және басқа материалдар сарапшының қорытындысымен бiрге почта арқылы қайтарылады немесе мiндеттi түрде, материалдарды тiркеу журналында көрсетiлiп өзiн анықтап қол қойған шабарманға берiледi. 
</w:t>
      </w:r>
      <w:r>
        <w:br/>
      </w:r>
      <w:r>
        <w:rPr>
          <w:rFonts w:ascii="Times New Roman"/>
          <w:b w:val="false"/>
          <w:i w:val="false"/>
          <w:color w:val="000000"/>
          <w:sz w:val="28"/>
        </w:rPr>
        <w:t>
      Құнды материалдар мен тастардан жасалған бұйымдар, бағалы заттар, улы, есiрткi, әсерi күштi, тез тұтанғыш, жарылу қауiпi бар заттар, көлемдi және сынғыш заттай айғақтар почта мен жiберiлмейдi, аталған журналға қол қойдыру арқылы қайтарылады. 
</w:t>
      </w:r>
      <w:r>
        <w:br/>
      </w:r>
      <w:r>
        <w:rPr>
          <w:rFonts w:ascii="Times New Roman"/>
          <w:b w:val="false"/>
          <w:i w:val="false"/>
          <w:color w:val="000000"/>
          <w:sz w:val="28"/>
        </w:rPr>
        <w:t>
      Қару мен оқ-дәрiлер Қазақстан Республикасы IIМ-нiң актiлерде мөлшерлеп белгiленген тәртiп бойынша сараптауды тағайындаған кiсiнiң қолына берiледi. 
</w:t>
      </w:r>
      <w:r>
        <w:br/>
      </w:r>
      <w:r>
        <w:rPr>
          <w:rFonts w:ascii="Times New Roman"/>
          <w:b w:val="false"/>
          <w:i w:val="false"/>
          <w:color w:val="000000"/>
          <w:sz w:val="28"/>
        </w:rPr>
        <w:t>
      Тез бүлiнетiн азық түлiктер сараптау тағайындаушымен келiсiлiп, жойылады. Ол туралы сарапшы қорытындысында көрсетiледi. 
</w:t>
      </w:r>
      <w:r>
        <w:br/>
      </w:r>
      <w:r>
        <w:rPr>
          <w:rFonts w:ascii="Times New Roman"/>
          <w:b w:val="false"/>
          <w:i w:val="false"/>
          <w:color w:val="000000"/>
          <w:sz w:val="28"/>
        </w:rPr>
        <w:t>
      Барлық қайтарылатын бұйымдар (заттай айғақтар, үлгiлер) құндақталады, сарапшының өзiнiң немесе бөлiмнiң мөрi басылып бекiтiледi. 
</w:t>
      </w:r>
      <w:r>
        <w:br/>
      </w:r>
      <w:r>
        <w:rPr>
          <w:rFonts w:ascii="Times New Roman"/>
          <w:b w:val="false"/>
          <w:i w:val="false"/>
          <w:color w:val="000000"/>
          <w:sz w:val="28"/>
        </w:rPr>
        <w:t>
      Заттай айғақтарды почта мен жiберуге болмайтын жағдайда, сараптауды тағайындаушы, оларды алып кетудi өзi қамтамасыз етедi. 
</w:t>
      </w:r>
      <w:r>
        <w:br/>
      </w:r>
      <w:r>
        <w:rPr>
          <w:rFonts w:ascii="Times New Roman"/>
          <w:b w:val="false"/>
          <w:i w:val="false"/>
          <w:color w:val="000000"/>
          <w:sz w:val="28"/>
        </w:rPr>
        <w:t>
      Заттай айғақтарды криминалистикалық-сараптау орындарының мәлiмет коллекциялары мен қорына қосу қылмыс iстерiн қараған соттың шешiмiне сәйкес iстеледi. Соттың шешiмiне дейiн, тергеушi немесе сот қажет етсе, олар тоқтаусыз қайтарылып 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Сараптау актiсi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28. Сарапшы өзiне қойылған сұрақтарға зерттеудiң топшыламалары бойынша дәлелдi қорытынды актiсiн жазбаша түрде бередi (Қазақстан Республикасы ҚПК-нiң 173б). 
</w:t>
      </w:r>
      <w:r>
        <w:br/>
      </w:r>
      <w:r>
        <w:rPr>
          <w:rFonts w:ascii="Times New Roman"/>
          <w:b w:val="false"/>
          <w:i w:val="false"/>
          <w:color w:val="000000"/>
          <w:sz w:val="28"/>
        </w:rPr>
        <w:t>
      Актiнiң әрбiр бетiне сарапшының қол қойылып криминалистикалық бөлiмнiң дөңгелек мөрi басылады. 
</w:t>
      </w:r>
      <w:r>
        <w:br/>
      </w:r>
      <w:r>
        <w:rPr>
          <w:rFonts w:ascii="Times New Roman"/>
          <w:b w:val="false"/>
          <w:i w:val="false"/>
          <w:color w:val="000000"/>
          <w:sz w:val="28"/>
        </w:rPr>
        <w:t>
      29. Актiде мыналар көрсетiлуi мiндеттi: 
</w:t>
      </w:r>
      <w:r>
        <w:br/>
      </w:r>
      <w:r>
        <w:rPr>
          <w:rFonts w:ascii="Times New Roman"/>
          <w:b w:val="false"/>
          <w:i w:val="false"/>
          <w:color w:val="000000"/>
          <w:sz w:val="28"/>
        </w:rPr>
        <w:t>
      Кiрiспе бөлiгiнде: 
</w:t>
      </w:r>
      <w:r>
        <w:br/>
      </w:r>
      <w:r>
        <w:rPr>
          <w:rFonts w:ascii="Times New Roman"/>
          <w:b w:val="false"/>
          <w:i w:val="false"/>
          <w:color w:val="000000"/>
          <w:sz w:val="28"/>
        </w:rPr>
        <w:t>
      а) сараптау жүргiзген криминалистикалық бөлiмшенiң аты, актi жазылған күнi, айы, жылы; 
</w:t>
      </w:r>
      <w:r>
        <w:br/>
      </w:r>
      <w:r>
        <w:rPr>
          <w:rFonts w:ascii="Times New Roman"/>
          <w:b w:val="false"/>
          <w:i w:val="false"/>
          <w:color w:val="000000"/>
          <w:sz w:val="28"/>
        </w:rPr>
        <w:t>
      ә) сараптауды орындаған сарапшының фамилиясы, аты-жөнi, оның қызметi, бiлiмi, ғылыми дәрежесi, атағы, мамандығы, сараптаушылық жұмыс мерзiмi; 
</w:t>
      </w:r>
      <w:r>
        <w:br/>
      </w:r>
      <w:r>
        <w:rPr>
          <w:rFonts w:ascii="Times New Roman"/>
          <w:b w:val="false"/>
          <w:i w:val="false"/>
          <w:color w:val="000000"/>
          <w:sz w:val="28"/>
        </w:rPr>
        <w:t>
      б) сараптау жүргiзудiң арқауы (алдын-ала тергеу жүргiзушiнiң, прокурордың қаулысы, соттың анықтамасы); 
</w:t>
      </w:r>
      <w:r>
        <w:br/>
      </w:r>
      <w:r>
        <w:rPr>
          <w:rFonts w:ascii="Times New Roman"/>
          <w:b w:val="false"/>
          <w:i w:val="false"/>
          <w:color w:val="000000"/>
          <w:sz w:val="28"/>
        </w:rPr>
        <w:t>
      в) қылмыс iсiнiң номерi, сараптау тақырыбына жататын, iстелген қылмыстың қысқаша мән-жайы; 
</w:t>
      </w:r>
      <w:r>
        <w:br/>
      </w:r>
      <w:r>
        <w:rPr>
          <w:rFonts w:ascii="Times New Roman"/>
          <w:b w:val="false"/>
          <w:i w:val="false"/>
          <w:color w:val="000000"/>
          <w:sz w:val="28"/>
        </w:rPr>
        <w:t>
      г) сараптауға жiберiлген нысандардың тiзiмi; 
</w:t>
      </w:r>
      <w:r>
        <w:br/>
      </w:r>
      <w:r>
        <w:rPr>
          <w:rFonts w:ascii="Times New Roman"/>
          <w:b w:val="false"/>
          <w:i w:val="false"/>
          <w:color w:val="000000"/>
          <w:sz w:val="28"/>
        </w:rPr>
        <w:t>
      ғ) сараптау шешiмiне қойылған сұрақтар тiзiмi. 
</w:t>
      </w:r>
      <w:r>
        <w:br/>
      </w:r>
      <w:r>
        <w:rPr>
          <w:rFonts w:ascii="Times New Roman"/>
          <w:b w:val="false"/>
          <w:i w:val="false"/>
          <w:color w:val="000000"/>
          <w:sz w:val="28"/>
        </w:rPr>
        <w:t>
      Қайталанған сараптауда актiнiң кiрiспесiнде алғашқы сараптауды жүргiзген сарапшы жайлы мәлiмет, оның топшыламасы және сараптаудың қайталану себептерi көрсетiледi. 
</w:t>
      </w:r>
      <w:r>
        <w:br/>
      </w:r>
      <w:r>
        <w:rPr>
          <w:rFonts w:ascii="Times New Roman"/>
          <w:b w:val="false"/>
          <w:i w:val="false"/>
          <w:color w:val="000000"/>
          <w:sz w:val="28"/>
        </w:rPr>
        <w:t>
      Зерттеу бөлiгiнде: 
</w:t>
      </w:r>
      <w:r>
        <w:br/>
      </w:r>
      <w:r>
        <w:rPr>
          <w:rFonts w:ascii="Times New Roman"/>
          <w:b w:val="false"/>
          <w:i w:val="false"/>
          <w:color w:val="000000"/>
          <w:sz w:val="28"/>
        </w:rPr>
        <w:t>
      а) зерттеу үстiнде қолданылған криминалистикалық құралдар, ғылыми әдiстер және алынған нәтижелер; 
</w:t>
      </w:r>
      <w:r>
        <w:br/>
      </w:r>
      <w:r>
        <w:rPr>
          <w:rFonts w:ascii="Times New Roman"/>
          <w:b w:val="false"/>
          <w:i w:val="false"/>
          <w:color w:val="000000"/>
          <w:sz w:val="28"/>
        </w:rPr>
        <w:t>
      ә) жүргiзiлген тәжiрибелер: олардың мақсаты, мазмұны, жағдайы, саны, олардың нәтижелерiн бекiту үшiн пайдаланылған құралдар мен әдiстер; 
</w:t>
      </w:r>
      <w:r>
        <w:br/>
      </w:r>
      <w:r>
        <w:rPr>
          <w:rFonts w:ascii="Times New Roman"/>
          <w:b w:val="false"/>
          <w:i w:val="false"/>
          <w:color w:val="000000"/>
          <w:sz w:val="28"/>
        </w:rPr>
        <w:t>
      б) зерттеу нәтижесiнде анықталған нысандардың ерекше белгiлерiмен қасиеттерi; 
</w:t>
      </w:r>
      <w:r>
        <w:br/>
      </w:r>
      <w:r>
        <w:rPr>
          <w:rFonts w:ascii="Times New Roman"/>
          <w:b w:val="false"/>
          <w:i w:val="false"/>
          <w:color w:val="000000"/>
          <w:sz w:val="28"/>
        </w:rPr>
        <w:t>
      в) анықталған белгiлердiң салыстырмалы зерттеудегi айла-тәсiлдерi, олардың арасынан табылған ұқсастықтар мен айырмашылықтарды бағалау нәтижесi. 
</w:t>
      </w:r>
      <w:r>
        <w:br/>
      </w:r>
      <w:r>
        <w:rPr>
          <w:rFonts w:ascii="Times New Roman"/>
          <w:b w:val="false"/>
          <w:i w:val="false"/>
          <w:color w:val="000000"/>
          <w:sz w:val="28"/>
        </w:rPr>
        <w:t>
      Сарапшы алдына қойылған әрбiр сұрақтың зерттелу жүрiсi жеке тарауда жазылады. Екi немесе өзара тығыз байланысты сұрақтарды шешкенде, немесе бiр түрлi нысандарды зерттегенде (мыс. көп нысанды сараптауда), зерттеу нәтижесi бiр тарауда жазылады. Көп нысанды сараптаулар кезiнде осы тарауда зерттеу жүрiсiн толық қамтып жазудың түрлi үлгiлерi қолданылады.
</w:t>
      </w:r>
      <w:r>
        <w:br/>
      </w:r>
      <w:r>
        <w:rPr>
          <w:rFonts w:ascii="Times New Roman"/>
          <w:b w:val="false"/>
          <w:i w:val="false"/>
          <w:color w:val="000000"/>
          <w:sz w:val="28"/>
        </w:rPr>
        <w:t>
      Соңғы бөлiгiнде:
</w:t>
      </w:r>
      <w:r>
        <w:br/>
      </w:r>
      <w:r>
        <w:rPr>
          <w:rFonts w:ascii="Times New Roman"/>
          <w:b w:val="false"/>
          <w:i w:val="false"/>
          <w:color w:val="000000"/>
          <w:sz w:val="28"/>
        </w:rPr>
        <w:t>
      Сарапшының топшыламалары заттай айғақтарды зерттеудiң жан-жақты, терең және әдiл негiзде талданған және жинақталған нәтижелерiнен тұжырымдалады. Ұқсастық сараптаудың жағымды тұжырымдарын дәлелдеген кезде, айырмашылығында бары аталып, олардың болу себептерi түсiндiрiледi.
</w:t>
      </w:r>
      <w:r>
        <w:br/>
      </w:r>
      <w:r>
        <w:rPr>
          <w:rFonts w:ascii="Times New Roman"/>
          <w:b w:val="false"/>
          <w:i w:val="false"/>
          <w:color w:val="000000"/>
          <w:sz w:val="28"/>
        </w:rPr>
        <w:t>
      Тұжырымдарда сарапшы алдына қойылған сұрақтарға анық, қысқа, әрi түрлi түсiнiске жiбермейтiн үлгiде жауап берiледi.
</w:t>
      </w:r>
    </w:p>
    <w:p>
      <w:pPr>
        <w:spacing w:after="0"/>
        <w:ind w:left="0"/>
        <w:jc w:val="both"/>
      </w:pPr>
      <w:r>
        <w:rPr>
          <w:rFonts w:ascii="Times New Roman"/>
          <w:b w:val="false"/>
          <w:i w:val="false"/>
          <w:color w:val="000000"/>
          <w:sz w:val="28"/>
        </w:rPr>
        <w:t>
      Олар мыналар:
</w:t>
      </w:r>
      <w:r>
        <w:br/>
      </w:r>
      <w:r>
        <w:rPr>
          <w:rFonts w:ascii="Times New Roman"/>
          <w:b w:val="false"/>
          <w:i w:val="false"/>
          <w:color w:val="000000"/>
          <w:sz w:val="28"/>
        </w:rPr>
        <w:t>
      а) тиянақты (жағымды, терiс);
</w:t>
      </w:r>
      <w:r>
        <w:br/>
      </w:r>
      <w:r>
        <w:rPr>
          <w:rFonts w:ascii="Times New Roman"/>
          <w:b w:val="false"/>
          <w:i w:val="false"/>
          <w:color w:val="000000"/>
          <w:sz w:val="28"/>
        </w:rPr>
        <w:t>
      ә) болжамалы (жағымды, терiс);
</w:t>
      </w:r>
      <w:r>
        <w:br/>
      </w:r>
      <w:r>
        <w:rPr>
          <w:rFonts w:ascii="Times New Roman"/>
          <w:b w:val="false"/>
          <w:i w:val="false"/>
          <w:color w:val="000000"/>
          <w:sz w:val="28"/>
        </w:rPr>
        <w:t>
      б) сұрақтың шешiлуiнiң мүмкiнсiздiгi туралы тұжырым.
</w:t>
      </w:r>
      <w:r>
        <w:br/>
      </w:r>
      <w:r>
        <w:rPr>
          <w:rFonts w:ascii="Times New Roman"/>
          <w:b w:val="false"/>
          <w:i w:val="false"/>
          <w:color w:val="000000"/>
          <w:sz w:val="28"/>
        </w:rPr>
        <w:t>
      Сарапшы (сарапшылар тобы) қайталанған сараптауда керi тұжырымға келсе, актiнiң қорытындысында алғашқы сараптаудың тұжырымы мен келiспейтiндiгiне дәлелдер келтiредi.
</w:t>
      </w:r>
      <w:r>
        <w:br/>
      </w:r>
      <w:r>
        <w:rPr>
          <w:rFonts w:ascii="Times New Roman"/>
          <w:b w:val="false"/>
          <w:i w:val="false"/>
          <w:color w:val="000000"/>
          <w:sz w:val="28"/>
        </w:rPr>
        <w:t>
      30. Зерттеудiң нәтижесi фототаблица, схема, график, чертеж т.б. қосымшалармен көрнектiленедi. Актiнiң текстiнде оларға сiлтеме жасалады. Әр қосымшаға жазбаша түсiнiктеме берiлiп, сарапшының қолы қойылады, криминалистикалық бөлiмнiң мөрi басылады.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Сараптауды бақылау, оларды есептеу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Криминалистикалық бөлiмдердiң және оларға бағынышты лабораториялардың сарапшыларының жүргiзген сараптаулары мен зерттеулерiнiң сапасын бақылау криминалистикалық бөлiмдердiң бастықтарына жүктеледi.
</w:t>
      </w:r>
      <w:r>
        <w:br/>
      </w:r>
      <w:r>
        <w:rPr>
          <w:rFonts w:ascii="Times New Roman"/>
          <w:b w:val="false"/>
          <w:i w:val="false"/>
          <w:color w:val="000000"/>
          <w:sz w:val="28"/>
        </w:rPr>
        <w:t>
      Олардың мiндеттерi:
</w:t>
      </w:r>
      <w:r>
        <w:br/>
      </w:r>
      <w:r>
        <w:rPr>
          <w:rFonts w:ascii="Times New Roman"/>
          <w:b w:val="false"/>
          <w:i w:val="false"/>
          <w:color w:val="000000"/>
          <w:sz w:val="28"/>
        </w:rPr>
        <w:t>
      а) сараптау жүргiзудiң мерзiмiн бақылау;
</w:t>
      </w:r>
      <w:r>
        <w:br/>
      </w:r>
      <w:r>
        <w:rPr>
          <w:rFonts w:ascii="Times New Roman"/>
          <w:b w:val="false"/>
          <w:i w:val="false"/>
          <w:color w:val="000000"/>
          <w:sz w:val="28"/>
        </w:rPr>
        <w:t>
      ә) сараптауды бiлгiрлiк деңгейде жүргiзушi үшiн қажеттi жағдай жасау;
</w:t>
      </w:r>
      <w:r>
        <w:br/>
      </w:r>
      <w:r>
        <w:rPr>
          <w:rFonts w:ascii="Times New Roman"/>
          <w:b w:val="false"/>
          <w:i w:val="false"/>
          <w:color w:val="000000"/>
          <w:sz w:val="28"/>
        </w:rPr>
        <w:t>
      б) сарапшы таңдаған әдiстемемен танысып, зерттеу үстiнде техникалық құралдар мен ғылыми әдiстердi жете, толық пайдалануға қажеттi ұсыныстар беру; 
</w:t>
      </w:r>
      <w:r>
        <w:br/>
      </w:r>
      <w:r>
        <w:rPr>
          <w:rFonts w:ascii="Times New Roman"/>
          <w:b w:val="false"/>
          <w:i w:val="false"/>
          <w:color w:val="000000"/>
          <w:sz w:val="28"/>
        </w:rPr>
        <w:t>
      в) сарапшыға практикалық көмек беру, қажет болған өзге ведомстволардың ғылыми-зерттеу институттарының, лабораторияларының және мекемелерiнiң мамандарының кеңесiн ұйымдастыру; 
</w:t>
      </w:r>
      <w:r>
        <w:br/>
      </w:r>
      <w:r>
        <w:rPr>
          <w:rFonts w:ascii="Times New Roman"/>
          <w:b w:val="false"/>
          <w:i w:val="false"/>
          <w:color w:val="000000"/>
          <w:sz w:val="28"/>
        </w:rPr>
        <w:t>
      г) сараптаушылардың актiлерiн тексерiп тұру, зерттеудiң жан-жақтылығына, толықтығына көңiл аудару, тұжырымдардың дәлелдiгiн, нанымдылығын және көрнекiлеушi материалдардың сапасын бақылау; 
</w:t>
      </w:r>
      <w:r>
        <w:br/>
      </w:r>
      <w:r>
        <w:rPr>
          <w:rFonts w:ascii="Times New Roman"/>
          <w:b w:val="false"/>
          <w:i w:val="false"/>
          <w:color w:val="000000"/>
          <w:sz w:val="28"/>
        </w:rPr>
        <w:t>
      ғ) дұрыс жазылмаған немесе дәлелделмеген актiнi, кемшiлiктердi жою үшiн сарапшыға қайтарып беру; 
</w:t>
      </w:r>
      <w:r>
        <w:br/>
      </w:r>
      <w:r>
        <w:rPr>
          <w:rFonts w:ascii="Times New Roman"/>
          <w:b w:val="false"/>
          <w:i w:val="false"/>
          <w:color w:val="000000"/>
          <w:sz w:val="28"/>
        </w:rPr>
        <w:t>
      д) бағынышты криминалистикалық лабораториялардың сарапшыларының актiлерiн әр мезгiл сипаттамалау. 
</w:t>
      </w:r>
      <w:r>
        <w:br/>
      </w:r>
      <w:r>
        <w:rPr>
          <w:rFonts w:ascii="Times New Roman"/>
          <w:b w:val="false"/>
          <w:i w:val="false"/>
          <w:color w:val="000000"/>
          <w:sz w:val="28"/>
        </w:rPr>
        <w:t>
      32. Криминалистикалық бөлiм бастығының құқықтары: 
</w:t>
      </w:r>
      <w:r>
        <w:br/>
      </w:r>
      <w:r>
        <w:rPr>
          <w:rFonts w:ascii="Times New Roman"/>
          <w:b w:val="false"/>
          <w:i w:val="false"/>
          <w:color w:val="000000"/>
          <w:sz w:val="28"/>
        </w:rPr>
        <w:t>
      а) криминалистикалық бөлiмшелердiң сарапшыларының алдына қойылған сұрақтар, олардың арнайы бiлiмiнен тыс жатқан жағдайда, сараптауға түскен материалдарды орындамай керi қайтару;
</w:t>
      </w:r>
      <w:r>
        <w:br/>
      </w:r>
      <w:r>
        <w:rPr>
          <w:rFonts w:ascii="Times New Roman"/>
          <w:b w:val="false"/>
          <w:i w:val="false"/>
          <w:color w:val="000000"/>
          <w:sz w:val="28"/>
        </w:rPr>
        <w:t>
      ә) сараптау тағайындаған қаулыда (анықтамада) сарапшының фамилиясы көрсетiлмесе, жүргiзушiнi өзi таңдау;
</w:t>
      </w:r>
      <w:r>
        <w:br/>
      </w:r>
      <w:r>
        <w:rPr>
          <w:rFonts w:ascii="Times New Roman"/>
          <w:b w:val="false"/>
          <w:i w:val="false"/>
          <w:color w:val="000000"/>
          <w:sz w:val="28"/>
        </w:rPr>
        <w:t>
      б) сарапшының ауырып қалуына немесе жедел iс-сапарына шығып кетуiне байланысты сараптауды тағайындаушы мен келiсiм бойынша, сараптау материалдарын басқа сарапшыға беру;
</w:t>
      </w:r>
      <w:r>
        <w:br/>
      </w:r>
      <w:r>
        <w:rPr>
          <w:rFonts w:ascii="Times New Roman"/>
          <w:b w:val="false"/>
          <w:i w:val="false"/>
          <w:color w:val="000000"/>
          <w:sz w:val="28"/>
        </w:rPr>
        <w:t>
      в) кешiктiруге болмайтын басқа сараптауды жүргiзу қажеттiгiне байланысты қолдағының мерзiмiн тоқтата тұру.
</w:t>
      </w:r>
      <w:r>
        <w:br/>
      </w:r>
      <w:r>
        <w:rPr>
          <w:rFonts w:ascii="Times New Roman"/>
          <w:b w:val="false"/>
          <w:i w:val="false"/>
          <w:color w:val="000000"/>
          <w:sz w:val="28"/>
        </w:rPr>
        <w:t>
      33. Қазақстан Республикасы IIМ-нiң криминалистикалық орындарының жұмыс есебi сараптау жүргiзу журналына тiркеледi (2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Iшкi iстер мекемелерiнде орындалатын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сараптаулардың түрi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Iшкi iстер мекемелерiнiң криминалистикалық-сараптау орындарында мына түрлi криминалистикалық сараптаулар мен зерттеулер жүргiзiледi: 
</w:t>
      </w:r>
      <w:r>
        <w:br/>
      </w:r>
      <w:r>
        <w:rPr>
          <w:rFonts w:ascii="Times New Roman"/>
          <w:b w:val="false"/>
          <w:i w:val="false"/>
          <w:color w:val="000000"/>
          <w:sz w:val="28"/>
        </w:rPr>
        <w:t>
      а) дактилоскопиялық - қол iздерi бойынша олардың иелерiн анықтау мақсатында; 
</w:t>
      </w:r>
      <w:r>
        <w:br/>
      </w:r>
      <w:r>
        <w:rPr>
          <w:rFonts w:ascii="Times New Roman"/>
          <w:b w:val="false"/>
          <w:i w:val="false"/>
          <w:color w:val="000000"/>
          <w:sz w:val="28"/>
        </w:rPr>
        <w:t>
      ә) трасологиялық - қалған iздер бойынша адамдарды, малдарды, көлiк құралдарын, өндiрiс механизмдерiн, сондай-ақ саймандарды және бұйымдарды ұқсастыру; iздердiң пайда болу механизмiн, жабық құлыптардың өзге кiлт пен немесе басқа зат пен ашылуын, пломбаның алғашқы қалпының бұзылуын анықтау; бөлектерден бүтiндi жинау және iздермен байланысты басқа да зерттеулер жүргiзу, мақсатында; 
</w:t>
      </w:r>
      <w:r>
        <w:br/>
      </w:r>
      <w:r>
        <w:rPr>
          <w:rFonts w:ascii="Times New Roman"/>
          <w:b w:val="false"/>
          <w:i w:val="false"/>
          <w:color w:val="000000"/>
          <w:sz w:val="28"/>
        </w:rPr>
        <w:t>
      б) қол жазуын зерттеу - қол жазуын және қол таңбасын орындаушыларды анықтау мақсатында; 
</w:t>
      </w:r>
      <w:r>
        <w:br/>
      </w:r>
      <w:r>
        <w:rPr>
          <w:rFonts w:ascii="Times New Roman"/>
          <w:b w:val="false"/>
          <w:i w:val="false"/>
          <w:color w:val="000000"/>
          <w:sz w:val="28"/>
        </w:rPr>
        <w:t>
      в) авторлығын зерттеу - жазудағы сөзi бойынша құжаттың егесiн және оны орындаушының сауаттылық деңгейiн анықтау мақсатында; 
</w:t>
      </w:r>
      <w:r>
        <w:br/>
      </w:r>
      <w:r>
        <w:rPr>
          <w:rFonts w:ascii="Times New Roman"/>
          <w:b w:val="false"/>
          <w:i w:val="false"/>
          <w:color w:val="000000"/>
          <w:sz w:val="28"/>
        </w:rPr>
        <w:t>
      г) құжаттарды техникалық зерттеу - құжаттардағы қосып жазуды, түзетудi, өшiрудi, химиялық жоюды; құжаттар мен олардың бөлшектерiнiң орындалу мерзiмiн; көрiнбейтiн және әлсiз көрiнетiн текстердi анықтау; құжаттарды, олардың кейбiр анықтауыштарын жасау кезiнде қолданылған бұйымдарды, механизм мен тетiктердi; материалдарды ұқсастыру; басылған мөр мен штамптың дақтарын, машина жазуларын т.с.с. зерттеу мақсатында; 
</w:t>
      </w:r>
      <w:r>
        <w:br/>
      </w:r>
      <w:r>
        <w:rPr>
          <w:rFonts w:ascii="Times New Roman"/>
          <w:b w:val="false"/>
          <w:i w:val="false"/>
          <w:color w:val="000000"/>
          <w:sz w:val="28"/>
        </w:rPr>
        <w:t>
      ғ) баллистикалық - отты қарудың түрiн, жүйесiн, моделiн анықтау; атылған оқ пен қауыз арқылы қаруды ұқсастыру; қару мен оқ-дәрiнiң техникалық қалiн анықтау; ақ пен қауыздың бiр патронды қарауын, отты қаруды қолдануға байланысты тағы басқа жағдайда анықтау мақсатында; 
</w:t>
      </w:r>
      <w:r>
        <w:br/>
      </w:r>
      <w:r>
        <w:rPr>
          <w:rFonts w:ascii="Times New Roman"/>
          <w:b w:val="false"/>
          <w:i w:val="false"/>
          <w:color w:val="000000"/>
          <w:sz w:val="28"/>
        </w:rPr>
        <w:t>
      д) суық қаруды зерттеу - зерттелетiн бұйымның белгiлi бiр суық қару түрiне немесе ұрып-сындыратын аспапқа жататындығын анықтау мақсатында; 
</w:t>
      </w:r>
      <w:r>
        <w:br/>
      </w:r>
      <w:r>
        <w:rPr>
          <w:rFonts w:ascii="Times New Roman"/>
          <w:b w:val="false"/>
          <w:i w:val="false"/>
          <w:color w:val="000000"/>
          <w:sz w:val="28"/>
        </w:rPr>
        <w:t>
      е) адамды сырт-бет келбетi бойынша салыстыру - екi немесе оданда көп фотоға бiр адам әлде әркiм түсiрiлгендiгiн; бас сүйектiң немесе оның рентгеннограммасының, киiмдердiң аяқ киiмдердiң, әсемдiк тағы басқа бұйымдардың фотодағы кiсiге тиiстiлiгiн анықтау мақсатында.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Материалдарды, заттарды және олардан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iстелген өнiмдердi криминалистикалық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сараптау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Заттай айғақтық мәлiмет орнына жүретiн әр түрлi материалдар, заттар және солардың өнiмдерi, сондай-ақ топшылама жасауға септiгiн тигiзетiн мәлiметтерi бар тиiстi материалдар мен iстер (тергеу қимылдарының хаттамалары, оқиға орындарының чертеждерi, медицина-сот сараптауларының қорытындылары т.б.), сарапшы зерттеуiнiң нысандары болып саналады. 
</w:t>
      </w:r>
      <w:r>
        <w:br/>
      </w:r>
      <w:r>
        <w:rPr>
          <w:rFonts w:ascii="Times New Roman"/>
          <w:b w:val="false"/>
          <w:i w:val="false"/>
          <w:color w:val="000000"/>
          <w:sz w:val="28"/>
        </w:rPr>
        <w:t>
      Материалдарды, заттарды, олардың өнiмiн криминалистикалық-сараптау, негiзгi мына мiндеттердi шешу үшiн жүргiзiледi:
</w:t>
      </w:r>
      <w:r>
        <w:br/>
      </w:r>
      <w:r>
        <w:rPr>
          <w:rFonts w:ascii="Times New Roman"/>
          <w:b w:val="false"/>
          <w:i w:val="false"/>
          <w:color w:val="000000"/>
          <w:sz w:val="28"/>
        </w:rPr>
        <w:t>
      - жұқтырушы бұйымдағы немесе алып-келiнген бұйымдағы мөлтек бөлшектер мен мөлтек iздердi iздеп-табу, олардың белгiлi бiр материалдың және өнiмнiң түрiне жататынын анықтау;
</w:t>
      </w:r>
      <w:r>
        <w:br/>
      </w:r>
      <w:r>
        <w:rPr>
          <w:rFonts w:ascii="Times New Roman"/>
          <w:b w:val="false"/>
          <w:i w:val="false"/>
          <w:color w:val="000000"/>
          <w:sz w:val="28"/>
        </w:rPr>
        <w:t>
      - жалпы түрде немесе топқа жатуын анықтау;
</w:t>
      </w:r>
      <w:r>
        <w:br/>
      </w:r>
      <w:r>
        <w:rPr>
          <w:rFonts w:ascii="Times New Roman"/>
          <w:b w:val="false"/>
          <w:i w:val="false"/>
          <w:color w:val="000000"/>
          <w:sz w:val="28"/>
        </w:rPr>
        <w:t>
      - нақтылы нысанды, жеке-дара бөлшектерiн немесе iздердi бiр-бiрiне қондыру арқылы салыстыру;
</w:t>
      </w:r>
      <w:r>
        <w:br/>
      </w:r>
      <w:r>
        <w:rPr>
          <w:rFonts w:ascii="Times New Roman"/>
          <w:b w:val="false"/>
          <w:i w:val="false"/>
          <w:color w:val="000000"/>
          <w:sz w:val="28"/>
        </w:rPr>
        <w:t>
      - нақтылы бұйымдарды өзара жанастыру тәртiбiмен табу;
</w:t>
      </w:r>
      <w:r>
        <w:br/>
      </w:r>
      <w:r>
        <w:rPr>
          <w:rFonts w:ascii="Times New Roman"/>
          <w:b w:val="false"/>
          <w:i w:val="false"/>
          <w:color w:val="000000"/>
          <w:sz w:val="28"/>
        </w:rPr>
        <w:t>
      - материалдардың, заттардың немесе өнiмдердiң жасалу тәсiлiн, ауқымымен қолдану мақсатын анықтау.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Лак пен сыр материалдарын және бояу-жапқышты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сараптау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нысандары:
</w:t>
      </w:r>
      <w:r>
        <w:br/>
      </w:r>
      <w:r>
        <w:rPr>
          <w:rFonts w:ascii="Times New Roman"/>
          <w:b w:val="false"/>
          <w:i w:val="false"/>
          <w:color w:val="000000"/>
          <w:sz w:val="28"/>
        </w:rPr>
        <w:t>
      - нақтылы зат немесе үстi боялған заттар құрамы (автокөлiк құралы, аспап, есiк, қару, құрал, пышақ т.б.), әсте солардан бөлiнiп түскен бөлшектер;
</w:t>
      </w:r>
      <w:r>
        <w:br/>
      </w:r>
      <w:r>
        <w:rPr>
          <w:rFonts w:ascii="Times New Roman"/>
          <w:b w:val="false"/>
          <w:i w:val="false"/>
          <w:color w:val="000000"/>
          <w:sz w:val="28"/>
        </w:rPr>
        <w:t>
      - нақтылы көлемдегi лак пен сыр материалдары (шөлмектегi ақ бояу, көркемдiк немесе тұрмыстық сыр);
</w:t>
      </w:r>
      <w:r>
        <w:br/>
      </w:r>
      <w:r>
        <w:rPr>
          <w:rFonts w:ascii="Times New Roman"/>
          <w:b w:val="false"/>
          <w:i w:val="false"/>
          <w:color w:val="000000"/>
          <w:sz w:val="28"/>
        </w:rPr>
        <w:t>
      - нақтылы құралым көлемiндегi лак-сыр материалдары (жалған құжаттар жасау үшiн пайдаланылған акварель бояулар);
</w:t>
      </w:r>
      <w:r>
        <w:br/>
      </w:r>
      <w:r>
        <w:rPr>
          <w:rFonts w:ascii="Times New Roman"/>
          <w:b w:val="false"/>
          <w:i w:val="false"/>
          <w:color w:val="000000"/>
          <w:sz w:val="28"/>
        </w:rPr>
        <w:t>
      - лак пен сырды жағу, өңдеу үшiн қолданылатын материалдар, аспаптар мен саймандар (бояу жаққыштар т.б.);
</w:t>
      </w:r>
      <w:r>
        <w:br/>
      </w:r>
      <w:r>
        <w:rPr>
          <w:rFonts w:ascii="Times New Roman"/>
          <w:b w:val="false"/>
          <w:i w:val="false"/>
          <w:color w:val="000000"/>
          <w:sz w:val="28"/>
        </w:rPr>
        <w:t>
      - сыр шығатын нақтылы орын (дайындаушы-завод).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Маталарды, талшықтарды және солардың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бұйымдарын сараптау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нысандары:
</w:t>
      </w:r>
      <w:r>
        <w:br/>
      </w:r>
      <w:r>
        <w:rPr>
          <w:rFonts w:ascii="Times New Roman"/>
          <w:b w:val="false"/>
          <w:i w:val="false"/>
          <w:color w:val="000000"/>
          <w:sz w:val="28"/>
        </w:rPr>
        <w:t>
      - маталар, тоқыма талшықтар, жiптер;
</w:t>
      </w:r>
      <w:r>
        <w:br/>
      </w:r>
      <w:r>
        <w:rPr>
          <w:rFonts w:ascii="Times New Roman"/>
          <w:b w:val="false"/>
          <w:i w:val="false"/>
          <w:color w:val="000000"/>
          <w:sz w:val="28"/>
        </w:rPr>
        <w:t>
      - талшықты материалдардан жасалған бұйымдар (киiм, киiм құрамы, бiлтелер, арқандар т.б.);
</w:t>
      </w:r>
      <w:r>
        <w:br/>
      </w:r>
      <w:r>
        <w:rPr>
          <w:rFonts w:ascii="Times New Roman"/>
          <w:b w:val="false"/>
          <w:i w:val="false"/>
          <w:color w:val="000000"/>
          <w:sz w:val="28"/>
        </w:rPr>
        <w:t>
      - талшықты материалдардың нақтылы көлемдерi (буылған мақта, бума кендер т.б.).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Топырақтану - соттық сараптау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нысандары:
</w:t>
      </w:r>
      <w:r>
        <w:br/>
      </w:r>
      <w:r>
        <w:rPr>
          <w:rFonts w:ascii="Times New Roman"/>
          <w:b w:val="false"/>
          <w:i w:val="false"/>
          <w:color w:val="000000"/>
          <w:sz w:val="28"/>
        </w:rPr>
        <w:t>
      - белгiлi орынның нақтылы бөлшегi;
</w:t>
      </w:r>
      <w:r>
        <w:br/>
      </w:r>
      <w:r>
        <w:rPr>
          <w:rFonts w:ascii="Times New Roman"/>
          <w:b w:val="false"/>
          <w:i w:val="false"/>
          <w:color w:val="000000"/>
          <w:sz w:val="28"/>
        </w:rPr>
        <w:t>
      - жұқтырушы-бұйымдардағы жабысқан топырақ-балшықтар (көлiк құралдары, киiм, аяқ киiм, бұзу саймандары, күректер т.б.);
</w:t>
      </w:r>
      <w:r>
        <w:br/>
      </w:r>
      <w:r>
        <w:rPr>
          <w:rFonts w:ascii="Times New Roman"/>
          <w:b w:val="false"/>
          <w:i w:val="false"/>
          <w:color w:val="000000"/>
          <w:sz w:val="28"/>
        </w:rPr>
        <w:t>
      - құйылған дуалдар, үйдiң төбелерi тағы басқа құрылыс материалдары;
</w:t>
      </w:r>
      <w:r>
        <w:br/>
      </w:r>
      <w:r>
        <w:rPr>
          <w:rFonts w:ascii="Times New Roman"/>
          <w:b w:val="false"/>
          <w:i w:val="false"/>
          <w:color w:val="000000"/>
          <w:sz w:val="28"/>
        </w:rPr>
        <w:t>
      - салыстырып зерттеу үлгiлерi.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Есiрткi, әсерi күштi және улы заттарды сараптау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Өсiмдiк-шикiзатынан (кендiр, көкнәр) қолдан жасалатын және дәрi-дәрмек өнеркәсiбi шығарылатын, сондай-ақ өсімдiктердiң есiрткi бөлшектерi зерттеу нысандары болып саналады.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Металдарды, ертiндiлердi және олардың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бұйымдарын сараптау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нысандары:
</w:t>
      </w:r>
      <w:r>
        <w:br/>
      </w:r>
      <w:r>
        <w:rPr>
          <w:rFonts w:ascii="Times New Roman"/>
          <w:b w:val="false"/>
          <w:i w:val="false"/>
          <w:color w:val="000000"/>
          <w:sz w:val="28"/>
        </w:rPr>
        <w:t>
      - болаттан, мыстан, алюминиядан және олардың ерiтiндiлерiнен жасалған бұйымдар, бөлшектер;
</w:t>
      </w:r>
      <w:r>
        <w:br/>
      </w:r>
      <w:r>
        <w:rPr>
          <w:rFonts w:ascii="Times New Roman"/>
          <w:b w:val="false"/>
          <w:i w:val="false"/>
          <w:color w:val="000000"/>
          <w:sz w:val="28"/>
        </w:rPr>
        <w:t>
      - асыл металдардан (алтын, күмiс) жасалған бұйымдар және қаптаулар;
</w:t>
      </w:r>
      <w:r>
        <w:br/>
      </w:r>
      <w:r>
        <w:rPr>
          <w:rFonts w:ascii="Times New Roman"/>
          <w:b w:val="false"/>
          <w:i w:val="false"/>
          <w:color w:val="000000"/>
          <w:sz w:val="28"/>
        </w:rPr>
        <w:t>
      - қорғасыннан, қалайыдан, мыстан, болаттан және асыл металлды бұйымдардан басқа заттарға ауысқан жұғындылар;
</w:t>
      </w:r>
      <w:r>
        <w:br/>
      </w:r>
      <w:r>
        <w:rPr>
          <w:rFonts w:ascii="Times New Roman"/>
          <w:b w:val="false"/>
          <w:i w:val="false"/>
          <w:color w:val="000000"/>
          <w:sz w:val="28"/>
        </w:rPr>
        <w:t>
      Металдарды, ерiтiндiлердi, солардан жасалған заттарды сараптау мынадай негiзгi мiндеттердi шешу үшiн жүргiзiледi:
</w:t>
      </w:r>
      <w:r>
        <w:br/>
      </w:r>
      <w:r>
        <w:rPr>
          <w:rFonts w:ascii="Times New Roman"/>
          <w:b w:val="false"/>
          <w:i w:val="false"/>
          <w:color w:val="000000"/>
          <w:sz w:val="28"/>
        </w:rPr>
        <w:t>
      - металдардың түр-түсiн, атқаратын мiндетiн тауып - анықтау;
</w:t>
      </w:r>
      <w:r>
        <w:br/>
      </w:r>
      <w:r>
        <w:rPr>
          <w:rFonts w:ascii="Times New Roman"/>
          <w:b w:val="false"/>
          <w:i w:val="false"/>
          <w:color w:val="000000"/>
          <w:sz w:val="28"/>
        </w:rPr>
        <w:t>
      - металдардың және солардың жасалған заттардың туыстық (топтық) қатынасын анықтау;
</w:t>
      </w:r>
      <w:r>
        <w:br/>
      </w:r>
      <w:r>
        <w:rPr>
          <w:rFonts w:ascii="Times New Roman"/>
          <w:b w:val="false"/>
          <w:i w:val="false"/>
          <w:color w:val="000000"/>
          <w:sz w:val="28"/>
        </w:rPr>
        <w:t>
      - металдардан жасалған нақтылы бұйымдар мен олардың шығатын өндiрiс көздерiн ұқсастыру.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Шыныдан, керамикадан және силикатты құрылыс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материалдарынан жасалған заттарды сараптау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нысандары:
</w:t>
      </w:r>
      <w:r>
        <w:br/>
      </w:r>
      <w:r>
        <w:rPr>
          <w:rFonts w:ascii="Times New Roman"/>
          <w:b w:val="false"/>
          <w:i w:val="false"/>
          <w:color w:val="000000"/>
          <w:sz w:val="28"/>
        </w:rPr>
        <w:t>
      - техникалық-жарық шынылары (автокөлiк құралдарының ыдыратқыш фарлары, электр шамдарының сауыты);
</w:t>
      </w:r>
      <w:r>
        <w:br/>
      </w:r>
      <w:r>
        <w:rPr>
          <w:rFonts w:ascii="Times New Roman"/>
          <w:b w:val="false"/>
          <w:i w:val="false"/>
          <w:color w:val="000000"/>
          <w:sz w:val="28"/>
        </w:rPr>
        <w:t>
      - көлiк құралдарының шанақтары мен кабиналарының желдеткiш және маңдайша әйнектерi, терезелердiң және тұрмыстық бұйымдардың әйнектерi, тұрмыстық әр қалай шыны ыдыстар;
</w:t>
      </w:r>
      <w:r>
        <w:br/>
      </w:r>
      <w:r>
        <w:rPr>
          <w:rFonts w:ascii="Times New Roman"/>
          <w:b w:val="false"/>
          <w:i w:val="false"/>
          <w:color w:val="000000"/>
          <w:sz w:val="28"/>
        </w:rPr>
        <w:t>
      - жақсы сортты шыныдан жасалған бұйымдар (ыдыс, хрусталь);
</w:t>
      </w:r>
      <w:r>
        <w:br/>
      </w:r>
      <w:r>
        <w:rPr>
          <w:rFonts w:ascii="Times New Roman"/>
          <w:b w:val="false"/>
          <w:i w:val="false"/>
          <w:color w:val="000000"/>
          <w:sz w:val="28"/>
        </w:rPr>
        <w:t>
      - керамикадан жалпылама өндiрiстiк бұйымдар;
</w:t>
      </w:r>
      <w:r>
        <w:br/>
      </w:r>
      <w:r>
        <w:rPr>
          <w:rFonts w:ascii="Times New Roman"/>
          <w:b w:val="false"/>
          <w:i w:val="false"/>
          <w:color w:val="000000"/>
          <w:sz w:val="28"/>
        </w:rPr>
        <w:t>
      - әр түрлi құрылыс материалдары (гипстен, әк пен құмнан, асбест пен цементтен жасалған бұйымдар, цемент, бетон, құрылыс езiндiлерi).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Азық-түлiк пен арақ-шараптарды сараптау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нысандары:
</w:t>
      </w:r>
      <w:r>
        <w:br/>
      </w:r>
      <w:r>
        <w:rPr>
          <w:rFonts w:ascii="Times New Roman"/>
          <w:b w:val="false"/>
          <w:i w:val="false"/>
          <w:color w:val="000000"/>
          <w:sz w:val="28"/>
        </w:rPr>
        <w:t>
      - ет-сүт тағамдары, шұжықтар мен сурленгендер, сары май, ара балы, құмшекер;
</w:t>
      </w:r>
      <w:r>
        <w:br/>
      </w:r>
      <w:r>
        <w:rPr>
          <w:rFonts w:ascii="Times New Roman"/>
          <w:b w:val="false"/>
          <w:i w:val="false"/>
          <w:color w:val="000000"/>
          <w:sz w:val="28"/>
        </w:rPr>
        <w:t>
      - жүзiмдiк және жемiс-жидек шараптары, коньяктар мен арақтар, тұнбалар мен бальзамдар;
</w:t>
      </w:r>
      <w:r>
        <w:br/>
      </w:r>
      <w:r>
        <w:rPr>
          <w:rFonts w:ascii="Times New Roman"/>
          <w:b w:val="false"/>
          <w:i w:val="false"/>
          <w:color w:val="000000"/>
          <w:sz w:val="28"/>
        </w:rPr>
        <w:t>
      - азаматтардың жеке шаруашылығында iстелетiн брага, самогон, чача, арака.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Арнайы химиялық заттарды сараптау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Мұндағы нысандар әр түрлi бояулар, белгiлегiш заттар (химиялық "қақпан үшiн").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Биологиялық - (ботаникалық) соттық сараптау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нысандары:
</w:t>
      </w:r>
      <w:r>
        <w:br/>
      </w:r>
      <w:r>
        <w:rPr>
          <w:rFonts w:ascii="Times New Roman"/>
          <w:b w:val="false"/>
          <w:i w:val="false"/>
          <w:color w:val="000000"/>
          <w:sz w:val="28"/>
        </w:rPr>
        <w:t>
      - өсімдiктер мен олардың бөлшектерi (жапырақтары, сабақтары, гүлдерi, ұрықтары, дәндерi, қабықтары, тамырлары);
</w:t>
      </w:r>
      <w:r>
        <w:br/>
      </w:r>
      <w:r>
        <w:rPr>
          <w:rFonts w:ascii="Times New Roman"/>
          <w:b w:val="false"/>
          <w:i w:val="false"/>
          <w:color w:val="000000"/>
          <w:sz w:val="28"/>
        </w:rPr>
        <w:t>
      - малдар мен құстардың жемi (шөп, сабан, силос, сенаж, аралас жем, кебек, дән, дән қалдықтары);
</w:t>
      </w:r>
      <w:r>
        <w:br/>
      </w:r>
      <w:r>
        <w:rPr>
          <w:rFonts w:ascii="Times New Roman"/>
          <w:b w:val="false"/>
          <w:i w:val="false"/>
          <w:color w:val="000000"/>
          <w:sz w:val="28"/>
        </w:rPr>
        <w:t>
      - өсiмдiк iшкi затының бұйымдары (мақта, ағаш зығыр, кендiр т.б.);
</w:t>
      </w:r>
      <w:r>
        <w:br/>
      </w:r>
      <w:r>
        <w:rPr>
          <w:rFonts w:ascii="Times New Roman"/>
          <w:b w:val="false"/>
          <w:i w:val="false"/>
          <w:color w:val="000000"/>
          <w:sz w:val="28"/>
        </w:rPr>
        <w:t>
      - малдың жүндерi, түбiттерi;
</w:t>
      </w:r>
      <w:r>
        <w:br/>
      </w:r>
      <w:r>
        <w:rPr>
          <w:rFonts w:ascii="Times New Roman"/>
          <w:b w:val="false"/>
          <w:i w:val="false"/>
          <w:color w:val="000000"/>
          <w:sz w:val="28"/>
        </w:rPr>
        <w:t>
      - терiлер мен терi бұйымдары;
</w:t>
      </w:r>
      <w:r>
        <w:br/>
      </w:r>
      <w:r>
        <w:rPr>
          <w:rFonts w:ascii="Times New Roman"/>
          <w:b w:val="false"/>
          <w:i w:val="false"/>
          <w:color w:val="000000"/>
          <w:sz w:val="28"/>
        </w:rPr>
        <w:t>
      - құстың қанаттары мен мамықтары.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Биологиялық - (медициналық) соттық сараптау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нысандары:
</w:t>
      </w:r>
      <w:r>
        <w:br/>
      </w:r>
      <w:r>
        <w:rPr>
          <w:rFonts w:ascii="Times New Roman"/>
          <w:b w:val="false"/>
          <w:i w:val="false"/>
          <w:color w:val="000000"/>
          <w:sz w:val="28"/>
        </w:rPr>
        <w:t>
      - қан, шаш, адам ағзасынан шығатын сұйықтар (түкiрiк, сiдiк, былазық, тер т.б.);
</w:t>
      </w:r>
      <w:r>
        <w:br/>
      </w:r>
      <w:r>
        <w:rPr>
          <w:rFonts w:ascii="Times New Roman"/>
          <w:b w:val="false"/>
          <w:i w:val="false"/>
          <w:color w:val="000000"/>
          <w:sz w:val="28"/>
        </w:rPr>
        <w:t>
      - танылмаған өлiктiң қол саусақтарының сыртқы терiсi (кейiнiрек оны ұқсастыру үшiн).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Автотехникалық сараптау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нысандары:
</w:t>
      </w:r>
      <w:r>
        <w:br/>
      </w:r>
      <w:r>
        <w:rPr>
          <w:rFonts w:ascii="Times New Roman"/>
          <w:b w:val="false"/>
          <w:i w:val="false"/>
          <w:color w:val="000000"/>
          <w:sz w:val="28"/>
        </w:rPr>
        <w:t>
      - автомобильдер, мотоциклдер, мотороллерлер, мопедалар, мотобесiктер, тракторлар, өзi жүретiн механизмдер, тiркеуiштер, жартылай тiркеуiштер, көлiк-жол оқиғасына қатысты велосипедтер;
</w:t>
      </w:r>
      <w:r>
        <w:br/>
      </w:r>
      <w:r>
        <w:rPr>
          <w:rFonts w:ascii="Times New Roman"/>
          <w:b w:val="false"/>
          <w:i w:val="false"/>
          <w:color w:val="000000"/>
          <w:sz w:val="28"/>
        </w:rPr>
        <w:t>
      - көлiк-жол оқиғасының орны;
</w:t>
      </w:r>
      <w:r>
        <w:br/>
      </w:r>
      <w:r>
        <w:rPr>
          <w:rFonts w:ascii="Times New Roman"/>
          <w:b w:val="false"/>
          <w:i w:val="false"/>
          <w:color w:val="000000"/>
          <w:sz w:val="28"/>
        </w:rPr>
        <w:t>
      - сарапшыға тапсырылатын материалдар (құжаттар, заттай айғақтар, бөлшектер, механизмдер т.б.);
</w:t>
      </w:r>
      <w:r>
        <w:br/>
      </w:r>
      <w:r>
        <w:rPr>
          <w:rFonts w:ascii="Times New Roman"/>
          <w:b w:val="false"/>
          <w:i w:val="false"/>
          <w:color w:val="000000"/>
          <w:sz w:val="28"/>
        </w:rPr>
        <w:t>
      Криминалист-сарапшының құзырына мына мiндеттердi шешу енедi:
</w:t>
      </w:r>
      <w:r>
        <w:br/>
      </w:r>
      <w:r>
        <w:rPr>
          <w:rFonts w:ascii="Times New Roman"/>
          <w:b w:val="false"/>
          <w:i w:val="false"/>
          <w:color w:val="000000"/>
          <w:sz w:val="28"/>
        </w:rPr>
        <w:t>
      а) оқиғаға қатысы бар көлiк құралдардың техникалық қалiн анықтау мақсатындағы:
</w:t>
      </w:r>
      <w:r>
        <w:br/>
      </w:r>
      <w:r>
        <w:rPr>
          <w:rFonts w:ascii="Times New Roman"/>
          <w:b w:val="false"/>
          <w:i w:val="false"/>
          <w:color w:val="000000"/>
          <w:sz w:val="28"/>
        </w:rPr>
        <w:t>
      - техникалық ақаулардың пайда болу уақыты мен себептерi;
</w:t>
      </w:r>
      <w:r>
        <w:br/>
      </w:r>
      <w:r>
        <w:rPr>
          <w:rFonts w:ascii="Times New Roman"/>
          <w:b w:val="false"/>
          <w:i w:val="false"/>
          <w:color w:val="000000"/>
          <w:sz w:val="28"/>
        </w:rPr>
        <w:t>
      - көлiк-жол оқиғасы болғанға дейiнгi техникалық ақауларды табу мүмкiншiлiгi;
</w:t>
      </w:r>
      <w:r>
        <w:br/>
      </w:r>
      <w:r>
        <w:rPr>
          <w:rFonts w:ascii="Times New Roman"/>
          <w:b w:val="false"/>
          <w:i w:val="false"/>
          <w:color w:val="000000"/>
          <w:sz w:val="28"/>
        </w:rPr>
        <w:t>
      - көлiк құралынан табылған техникалық ақаулар мен көлiк-жол оқиғасының (қағу, соқтығысу, аударылу т.с.с.) арасындағы байланыс себебi; 
</w:t>
      </w:r>
      <w:r>
        <w:br/>
      </w:r>
      <w:r>
        <w:rPr>
          <w:rFonts w:ascii="Times New Roman"/>
          <w:b w:val="false"/>
          <w:i w:val="false"/>
          <w:color w:val="000000"/>
          <w:sz w:val="28"/>
        </w:rPr>
        <w:t>
      - оқиға кезiндегi көлiк құралының техникалық қалiнiң оқиғаны болдырмау мүмкiндiгi; 
</w:t>
      </w:r>
      <w:r>
        <w:br/>
      </w:r>
      <w:r>
        <w:rPr>
          <w:rFonts w:ascii="Times New Roman"/>
          <w:b w:val="false"/>
          <w:i w:val="false"/>
          <w:color w:val="000000"/>
          <w:sz w:val="28"/>
        </w:rPr>
        <w:t>
      - көлiк құралының техникалық қалiне байланысты көлiк-жол оқиғасының болуына мүмкiндiк берген немесе беруi мүмкiн жағдайлар; 
</w:t>
      </w:r>
      <w:r>
        <w:br/>
      </w:r>
      <w:r>
        <w:rPr>
          <w:rFonts w:ascii="Times New Roman"/>
          <w:b w:val="false"/>
          <w:i w:val="false"/>
          <w:color w:val="000000"/>
          <w:sz w:val="28"/>
        </w:rPr>
        <w:t>
      ә) көлiк-жол оқиғасы болған жердегi жағдайды дәлдеп, анықтап зерттеу мақсатындағы: 
</w:t>
      </w:r>
      <w:r>
        <w:br/>
      </w:r>
      <w:r>
        <w:rPr>
          <w:rFonts w:ascii="Times New Roman"/>
          <w:b w:val="false"/>
          <w:i w:val="false"/>
          <w:color w:val="000000"/>
          <w:sz w:val="28"/>
        </w:rPr>
        <w:t>
      - көлiк құралдарының және басқа нысандарының оқиға орнындағы қозғалуын сипаттайтын (iлiнгiштiк коэффициентi, шайқау коэффициентi т.б.) коэффициенттердiң маңызы; 
</w:t>
      </w:r>
      <w:r>
        <w:br/>
      </w:r>
      <w:r>
        <w:rPr>
          <w:rFonts w:ascii="Times New Roman"/>
          <w:b w:val="false"/>
          <w:i w:val="false"/>
          <w:color w:val="000000"/>
          <w:sz w:val="28"/>
        </w:rPr>
        <w:t>
      - көлiк-жол оқиғасы сәтiндегi жол жағдайын ескеру арқылы жүргiзушiнiң орнынан шолып-қарау мүмкiндiгi; 
</w:t>
      </w:r>
      <w:r>
        <w:br/>
      </w:r>
      <w:r>
        <w:rPr>
          <w:rFonts w:ascii="Times New Roman"/>
          <w:b w:val="false"/>
          <w:i w:val="false"/>
          <w:color w:val="000000"/>
          <w:sz w:val="28"/>
        </w:rPr>
        <w:t>
      - көлiк-жол оқиғасы алдындағы оның болуына мүмкiндiк берген немесе бiреуi мүмкiн жағдайлар; 
</w:t>
      </w:r>
      <w:r>
        <w:br/>
      </w:r>
      <w:r>
        <w:rPr>
          <w:rFonts w:ascii="Times New Roman"/>
          <w:b w:val="false"/>
          <w:i w:val="false"/>
          <w:color w:val="000000"/>
          <w:sz w:val="28"/>
        </w:rPr>
        <w:t>
      б) тергеу жолымен, оқиға орнын қарау және кейiнгi зерттеулер үстiнде сарапшы жинаған мәлiметтер бойынша көлiк-жол оқиғасының механизмiн немесе оның жеке бөлiктерiн мыналарды анықтау мақсатында зерттеу: 
</w:t>
      </w:r>
      <w:r>
        <w:br/>
      </w:r>
      <w:r>
        <w:rPr>
          <w:rFonts w:ascii="Times New Roman"/>
          <w:b w:val="false"/>
          <w:i w:val="false"/>
          <w:color w:val="000000"/>
          <w:sz w:val="28"/>
        </w:rPr>
        <w:t>
      - көлiк құралының қозғалу жылдамдығын; 
</w:t>
      </w:r>
      <w:r>
        <w:br/>
      </w:r>
      <w:r>
        <w:rPr>
          <w:rFonts w:ascii="Times New Roman"/>
          <w:b w:val="false"/>
          <w:i w:val="false"/>
          <w:color w:val="000000"/>
          <w:sz w:val="28"/>
        </w:rPr>
        <w:t>
      - көлiк құралдарының тежеу және тоқтау iздерiн; 
</w:t>
      </w:r>
      <w:r>
        <w:br/>
      </w:r>
      <w:r>
        <w:rPr>
          <w:rFonts w:ascii="Times New Roman"/>
          <w:b w:val="false"/>
          <w:i w:val="false"/>
          <w:color w:val="000000"/>
          <w:sz w:val="28"/>
        </w:rPr>
        <w:t>
      - соқтығысқан екi көлiк құралының арасындағы күш қимылының бағытын (трасолог-сарапшымен бiрге);
</w:t>
      </w:r>
      <w:r>
        <w:br/>
      </w:r>
      <w:r>
        <w:rPr>
          <w:rFonts w:ascii="Times New Roman"/>
          <w:b w:val="false"/>
          <w:i w:val="false"/>
          <w:color w:val="000000"/>
          <w:sz w:val="28"/>
        </w:rPr>
        <w:t>
      - көлiк құралдарының өзара орналасуын және көлiк-жол оқиғасының әр түрлi сәттерiн (трасолог-сарапшымен бiрге);
</w:t>
      </w:r>
      <w:r>
        <w:br/>
      </w:r>
      <w:r>
        <w:rPr>
          <w:rFonts w:ascii="Times New Roman"/>
          <w:b w:val="false"/>
          <w:i w:val="false"/>
          <w:color w:val="000000"/>
          <w:sz w:val="28"/>
        </w:rPr>
        <w:t>
      - тергеу мен сот анықтаған жол жағдайының даму сәтiнде оқиғаны техникалық болдырмау мүмкiншiлiгiн;
</w:t>
      </w:r>
      <w:r>
        <w:br/>
      </w:r>
      <w:r>
        <w:rPr>
          <w:rFonts w:ascii="Times New Roman"/>
          <w:b w:val="false"/>
          <w:i w:val="false"/>
          <w:color w:val="000000"/>
          <w:sz w:val="28"/>
        </w:rPr>
        <w:t>
      - көлiк құралының жолдың белгiлi бiр шебiн басып өту уақытын және с.с;
</w:t>
      </w:r>
      <w:r>
        <w:br/>
      </w:r>
      <w:r>
        <w:rPr>
          <w:rFonts w:ascii="Times New Roman"/>
          <w:b w:val="false"/>
          <w:i w:val="false"/>
          <w:color w:val="000000"/>
          <w:sz w:val="28"/>
        </w:rPr>
        <w:t>
      - жүргiзушiнiң әлде болса көлiк-жол оқиғасын техникалық болдырмау мүмкiншiлiгiнiң сәтiн; осы сәттегi кедергiнiң орналасуын.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Өрттi техникалық сараптау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нысандары:
</w:t>
      </w:r>
      <w:r>
        <w:br/>
      </w:r>
      <w:r>
        <w:rPr>
          <w:rFonts w:ascii="Times New Roman"/>
          <w:b w:val="false"/>
          <w:i w:val="false"/>
          <w:color w:val="000000"/>
          <w:sz w:val="28"/>
        </w:rPr>
        <w:t>
     - өрт орнынан табылған заттар материалдар;
</w:t>
      </w:r>
      <w:r>
        <w:br/>
      </w:r>
      <w:r>
        <w:rPr>
          <w:rFonts w:ascii="Times New Roman"/>
          <w:b w:val="false"/>
          <w:i w:val="false"/>
          <w:color w:val="000000"/>
          <w:sz w:val="28"/>
        </w:rPr>
        <w:t>
     - электр сымдары, электр қорғау аппараты, электр аспаптары;
</w:t>
      </w:r>
      <w:r>
        <w:br/>
      </w:r>
      <w:r>
        <w:rPr>
          <w:rFonts w:ascii="Times New Roman"/>
          <w:b w:val="false"/>
          <w:i w:val="false"/>
          <w:color w:val="000000"/>
          <w:sz w:val="28"/>
        </w:rPr>
        <w:t>
     - үстiнде жанатын, тез тұтанатын заттардың iзi бар-ау дерлiк жұқтырғыш-бұйымдар;
</w:t>
      </w:r>
      <w:r>
        <w:br/>
      </w:r>
      <w:r>
        <w:rPr>
          <w:rFonts w:ascii="Times New Roman"/>
          <w:b w:val="false"/>
          <w:i w:val="false"/>
          <w:color w:val="000000"/>
          <w:sz w:val="28"/>
        </w:rPr>
        <w:t>
     - өрт ошағы және жаңа бастаудың техникалық себептерi.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Фоновидеоскопиялық сараптау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Сараптау нысандары:
</w:t>
      </w:r>
      <w:r>
        <w:br/>
      </w:r>
      <w:r>
        <w:rPr>
          <w:rFonts w:ascii="Times New Roman"/>
          <w:b w:val="false"/>
          <w:i w:val="false"/>
          <w:color w:val="000000"/>
          <w:sz w:val="28"/>
        </w:rPr>
        <w:t>
     - дыбыс және дидар материалдары (адамды дауысы мен сөзi бойынша ұқсастыру және диагноздау мақсатында);
</w:t>
      </w:r>
      <w:r>
        <w:br/>
      </w:r>
      <w:r>
        <w:rPr>
          <w:rFonts w:ascii="Times New Roman"/>
          <w:b w:val="false"/>
          <w:i w:val="false"/>
          <w:color w:val="000000"/>
          <w:sz w:val="28"/>
        </w:rPr>
        <w:t>
     - дыбыс пен дидар жазу жүргiзiлген аппаратура.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Техникалық-жарылысты сараптау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 нысандары:
</w:t>
      </w:r>
      <w:r>
        <w:br/>
      </w:r>
      <w:r>
        <w:rPr>
          <w:rFonts w:ascii="Times New Roman"/>
          <w:b w:val="false"/>
          <w:i w:val="false"/>
          <w:color w:val="000000"/>
          <w:sz w:val="28"/>
        </w:rPr>
        <w:t>
     - жарылғыш заттар;
</w:t>
      </w:r>
      <w:r>
        <w:br/>
      </w:r>
      <w:r>
        <w:rPr>
          <w:rFonts w:ascii="Times New Roman"/>
          <w:b w:val="false"/>
          <w:i w:val="false"/>
          <w:color w:val="000000"/>
          <w:sz w:val="28"/>
        </w:rPr>
        <w:t>
     - жарылыс орнынан тауып алынған заттай материалдар;
</w:t>
      </w:r>
      <w:r>
        <w:br/>
      </w:r>
      <w:r>
        <w:rPr>
          <w:rFonts w:ascii="Times New Roman"/>
          <w:b w:val="false"/>
          <w:i w:val="false"/>
          <w:color w:val="000000"/>
          <w:sz w:val="28"/>
        </w:rPr>
        <w:t>
     - жару құралының тетiктерi электродетонаторлар, бiлте бауы және с.с.);
</w:t>
      </w:r>
      <w:r>
        <w:br/>
      </w:r>
      <w:r>
        <w:rPr>
          <w:rFonts w:ascii="Times New Roman"/>
          <w:b w:val="false"/>
          <w:i w:val="false"/>
          <w:color w:val="000000"/>
          <w:sz w:val="28"/>
        </w:rPr>
        <w:t>
     - үстiнде жарылғыштың iзi бар-ау деуге болатын әр-түрлi бұйымдар.
</w:t>
      </w:r>
      <w:r>
        <w:br/>
      </w:r>
      <w:r>
        <w:rPr>
          <w:rFonts w:ascii="Times New Roman"/>
          <w:b w:val="false"/>
          <w:i w:val="false"/>
          <w:color w:val="000000"/>
          <w:sz w:val="28"/>
        </w:rPr>
        <w:t>
     Материалды-техникалық қор және тиiстi мамандар бар жағдайда тағы басқа сараптаулар да жүргiзiлуi мүмкiн.
</w:t>
      </w:r>
    </w:p>
    <w:p>
      <w:pPr>
        <w:spacing w:after="0"/>
        <w:ind w:left="0"/>
        <w:jc w:val="both"/>
      </w:pPr>
      <w:r>
        <w:rPr>
          <w:rFonts w:ascii="Times New Roman"/>
          <w:b w:val="false"/>
          <w:i w:val="false"/>
          <w:color w:val="000000"/>
          <w:sz w:val="28"/>
        </w:rPr>
        <w:t>
                                                     Ережеге  
</w:t>
      </w:r>
      <w:r>
        <w:br/>
      </w:r>
      <w:r>
        <w:rPr>
          <w:rFonts w:ascii="Times New Roman"/>
          <w:b w:val="false"/>
          <w:i w:val="false"/>
          <w:color w:val="000000"/>
          <w:sz w:val="28"/>
        </w:rPr>
        <w:t>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IIМ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(криминалистiк бөлiмнiң аты)
</w:t>
      </w:r>
      <w:r>
        <w:br/>
      </w:r>
      <w:r>
        <w:rPr>
          <w:rFonts w:ascii="Times New Roman"/>
          <w:b w:val="false"/>
          <w:i w:val="false"/>
          <w:color w:val="000000"/>
          <w:sz w:val="28"/>
        </w:rPr>
        <w:t>
Тел. N___________________  г._____________________________қал.
</w:t>
      </w:r>
    </w:p>
    <w:p>
      <w:pPr>
        <w:spacing w:after="0"/>
        <w:ind w:left="0"/>
        <w:jc w:val="both"/>
      </w:pPr>
      <w:r>
        <w:rPr>
          <w:rFonts w:ascii="Times New Roman"/>
          <w:b w:val="false"/>
          <w:i w:val="false"/>
          <w:color w:val="000000"/>
          <w:sz w:val="28"/>
        </w:rPr>
        <w:t>
</w:t>
      </w:r>
      <w:r>
        <w:rPr>
          <w:rFonts w:ascii="Times New Roman"/>
          <w:b/>
          <w:i w:val="false"/>
          <w:color w:val="000000"/>
          <w:sz w:val="28"/>
        </w:rPr>
        <w:t>
Сараптау актiсi
</w:t>
      </w:r>
      <w:r>
        <w:rPr>
          <w:rFonts w:ascii="Times New Roman"/>
          <w:b w:val="false"/>
          <w:i w:val="false"/>
          <w:color w:val="000000"/>
          <w:sz w:val="28"/>
        </w:rPr>
        <w:t>
</w:t>
      </w:r>
    </w:p>
    <w:p>
      <w:pPr>
        <w:spacing w:after="0"/>
        <w:ind w:left="0"/>
        <w:jc w:val="both"/>
      </w:pPr>
      <w:r>
        <w:rPr>
          <w:rFonts w:ascii="Times New Roman"/>
          <w:b w:val="false"/>
          <w:i w:val="false"/>
          <w:color w:val="000000"/>
          <w:sz w:val="28"/>
        </w:rPr>
        <w:t>
N______________      ___________________________19__ж. г.
</w:t>
      </w:r>
      <w:r>
        <w:br/>
      </w:r>
      <w:r>
        <w:rPr>
          <w:rFonts w:ascii="Times New Roman"/>
          <w:b w:val="false"/>
          <w:i w:val="false"/>
          <w:color w:val="000000"/>
          <w:sz w:val="28"/>
        </w:rPr>
        <w:t>
Сараптау жүргiзу сарапшы(ларға) тапсырылды____________________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(қызметi, ғылыми дәрежесi, ғылыми атағы)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(фамилиясы, аты-жөнi)
</w:t>
      </w:r>
      <w:r>
        <w:br/>
      </w:r>
      <w:r>
        <w:rPr>
          <w:rFonts w:ascii="Times New Roman"/>
          <w:b w:val="false"/>
          <w:i w:val="false"/>
          <w:color w:val="000000"/>
          <w:sz w:val="28"/>
        </w:rPr>
        <w:t>
бiлiмi(дерi) және сараптау жұмысында
</w:t>
      </w:r>
      <w:r>
        <w:br/>
      </w:r>
      <w:r>
        <w:rPr>
          <w:rFonts w:ascii="Times New Roman"/>
          <w:b w:val="false"/>
          <w:i w:val="false"/>
          <w:color w:val="000000"/>
          <w:sz w:val="28"/>
        </w:rPr>
        <w:t>
_________________________________________жыл стажы (дары) бар.
</w:t>
      </w:r>
      <w:r>
        <w:br/>
      </w:r>
      <w:r>
        <w:rPr>
          <w:rFonts w:ascii="Times New Roman"/>
          <w:b w:val="false"/>
          <w:i w:val="false"/>
          <w:color w:val="000000"/>
          <w:sz w:val="28"/>
        </w:rPr>
        <w:t>
      Қазақстан Республикасы ҚПК 171 ст. сәйкес, ҚР ҚПК 55 ст.
</w:t>
      </w:r>
      <w:r>
        <w:br/>
      </w:r>
      <w:r>
        <w:rPr>
          <w:rFonts w:ascii="Times New Roman"/>
          <w:b w:val="false"/>
          <w:i w:val="false"/>
          <w:color w:val="000000"/>
          <w:sz w:val="28"/>
        </w:rPr>
        <w:t>
көрсетiлген сарапшының еркi мен мiндеттерi түсiндiрiлдi. 
</w:t>
      </w:r>
      <w:r>
        <w:br/>
      </w:r>
      <w:r>
        <w:rPr>
          <w:rFonts w:ascii="Times New Roman"/>
          <w:b w:val="false"/>
          <w:i w:val="false"/>
          <w:color w:val="000000"/>
          <w:sz w:val="28"/>
        </w:rPr>
        <w:t>
      Қазақстан Республикасы ҚК 187 және 193 ст.ст. бойынша
</w:t>
      </w:r>
      <w:r>
        <w:br/>
      </w:r>
      <w:r>
        <w:rPr>
          <w:rFonts w:ascii="Times New Roman"/>
          <w:b w:val="false"/>
          <w:i w:val="false"/>
          <w:color w:val="000000"/>
          <w:sz w:val="28"/>
        </w:rPr>
        <w:t>
сарапшы(лар) әдейi жалған қорытынды шығарғаны үшiн, бас 
</w:t>
      </w:r>
      <w:r>
        <w:br/>
      </w:r>
      <w:r>
        <w:rPr>
          <w:rFonts w:ascii="Times New Roman"/>
          <w:b w:val="false"/>
          <w:i w:val="false"/>
          <w:color w:val="000000"/>
          <w:sz w:val="28"/>
        </w:rPr>
        <w:t>
тартқаны немесе жалтарғаны үшiн қылмысқа тартылатыны ескертiлдi.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(қолдары)
</w:t>
      </w:r>
      <w:r>
        <w:br/>
      </w:r>
      <w:r>
        <w:rPr>
          <w:rFonts w:ascii="Times New Roman"/>
          <w:b w:val="false"/>
          <w:i w:val="false"/>
          <w:color w:val="000000"/>
          <w:sz w:val="28"/>
        </w:rPr>
        <w:t>
     Сарапшы тағайындау жөнiндегi қаулысына (соттың ұйғарымына)
</w:t>
      </w:r>
      <w:r>
        <w:br/>
      </w:r>
      <w:r>
        <w:rPr>
          <w:rFonts w:ascii="Times New Roman"/>
          <w:b w:val="false"/>
          <w:i w:val="false"/>
          <w:color w:val="000000"/>
          <w:sz w:val="28"/>
        </w:rPr>
        <w:t>
сүйене отырып,
</w:t>
      </w:r>
      <w:r>
        <w:br/>
      </w:r>
      <w:r>
        <w:rPr>
          <w:rFonts w:ascii="Times New Roman"/>
          <w:b w:val="false"/>
          <w:i w:val="false"/>
          <w:color w:val="000000"/>
          <w:sz w:val="28"/>
        </w:rPr>
        <w:t>
_____________________________19__ж.г.__________________________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(қаулы шығарушының қызметi, бөлiмнiң аты)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(қаулы шығарушының фамилиясы, аты-жөнi)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қозғалған N _________________iс ______________________бойынша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(iстелген қылмыстың ақиқаты, үстiнен қылмысты iс қозғалған
</w:t>
      </w:r>
      <w:r>
        <w:br/>
      </w:r>
      <w:r>
        <w:rPr>
          <w:rFonts w:ascii="Times New Roman"/>
          <w:b w:val="false"/>
          <w:i w:val="false"/>
          <w:color w:val="000000"/>
          <w:sz w:val="28"/>
        </w:rPr>
        <w:t>
                      кiсiнiң аты-жөнi)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(қылмыстың түрi)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сараптау_______________________________________жүргiздiм (дiк).
</w:t>
      </w:r>
      <w:r>
        <w:br/>
      </w:r>
      <w:r>
        <w:rPr>
          <w:rFonts w:ascii="Times New Roman"/>
          <w:b w:val="false"/>
          <w:i w:val="false"/>
          <w:color w:val="000000"/>
          <w:sz w:val="28"/>
        </w:rPr>
        <w:t>
           (сараптаудың түрi)
</w:t>
      </w:r>
    </w:p>
    <w:p>
      <w:pPr>
        <w:spacing w:after="0"/>
        <w:ind w:left="0"/>
        <w:jc w:val="both"/>
      </w:pPr>
      <w:r>
        <w:rPr>
          <w:rFonts w:ascii="Times New Roman"/>
          <w:b w:val="false"/>
          <w:i w:val="false"/>
          <w:color w:val="000000"/>
          <w:sz w:val="28"/>
        </w:rPr>
        <w:t>
     Сарапшы__________________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2 қосымша
</w:t>
      </w:r>
    </w:p>
    <w:p>
      <w:pPr>
        <w:spacing w:after="0"/>
        <w:ind w:left="0"/>
        <w:jc w:val="both"/>
      </w:pPr>
      <w:r>
        <w:rPr>
          <w:rFonts w:ascii="Times New Roman"/>
          <w:b w:val="false"/>
          <w:i w:val="false"/>
          <w:color w:val="000000"/>
          <w:sz w:val="28"/>
        </w:rPr>
        <w:t>
</w:t>
      </w:r>
      <w:r>
        <w:rPr>
          <w:rFonts w:ascii="Times New Roman"/>
          <w:b/>
          <w:i w:val="false"/>
          <w:color w:val="000000"/>
          <w:sz w:val="28"/>
        </w:rPr>
        <w:t>
Жүргiзiлген сараптауларды тiркейтiн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РетNN(сарап.|Материалдар.|Материал |Қылмыстың|Сараптау.|Сараптауға
</w:t>
      </w:r>
      <w:r>
        <w:br/>
      </w:r>
      <w:r>
        <w:rPr>
          <w:rFonts w:ascii="Times New Roman"/>
          <w:b w:val="false"/>
          <w:i w:val="false"/>
          <w:color w:val="000000"/>
          <w:sz w:val="28"/>
        </w:rPr>
        <w:t>
таудың рет  |дың сарап.  |жiберген |түрi,қыл.|дың түрi | не түстi
</w:t>
      </w:r>
      <w:r>
        <w:br/>
      </w:r>
      <w:r>
        <w:rPr>
          <w:rFonts w:ascii="Times New Roman"/>
          <w:b w:val="false"/>
          <w:i w:val="false"/>
          <w:color w:val="000000"/>
          <w:sz w:val="28"/>
        </w:rPr>
        <w:t>
номерi      |тауға түскен|мекеменiң|мыс iсi. |         |
</w:t>
      </w:r>
      <w:r>
        <w:br/>
      </w:r>
      <w:r>
        <w:rPr>
          <w:rFonts w:ascii="Times New Roman"/>
          <w:b w:val="false"/>
          <w:i w:val="false"/>
          <w:color w:val="000000"/>
          <w:sz w:val="28"/>
        </w:rPr>
        <w:t>
            |күнi, айы,  |аты      |нiң N    |         |
</w:t>
      </w:r>
      <w:r>
        <w:br/>
      </w:r>
      <w:r>
        <w:rPr>
          <w:rFonts w:ascii="Times New Roman"/>
          <w:b w:val="false"/>
          <w:i w:val="false"/>
          <w:color w:val="000000"/>
          <w:sz w:val="28"/>
        </w:rPr>
        <w:t>
            |  жылы      |         |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      |      2     |    3    |    4    |    5    |    6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Зерттел.|Сараптау.|Сараптауды|Алғашқы са.|Құжаттың шығыс|Ескерту
</w:t>
      </w:r>
      <w:r>
        <w:br/>
      </w:r>
      <w:r>
        <w:rPr>
          <w:rFonts w:ascii="Times New Roman"/>
          <w:b w:val="false"/>
          <w:i w:val="false"/>
          <w:color w:val="000000"/>
          <w:sz w:val="28"/>
        </w:rPr>
        <w:t>
ген ны. |дың қыс. |жүргiзген |раптауды   |номерi, күнi, |(қылмыс.
</w:t>
      </w:r>
      <w:r>
        <w:br/>
      </w:r>
      <w:r>
        <w:rPr>
          <w:rFonts w:ascii="Times New Roman"/>
          <w:b w:val="false"/>
          <w:i w:val="false"/>
          <w:color w:val="000000"/>
          <w:sz w:val="28"/>
        </w:rPr>
        <w:t>
сандардың қаша нә.|сарапшының|жүргiзген  |айы,жылы немесе  тың 
</w:t>
      </w:r>
      <w:r>
        <w:br/>
      </w:r>
      <w:r>
        <w:rPr>
          <w:rFonts w:ascii="Times New Roman"/>
          <w:b w:val="false"/>
          <w:i w:val="false"/>
          <w:color w:val="000000"/>
          <w:sz w:val="28"/>
        </w:rPr>
        <w:t>
саны    |тижесi   |фамилиясы,|мекеменiң  |қорытындыны ал.ашылғаны
</w:t>
      </w:r>
      <w:r>
        <w:br/>
      </w:r>
      <w:r>
        <w:rPr>
          <w:rFonts w:ascii="Times New Roman"/>
          <w:b w:val="false"/>
          <w:i w:val="false"/>
          <w:color w:val="000000"/>
          <w:sz w:val="28"/>
        </w:rPr>
        <w:t>
        |         |аты-жөнi  |аты, жүргiз. ған кiсiнiң  |жайлы
</w:t>
      </w:r>
      <w:r>
        <w:br/>
      </w:r>
      <w:r>
        <w:rPr>
          <w:rFonts w:ascii="Times New Roman"/>
          <w:b w:val="false"/>
          <w:i w:val="false"/>
          <w:color w:val="000000"/>
          <w:sz w:val="28"/>
        </w:rPr>
        <w:t>
        |         |          |ген күнi,  |қолы          |белгi)
</w:t>
      </w:r>
      <w:r>
        <w:br/>
      </w:r>
      <w:r>
        <w:rPr>
          <w:rFonts w:ascii="Times New Roman"/>
          <w:b w:val="false"/>
          <w:i w:val="false"/>
          <w:color w:val="000000"/>
          <w:sz w:val="28"/>
        </w:rPr>
        <w:t>
        |         |          |айы, жылы  |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7    |     8   |    9     |    10     |       11     |   12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Қазақстан Республикасы IIМ
</w:t>
      </w:r>
      <w:r>
        <w:br/>
      </w:r>
      <w:r>
        <w:rPr>
          <w:rFonts w:ascii="Times New Roman"/>
          <w:b w:val="false"/>
          <w:i w:val="false"/>
          <w:color w:val="000000"/>
          <w:sz w:val="28"/>
        </w:rPr>
        <w:t>
1993 жылғы 31 мамырдағы
</w:t>
      </w:r>
      <w:r>
        <w:br/>
      </w:r>
      <w:r>
        <w:rPr>
          <w:rFonts w:ascii="Times New Roman"/>
          <w:b w:val="false"/>
          <w:i w:val="false"/>
          <w:color w:val="000000"/>
          <w:sz w:val="28"/>
        </w:rPr>
        <w:t>
N 210 бұйрығына сәйкес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IIМ, IIББ, IIБ, ТIIБ-ның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анықтау-ақпарат қорлары мен криминалистикалық есептерiн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ұйымдастыру және жүргiзу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Нұсқау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Криминалистикалық-сараптау орындарындағы криминалистикалық есептер қылмыстың алдын-алу, анықтау және тергеу үшiн iздер мен басқа да криминалистикалық мәлiмет көздерiн жете, толық пайдалану мақсатында жүргiзiледi. 
</w:t>
      </w:r>
      <w:r>
        <w:br/>
      </w:r>
      <w:r>
        <w:rPr>
          <w:rFonts w:ascii="Times New Roman"/>
          <w:b w:val="false"/>
          <w:i w:val="false"/>
          <w:color w:val="000000"/>
          <w:sz w:val="28"/>
        </w:rPr>
        <w:t>
      Анықтау-ақпарат қорлары тергеу, шұғыл-iстер және криминалистикалық-сараптау орындарының керектi анықтамалық мәлiметтердi мына жағдайда алып тұруына арналған: 
</w:t>
      </w:r>
      <w:r>
        <w:br/>
      </w:r>
      <w:r>
        <w:rPr>
          <w:rFonts w:ascii="Times New Roman"/>
          <w:b w:val="false"/>
          <w:i w:val="false"/>
          <w:color w:val="000000"/>
          <w:sz w:val="28"/>
        </w:rPr>
        <w:t>
      - қылмыс iсi, iздеудегi адамдар, iздеу бағыттары туралы пiкiр (версия) құрастырғанда; 
</w:t>
      </w:r>
      <w:r>
        <w:br/>
      </w:r>
      <w:r>
        <w:rPr>
          <w:rFonts w:ascii="Times New Roman"/>
          <w:b w:val="false"/>
          <w:i w:val="false"/>
          <w:color w:val="000000"/>
          <w:sz w:val="28"/>
        </w:rPr>
        <w:t>
      - сараптау мен зерттеу жүргiзгенде; 
</w:t>
      </w:r>
      <w:r>
        <w:br/>
      </w:r>
      <w:r>
        <w:rPr>
          <w:rFonts w:ascii="Times New Roman"/>
          <w:b w:val="false"/>
          <w:i w:val="false"/>
          <w:color w:val="000000"/>
          <w:sz w:val="28"/>
        </w:rPr>
        <w:t>
      1.2. Мәлiметтердi сақтау әрбiр нақтылы жағдайда картотекалар, өз бейнесiндегi нысандар коллекциялары, фототекалар, бейнефонограммалар, фонотекалар, альбомдар, журналдар, планшеттер, атластар, каталогтар, электрондық-есептеу негiзiнде мәлiметтер iздеу жүйелерi, т.б. түрiнде iске асырылуы мүмкiн.
</w:t>
      </w:r>
      <w:r>
        <w:br/>
      </w:r>
      <w:r>
        <w:rPr>
          <w:rFonts w:ascii="Times New Roman"/>
          <w:b w:val="false"/>
          <w:i w:val="false"/>
          <w:color w:val="000000"/>
          <w:sz w:val="28"/>
        </w:rPr>
        <w:t>
      1.3. IIМ, IIББ, IIБ, ТIIБ-ның криминалистикалық-сарапаттау орындарында мынадай криминалистикалық-сараптау есептерi жүргiзiледi:
</w:t>
      </w:r>
      <w:r>
        <w:br/>
      </w:r>
      <w:r>
        <w:rPr>
          <w:rFonts w:ascii="Times New Roman"/>
          <w:b w:val="false"/>
          <w:i w:val="false"/>
          <w:color w:val="000000"/>
          <w:sz w:val="28"/>
        </w:rPr>
        <w:t>
      Қазақстан Республикасы IIМ-де:
</w:t>
      </w:r>
      <w:r>
        <w:br/>
      </w:r>
      <w:r>
        <w:rPr>
          <w:rFonts w:ascii="Times New Roman"/>
          <w:b w:val="false"/>
          <w:i w:val="false"/>
          <w:color w:val="000000"/>
          <w:sz w:val="28"/>
        </w:rPr>
        <w:t>
      - қылмыстары ашылмаған орындардан алынған, қарудың iздерi бар оқтар, қауыздар, патрондардың коллекциясы;
</w:t>
      </w:r>
      <w:r>
        <w:br/>
      </w:r>
      <w:r>
        <w:rPr>
          <w:rFonts w:ascii="Times New Roman"/>
          <w:b w:val="false"/>
          <w:i w:val="false"/>
          <w:color w:val="000000"/>
          <w:sz w:val="28"/>
        </w:rPr>
        <w:t>
      - ашылмаған қылмыстар бойынша фонотека;
</w:t>
      </w:r>
      <w:r>
        <w:br/>
      </w:r>
      <w:r>
        <w:rPr>
          <w:rFonts w:ascii="Times New Roman"/>
          <w:b w:val="false"/>
          <w:i w:val="false"/>
          <w:color w:val="000000"/>
          <w:sz w:val="28"/>
        </w:rPr>
        <w:t>
      - барлық елдердiң жалған қағаз ақшаларының және құнды қағаздарының картотекасы;
</w:t>
      </w:r>
      <w:r>
        <w:br/>
      </w:r>
      <w:r>
        <w:rPr>
          <w:rFonts w:ascii="Times New Roman"/>
          <w:b w:val="false"/>
          <w:i w:val="false"/>
          <w:color w:val="000000"/>
          <w:sz w:val="28"/>
        </w:rPr>
        <w:t>
      - полиграфия құралдарымен жасалған жалған құжаттар картотекасы;
</w:t>
      </w:r>
      <w:r>
        <w:br/>
      </w:r>
      <w:r>
        <w:rPr>
          <w:rFonts w:ascii="Times New Roman"/>
          <w:b w:val="false"/>
          <w:i w:val="false"/>
          <w:color w:val="000000"/>
          <w:sz w:val="28"/>
        </w:rPr>
        <w:t>
      - ашылмаған қылмыстардың (ауыр түрлерi бойынша) орындарынан алынған қол iздерiнiң картотекасы;
</w:t>
      </w:r>
      <w:r>
        <w:br/>
      </w:r>
      <w:r>
        <w:rPr>
          <w:rFonts w:ascii="Times New Roman"/>
          <w:b w:val="false"/>
          <w:i w:val="false"/>
          <w:color w:val="000000"/>
          <w:sz w:val="28"/>
        </w:rPr>
        <w:t>
      - суық қарулардың анықтағыш коллекциясы;
</w:t>
      </w:r>
      <w:r>
        <w:br/>
      </w:r>
      <w:r>
        <w:rPr>
          <w:rFonts w:ascii="Times New Roman"/>
          <w:b w:val="false"/>
          <w:i w:val="false"/>
          <w:color w:val="000000"/>
          <w:sz w:val="28"/>
        </w:rPr>
        <w:t>
      - отты қарулар мен оқ-дәрiлердiң анықтағыш коллекциясы;
</w:t>
      </w:r>
      <w:r>
        <w:br/>
      </w:r>
      <w:r>
        <w:rPr>
          <w:rFonts w:ascii="Times New Roman"/>
          <w:b w:val="false"/>
          <w:i w:val="false"/>
          <w:color w:val="000000"/>
          <w:sz w:val="28"/>
        </w:rPr>
        <w:t>
      - есiрткi заттардың (қолдан және фабрикада жасалған) анықтағыш коллекциясы;
</w:t>
      </w:r>
      <w:r>
        <w:br/>
      </w:r>
      <w:r>
        <w:rPr>
          <w:rFonts w:ascii="Times New Roman"/>
          <w:b w:val="false"/>
          <w:i w:val="false"/>
          <w:color w:val="000000"/>
          <w:sz w:val="28"/>
        </w:rPr>
        <w:t>
      - барлық елдердің дәл-өзіндік қағаз және метал ақшаларының анықтағыш коллекциясы.
</w:t>
      </w:r>
      <w:r>
        <w:br/>
      </w:r>
      <w:r>
        <w:rPr>
          <w:rFonts w:ascii="Times New Roman"/>
          <w:b w:val="false"/>
          <w:i w:val="false"/>
          <w:color w:val="000000"/>
          <w:sz w:val="28"/>
        </w:rPr>
        <w:t>
      IIМ-гi басқармасының шешiмi бойынша басқа да картотекалар мен коллекциялар құрылуы мүмкiн.
</w:t>
      </w:r>
      <w:r>
        <w:br/>
      </w:r>
      <w:r>
        <w:rPr>
          <w:rFonts w:ascii="Times New Roman"/>
          <w:b w:val="false"/>
          <w:i w:val="false"/>
          <w:color w:val="000000"/>
          <w:sz w:val="28"/>
        </w:rPr>
        <w:t>
      IIББ, IIБ, ТIIБ-да:
</w:t>
      </w:r>
      <w:r>
        <w:br/>
      </w:r>
      <w:r>
        <w:rPr>
          <w:rFonts w:ascii="Times New Roman"/>
          <w:b w:val="false"/>
          <w:i w:val="false"/>
          <w:color w:val="000000"/>
          <w:sz w:val="28"/>
        </w:rPr>
        <w:t>
      - дактилоскопиялық;
</w:t>
      </w:r>
      <w:r>
        <w:br/>
      </w:r>
      <w:r>
        <w:rPr>
          <w:rFonts w:ascii="Times New Roman"/>
          <w:b w:val="false"/>
          <w:i w:val="false"/>
          <w:color w:val="000000"/>
          <w:sz w:val="28"/>
        </w:rPr>
        <w:t>
      - мөлтек нысандардың;
</w:t>
      </w:r>
      <w:r>
        <w:br/>
      </w:r>
      <w:r>
        <w:rPr>
          <w:rFonts w:ascii="Times New Roman"/>
          <w:b w:val="false"/>
          <w:i w:val="false"/>
          <w:color w:val="000000"/>
          <w:sz w:val="28"/>
        </w:rPr>
        <w:t>
      - сындырғыш құралдар iздерiнiң;
</w:t>
      </w:r>
      <w:r>
        <w:br/>
      </w:r>
      <w:r>
        <w:rPr>
          <w:rFonts w:ascii="Times New Roman"/>
          <w:b w:val="false"/>
          <w:i w:val="false"/>
          <w:color w:val="000000"/>
          <w:sz w:val="28"/>
        </w:rPr>
        <w:t>
      - аяқ киiм табандарының;
</w:t>
      </w:r>
      <w:r>
        <w:br/>
      </w:r>
      <w:r>
        <w:rPr>
          <w:rFonts w:ascii="Times New Roman"/>
          <w:b w:val="false"/>
          <w:i w:val="false"/>
          <w:color w:val="000000"/>
          <w:sz w:val="28"/>
        </w:rPr>
        <w:t>
      - автокөлiк шиндерi протекторлары iздерiнiң;
</w:t>
      </w:r>
      <w:r>
        <w:br/>
      </w:r>
      <w:r>
        <w:rPr>
          <w:rFonts w:ascii="Times New Roman"/>
          <w:b w:val="false"/>
          <w:i w:val="false"/>
          <w:color w:val="000000"/>
          <w:sz w:val="28"/>
        </w:rPr>
        <w:t>
      - милиция есебiнде тұрған адамдардың фото және бейнетекаларының;
</w:t>
      </w:r>
      <w:r>
        <w:br/>
      </w:r>
      <w:r>
        <w:rPr>
          <w:rFonts w:ascii="Times New Roman"/>
          <w:b w:val="false"/>
          <w:i w:val="false"/>
          <w:color w:val="000000"/>
          <w:sz w:val="28"/>
        </w:rPr>
        <w:t>
      - ашылмаған қылмыстар бойынша фонотекаларының;
</w:t>
      </w:r>
      <w:r>
        <w:br/>
      </w:r>
      <w:r>
        <w:rPr>
          <w:rFonts w:ascii="Times New Roman"/>
          <w:b w:val="false"/>
          <w:i w:val="false"/>
          <w:color w:val="000000"/>
          <w:sz w:val="28"/>
        </w:rPr>
        <w:t>
      - анықталмаған қылмыскерлердiң субъективтi портреттерiнiң;
</w:t>
      </w:r>
      <w:r>
        <w:br/>
      </w:r>
      <w:r>
        <w:rPr>
          <w:rFonts w:ascii="Times New Roman"/>
          <w:b w:val="false"/>
          <w:i w:val="false"/>
          <w:color w:val="000000"/>
          <w:sz w:val="28"/>
        </w:rPr>
        <w:t>
      - әсерi күштi және есiрткi дәрi-дәрмектердi алуға жасалған жалған медициналық рецептер және оларды жасаушылардың қолжазбаларының үлгiлерi. 
</w:t>
      </w:r>
      <w:r>
        <w:br/>
      </w:r>
      <w:r>
        <w:rPr>
          <w:rFonts w:ascii="Times New Roman"/>
          <w:b w:val="false"/>
          <w:i w:val="false"/>
          <w:color w:val="000000"/>
          <w:sz w:val="28"/>
        </w:rPr>
        <w:t>
      Шұғыл-iстер жағдайында, сондай-ақ оқиға орындарын қарау үстiнде табылған iздер мен нысандардың мән-жайына қарай криминалистикалық-сараптау бөлiмiндегi тиiстi лабораториялардың және аталған есептердiң мәлiметтер банктерiнiң құрылуын қамтамасыз етуi керек. 
</w:t>
      </w:r>
      <w:r>
        <w:br/>
      </w:r>
      <w:r>
        <w:rPr>
          <w:rFonts w:ascii="Times New Roman"/>
          <w:b w:val="false"/>
          <w:i w:val="false"/>
          <w:color w:val="000000"/>
          <w:sz w:val="28"/>
        </w:rPr>
        <w:t>
      1.4. Криминалистикалық-сараптау орындарының анықтау-ақиқат қорларына мәлiметтер банктерiндегi заттар мен бұйымдарының қасиеттерi, көлемi, үлгiсi, тағы басқа мiнездемелерi мен қоса, әдетте, өз бейнесiндегi мәлiмет коллекциялары мен картотекалары кiредi. Олар мыналар: 
</w:t>
      </w:r>
      <w:r>
        <w:br/>
      </w:r>
      <w:r>
        <w:rPr>
          <w:rFonts w:ascii="Times New Roman"/>
          <w:b w:val="false"/>
          <w:i w:val="false"/>
          <w:color w:val="000000"/>
          <w:sz w:val="28"/>
        </w:rPr>
        <w:t>
      - отты қарулар мен оқ-дәрiлердiң; 
</w:t>
      </w:r>
      <w:r>
        <w:br/>
      </w:r>
      <w:r>
        <w:rPr>
          <w:rFonts w:ascii="Times New Roman"/>
          <w:b w:val="false"/>
          <w:i w:val="false"/>
          <w:color w:val="000000"/>
          <w:sz w:val="28"/>
        </w:rPr>
        <w:t>
      - бұзып-сындыру мағынасында пайдаланылатын кең тараған бұйымдар мен саймандардың; 
</w:t>
      </w:r>
      <w:r>
        <w:br/>
      </w:r>
      <w:r>
        <w:rPr>
          <w:rFonts w:ascii="Times New Roman"/>
          <w:b w:val="false"/>
          <w:i w:val="false"/>
          <w:color w:val="000000"/>
          <w:sz w:val="28"/>
        </w:rPr>
        <w:t>
      - аяқ киiмнiң табаны мен үстiнiң; 
</w:t>
      </w:r>
      <w:r>
        <w:br/>
      </w:r>
      <w:r>
        <w:rPr>
          <w:rFonts w:ascii="Times New Roman"/>
          <w:b w:val="false"/>
          <w:i w:val="false"/>
          <w:color w:val="000000"/>
          <w:sz w:val="28"/>
        </w:rPr>
        <w:t>
      - автокөлiктiң шин протекторлары дақтарының; 
</w:t>
      </w:r>
      <w:r>
        <w:br/>
      </w:r>
      <w:r>
        <w:rPr>
          <w:rFonts w:ascii="Times New Roman"/>
          <w:b w:val="false"/>
          <w:i w:val="false"/>
          <w:color w:val="000000"/>
          <w:sz w:val="28"/>
        </w:rPr>
        <w:t>
      - ыдыратқыш фарларының; 
</w:t>
      </w:r>
      <w:r>
        <w:br/>
      </w:r>
      <w:r>
        <w:rPr>
          <w:rFonts w:ascii="Times New Roman"/>
          <w:b w:val="false"/>
          <w:i w:val="false"/>
          <w:color w:val="000000"/>
          <w:sz w:val="28"/>
        </w:rPr>
        <w:t>
      Бұлардан басқа да анықтаушы картотекалар мен коллекциялар құрылуы мүмкiн. Мыс: шет ел iстеген пломбалардың, талшықты материалдардың, мал жүндерiнiң, жағу-майлау материалдарының, есiрткiлердiң және әсерi күштi көп тараған дәрi-дәрмектердiң, суық қарулардың, жарылғыш заттардың, құжаттар жасау үшiн пайдаланылатын материалдардың; мөр мен штамп басылымдарының т.б. 
</w:t>
      </w:r>
      <w:r>
        <w:br/>
      </w:r>
      <w:r>
        <w:rPr>
          <w:rFonts w:ascii="Times New Roman"/>
          <w:b w:val="false"/>
          <w:i w:val="false"/>
          <w:color w:val="000000"/>
          <w:sz w:val="28"/>
        </w:rPr>
        <w:t>
      1.5. Егер криминалистикалық-сараптау есептерi мен өз бейнесiндегi анықтаушы нысандардың сақтау тәртiбi арнайы белгiленбесе, олардың сақталуы сейфтерде, шкафтарда, витриндерде, қобдишада атқарылады. Есеп мәлiметтерiнiң сақталуы нысандарының физикалық және химиялық қасиеттерiнiң сыртқы түрлерiнiң табиғи өзгерiстерiне жол бермеуi керек. 
</w:t>
      </w:r>
      <w:r>
        <w:br/>
      </w:r>
      <w:r>
        <w:rPr>
          <w:rFonts w:ascii="Times New Roman"/>
          <w:b w:val="false"/>
          <w:i w:val="false"/>
          <w:color w:val="000000"/>
          <w:sz w:val="28"/>
        </w:rPr>
        <w:t>
      1.6. Сараптауды уақтылы тағайындау және оқиға орындарынан алынған тиiстi нысандардың криминалистикалық-сараптау есебiне қоюды бақылауды iшкi iстер мекемелерiнiң шұғыл-iстер мен тергеу аппараттары атқарады. Криминалистикалық-сараптау орындарында жiберiлген нысандардың сақталуы, уақтылы және сапалы тексерiлуi криминалистикалық-сараптау бөлiмдерiнiң басшыларына жүктеледi. 
</w:t>
      </w:r>
      <w:r>
        <w:br/>
      </w:r>
      <w:r>
        <w:rPr>
          <w:rFonts w:ascii="Times New Roman"/>
          <w:b w:val="false"/>
          <w:i w:val="false"/>
          <w:color w:val="000000"/>
          <w:sz w:val="28"/>
        </w:rPr>
        <w:t>
      1.7. Тексеру нәтижесi бойынша белгiлi немесе еркiн үлгiде анықтама жазылады, криминалистикалық-сараптау бөлiмi бастығының қолы қойылып тексерiлген нысандармен бiрге тексерушiге - ынтагерге қайтарылады. 
</w:t>
      </w:r>
      <w:r>
        <w:br/>
      </w:r>
      <w:r>
        <w:rPr>
          <w:rFonts w:ascii="Times New Roman"/>
          <w:b w:val="false"/>
          <w:i w:val="false"/>
          <w:color w:val="000000"/>
          <w:sz w:val="28"/>
        </w:rPr>
        <w:t>
      1.8. Қылмыстарды ашу және тергеуде криминалистикалық есептердi пайдалану мәселелерi бойынша хат жазысу "Қызметте пайдалану үшiн" деген грифпен жүргiзiледi.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Қару iздерi қалған оқтар, қауыздар, патрондар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коллекциясы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Қару iздерi қалған оқтар, қауыздар, патрондар коллекциясы мына жағдайда құрылады: 
</w:t>
      </w:r>
      <w:r>
        <w:br/>
      </w:r>
      <w:r>
        <w:rPr>
          <w:rFonts w:ascii="Times New Roman"/>
          <w:b w:val="false"/>
          <w:i w:val="false"/>
          <w:color w:val="000000"/>
          <w:sz w:val="28"/>
        </w:rPr>
        <w:t>
      а) қылмыскердiң бiрнеше қылмыс жасағанда отты қарудың жеке бiр ғана данасын қолданғанын анықтау үшiн; 
</w:t>
      </w:r>
      <w:r>
        <w:br/>
      </w:r>
      <w:r>
        <w:rPr>
          <w:rFonts w:ascii="Times New Roman"/>
          <w:b w:val="false"/>
          <w:i w:val="false"/>
          <w:color w:val="000000"/>
          <w:sz w:val="28"/>
        </w:rPr>
        <w:t>
      ә) тәргiленген, табылған немесе өз еркiмен өткiзген отты қару қылмыстар жасауда қолданылдыма, жоқпа деген сұрақтарды шешу үшiн. 
</w:t>
      </w:r>
      <w:r>
        <w:br/>
      </w:r>
      <w:r>
        <w:rPr>
          <w:rFonts w:ascii="Times New Roman"/>
          <w:b w:val="false"/>
          <w:i w:val="false"/>
          <w:color w:val="000000"/>
          <w:sz w:val="28"/>
        </w:rPr>
        <w:t>
      2.2. Коллекцияны жүргiзу криминалистикалық бөлiмнiң сот баллистикасымен маманданып жүрген бiр немесе бiр топ қызметкерлерiне тапсырылады. Коллекцияны бiрнеше сарапшы жүргiзсе олардың бiреуiне жауапкершiлiк жүктеледi. 
</w:t>
      </w:r>
      <w:r>
        <w:br/>
      </w:r>
      <w:r>
        <w:rPr>
          <w:rFonts w:ascii="Times New Roman"/>
          <w:b w:val="false"/>
          <w:i w:val="false"/>
          <w:color w:val="000000"/>
          <w:sz w:val="28"/>
        </w:rPr>
        <w:t>
      2.3. Коллекция нысандары арнайы iстелген шкафта немесе қобдида сақталады, жұмыстан тыс уақытта жабылып, мөрмен бекiтiледi. Нысандарды сақтау тәсiлi олардың ұзақ мерзiмдiлiгiн қамтуы қажет. 
</w:t>
      </w:r>
      <w:r>
        <w:br/>
      </w:r>
      <w:r>
        <w:rPr>
          <w:rFonts w:ascii="Times New Roman"/>
          <w:b w:val="false"/>
          <w:i w:val="false"/>
          <w:color w:val="000000"/>
          <w:sz w:val="28"/>
        </w:rPr>
        <w:t>
      2.4. Тергеу жүргiзушi мекеме, IIБ, қалауджел криминалистикалық бөлiмшелерi арқылы, қарудың iзi қалған оқтарды, қауыздарды және патрондарды коллекциядан тексеру үшiн қылмыс iсi қозғалғаннан кейiн 10 күн iшiнде (жасалған қылмыс ашылсын, ашылмасын) жiбередi. 
</w:t>
      </w:r>
      <w:r>
        <w:br/>
      </w:r>
      <w:r>
        <w:rPr>
          <w:rFonts w:ascii="Times New Roman"/>
          <w:b w:val="false"/>
          <w:i w:val="false"/>
          <w:color w:val="000000"/>
          <w:sz w:val="28"/>
        </w:rPr>
        <w:t>
      2.5. Қарудың iзi қалған оқтардың, қауыздардың, патрондардың коллекциясы үш бөлiмнен құралады: 
</w:t>
      </w:r>
      <w:r>
        <w:br/>
      </w:r>
      <w:r>
        <w:rPr>
          <w:rFonts w:ascii="Times New Roman"/>
          <w:b w:val="false"/>
          <w:i w:val="false"/>
          <w:color w:val="000000"/>
          <w:sz w:val="28"/>
        </w:rPr>
        <w:t>
      а) қылмыс орнынан табылған, мәйiттiң немесе жәбiрленушiнiң денесiнен алыған оқтардан; 
</w:t>
      </w:r>
      <w:r>
        <w:br/>
      </w:r>
      <w:r>
        <w:rPr>
          <w:rFonts w:ascii="Times New Roman"/>
          <w:b w:val="false"/>
          <w:i w:val="false"/>
          <w:color w:val="000000"/>
          <w:sz w:val="28"/>
        </w:rPr>
        <w:t>
      ә) қылмыс орнынан табылған қауыздар, патрондардан; 
</w:t>
      </w:r>
      <w:r>
        <w:br/>
      </w:r>
      <w:r>
        <w:rPr>
          <w:rFonts w:ascii="Times New Roman"/>
          <w:b w:val="false"/>
          <w:i w:val="false"/>
          <w:color w:val="000000"/>
          <w:sz w:val="28"/>
        </w:rPr>
        <w:t>
      б) мәлiмет карточкаларының картотекасынан. 
</w:t>
      </w:r>
      <w:r>
        <w:br/>
      </w:r>
      <w:r>
        <w:rPr>
          <w:rFonts w:ascii="Times New Roman"/>
          <w:b w:val="false"/>
          <w:i w:val="false"/>
          <w:color w:val="000000"/>
          <w:sz w:val="28"/>
        </w:rPr>
        <w:t>
      2.6. Коллекцияның әрбiр нысанында тiркеу журналындағы номермен сай келетiн өз номерi болады. 
</w:t>
      </w:r>
      <w:r>
        <w:br/>
      </w:r>
      <w:r>
        <w:rPr>
          <w:rFonts w:ascii="Times New Roman"/>
          <w:b w:val="false"/>
          <w:i w:val="false"/>
          <w:color w:val="000000"/>
          <w:sz w:val="28"/>
        </w:rPr>
        <w:t>
      Коллекцияға түскен оқтарды, қауыздарды, патрондарды тәжiрибелiк нысандармен ауыстырып алмас үшiн олардың қару iзi жоқ жерлерiне қызыл нитролакпен белгi салынады. 
</w:t>
      </w:r>
      <w:r>
        <w:br/>
      </w:r>
      <w:r>
        <w:rPr>
          <w:rFonts w:ascii="Times New Roman"/>
          <w:b w:val="false"/>
          <w:i w:val="false"/>
          <w:color w:val="000000"/>
          <w:sz w:val="28"/>
        </w:rPr>
        <w:t>
      2.7. Қарудың iзi қалған оқтар, қауыздар, патрондар коллекцияға мынадай тәртiппен орналастырылады: 
</w:t>
      </w:r>
      <w:r>
        <w:br/>
      </w:r>
      <w:r>
        <w:rPr>
          <w:rFonts w:ascii="Times New Roman"/>
          <w:b w:val="false"/>
          <w:i w:val="false"/>
          <w:color w:val="000000"/>
          <w:sz w:val="28"/>
        </w:rPr>
        <w:t>
      а) оқтар-қарудың калибрi, жүйесi, iз ойықтарының саны, бағыты бойынша; егер қарудың жүйесi анықталмаса оның түрi бойынша орналастырылады; 
</w:t>
      </w:r>
      <w:r>
        <w:br/>
      </w:r>
      <w:r>
        <w:rPr>
          <w:rFonts w:ascii="Times New Roman"/>
          <w:b w:val="false"/>
          <w:i w:val="false"/>
          <w:color w:val="000000"/>
          <w:sz w:val="28"/>
        </w:rPr>
        <w:t>
      ә) қауыздар мен патрондар оларға тән қарудың түрi, қарудың патрон тiрегiшiнен қалған iздер және шаппа iздерiнiң орналасуы бойынша. 
</w:t>
      </w:r>
      <w:r>
        <w:br/>
      </w:r>
      <w:r>
        <w:rPr>
          <w:rFonts w:ascii="Times New Roman"/>
          <w:b w:val="false"/>
          <w:i w:val="false"/>
          <w:color w:val="000000"/>
          <w:sz w:val="28"/>
        </w:rPr>
        <w:t>
      Коллекцияның осы бөлiмiне қарудың басқа түрiнен атуға бейiмделген патрондардың қауызы және әдеттен тыс iздерi бар қауыздарда орналастырылады. 
</w:t>
      </w:r>
      <w:r>
        <w:br/>
      </w:r>
      <w:r>
        <w:rPr>
          <w:rFonts w:ascii="Times New Roman"/>
          <w:b w:val="false"/>
          <w:i w:val="false"/>
          <w:color w:val="000000"/>
          <w:sz w:val="28"/>
        </w:rPr>
        <w:t>
      2.8. Аймақтық коллекцияға түскен оқтар, қауыздар, патрондар: 
</w:t>
      </w:r>
      <w:r>
        <w:br/>
      </w:r>
      <w:r>
        <w:rPr>
          <w:rFonts w:ascii="Times New Roman"/>
          <w:b w:val="false"/>
          <w:i w:val="false"/>
          <w:color w:val="000000"/>
          <w:sz w:val="28"/>
        </w:rPr>
        <w:t>
      а) тiркеу журналына тiркеледi (1 қосымша); 
</w:t>
      </w:r>
      <w:r>
        <w:br/>
      </w:r>
      <w:r>
        <w:rPr>
          <w:rFonts w:ascii="Times New Roman"/>
          <w:b w:val="false"/>
          <w:i w:val="false"/>
          <w:color w:val="000000"/>
          <w:sz w:val="28"/>
        </w:rPr>
        <w:t>
      ә) олар қандай жүйедегi және үлгiдегi қарудан атылды немесе түстi деген мақсатта зерттеледi; 
</w:t>
      </w:r>
      <w:r>
        <w:br/>
      </w:r>
      <w:r>
        <w:rPr>
          <w:rFonts w:ascii="Times New Roman"/>
          <w:b w:val="false"/>
          <w:i w:val="false"/>
          <w:color w:val="000000"/>
          <w:sz w:val="28"/>
        </w:rPr>
        <w:t>
      б) коллекция бойынша тексерiледi, соңынан оның тиiстi бөлiмiне орналастырылады. 
</w:t>
      </w:r>
      <w:r>
        <w:br/>
      </w:r>
      <w:r>
        <w:rPr>
          <w:rFonts w:ascii="Times New Roman"/>
          <w:b w:val="false"/>
          <w:i w:val="false"/>
          <w:color w:val="000000"/>
          <w:sz w:val="28"/>
        </w:rPr>
        <w:t>
      2.9. Нысандар коллекцияға келiп түскен уақыттан бастап 10 күн мерзiм iшiнде тексерiледi. 
</w:t>
      </w:r>
      <w:r>
        <w:br/>
      </w:r>
      <w:r>
        <w:rPr>
          <w:rFonts w:ascii="Times New Roman"/>
          <w:b w:val="false"/>
          <w:i w:val="false"/>
          <w:color w:val="000000"/>
          <w:sz w:val="28"/>
        </w:rPr>
        <w:t>
      Нысандар iздерi бойынша бiрнеше қылмысты жасауға қатысқан қарудың ұқсастығы анықталса, олар бiрiктiрiледi. Осы туралы журналдың "Ескерту" графасына тиiстi белгi соғылады (1 қосымша). 
</w:t>
      </w:r>
      <w:r>
        <w:br/>
      </w:r>
      <w:r>
        <w:rPr>
          <w:rFonts w:ascii="Times New Roman"/>
          <w:b w:val="false"/>
          <w:i w:val="false"/>
          <w:color w:val="000000"/>
          <w:sz w:val="28"/>
        </w:rPr>
        <w:t>
      Тексерудiң нәтижесi анықтама мен мүдделi мекемеге хабарланады (2 қосымша). Сондай-ақ анықтамада коллекцияға түскен қауыздар мен патрондардағы олардың бiр жерден шыққандығын куәлендiретiн таңбалы белгiлердiң ұқсастығы жайлы да көрсетiледi. 
</w:t>
      </w:r>
      <w:r>
        <w:br/>
      </w:r>
      <w:r>
        <w:rPr>
          <w:rFonts w:ascii="Times New Roman"/>
          <w:b w:val="false"/>
          <w:i w:val="false"/>
          <w:color w:val="000000"/>
          <w:sz w:val="28"/>
        </w:rPr>
        <w:t>
      2.10. Нысандардың аймақтық коллекциядан алынатын кездерi: 
</w:t>
      </w:r>
      <w:r>
        <w:br/>
      </w:r>
      <w:r>
        <w:rPr>
          <w:rFonts w:ascii="Times New Roman"/>
          <w:b w:val="false"/>
          <w:i w:val="false"/>
          <w:color w:val="000000"/>
          <w:sz w:val="28"/>
        </w:rPr>
        <w:t>
      а) оқтың, қауыздың немесе патронның қай отты қарудан атылған немесе түсiп қалғаны анықталғанда; 
</w:t>
      </w:r>
      <w:r>
        <w:br/>
      </w:r>
      <w:r>
        <w:rPr>
          <w:rFonts w:ascii="Times New Roman"/>
          <w:b w:val="false"/>
          <w:i w:val="false"/>
          <w:color w:val="000000"/>
          <w:sz w:val="28"/>
        </w:rPr>
        <w:t>
      ә) тергеушi немесе сот сұратқанда; 
</w:t>
      </w:r>
      <w:r>
        <w:br/>
      </w:r>
      <w:r>
        <w:rPr>
          <w:rFonts w:ascii="Times New Roman"/>
          <w:b w:val="false"/>
          <w:i w:val="false"/>
          <w:color w:val="000000"/>
          <w:sz w:val="28"/>
        </w:rPr>
        <w:t>
      б) 20 жылдық сақтау мерзiмi өткенде; 
</w:t>
      </w:r>
      <w:r>
        <w:br/>
      </w:r>
      <w:r>
        <w:rPr>
          <w:rFonts w:ascii="Times New Roman"/>
          <w:b w:val="false"/>
          <w:i w:val="false"/>
          <w:color w:val="000000"/>
          <w:sz w:val="28"/>
        </w:rPr>
        <w:t>
      Соңғы жағдайда нысандар, қылмыс iстерiнде сақталу үшiн, оларды жiберген мекемеге қайтарылады. 
</w:t>
      </w:r>
      <w:r>
        <w:br/>
      </w:r>
      <w:r>
        <w:rPr>
          <w:rFonts w:ascii="Times New Roman"/>
          <w:b w:val="false"/>
          <w:i w:val="false"/>
          <w:color w:val="000000"/>
          <w:sz w:val="28"/>
        </w:rPr>
        <w:t>
      Оқтың, қауыздың, патронның коллекциядан қай уақытта, не себептi алынғаны, сондай-ақ қайда жiберiлгенi жөнiнде журналға белгi соғылады (1 қосымша). 
</w:t>
      </w:r>
      <w:r>
        <w:br/>
      </w:r>
      <w:r>
        <w:rPr>
          <w:rFonts w:ascii="Times New Roman"/>
          <w:b w:val="false"/>
          <w:i w:val="false"/>
          <w:color w:val="000000"/>
          <w:sz w:val="28"/>
        </w:rPr>
        <w:t>
      2.11. Оқтың, қауыздың, патронның қай қарудан атылғанын немесе түсiп қалғанын анықтау үшiн аймақтық коллекция бойынша тексеруге мыналар жатады: 
</w:t>
      </w:r>
      <w:r>
        <w:br/>
      </w:r>
      <w:r>
        <w:rPr>
          <w:rFonts w:ascii="Times New Roman"/>
          <w:b w:val="false"/>
          <w:i w:val="false"/>
          <w:color w:val="000000"/>
          <w:sz w:val="28"/>
        </w:rPr>
        <w:t>
      а) күдiктi немесе айыпты адамнан тәргiленген отты қару; 
</w:t>
      </w:r>
      <w:r>
        <w:br/>
      </w:r>
      <w:r>
        <w:rPr>
          <w:rFonts w:ascii="Times New Roman"/>
          <w:b w:val="false"/>
          <w:i w:val="false"/>
          <w:color w:val="000000"/>
          <w:sz w:val="28"/>
        </w:rPr>
        <w:t>
      ә) табылған отты қару; 
</w:t>
      </w:r>
      <w:r>
        <w:br/>
      </w:r>
      <w:r>
        <w:rPr>
          <w:rFonts w:ascii="Times New Roman"/>
          <w:b w:val="false"/>
          <w:i w:val="false"/>
          <w:color w:val="000000"/>
          <w:sz w:val="28"/>
        </w:rPr>
        <w:t>
      б) өз еркiмен өткiзiлген отты қару. 
</w:t>
      </w:r>
      <w:r>
        <w:br/>
      </w:r>
      <w:r>
        <w:rPr>
          <w:rFonts w:ascii="Times New Roman"/>
          <w:b w:val="false"/>
          <w:i w:val="false"/>
          <w:color w:val="000000"/>
          <w:sz w:val="28"/>
        </w:rPr>
        <w:t>
      Отты қаруды коллекция бойынша тексеруге жiберу, оны мүдделi мекемеге қайтару, жоғалған және анықталған ойықты отты қарудың жедел есебiнiң тәртiбi туралы Нұсқауына сәйкес жүргiзiледi. 
</w:t>
      </w:r>
      <w:r>
        <w:br/>
      </w:r>
      <w:r>
        <w:rPr>
          <w:rFonts w:ascii="Times New Roman"/>
          <w:b w:val="false"/>
          <w:i w:val="false"/>
          <w:color w:val="000000"/>
          <w:sz w:val="28"/>
        </w:rPr>
        <w:t>
      2.12. Техникалық жағынан бұзық қару коллекция бойынша тексеру үшiн оның сынған немесе жоғалған бөлшектерiн айырбасталмаған бөлшектерiнiң iздерi пайдаланылады. Қарудың бөлшектерiнiң тәжiрибелiк атқылау кезiнде айырбасталғаны тиiстi құжаттарда (сарапшының қорытындысы, зерттеу анықтамасы) көрсетiледi. Техникалық жағынан бұзық қару үшiн, бөлшектер анықтау коллекцияларының нысандарынан таңдап алынады. 
</w:t>
      </w:r>
      <w:r>
        <w:br/>
      </w:r>
      <w:r>
        <w:rPr>
          <w:rFonts w:ascii="Times New Roman"/>
          <w:b w:val="false"/>
          <w:i w:val="false"/>
          <w:color w:val="000000"/>
          <w:sz w:val="28"/>
        </w:rPr>
        <w:t>
      2.13. Қарудың тергеу орнында болмауы тергеуге терiс әсер ететiн жағдайда, аймақтық коллекцияға осы қарудан тәжiрибелiк атылған оқтар мен қауыздар жiберiледi. 
</w:t>
      </w:r>
      <w:r>
        <w:br/>
      </w:r>
      <w:r>
        <w:rPr>
          <w:rFonts w:ascii="Times New Roman"/>
          <w:b w:val="false"/>
          <w:i w:val="false"/>
          <w:color w:val="000000"/>
          <w:sz w:val="28"/>
        </w:rPr>
        <w:t>
      2.14. Аймақтық коллекция бойынша тексеруге жiберiлген отты қару: 
</w:t>
      </w:r>
      <w:r>
        <w:br/>
      </w:r>
      <w:r>
        <w:rPr>
          <w:rFonts w:ascii="Times New Roman"/>
          <w:b w:val="false"/>
          <w:i w:val="false"/>
          <w:color w:val="000000"/>
          <w:sz w:val="28"/>
        </w:rPr>
        <w:t>
      а) журналға тiркеледi (3 қосымша); 
</w:t>
      </w:r>
      <w:r>
        <w:br/>
      </w:r>
      <w:r>
        <w:rPr>
          <w:rFonts w:ascii="Times New Roman"/>
          <w:b w:val="false"/>
          <w:i w:val="false"/>
          <w:color w:val="000000"/>
          <w:sz w:val="28"/>
        </w:rPr>
        <w:t>
      ә) оның техникалық қалiн, атуға жарамдылығын және ату үстiндегi қауiпсiздiгiн анықтау мақсатында зерттеледi; 
</w:t>
      </w:r>
      <w:r>
        <w:br/>
      </w:r>
      <w:r>
        <w:rPr>
          <w:rFonts w:ascii="Times New Roman"/>
          <w:b w:val="false"/>
          <w:i w:val="false"/>
          <w:color w:val="000000"/>
          <w:sz w:val="28"/>
        </w:rPr>
        <w:t>
      б) тәжiрибелiк оқтар мен қауыздар алу үшiн атқыланады. 
</w:t>
      </w:r>
      <w:r>
        <w:br/>
      </w:r>
      <w:r>
        <w:rPr>
          <w:rFonts w:ascii="Times New Roman"/>
          <w:b w:val="false"/>
          <w:i w:val="false"/>
          <w:color w:val="000000"/>
          <w:sz w:val="28"/>
        </w:rPr>
        <w:t>
      Тәжiрибелiк оқтар мен қауыздар коллекция бойынша тексерiледi. Тексеру нәтижесi мүдделi мекемеге анықтамамен хабарланады (4 қосымша). 
</w:t>
      </w:r>
      <w:r>
        <w:br/>
      </w:r>
      <w:r>
        <w:rPr>
          <w:rFonts w:ascii="Times New Roman"/>
          <w:b w:val="false"/>
          <w:i w:val="false"/>
          <w:color w:val="000000"/>
          <w:sz w:val="28"/>
        </w:rPr>
        <w:t>
      2.15. Тергеушiнiң немесе алдын-ала тергеу мекемесiнiң тапсырысы бойынша тәжiрибелiк оқтар мен қауыздар ТМД елдерi IIМ-нiң аймақтық коллекцияларына да жiберiлуi мүмкiн. 
</w:t>
      </w:r>
      <w:r>
        <w:br/>
      </w:r>
      <w:r>
        <w:rPr>
          <w:rFonts w:ascii="Times New Roman"/>
          <w:b w:val="false"/>
          <w:i w:val="false"/>
          <w:color w:val="000000"/>
          <w:sz w:val="28"/>
        </w:rPr>
        <w:t>
      Мұндай тексерiс қажет болмағанда тәжiрибелiк оқтар мен қауыздар бiр ай сақтау мерзiмi өткен соң жойылады.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Жалған ақшалар картотекасы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Жалған ақшаның, қазына мен банк билеттерiнiң жалпылама шығуын, олардың жасалу тәсiлдерiн және технологиясын анықтау үшiн Қазақстан Республикасы IIМ-нiң Криминалистикалық-сараптау басқармасында жалған ақшалардың картотекасы құрылады. 
</w:t>
      </w:r>
      <w:r>
        <w:br/>
      </w:r>
      <w:r>
        <w:rPr>
          <w:rFonts w:ascii="Times New Roman"/>
          <w:b w:val="false"/>
          <w:i w:val="false"/>
          <w:color w:val="000000"/>
          <w:sz w:val="28"/>
        </w:rPr>
        <w:t>
      3.2. Картотека сараптаулар жүргiзетiн IIБ-нiң криминалистикалық бөлiмдерiнен түсетiн материалдар есебiнен құрылады. Ол жағынан ақшалардың, банк пен қазына билеттерiнiң оң және сырт жағының суреттерiнен және әртүрлi жалған ақшалардың үлгiсiнен тұрады. 
</w:t>
      </w:r>
      <w:r>
        <w:br/>
      </w:r>
      <w:r>
        <w:rPr>
          <w:rFonts w:ascii="Times New Roman"/>
          <w:b w:val="false"/>
          <w:i w:val="false"/>
          <w:color w:val="000000"/>
          <w:sz w:val="28"/>
        </w:rPr>
        <w:t>
      Жасалған ақшалар, банктiң, қазынаның билеттерi қай жерден тәргiленсе де, Ресей Федерациясы IIМ-нiң ҚСО-ның жалған ақшалар картотекасында тексерiлуге тиiстi. Оларды криминалистикалық бөлiмдер көрсетiлген Орталыққа сараптау бiтiсiмен үш тәулiктен кешiктiрмей жiбередi. 
</w:t>
      </w:r>
      <w:r>
        <w:br/>
      </w:r>
      <w:r>
        <w:rPr>
          <w:rFonts w:ascii="Times New Roman"/>
          <w:b w:val="false"/>
          <w:i w:val="false"/>
          <w:color w:val="000000"/>
          <w:sz w:val="28"/>
        </w:rPr>
        <w:t>
      Жалған ақша мен бiрге олардың оң және сырт жағының суреттерi (масштаб: 3:1 - тиындар үшiн; 1:1 - банк пен қазна билеттерi үшiн), сарапшы қорытындысының копия, негiзгi сызықтары белгiленген спектрограмма (3:1 масштабта) қоса жiберiледi. 
</w:t>
      </w:r>
      <w:r>
        <w:br/>
      </w:r>
      <w:r>
        <w:rPr>
          <w:rFonts w:ascii="Times New Roman"/>
          <w:b w:val="false"/>
          <w:i w:val="false"/>
          <w:color w:val="000000"/>
          <w:sz w:val="28"/>
        </w:rPr>
        <w:t>
      3.3. Жалған тиындар мен қағаз ақшалардың фотосуреттерi карточкалары желiмделiнедi. Карточкаға жалған ақша белгiсiнiң өткiзiлген немесе табылған жерi және уақыты туралы, қылмыс iсiнiң номерi, жалған ақша жасаушы жайлы, сараптау мен картотекадан тексерудiң нәтижесi туралы мәлiметтер жазылады. 
</w:t>
      </w:r>
      <w:r>
        <w:br/>
      </w:r>
      <w:r>
        <w:rPr>
          <w:rFonts w:ascii="Times New Roman"/>
          <w:b w:val="false"/>
          <w:i w:val="false"/>
          <w:color w:val="000000"/>
          <w:sz w:val="28"/>
        </w:rPr>
        <w:t>
      3.4. Тиын ақшаның, қазына мен банк билеттерiнiң жалғандығын немесе дәлдiгiн анықтау мақсатындағы зерттеулердi әр аймақтағы криминалистикалық бөлiмдер жүргiзедi. 
</w:t>
      </w:r>
      <w:r>
        <w:br/>
      </w:r>
      <w:r>
        <w:rPr>
          <w:rFonts w:ascii="Times New Roman"/>
          <w:b w:val="false"/>
          <w:i w:val="false"/>
          <w:color w:val="000000"/>
          <w:sz w:val="28"/>
        </w:rPr>
        <w:t>
      Ақша белгiлерi, зерттеуге, iшкi iстер мекемесi бастығының немесе тергеу орнының хаты мен жолданады, онда күмәндi ақшаның табылу жайы көрсетiледi. 
</w:t>
      </w:r>
      <w:r>
        <w:br/>
      </w:r>
      <w:r>
        <w:rPr>
          <w:rFonts w:ascii="Times New Roman"/>
          <w:b w:val="false"/>
          <w:i w:val="false"/>
          <w:color w:val="000000"/>
          <w:sz w:val="28"/>
        </w:rPr>
        <w:t>
      3.5. Түскен белгiлердiң тексерiлуi бес тәулiк iшiнде атқарылады. Тексеру нәтижесi бойынша анықтама жазылып, тексерiлген нысанмен бiрге ынтагерге қайтарылады (5 қосымша). Тексерiлген нысанның картотекада бұрын тiркелген жалған ақшамен бiр жерден шыққаны анықталса, анықтаманың копиясы алғашқы ақша табылған жерге - IIБ-на жiберiледi. 
</w:t>
      </w:r>
      <w:r>
        <w:br/>
      </w:r>
      <w:r>
        <w:rPr>
          <w:rFonts w:ascii="Times New Roman"/>
          <w:b w:val="false"/>
          <w:i w:val="false"/>
          <w:color w:val="000000"/>
          <w:sz w:val="28"/>
        </w:rPr>
        <w:t>
      3.6. Металл ақшаның дәлдiгi аспаптарды қолданумен, ал қағаз ақшаның дәлдiгi - дәл өзiндiк қазына және банк билеттерiнiң үлгiсiмен көзбен (визуально) салыстыру арқылы анықталады. Дәлдiгi анықталған ақша, зерттеуден кейiн, тексертушi-мүддегерге қайтарылады. 
</w:t>
      </w:r>
      <w:r>
        <w:br/>
      </w:r>
      <w:r>
        <w:rPr>
          <w:rFonts w:ascii="Times New Roman"/>
          <w:b w:val="false"/>
          <w:i w:val="false"/>
          <w:color w:val="000000"/>
          <w:sz w:val="28"/>
        </w:rPr>
        <w:t>
      3.7. Жалған ақша мен дәлдiгi анықталмаған ақшалар (полиграфиялық тәсiлмен жасалған қағаз ақшалардан басқалары) криминалистикалық бөлiмнiң анықтамасы мен бiрге сараптау жүргiзу үшiн iшкi iстер министрлiгiне жiберiледi. 
</w:t>
      </w:r>
      <w:r>
        <w:br/>
      </w:r>
      <w:r>
        <w:rPr>
          <w:rFonts w:ascii="Times New Roman"/>
          <w:b w:val="false"/>
          <w:i w:val="false"/>
          <w:color w:val="000000"/>
          <w:sz w:val="28"/>
        </w:rPr>
        <w:t>
      Полиграфиялық тәсiлмен жасалған қағаз ақшалар анықтама мен бiрге Ресей Федерациясы IIМ-нiң криминалистикалық сараптау Орталығына жiберiледi. Онда олардың жасау тәсiлдерi мен технологиясы бойынша жалпылама шығуы анықталады. Анықтаманың копиясы ақша белгiлерiн тексерушi мекемеге немесе тергеушiге жолданады. 
</w:t>
      </w:r>
      <w:r>
        <w:br/>
      </w:r>
      <w:r>
        <w:rPr>
          <w:rFonts w:ascii="Times New Roman"/>
          <w:b w:val="false"/>
          <w:i w:val="false"/>
          <w:color w:val="000000"/>
          <w:sz w:val="28"/>
        </w:rPr>
        <w:t>
      3.8. Криминалистикалық бөлiмнiң физикалық-химиялық лабораториясының сарапшысы ақша белгілерiн сараптаудың нәтижесi бойынша қорытынды шығарады. Ақшалардың картотекада тексерiлгенi жайлы қорытындыда көрсетiлмейдi. Ақша белгiлерiнiң жалғандығы анықталса сарапшы қорытындысының копиясы Қазақстан Республикасы IIМ-нiң экономикалық қылмыспен күрес бас басқармасына (ЭҚКББ) жiберiледi.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Дактилоскопиялық есептер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Iшкi iстер мекемелерi криминалистикалық-сараптау бөлiмдерiнiң дактилоскопиялық есептерi мыналарды айқындау үшiн құрылған: 
</w:t>
      </w:r>
      <w:r>
        <w:br/>
      </w:r>
      <w:r>
        <w:rPr>
          <w:rFonts w:ascii="Times New Roman"/>
          <w:b w:val="false"/>
          <w:i w:val="false"/>
          <w:color w:val="000000"/>
          <w:sz w:val="28"/>
        </w:rPr>
        <w:t>
      - оқиға орнында қол iздерi қалдырғандарды; 
</w:t>
      </w:r>
      <w:r>
        <w:br/>
      </w:r>
      <w:r>
        <w:rPr>
          <w:rFonts w:ascii="Times New Roman"/>
          <w:b w:val="false"/>
          <w:i w:val="false"/>
          <w:color w:val="000000"/>
          <w:sz w:val="28"/>
        </w:rPr>
        <w:t>
      - бiр адамның бiрнеше оқиға орнында қол iздерi қалдыру жайын; 
</w:t>
      </w:r>
      <w:r>
        <w:br/>
      </w:r>
      <w:r>
        <w:rPr>
          <w:rFonts w:ascii="Times New Roman"/>
          <w:b w:val="false"/>
          <w:i w:val="false"/>
          <w:color w:val="000000"/>
          <w:sz w:val="28"/>
        </w:rPr>
        <w:t>
      - егер бұрын милиция есебiнде тұрса, мәйiттiң жеке басын анықтау үшiн. 
</w:t>
      </w:r>
      <w:r>
        <w:br/>
      </w:r>
      <w:r>
        <w:rPr>
          <w:rFonts w:ascii="Times New Roman"/>
          <w:b w:val="false"/>
          <w:i w:val="false"/>
          <w:color w:val="000000"/>
          <w:sz w:val="28"/>
        </w:rPr>
        <w:t>
      4.2. Дактилоскопиялық есептер ашылмаған қылмыстардың орындарынан тауып алынған қол iздерiнiң фотосуреттерiнiң картотекасынан (iзтека) және iшкi iстер мекемелерiнiң шұғыл-iстер мүддесiне қажет адамдардың дактилоскопиялық карталарынан (дактилокартотека) тұрады. 
</w:t>
      </w:r>
      <w:r>
        <w:br/>
      </w:r>
      <w:r>
        <w:rPr>
          <w:rFonts w:ascii="Times New Roman"/>
          <w:b w:val="false"/>
          <w:i w:val="false"/>
          <w:color w:val="000000"/>
          <w:sz w:val="28"/>
        </w:rPr>
        <w:t>
      4.2.1. Iзтекалар барлық IIББ, IIБ, ТIIБ-да және қалалық, аудандық желiлiк (қалауджел) iшкi iстер мекемелерiнде, ал Қазақстан Республикасы IIМ-де қылмыстардың ауыр түрлерi бойынша жүргiзiледi. 
</w:t>
      </w:r>
      <w:r>
        <w:br/>
      </w:r>
      <w:r>
        <w:rPr>
          <w:rFonts w:ascii="Times New Roman"/>
          <w:b w:val="false"/>
          <w:i w:val="false"/>
          <w:color w:val="000000"/>
          <w:sz w:val="28"/>
        </w:rPr>
        <w:t>
      4.2.2. Дактилокартотекалар криминалистикалық-сараптау орындары бар қалауджел iшкi iстер мекемелерiнде ғана құрылады. 
</w:t>
      </w:r>
      <w:r>
        <w:br/>
      </w:r>
      <w:r>
        <w:rPr>
          <w:rFonts w:ascii="Times New Roman"/>
          <w:b w:val="false"/>
          <w:i w:val="false"/>
          <w:color w:val="000000"/>
          <w:sz w:val="28"/>
        </w:rPr>
        <w:t>
      4.2.3. Аймақтағы шұғыл-iстер жағдайының ерекшелiктерiне орай, қажет болғанда, IIББ, IIБ, ТIIБ-сы бастығының шешiмi мен олардың криминалистикалық-сараптау бөлiмдерiнде кейбiр қатардағы адамдардың (пәтер ұрлаушылар, нашақорлар және с.с.) дактилокартотекалары құрылуы мүмкiн. 
</w:t>
      </w:r>
      <w:r>
        <w:br/>
      </w:r>
      <w:r>
        <w:rPr>
          <w:rFonts w:ascii="Times New Roman"/>
          <w:b w:val="false"/>
          <w:i w:val="false"/>
          <w:color w:val="000000"/>
          <w:sz w:val="28"/>
        </w:rPr>
        <w:t>
      4.3. Iзтекалардың жұмысын ұйымдастыру 
</w:t>
      </w:r>
      <w:r>
        <w:br/>
      </w:r>
      <w:r>
        <w:rPr>
          <w:rFonts w:ascii="Times New Roman"/>
          <w:b w:val="false"/>
          <w:i w:val="false"/>
          <w:color w:val="000000"/>
          <w:sz w:val="28"/>
        </w:rPr>
        <w:t>
      4.3.1. Ізтекалары екi бөлiмнен құрылады. Iзтекалардың бiрiншi бөлiмi қол iздерiнiң фотосуреттерiнен тұрады. Дактилоскопияда қабылданған жiктеу тәртiбi бойынша жүйеленген олардың папилляр (дөңес) өрнектерiнiң түрi мен үлгiсi анықталады. Iзтека бойынша дактилокарталарды тексерудi жеңiлдету мақсатында осы бөлiмде бөлiмшелер болуы мүмкiн, олар қылмыстың жасалу уақыты, тәсiлi және басқа белгiлерi бойынша құрылады. 
</w:t>
      </w:r>
      <w:r>
        <w:br/>
      </w:r>
      <w:r>
        <w:rPr>
          <w:rFonts w:ascii="Times New Roman"/>
          <w:b w:val="false"/>
          <w:i w:val="false"/>
          <w:color w:val="000000"/>
          <w:sz w:val="28"/>
        </w:rPr>
        <w:t>
      Iзтеканың бiрiншi бөлiмi бойынша тексеруге дактилокартотекаға салынған дактилокарталар және шұғыл-iстер орындары мен тергеушiлер жiберген қылмыста күмәндi адамдардың дактилокарталары жатады. 
</w:t>
      </w:r>
      <w:r>
        <w:br/>
      </w:r>
      <w:r>
        <w:rPr>
          <w:rFonts w:ascii="Times New Roman"/>
          <w:b w:val="false"/>
          <w:i w:val="false"/>
          <w:color w:val="000000"/>
          <w:sz w:val="28"/>
        </w:rPr>
        <w:t>
      Iзтеканың екiншi бөлiмi дөңес өрнектерiнiң түрi мен үлгiсi анықталмаған қол мен алақан iздерiнiң фотосуреттерiнен құрылады. 
</w:t>
      </w:r>
      <w:r>
        <w:br/>
      </w:r>
      <w:r>
        <w:rPr>
          <w:rFonts w:ascii="Times New Roman"/>
          <w:b w:val="false"/>
          <w:i w:val="false"/>
          <w:color w:val="000000"/>
          <w:sz w:val="28"/>
        </w:rPr>
        <w:t>
      4.3.2. Криминалистикалық-сараптау бөлiмдерiне оқиға орнын қарау кезiнде тауып алынған қол iздерi мен қоса қылмыс жағдайына қатысы жоқ адамдардың (жәбiрленушiнiң, қойма ұстаушының және с.с.) қол дақтары да жiберiледi. Олар қылмыс iсiн тергеудi жүргiзушi шұғыл-iс қызметкерлерiнiң немесе тергеушiнiң қаулысы мен қоса қылмыстан кейiн 10 күн өтпей тапсырылады. 
</w:t>
      </w:r>
      <w:r>
        <w:br/>
      </w:r>
      <w:r>
        <w:rPr>
          <w:rFonts w:ascii="Times New Roman"/>
          <w:b w:val="false"/>
          <w:i w:val="false"/>
          <w:color w:val="000000"/>
          <w:sz w:val="28"/>
        </w:rPr>
        <w:t>
      4.3.3. Криминалистикалық-сараптау бөлiмiне түскен, адамның жеке басын ұқсастыруға жарамды деп табылған қол iздерi ең алдымен қылмыс жағдайын қатысы жоқ адамдардың қолдарының дақтарымен салыстырылады. Барлық iздер адамның жеке басын ұқсастыруға жарамсыз деп табылса немесе қылмыс жағдайына қатысы жоқ адамдардiкi болып шықса, онда криминалистикалық-сараптау орны бұл жөнiнде тергеушiнi сарапшының қорытындысымен хабардар етедi. 
</w:t>
      </w:r>
      <w:r>
        <w:br/>
      </w:r>
      <w:r>
        <w:rPr>
          <w:rFonts w:ascii="Times New Roman"/>
          <w:b w:val="false"/>
          <w:i w:val="false"/>
          <w:color w:val="000000"/>
          <w:sz w:val="28"/>
        </w:rPr>
        <w:t>
      4.3.4. Ұқсастыруға жарамды, сондай-ақ қылмыс жағдайына қатынассыз адамдар қалдырған iздер дактилокартотекадағы барлық қол саусақтарының дақтары мен iзтеканың бiрiншi бөлiмiндегi iздер мен салыстырылады. Егер iзтекаға бұрын түскен iздер мен немесе дактилокартотекадағы қол дақтары мен ұқсастығы анықталса, криминалистикалық-сараптау орны бұл жөнiнде тергеушiге және өз аймағында қылмыс жасалған iшкi iстер мекемесiнiң қылмыс зерттеу орны бастығына сарапшының қорытындысын хабарлайды. 
</w:t>
      </w:r>
      <w:r>
        <w:br/>
      </w:r>
      <w:r>
        <w:rPr>
          <w:rFonts w:ascii="Times New Roman"/>
          <w:b w:val="false"/>
          <w:i w:val="false"/>
          <w:color w:val="000000"/>
          <w:sz w:val="28"/>
        </w:rPr>
        <w:t>
      Дактилокарталық есептердегi тексеру терiс нәтиже берсе келген iздер бөлшектеу тәртiбiмен 1:1 масштабта фотоға түсiрiледi, мәлiмет картасына желiмделедi, журналға тiркеледi (6 қосымша), соңында iзтекаға салынады. 
</w:t>
      </w:r>
      <w:r>
        <w:br/>
      </w:r>
      <w:r>
        <w:rPr>
          <w:rFonts w:ascii="Times New Roman"/>
          <w:b w:val="false"/>
          <w:i w:val="false"/>
          <w:color w:val="000000"/>
          <w:sz w:val="28"/>
        </w:rPr>
        <w:t>
      4.3.5. Егер iздердiң зерттелуi қылмыс жасалған аймақтағы қалауджел iшкi iстер мекемесiнiң криминалистикалық-сараптау орнынан басқа жерде жүргiзiлсе, ұқсастыруға жарамды қол iздерiнiң фотосуреттерi, сараптау жүргiзу аяқталған соң, тоқтаусыз екi дана күйiнде iзтекаларға салу үшiн мүдделi қалауджел iшкi iстер мекемесiне немесе IIБ-на жiберiледi. 
</w:t>
      </w:r>
      <w:r>
        <w:br/>
      </w:r>
      <w:r>
        <w:rPr>
          <w:rFonts w:ascii="Times New Roman"/>
          <w:b w:val="false"/>
          <w:i w:val="false"/>
          <w:color w:val="000000"/>
          <w:sz w:val="28"/>
        </w:rPr>
        <w:t>
      4.3.6. Қол iздерiнiң фотосуреттерiн iзтекасына салған қалауджел iшкi iстер мекемесiнiң криминалистикалық-сараптау бөлiмшесi олардың екiншi данасын 15 күн мерзiмге дейiн өзi бағынатын IIБ-ның криминалистикалық-сараптау бөлiмiне жiбередi. Транспорттағы сараптау орны аймақтағы iшкi iстер мекемелерiнiң криминалистикалық-сараптау бөлiмдерiндегi iзтекаларға қол iздерi суреттерiнiң екiншi даналарын қосымша жiбередi. 
</w:t>
      </w:r>
      <w:r>
        <w:br/>
      </w:r>
      <w:r>
        <w:rPr>
          <w:rFonts w:ascii="Times New Roman"/>
          <w:b w:val="false"/>
          <w:i w:val="false"/>
          <w:color w:val="000000"/>
          <w:sz w:val="28"/>
        </w:rPr>
        <w:t>
      4.3.7. Iзтекадағы бiр адамның саусақтары қалдырған алтыдан кем емес iздердiң дөңес өрнектерiнiң үлгiсiн анықтауға болса, олардың суреттерi дактилобланкiсiне желiмделiнедi, онсаусақтық жүйе бойынша ықтимал дактилоскопиялық формуласын шығару үшiн IIББ, IIБ, ТIIБ-ның мәлiмет орталығына тапсырылады. Iшкi iстер басқармалары мәлiмет орталықтарының (МО) барлық дактилокарталары бойынша iздердi тексеру криминалистикалық-сараптау бөлiмдерi қызметкерлерiнiң еншiсiнде. Iзтекада осындай iздердiң сегiзi болса, онда олар, Қазақстан Республикасы IIМ КСБ-сы арқылы Республика IIМ МО-ның орталықтандырылған дактилоскопиялық есебi бойынша тексеруге жiберiледi. 
</w:t>
      </w:r>
      <w:r>
        <w:br/>
      </w:r>
      <w:r>
        <w:rPr>
          <w:rFonts w:ascii="Times New Roman"/>
          <w:b w:val="false"/>
          <w:i w:val="false"/>
          <w:color w:val="000000"/>
          <w:sz w:val="28"/>
        </w:rPr>
        <w:t>
      4.3.8. Тексерушiнiң (қылмыс зерттеу орны бастығының) тапсырысы бойынша криминалистикалық-сараптау бөлiмдерi қол iздерi суреттерiнiң екiншi даналарын тексеру және iзтекасына салу үшiн басқа iшкi iстер мекемелерiнiң криминалистикалық-сараптау бөлiмдерiне жiбередi. Мақсат-қылмыс жасаудағы күмәндi адамдар сол жақтарға баруы немесе сонда болуы мүмкiн. Бұлай болғанда жолдама хатта қылмыс қай iшкi iстер мекемесiнiң аумағында жасалған, қылмыс iстiң номерi, қылмыстың жасалған уақыты, орны және тәсiлi, сараптаудың уақыты, номерi, сондай-ақ iздер туралы мәлiметтер (қандай заттан, қалай тауып алынды, қай қолдың қай саусақтарынан қалған) толық көрсетiледi. 
</w:t>
      </w:r>
      <w:r>
        <w:br/>
      </w:r>
      <w:r>
        <w:rPr>
          <w:rFonts w:ascii="Times New Roman"/>
          <w:b w:val="false"/>
          <w:i w:val="false"/>
          <w:color w:val="000000"/>
          <w:sz w:val="28"/>
        </w:rPr>
        <w:t>
      4.3.9. Қол iздерiнiң суретiн алған криминалистикалық-сараптау бөлiмi, олардың өзiндегi барлық iзтека мен дактилокартотека бойынша 15 тәулiк iшiнде тексеруге, нәтижесiн тапсырушы-ынтагерге хабарлауға мiндеттi. Жағымды нәтиже шықса ынтагерге қол iздерiнiң суретiмен бiрге анықталған адамның дактилокартотекасының фотокопиясы қайтарылады. 
</w:t>
      </w:r>
      <w:r>
        <w:br/>
      </w:r>
      <w:r>
        <w:rPr>
          <w:rFonts w:ascii="Times New Roman"/>
          <w:b w:val="false"/>
          <w:i w:val="false"/>
          <w:color w:val="000000"/>
          <w:sz w:val="28"/>
        </w:rPr>
        <w:t>
      4.3.10. Iшкi iстер мекемелерi шұғыл-iздестiру орындары және тергеушiлер тапсырма-хатпен iздер бойынша материалдардың саусақ және алақан дақтарын тексеруге жiбередi:
</w:t>
      </w:r>
      <w:r>
        <w:br/>
      </w:r>
      <w:r>
        <w:rPr>
          <w:rFonts w:ascii="Times New Roman"/>
          <w:b w:val="false"/>
          <w:i w:val="false"/>
          <w:color w:val="000000"/>
          <w:sz w:val="28"/>
        </w:rPr>
        <w:t>
      - қылмысқа күдiктiлiгi үшiн ұсталғандардың;
</w:t>
      </w:r>
      <w:r>
        <w:br/>
      </w:r>
      <w:r>
        <w:rPr>
          <w:rFonts w:ascii="Times New Roman"/>
          <w:b w:val="false"/>
          <w:i w:val="false"/>
          <w:color w:val="000000"/>
          <w:sz w:val="28"/>
        </w:rPr>
        <w:t>
      - абақтыға жабылғандардың;
</w:t>
      </w:r>
      <w:r>
        <w:br/>
      </w:r>
      <w:r>
        <w:rPr>
          <w:rFonts w:ascii="Times New Roman"/>
          <w:b w:val="false"/>
          <w:i w:val="false"/>
          <w:color w:val="000000"/>
          <w:sz w:val="28"/>
        </w:rPr>
        <w:t>
      - қылмыспен айыптаушылардың;
</w:t>
      </w:r>
      <w:r>
        <w:br/>
      </w:r>
      <w:r>
        <w:rPr>
          <w:rFonts w:ascii="Times New Roman"/>
          <w:b w:val="false"/>
          <w:i w:val="false"/>
          <w:color w:val="000000"/>
          <w:sz w:val="28"/>
        </w:rPr>
        <w:t>
      - әдейi жасалған қылмыспен сотталғандар мен бас бостандығынан айыру орындарынан босағандардың;
</w:t>
      </w:r>
      <w:r>
        <w:br/>
      </w:r>
      <w:r>
        <w:rPr>
          <w:rFonts w:ascii="Times New Roman"/>
          <w:b w:val="false"/>
          <w:i w:val="false"/>
          <w:color w:val="000000"/>
          <w:sz w:val="28"/>
        </w:rPr>
        <w:t>
      - милиция әкiмшiлiк бақылауына жататындардың;
</w:t>
      </w:r>
      <w:r>
        <w:br/>
      </w:r>
      <w:r>
        <w:rPr>
          <w:rFonts w:ascii="Times New Roman"/>
          <w:b w:val="false"/>
          <w:i w:val="false"/>
          <w:color w:val="000000"/>
          <w:sz w:val="28"/>
        </w:rPr>
        <w:t>
      - тұрмыс қатынастары айналасында құқық бұзушылардың;
</w:t>
      </w:r>
      <w:r>
        <w:br/>
      </w:r>
      <w:r>
        <w:rPr>
          <w:rFonts w:ascii="Times New Roman"/>
          <w:b w:val="false"/>
          <w:i w:val="false"/>
          <w:color w:val="000000"/>
          <w:sz w:val="28"/>
        </w:rPr>
        <w:t>
      - спирт iшiмдiктерiн терiс пайдаланушылар мен маскүнемдердiң;
</w:t>
      </w:r>
      <w:r>
        <w:br/>
      </w:r>
      <w:r>
        <w:rPr>
          <w:rFonts w:ascii="Times New Roman"/>
          <w:b w:val="false"/>
          <w:i w:val="false"/>
          <w:color w:val="000000"/>
          <w:sz w:val="28"/>
        </w:rPr>
        <w:t>
      - ұсақ сатқарлық мен ұсақ ұрлық жасаушылардың;
</w:t>
      </w:r>
      <w:r>
        <w:br/>
      </w:r>
      <w:r>
        <w:rPr>
          <w:rFonts w:ascii="Times New Roman"/>
          <w:b w:val="false"/>
          <w:i w:val="false"/>
          <w:color w:val="000000"/>
          <w:sz w:val="28"/>
        </w:rPr>
        <w:t>
      - дәрiгердiң рұқсатынсыз елiткiштер (наркотики) пайдаланатындардың;
</w:t>
      </w:r>
      <w:r>
        <w:br/>
      </w:r>
      <w:r>
        <w:rPr>
          <w:rFonts w:ascii="Times New Roman"/>
          <w:b w:val="false"/>
          <w:i w:val="false"/>
          <w:color w:val="000000"/>
          <w:sz w:val="28"/>
        </w:rPr>
        <w:t>
      - ұры-қары қордаларын ұстайтындар және соларға баратындардың;
</w:t>
      </w:r>
      <w:r>
        <w:br/>
      </w:r>
      <w:r>
        <w:rPr>
          <w:rFonts w:ascii="Times New Roman"/>
          <w:b w:val="false"/>
          <w:i w:val="false"/>
          <w:color w:val="000000"/>
          <w:sz w:val="28"/>
        </w:rPr>
        <w:t>
      - қоғамға қарсы тұрмыс қалпын ұстаушылардың.
</w:t>
      </w:r>
      <w:r>
        <w:br/>
      </w:r>
      <w:r>
        <w:rPr>
          <w:rFonts w:ascii="Times New Roman"/>
          <w:b w:val="false"/>
          <w:i w:val="false"/>
          <w:color w:val="000000"/>
          <w:sz w:val="28"/>
        </w:rPr>
        <w:t>
      (1992 жылғы 23 маусымдағы "Қазақстан Республикасының iшкi iстер мекемелерi туралы" заңы).
</w:t>
      </w:r>
      <w:r>
        <w:br/>
      </w:r>
      <w:r>
        <w:rPr>
          <w:rFonts w:ascii="Times New Roman"/>
          <w:b w:val="false"/>
          <w:i w:val="false"/>
          <w:color w:val="000000"/>
          <w:sz w:val="28"/>
        </w:rPr>
        <w:t>
      4.3.11. Криминалистикалық-сараптау орындарына жiберiлетiн iзтеке бойынша дактилокарталарды тексеру тапсырмасы мынадай ақпардан құралады: қай iшкi iстер мекемесi қамтыйтын аймақта, қай уақыт мерзiмiнде шүбәлi адамдар қылмыс жасауы мүмкiн және оларды қылмыстың қай түрi бойынша тексеру қажет. 
</w:t>
      </w:r>
      <w:r>
        <w:br/>
      </w:r>
      <w:r>
        <w:rPr>
          <w:rFonts w:ascii="Times New Roman"/>
          <w:b w:val="false"/>
          <w:i w:val="false"/>
          <w:color w:val="000000"/>
          <w:sz w:val="28"/>
        </w:rPr>
        <w:t>
      4.3.12. Дактилокарталардың тексерiлу нәтижесi алфавиттiк журналда (7 қосымша) белгiленедi, ынтагерге хатпен хабарланады. 
</w:t>
      </w:r>
      <w:r>
        <w:br/>
      </w:r>
      <w:r>
        <w:rPr>
          <w:rFonts w:ascii="Times New Roman"/>
          <w:b w:val="false"/>
          <w:i w:val="false"/>
          <w:color w:val="000000"/>
          <w:sz w:val="28"/>
        </w:rPr>
        <w:t>
      4.3.13. Қол iздерiнiң фотосуреттерi iзтекадан мына жағдайда бөлiнiп алынады және жойылады: 
</w:t>
      </w:r>
      <w:r>
        <w:br/>
      </w:r>
      <w:r>
        <w:rPr>
          <w:rFonts w:ascii="Times New Roman"/>
          <w:b w:val="false"/>
          <w:i w:val="false"/>
          <w:color w:val="000000"/>
          <w:sz w:val="28"/>
        </w:rPr>
        <w:t>
      а) егер iздердi қалдырған кiсi анықталса; 
</w:t>
      </w:r>
      <w:r>
        <w:br/>
      </w:r>
      <w:r>
        <w:rPr>
          <w:rFonts w:ascii="Times New Roman"/>
          <w:b w:val="false"/>
          <w:i w:val="false"/>
          <w:color w:val="000000"/>
          <w:sz w:val="28"/>
        </w:rPr>
        <w:t>
      ә) осы қылмыс бойынша жауапқа тарту мерзiмi өтсе; 
</w:t>
      </w:r>
      <w:r>
        <w:br/>
      </w:r>
      <w:r>
        <w:rPr>
          <w:rFonts w:ascii="Times New Roman"/>
          <w:b w:val="false"/>
          <w:i w:val="false"/>
          <w:color w:val="000000"/>
          <w:sz w:val="28"/>
        </w:rPr>
        <w:t>
      б) егер iзтекаға құйылған қол iздерi табылған қылмыс бойынша нақтылы адам қылмысқа тартылса (iздердiң кiмге тиiстi екенi анықталмасада). 
</w:t>
      </w:r>
      <w:r>
        <w:br/>
      </w:r>
      <w:r>
        <w:rPr>
          <w:rFonts w:ascii="Times New Roman"/>
          <w:b w:val="false"/>
          <w:i w:val="false"/>
          <w:color w:val="000000"/>
          <w:sz w:val="28"/>
        </w:rPr>
        <w:t>
      4.3.14. Қол iздерiнiң фотосуретiн iзтекадан бөлiп алғанда iздердi тiркеу журналында олардың алыну себебi және уақыты туралы белгi жазылады.
</w:t>
      </w:r>
      <w:r>
        <w:br/>
      </w:r>
      <w:r>
        <w:rPr>
          <w:rFonts w:ascii="Times New Roman"/>
          <w:b w:val="false"/>
          <w:i w:val="false"/>
          <w:color w:val="000000"/>
          <w:sz w:val="28"/>
        </w:rPr>
        <w:t>
      4.4. Дактилокартотеканың жұмысын ұйымдастыру 
</w:t>
      </w:r>
      <w:r>
        <w:br/>
      </w:r>
      <w:r>
        <w:rPr>
          <w:rFonts w:ascii="Times New Roman"/>
          <w:b w:val="false"/>
          <w:i w:val="false"/>
          <w:color w:val="000000"/>
          <w:sz w:val="28"/>
        </w:rPr>
        <w:t>
      4.4.1. Дактилокартотекалар қалауджел iшкi iстер мекемелерiнiң шұғыл-iстер назарындағы адамдардың дактилокарталарынан құралады. Бұлар бойынша тексерiске iзтеканың бiрiншi бөлiмiндегi iздер жатады. Картотекаға, әдетте, жасы 45-ке дейiнгi адамдардың дактилокарталары құйылады. 
</w:t>
      </w:r>
      <w:r>
        <w:br/>
      </w:r>
      <w:r>
        <w:rPr>
          <w:rFonts w:ascii="Times New Roman"/>
          <w:b w:val="false"/>
          <w:i w:val="false"/>
          <w:color w:val="000000"/>
          <w:sz w:val="28"/>
        </w:rPr>
        <w:t>
      4.4.2. Қалауджел iшкi iстер мекемелерiнiң криминалистикалық-сараптау орындарында дактилокартотекалардың қорын құрастыру шұғыл-iстер қызметкерлерiнiң шешiмiмен iске асырылады. Бұл жұмыс шұғыл-iстер назарындағы адамдарға қалауджел iшкi iстер орындарында алфавиттiк-мәлiмет карточкасы толтырылғаннан бастап 15 тәулiк iшiнде есепке алумен орындалады. 
</w:t>
      </w:r>
      <w:r>
        <w:br/>
      </w:r>
      <w:r>
        <w:rPr>
          <w:rFonts w:ascii="Times New Roman"/>
          <w:b w:val="false"/>
          <w:i w:val="false"/>
          <w:color w:val="000000"/>
          <w:sz w:val="28"/>
        </w:rPr>
        <w:t>
      Дактилокартотекаларды ұйымдастыру, олардың тексерiс қал-ахуалын қамтамасыз ету, картотекаларға дактилокарталардың уақтылы құйылуы мен алынуын қадағалау жауапкершiлiгi қалауджел iшкi iстер мекемелерi бастықтарының шұғыл-iстер бойынша орынбасарларына жүктеледi. Олар бөлiмшеден нақтылы кiсiлердi тағайындайды, бұлардың қызметтiк мiндетiне дактилокартотекалардың қорларын толықтыруды бақылау енедi. 
</w:t>
      </w:r>
      <w:r>
        <w:br/>
      </w:r>
      <w:r>
        <w:rPr>
          <w:rFonts w:ascii="Times New Roman"/>
          <w:b w:val="false"/>
          <w:i w:val="false"/>
          <w:color w:val="000000"/>
          <w:sz w:val="28"/>
        </w:rPr>
        <w:t>
      4.4.3. Шұғыл-iстер назарындағы, бұрын сотталған адамдардың дактилокарталарының копиясын шұғыл-iстер қызметкерлерi дайындайды. Копиялары алынған дактокарталар IIМ, IIББ, ТIIБ-ның мәлiмет орталығына қайтарылады. 
</w:t>
      </w:r>
      <w:r>
        <w:br/>
      </w:r>
      <w:r>
        <w:rPr>
          <w:rFonts w:ascii="Times New Roman"/>
          <w:b w:val="false"/>
          <w:i w:val="false"/>
          <w:color w:val="000000"/>
          <w:sz w:val="28"/>
        </w:rPr>
        <w:t>
      4.4.4. Дактилокартотекаға түскен саусақтар мен алақандардың дақтары (дактокарталар) журналға тiркеледi (8 қосымша), iзтеканың бiрiншi бөлiмi бойынша тексерiлiп, қорға құйылады. 
</w:t>
      </w:r>
      <w:r>
        <w:br/>
      </w:r>
      <w:r>
        <w:rPr>
          <w:rFonts w:ascii="Times New Roman"/>
          <w:b w:val="false"/>
          <w:i w:val="false"/>
          <w:color w:val="000000"/>
          <w:sz w:val="28"/>
        </w:rPr>
        <w:t>
      4.4.5. Криминалистикалық-сараптау бөлiмi қол iздерiн қалдырған адам анықталған жағдайда тездеп дактокартаны жiберген шұғыл-iстер орнына хабар бередi және қылмыс iстi жүргiзушi тергеушiге 7а қосымша, ал тексерiс терiс шыққанда 7б қосымша бойынша хабарлайды. 
</w:t>
      </w:r>
      <w:r>
        <w:br/>
      </w:r>
      <w:r>
        <w:rPr>
          <w:rFonts w:ascii="Times New Roman"/>
          <w:b w:val="false"/>
          <w:i w:val="false"/>
          <w:color w:val="000000"/>
          <w:sz w:val="28"/>
        </w:rPr>
        <w:t>
      4.4.6. Күдiктi адам басқа аймақтарда қылмыс жасауы мүмкiн деген дәлелдi мәлiметтер болған жағдайда, шұғыл-iстер бөлiмшесi бастығының немесе тергеушiнiң жазба нұсқауы бойынша дактилокартаның копиясы сол аймақтардағы криминалистикалық-сараптау бөлiмдерiнiң iзтекаларына тексеруге жiберiледi. 
</w:t>
      </w:r>
      <w:r>
        <w:br/>
      </w:r>
      <w:r>
        <w:rPr>
          <w:rFonts w:ascii="Times New Roman"/>
          <w:b w:val="false"/>
          <w:i w:val="false"/>
          <w:color w:val="000000"/>
          <w:sz w:val="28"/>
        </w:rPr>
        <w:t>
      4.4.7. Қалауджел iшкi iстер мекемесi бастығының жарлығы бойынша кем дегенде жылына бiр рет дактилокартаның қоры қалауджел iшкi iстер орнының назарындағы адамдардың картотекасымен салыстырылып тексерiледi. 
</w:t>
      </w:r>
      <w:r>
        <w:br/>
      </w:r>
      <w:r>
        <w:rPr>
          <w:rFonts w:ascii="Times New Roman"/>
          <w:b w:val="false"/>
          <w:i w:val="false"/>
          <w:color w:val="000000"/>
          <w:sz w:val="28"/>
        </w:rPr>
        <w:t>
      Әрбiр салыстырмалы тексерiс дактокарталардың есеп журналына (8 қосымша) тiркеледi, онда тексеру уақыты, тексерушiнiң аты-жөнi, сондай-ақ адамды дактилоскопиялық есептен шығару себептерi көрсетiледi. 
</w:t>
      </w:r>
      <w:r>
        <w:br/>
      </w:r>
      <w:r>
        <w:rPr>
          <w:rFonts w:ascii="Times New Roman"/>
          <w:b w:val="false"/>
          <w:i w:val="false"/>
          <w:color w:val="000000"/>
          <w:sz w:val="28"/>
        </w:rPr>
        <w:t>
      4.4.8. Картотекадан дактилокарталар мына жағдайларда шығарылады (алынады): 
</w:t>
      </w:r>
      <w:r>
        <w:br/>
      </w:r>
      <w:r>
        <w:rPr>
          <w:rFonts w:ascii="Times New Roman"/>
          <w:b w:val="false"/>
          <w:i w:val="false"/>
          <w:color w:val="000000"/>
          <w:sz w:val="28"/>
        </w:rPr>
        <w:t>
      а) шұғыл-iздеу немесе алдын алу есебiнен шығарылғанда; 
</w:t>
      </w:r>
      <w:r>
        <w:br/>
      </w:r>
      <w:r>
        <w:rPr>
          <w:rFonts w:ascii="Times New Roman"/>
          <w:b w:val="false"/>
          <w:i w:val="false"/>
          <w:color w:val="000000"/>
          <w:sz w:val="28"/>
        </w:rPr>
        <w:t>
      ә) басқа қалаға, ауданға орын ауыстырғанда (бұл жағдайда дактилокарта есепте тұрған адамның барған жерiндегi милицияға жiберiледi); 
</w:t>
      </w:r>
      <w:r>
        <w:br/>
      </w:r>
      <w:r>
        <w:rPr>
          <w:rFonts w:ascii="Times New Roman"/>
          <w:b w:val="false"/>
          <w:i w:val="false"/>
          <w:color w:val="000000"/>
          <w:sz w:val="28"/>
        </w:rPr>
        <w:t>
      б) еркiнен айырылып сотталғанда; 
</w:t>
      </w:r>
      <w:r>
        <w:br/>
      </w:r>
      <w:r>
        <w:rPr>
          <w:rFonts w:ascii="Times New Roman"/>
          <w:b w:val="false"/>
          <w:i w:val="false"/>
          <w:color w:val="000000"/>
          <w:sz w:val="28"/>
        </w:rPr>
        <w:t>
      в) өлгенде.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Субъективтi портреттердiң картотекасы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Субъективтi портреттердiң картотекасы жасырынып жүрген қылмыскерлердi iздеу және анықтау мақсатында құрылады. 
</w:t>
      </w:r>
      <w:r>
        <w:br/>
      </w:r>
      <w:r>
        <w:rPr>
          <w:rFonts w:ascii="Times New Roman"/>
          <w:b w:val="false"/>
          <w:i w:val="false"/>
          <w:color w:val="000000"/>
          <w:sz w:val="28"/>
        </w:rPr>
        <w:t>
      5.2. Картотека IIББ, IIБ, ТIIБ-сы криминалистикалық-сараптау бөлiмiнде дайындалған субъективтi портреттерден құрастырылады. Дайын сурет жапсырылған карталар (9 қосымша) бiркелкi үлгiде толтырылады. 
</w:t>
      </w:r>
      <w:r>
        <w:br/>
      </w:r>
      <w:r>
        <w:rPr>
          <w:rFonts w:ascii="Times New Roman"/>
          <w:b w:val="false"/>
          <w:i w:val="false"/>
          <w:color w:val="000000"/>
          <w:sz w:val="28"/>
        </w:rPr>
        <w:t>
      Субъективтi суреттер қалауджел iшкi iстер орындарында немесе криминалистикалық-сараптау маманынсыз дайындалған жағдайда, ынтагер үш тәулiк iшiнде осы суреттердi IIББ, IIБ, ТIIБ-ның криминалистикалық-сараптау бөлiмдерiнде тексеру және картотекаға салу үшiн жiберуге мiндеттi. 
</w:t>
      </w:r>
      <w:r>
        <w:br/>
      </w:r>
      <w:r>
        <w:rPr>
          <w:rFonts w:ascii="Times New Roman"/>
          <w:b w:val="false"/>
          <w:i w:val="false"/>
          <w:color w:val="000000"/>
          <w:sz w:val="28"/>
        </w:rPr>
        <w:t>
      5.3. Әрбiр дайындалған субъективтi портрет мiндеттi түрде қылмыстардың осы жылы жасалған барлық және соңғы екi жылдағы нақтылы түрi бойынша (күдiктi, iздеуде жүрген адам) тексерiледi. 
</w:t>
      </w:r>
      <w:r>
        <w:br/>
      </w:r>
      <w:r>
        <w:rPr>
          <w:rFonts w:ascii="Times New Roman"/>
          <w:b w:val="false"/>
          <w:i w:val="false"/>
          <w:color w:val="000000"/>
          <w:sz w:val="28"/>
        </w:rPr>
        <w:t>
      5.4. Тексеру нәтижесi жағымды болғанда 10 қосымшадағы үлгiде субъективтi портреттер картотекасы бойынша бейне ұқсастығы жайлы анықтама жазылып, тапсырыс ынтагерiне сурет құрастыру үшiн жiберiледi. 
</w:t>
      </w:r>
      <w:r>
        <w:br/>
      </w:r>
      <w:r>
        <w:rPr>
          <w:rFonts w:ascii="Times New Roman"/>
          <w:b w:val="false"/>
          <w:i w:val="false"/>
          <w:color w:val="000000"/>
          <w:sz w:val="28"/>
        </w:rPr>
        <w:t>
      5.5. Тексеру нәтижесi терiс шықса картаға тиiстi белгi соғылып, субъективтi суреттi құрастырушы телефонмен хабарланады. 
</w:t>
      </w:r>
      <w:r>
        <w:br/>
      </w:r>
      <w:r>
        <w:rPr>
          <w:rFonts w:ascii="Times New Roman"/>
          <w:b w:val="false"/>
          <w:i w:val="false"/>
          <w:color w:val="000000"/>
          <w:sz w:val="28"/>
        </w:rPr>
        <w:t>
      5.6. Қылмыс ашылған жағдайда немесе субъективтi сурет куәгердiкi немесе қылмысқа қатысы жоқ кiсiнiкi болса, сурет құрастырушы 10 тәулiк iшiнде, белгiлi үлгiде (11 қосымша), IIББ, IIБ, ТIIБ-ның криминалистикалық-сараптау бөлiмiн ескертуге мiндеттi. 
</w:t>
      </w:r>
      <w:r>
        <w:br/>
      </w:r>
      <w:r>
        <w:rPr>
          <w:rFonts w:ascii="Times New Roman"/>
          <w:b w:val="false"/>
          <w:i w:val="false"/>
          <w:color w:val="000000"/>
          <w:sz w:val="28"/>
        </w:rPr>
        <w:t>
      5.7. Қылмыс ашылған немесе осы қылмыс бойынша қылмысқа тарту мерзiмi өтiп кеткен жағдайда, тиiстi карта картотекадан алынып, архивке өткiзiледi. 
</w:t>
      </w:r>
      <w:r>
        <w:br/>
      </w:r>
      <w:r>
        <w:rPr>
          <w:rFonts w:ascii="Times New Roman"/>
          <w:b w:val="false"/>
          <w:i w:val="false"/>
          <w:color w:val="000000"/>
          <w:sz w:val="28"/>
        </w:rPr>
        <w:t>
      5.8. Қажет болғанда шұғыл-iс орнының хатына сүйенiп субъективтi суреттер картотекасы бойынша қылмыскер жасауда күдiктi адамдардың суреттерi тексерiлуi мүмкiн. Тексерiлу нәтижесi 5.4. және 5.5. тарауларға сәйкес атқарылады.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Криминалистикалық "видеотека" есебi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iшкi iстер мекемелерiнiң қылмыскер қатарына жататындардың, дидаржазғыш аппаратура ("Видеотека") пайдалану арқылы, криминалистик есебi құрылады. "Видеотеканы" құруда криминалистикалық-сараптау және шұғыл-iздестiру орындарының қызметiн реттейтiн құқық негiзгi қылмыс iстерiн жүргiзу заңы, қалыпты актiлер болып саналады. 
</w:t>
      </w:r>
      <w:r>
        <w:br/>
      </w:r>
      <w:r>
        <w:rPr>
          <w:rFonts w:ascii="Times New Roman"/>
          <w:b w:val="false"/>
          <w:i w:val="false"/>
          <w:color w:val="000000"/>
          <w:sz w:val="28"/>
        </w:rPr>
        <w:t>
      "Видеотека" шұғыл-iстер ауқымен қызықтыратын кiсiнiң бейнесiн монитор экранынан толық көрсетедi, оның аяқ басын, және бет қимылын (ымдауын), сөйлеу ерекшелiгiн тап басып жазып алады. Осының бәрi нақты кiсiнi тануда аса маңызды және фотосуретке қарағанда талассыз артықшылық. "Видеотека" қорын құру үшiн IIББ, IIБ, ТIIБ-ның бұйрығымен осы жұмысқа маманданатын топтың құрамы белгiленедi, жұмыс орын-жайы бөлiнедi және материалды техникалық қамту жағы анықталады.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Криминалистикалық "Видеотека" есеп тобы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мүшелерiнiң мiндеттерi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Криминалистикалық "Видеотека" есебi жұмысының жауапкершiлiгi IIБ қылмыс зерттеу бөлiмiнiң (ҚЗБ) бастығына жүктеледi, ал шұғыл-мәлiметтер мен толықтыру шұғыл-iстер қызметiне тиiстi.
</w:t>
      </w:r>
      <w:r>
        <w:br/>
      </w:r>
      <w:r>
        <w:rPr>
          <w:rFonts w:ascii="Times New Roman"/>
          <w:b w:val="false"/>
          <w:i w:val="false"/>
          <w:color w:val="000000"/>
          <w:sz w:val="28"/>
        </w:rPr>
        <w:t>
      Техникалық жағын IIБ-сы криминалистикалық-сараптау бөлiмiнiң бастығы қамтамасыз етедi.
</w:t>
      </w:r>
    </w:p>
    <w:p>
      <w:pPr>
        <w:spacing w:after="0"/>
        <w:ind w:left="0"/>
        <w:jc w:val="both"/>
      </w:pPr>
      <w:r>
        <w:rPr>
          <w:rFonts w:ascii="Times New Roman"/>
          <w:b w:val="false"/>
          <w:i w:val="false"/>
          <w:color w:val="000000"/>
          <w:sz w:val="28"/>
        </w:rPr>
        <w:t>
      I. Шұғыл-iс қызметкерi, тергеушi:
</w:t>
      </w:r>
      <w:r>
        <w:br/>
      </w:r>
      <w:r>
        <w:rPr>
          <w:rFonts w:ascii="Times New Roman"/>
          <w:b w:val="false"/>
          <w:i w:val="false"/>
          <w:color w:val="000000"/>
          <w:sz w:val="28"/>
        </w:rPr>
        <w:t>
      - тiркелуге жататындарды алып келедi;
</w:t>
      </w:r>
      <w:r>
        <w:br/>
      </w:r>
      <w:r>
        <w:rPr>
          <w:rFonts w:ascii="Times New Roman"/>
          <w:b w:val="false"/>
          <w:i w:val="false"/>
          <w:color w:val="000000"/>
          <w:sz w:val="28"/>
        </w:rPr>
        <w:t>
      - қамауға уақытша ұсталғандар (ҚУҰ), тергеу қамау (ТҚ), қабылдау-тарту (ҚТ), арнайы қабылдау (АҚ) үйлерiнде және с.с. тiркеудiң күнiн уақытын анықтайды;
</w:t>
      </w:r>
      <w:r>
        <w:br/>
      </w:r>
      <w:r>
        <w:rPr>
          <w:rFonts w:ascii="Times New Roman"/>
          <w:b w:val="false"/>
          <w:i w:val="false"/>
          <w:color w:val="000000"/>
          <w:sz w:val="28"/>
        </w:rPr>
        <w:t>
      - тiркелуге тиiстi кiсiге видео есепке қою себебiн түсiндiредi;
</w:t>
      </w:r>
      <w:r>
        <w:br/>
      </w:r>
      <w:r>
        <w:rPr>
          <w:rFonts w:ascii="Times New Roman"/>
          <w:b w:val="false"/>
          <w:i w:val="false"/>
          <w:color w:val="000000"/>
          <w:sz w:val="28"/>
        </w:rPr>
        <w:t>
      - қылмыскердiң (күмәндi адамның) белгiлерi туралы алынған жауаптарға сәйкес видеотеканың қорынан жәбiрленгендерге және куәгерге көрсету үшiн қажеттi сырт бейнелердi таңдап алады.
</w:t>
      </w:r>
      <w:r>
        <w:br/>
      </w:r>
      <w:r>
        <w:rPr>
          <w:rFonts w:ascii="Times New Roman"/>
          <w:b w:val="false"/>
          <w:i w:val="false"/>
          <w:color w:val="000000"/>
          <w:sz w:val="28"/>
        </w:rPr>
        <w:t>
      II. КСБ-нiң маманы:
</w:t>
      </w:r>
      <w:r>
        <w:br/>
      </w:r>
      <w:r>
        <w:rPr>
          <w:rFonts w:ascii="Times New Roman"/>
          <w:b w:val="false"/>
          <w:i w:val="false"/>
          <w:color w:val="000000"/>
          <w:sz w:val="28"/>
        </w:rPr>
        <w:t>
      - техникалық құралдарды түсiру iсiне дайындайды және олардың түзулiгiн бақылайды;
</w:t>
      </w:r>
      <w:r>
        <w:br/>
      </w:r>
      <w:r>
        <w:rPr>
          <w:rFonts w:ascii="Times New Roman"/>
          <w:b w:val="false"/>
          <w:i w:val="false"/>
          <w:color w:val="000000"/>
          <w:sz w:val="28"/>
        </w:rPr>
        <w:t>
      - тiркелетiндердiң бейнежазуын жүргiзедi;
</w:t>
      </w:r>
      <w:r>
        <w:br/>
      </w:r>
      <w:r>
        <w:rPr>
          <w:rFonts w:ascii="Times New Roman"/>
          <w:b w:val="false"/>
          <w:i w:val="false"/>
          <w:color w:val="000000"/>
          <w:sz w:val="28"/>
        </w:rPr>
        <w:t>
      - тiркелгендердiң есебiн, видеомагнитофонның есеп көрсеткiшiн, видеокассеттiң номерiн жазып тiркейдi;
</w:t>
      </w:r>
      <w:r>
        <w:br/>
      </w:r>
      <w:r>
        <w:rPr>
          <w:rFonts w:ascii="Times New Roman"/>
          <w:b w:val="false"/>
          <w:i w:val="false"/>
          <w:color w:val="000000"/>
          <w:sz w:val="28"/>
        </w:rPr>
        <w:t>
      - видеотека қорын жүйелейдi;
</w:t>
      </w:r>
      <w:r>
        <w:br/>
      </w:r>
      <w:r>
        <w:rPr>
          <w:rFonts w:ascii="Times New Roman"/>
          <w:b w:val="false"/>
          <w:i w:val="false"/>
          <w:color w:val="000000"/>
          <w:sz w:val="28"/>
        </w:rPr>
        <w:t>
      - тергеушiнiң немесе шұғыл-iс қызметiнiң тапсыруы бойынша видеотека қорындағы, алдын-ала түр-сипат белгiлерi бойынша таңдап алынған, адамдар бейнежазуын түстеп-танушыларға көрсетедi.
</w:t>
      </w:r>
      <w:r>
        <w:br/>
      </w:r>
      <w:r>
        <w:rPr>
          <w:rFonts w:ascii="Times New Roman"/>
          <w:b w:val="false"/>
          <w:i w:val="false"/>
          <w:color w:val="000000"/>
          <w:sz w:val="28"/>
        </w:rPr>
        <w:t>
      Техникалық қамту
</w:t>
      </w:r>
      <w:r>
        <w:br/>
      </w:r>
      <w:r>
        <w:rPr>
          <w:rFonts w:ascii="Times New Roman"/>
          <w:b w:val="false"/>
          <w:i w:val="false"/>
          <w:color w:val="000000"/>
          <w:sz w:val="28"/>
        </w:rPr>
        <w:t>
      Бейне түсiрiмге мыналар қажет:
</w:t>
      </w:r>
      <w:r>
        <w:br/>
      </w:r>
      <w:r>
        <w:rPr>
          <w:rFonts w:ascii="Times New Roman"/>
          <w:b w:val="false"/>
          <w:i w:val="false"/>
          <w:color w:val="000000"/>
          <w:sz w:val="28"/>
        </w:rPr>
        <w:t>
      1. Бөгде дыбыссыз (көше шуы, телефон сылдыры, радио және с.с.) кең үй-жай.
</w:t>
      </w:r>
      <w:r>
        <w:br/>
      </w:r>
      <w:r>
        <w:rPr>
          <w:rFonts w:ascii="Times New Roman"/>
          <w:b w:val="false"/>
          <w:i w:val="false"/>
          <w:color w:val="000000"/>
          <w:sz w:val="28"/>
        </w:rPr>
        <w:t>
      2. Видеокамералы кассеттi бейнемагнитофон.
</w:t>
      </w:r>
      <w:r>
        <w:br/>
      </w:r>
      <w:r>
        <w:rPr>
          <w:rFonts w:ascii="Times New Roman"/>
          <w:b w:val="false"/>
          <w:i w:val="false"/>
          <w:color w:val="000000"/>
          <w:sz w:val="28"/>
        </w:rPr>
        <w:t>
      3. Телевизиялық қабылдағышы немесе көру мен жалғауға арналған бейнемониторы бар тұрақты бейнемагнитофон.
</w:t>
      </w:r>
      <w:r>
        <w:br/>
      </w:r>
      <w:r>
        <w:rPr>
          <w:rFonts w:ascii="Times New Roman"/>
          <w:b w:val="false"/>
          <w:i w:val="false"/>
          <w:color w:val="000000"/>
          <w:sz w:val="28"/>
        </w:rPr>
        <w:t>
      4. Видеокамераның штативi.
</w:t>
      </w:r>
      <w:r>
        <w:br/>
      </w:r>
      <w:r>
        <w:rPr>
          <w:rFonts w:ascii="Times New Roman"/>
          <w:b w:val="false"/>
          <w:i w:val="false"/>
          <w:color w:val="000000"/>
          <w:sz w:val="28"/>
        </w:rPr>
        <w:t>
      5. Қосымша жарықтандыру аспаптары.
</w:t>
      </w:r>
      <w:r>
        <w:br/>
      </w:r>
      <w:r>
        <w:rPr>
          <w:rFonts w:ascii="Times New Roman"/>
          <w:b w:val="false"/>
          <w:i w:val="false"/>
          <w:color w:val="000000"/>
          <w:sz w:val="28"/>
        </w:rPr>
        <w:t>
      6. Қорды жүйелеу үшiн кем дегенде 20 видеокассеттер.
</w:t>
      </w:r>
      <w:r>
        <w:br/>
      </w:r>
      <w:r>
        <w:rPr>
          <w:rFonts w:ascii="Times New Roman"/>
          <w:b w:val="false"/>
          <w:i w:val="false"/>
          <w:color w:val="000000"/>
          <w:sz w:val="28"/>
        </w:rPr>
        <w:t>
      Бейнежазуды жүргiзу
</w:t>
      </w:r>
      <w:r>
        <w:br/>
      </w:r>
      <w:r>
        <w:rPr>
          <w:rFonts w:ascii="Times New Roman"/>
          <w:b w:val="false"/>
          <w:i w:val="false"/>
          <w:color w:val="000000"/>
          <w:sz w:val="28"/>
        </w:rPr>
        <w:t>
      Тiркелушiнi жазу үшiн КСБ-нiң маманы бейнекамераны адамның бойын түгелдей (алдынан, жанынан) қамтитындай етiп орналастыруға тиiстi. Қозғалыста түсiру үшiн тiркелушiге шеңбер қуалап және қиғаш бағытта жүру ұсынылады. Зерттеу үстiнде сөзден ұқсастыру белгiлерiн тауып айқындау үшiн микрофон алдында анкеттiк мәлiметтердi оқытады. "Бастыру" тәсiлiн қолданып, iрi нұсқада бетi және ерекше белгiлерi (тыртықтар, тәндегi нақыштар және с.с.) түсiрiледi. Күмәндi адамның денесiндегi ерекше белгiлерде осы тәсiлмен түсiрiледi.
</w:t>
      </w:r>
      <w:r>
        <w:br/>
      </w:r>
      <w:r>
        <w:rPr>
          <w:rFonts w:ascii="Times New Roman"/>
          <w:b w:val="false"/>
          <w:i w:val="false"/>
          <w:color w:val="000000"/>
          <w:sz w:val="28"/>
        </w:rPr>
        <w:t>
      Бейнетека қорын ұйымдастыру
</w:t>
      </w:r>
      <w:r>
        <w:br/>
      </w:r>
      <w:r>
        <w:rPr>
          <w:rFonts w:ascii="Times New Roman"/>
          <w:b w:val="false"/>
          <w:i w:val="false"/>
          <w:color w:val="000000"/>
          <w:sz w:val="28"/>
        </w:rPr>
        <w:t>
      Ерлер және әйелдер:
</w:t>
      </w:r>
      <w:r>
        <w:br/>
      </w:r>
      <w:r>
        <w:rPr>
          <w:rFonts w:ascii="Times New Roman"/>
          <w:b w:val="false"/>
          <w:i w:val="false"/>
          <w:color w:val="000000"/>
          <w:sz w:val="28"/>
        </w:rPr>
        <w:t>
      а) сырт бейнесi бойынша:
</w:t>
      </w:r>
      <w:r>
        <w:br/>
      </w:r>
      <w:r>
        <w:rPr>
          <w:rFonts w:ascii="Times New Roman"/>
          <w:b w:val="false"/>
          <w:i w:val="false"/>
          <w:color w:val="000000"/>
          <w:sz w:val="28"/>
        </w:rPr>
        <w:t>
      - европалықтар;
</w:t>
      </w:r>
      <w:r>
        <w:br/>
      </w:r>
      <w:r>
        <w:rPr>
          <w:rFonts w:ascii="Times New Roman"/>
          <w:b w:val="false"/>
          <w:i w:val="false"/>
          <w:color w:val="000000"/>
          <w:sz w:val="28"/>
        </w:rPr>
        <w:t>
      - монголдықтар (қазақтар, қызғыздар, корейлер т.б.);
</w:t>
      </w:r>
      <w:r>
        <w:br/>
      </w:r>
      <w:r>
        <w:rPr>
          <w:rFonts w:ascii="Times New Roman"/>
          <w:b w:val="false"/>
          <w:i w:val="false"/>
          <w:color w:val="000000"/>
          <w:sz w:val="28"/>
        </w:rPr>
        <w:t>
      - азиялықтар (ұйғырлар, өзбектер, тәжiктер т.б.);
</w:t>
      </w:r>
      <w:r>
        <w:br/>
      </w:r>
      <w:r>
        <w:rPr>
          <w:rFonts w:ascii="Times New Roman"/>
          <w:b w:val="false"/>
          <w:i w:val="false"/>
          <w:color w:val="000000"/>
          <w:sz w:val="28"/>
        </w:rPr>
        <w:t>
      - кавказдықтар (грузиндер, армяндар, түрiктер т.б.);
</w:t>
      </w:r>
      <w:r>
        <w:br/>
      </w:r>
      <w:r>
        <w:rPr>
          <w:rFonts w:ascii="Times New Roman"/>
          <w:b w:val="false"/>
          <w:i w:val="false"/>
          <w:color w:val="000000"/>
          <w:sz w:val="28"/>
        </w:rPr>
        <w:t>
      ә) жас топтамалары бойынша:
</w:t>
      </w:r>
      <w:r>
        <w:br/>
      </w:r>
      <w:r>
        <w:rPr>
          <w:rFonts w:ascii="Times New Roman"/>
          <w:b w:val="false"/>
          <w:i w:val="false"/>
          <w:color w:val="000000"/>
          <w:sz w:val="28"/>
        </w:rPr>
        <w:t>
      - 18 жасқа дейiнгiлер;
</w:t>
      </w:r>
      <w:r>
        <w:br/>
      </w:r>
      <w:r>
        <w:rPr>
          <w:rFonts w:ascii="Times New Roman"/>
          <w:b w:val="false"/>
          <w:i w:val="false"/>
          <w:color w:val="000000"/>
          <w:sz w:val="28"/>
        </w:rPr>
        <w:t>
      - 18-ден 30 жасқа дейiнгiлер;
</w:t>
      </w:r>
      <w:r>
        <w:br/>
      </w:r>
      <w:r>
        <w:rPr>
          <w:rFonts w:ascii="Times New Roman"/>
          <w:b w:val="false"/>
          <w:i w:val="false"/>
          <w:color w:val="000000"/>
          <w:sz w:val="28"/>
        </w:rPr>
        <w:t>
      - 30-дан 50 жасқа дейiнгiлер.
</w:t>
      </w:r>
      <w:r>
        <w:br/>
      </w:r>
      <w:r>
        <w:rPr>
          <w:rFonts w:ascii="Times New Roman"/>
          <w:b w:val="false"/>
          <w:i w:val="false"/>
          <w:color w:val="000000"/>
          <w:sz w:val="28"/>
        </w:rPr>
        <w:t>
      Бейнетеканың қоры жергiлiктi жағдайға және жазудың ыңғайына қарай басқа көзқараста да құрылуы мүмкiн.
</w:t>
      </w:r>
      <w:r>
        <w:br/>
      </w:r>
      <w:r>
        <w:rPr>
          <w:rFonts w:ascii="Times New Roman"/>
          <w:b w:val="false"/>
          <w:i w:val="false"/>
          <w:color w:val="000000"/>
          <w:sz w:val="28"/>
        </w:rPr>
        <w:t>
      Бейнежазу бойынша тану
</w:t>
      </w:r>
      <w:r>
        <w:br/>
      </w:r>
      <w:r>
        <w:rPr>
          <w:rFonts w:ascii="Times New Roman"/>
          <w:b w:val="false"/>
          <w:i w:val="false"/>
          <w:color w:val="000000"/>
          <w:sz w:val="28"/>
        </w:rPr>
        <w:t>
      Қылмыстық процессуалдық кодексi мен IIМ-нiң мөлшерлеу актiлерiнде жеке адамды таныту үшiн фотосурет, киносурет түрiнде ұсыну көрсетiлген; осыған байланысты таныту әрекетi бейнежазу бойынша да жүргiзiлуi мүмкiн. 
</w:t>
      </w:r>
      <w:r>
        <w:br/>
      </w:r>
      <w:r>
        <w:rPr>
          <w:rFonts w:ascii="Times New Roman"/>
          <w:b w:val="false"/>
          <w:i w:val="false"/>
          <w:color w:val="000000"/>
          <w:sz w:val="28"/>
        </w:rPr>
        <w:t>
      Бейнетеканың қоры бойынша тексерiс тергеушiнiң немесе шұғыл-iстер аппараты бастығының жазбаша нұсқауына сүйенiп жүргiзiледi. КСБ-ның маманы тергеушi немесе шұғыл-iс қызметкерi мен бiрге қылмыс iстегi күмәндiнiң белгiлерi жайлы жауаптар негiзiнде қордан жеке адамның бейнетаспаларын iрiктеп алады, оларды көрсетуге дайындайды. Әрi қарай бейнесуреттi таныту үшiн ұсыну Қазақстан Республикасы ҚПК-де көрсетiлген үлгi бойынша атқарылады. 
</w:t>
      </w:r>
      <w:r>
        <w:br/>
      </w:r>
      <w:r>
        <w:rPr>
          <w:rFonts w:ascii="Times New Roman"/>
          <w:b w:val="false"/>
          <w:i w:val="false"/>
          <w:color w:val="000000"/>
          <w:sz w:val="28"/>
        </w:rPr>
        <w:t>
      Бейнефильмдi мiндеттi түрде дыбыссыз көрсетедi. Қылмыскер даусының ерекшелiгi таңдаушының есiнде қалған жағдайда, бейнежазу дыбыспен қоса көрсетiледi. 
</w:t>
      </w:r>
      <w:r>
        <w:br/>
      </w:r>
      <w:r>
        <w:rPr>
          <w:rFonts w:ascii="Times New Roman"/>
          <w:b w:val="false"/>
          <w:i w:val="false"/>
          <w:color w:val="000000"/>
          <w:sz w:val="28"/>
        </w:rPr>
        <w:t>
      Бейнежазу бойынша таныту ұсыну Қазақстан Республикасы ҚПК-сi 154 бабының талабына сай хаттама жазылу мен бiтуi тиiс. Хаттамаға танылушының фототаблицаға жапсырылған фотосуреттерi және кем дегенде үш кiсiнiң бейнетаспаға түсiрiлiп, танушыға көрсетiлген бейнежазу тiркеледi. Сурет телевизордың (монитордың) экраннан "Тұрған-кадр" тәсiлiмен, ГОСТ бойынша 65 ед. сезгiштiк фототаспаға ГЕЛИОС-44" объективпен, қол жағдайында, 1 секундттық уақытпен, 5,6 диафрагмада түсiрiледi.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Сындырғыш құралдар iздерiнiң, аяқ киiм ұлтандары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iздерiнiң, автокөлiк шиндерi протекторлары iздерiнiң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картотекалары мен коллекциялары (iзтекалары)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7.1. Iзтекалар, iздердiң бiр немесе бiрнеше қылмыстарды жасағанда тек сол бiр сындырғыш құралдан, аяқ киiмнен немесе автокөлiктен қалған шығындығын анықтау мақсатында құралады. 
</w:t>
      </w:r>
      <w:r>
        <w:br/>
      </w:r>
      <w:r>
        <w:rPr>
          <w:rFonts w:ascii="Times New Roman"/>
          <w:b w:val="false"/>
          <w:i w:val="false"/>
          <w:color w:val="000000"/>
          <w:sz w:val="28"/>
        </w:rPr>
        <w:t>
      7.2. IIББ, IББ, ТIIБ-ның шешiмi бойынша шұғыл-iстер жағдайына сай, iзтекалар, солардың криминалистикалық-сараптау бөлiмдерiне немесе қалауджел iшкi iстер мекемелерiнде құрылуы мүмкiн. 
</w:t>
      </w:r>
      <w:r>
        <w:br/>
      </w:r>
      <w:r>
        <w:rPr>
          <w:rFonts w:ascii="Times New Roman"/>
          <w:b w:val="false"/>
          <w:i w:val="false"/>
          <w:color w:val="000000"/>
          <w:sz w:val="28"/>
        </w:rPr>
        <w:t>
      7.3. Тергеушi немесе алдын-ала тергеу орны, оқиға орнын қараудан кейiн 10 тәулiктен кешiктiрмей, тауып алынған сындырғыш құралдың, табанның, автокөлiктiң iздерiн сараптауды тағайындау туралы қаулымен қосып криминалистикалық-сараптау бөлiмiне жөнелтедi. 
</w:t>
      </w:r>
      <w:r>
        <w:br/>
      </w:r>
      <w:r>
        <w:rPr>
          <w:rFonts w:ascii="Times New Roman"/>
          <w:b w:val="false"/>
          <w:i w:val="false"/>
          <w:color w:val="000000"/>
          <w:sz w:val="28"/>
        </w:rPr>
        <w:t>
      7.4. Сараптаудан кейiн iздер (бойында сындырғыш құралдың, табанның, автокөлiктiң iздерi бар бұйымдар немесе iз көшiргiш материалдардың көмегi мен жасалған олардың копиялары) тиiстi iзтекаға салынады. Iзтекаға 1:1 масштабта орындалған ұлтан және автокөлiк iздерiнiң фотокөшiрмесiн де салуға болады. Iздердiң iзтекада қалдырылғаны жайлы сарапшының қорытындысын жолдайтын хатта тергеушiге немесе шұғыл-iстер орнына хабарланады. Iзтекаға салынған нысандар журналда (12 қосымша) тiркеледi. 
</w:t>
      </w:r>
      <w:r>
        <w:br/>
      </w:r>
      <w:r>
        <w:rPr>
          <w:rFonts w:ascii="Times New Roman"/>
          <w:b w:val="false"/>
          <w:i w:val="false"/>
          <w:color w:val="000000"/>
          <w:sz w:val="28"/>
        </w:rPr>
        <w:t>
      7.5. Iзтекаға түскен iздер журналға тiркеледi, онда олардың қылмыс жайлы мәлiметтерi мен бiрге түр-сипаты, үлгiсi, көлемi, орын-жайы және iзқұрайтын нысанның жеке белгiлерi жазылады. Содан кейiн олар iзтекадағы iздермен салыстырылады. Мақсат бiрнеше қылмыс жасауға бiр ғана нысанның шын қатыстығын анықтау. 
</w:t>
      </w:r>
      <w:r>
        <w:br/>
      </w:r>
      <w:r>
        <w:rPr>
          <w:rFonts w:ascii="Times New Roman"/>
          <w:b w:val="false"/>
          <w:i w:val="false"/>
          <w:color w:val="000000"/>
          <w:sz w:val="28"/>
        </w:rPr>
        <w:t>
      7.6. Iздiң басқа iздермен ұқсастығы анықталған жағдайда криминалистикалық-сараптау бөлiмi қылмыс жасалған аймақтағы қылмыс зерттеу басшысына және сол iстi тергеушiге тездеп хабар бередi. Әрi қарай осы оқиға бойынша сараптау жүргiзiледi. 
</w:t>
      </w:r>
      <w:r>
        <w:br/>
      </w:r>
      <w:r>
        <w:rPr>
          <w:rFonts w:ascii="Times New Roman"/>
          <w:b w:val="false"/>
          <w:i w:val="false"/>
          <w:color w:val="000000"/>
          <w:sz w:val="28"/>
        </w:rPr>
        <w:t>
      7.7. Ашылмаған қылмыстардың iздерi (iздер түскен бұйымдар) iзтекада 2 жыл бойы жатады, осы мерзiмнен кейiн тергеу жүргiзушi бөлiмiмен келiсiм бойынша iздер одан да ұзақ жатуы мүмкiн. 
</w:t>
      </w:r>
      <w:r>
        <w:br/>
      </w:r>
      <w:r>
        <w:rPr>
          <w:rFonts w:ascii="Times New Roman"/>
          <w:b w:val="false"/>
          <w:i w:val="false"/>
          <w:color w:val="000000"/>
          <w:sz w:val="28"/>
        </w:rPr>
        <w:t>
      7.8. Егер қылмыс ашылса, немесе қылмыс iс тоқтатылса тергеушi немесе алдын-ала тергеушi осы жайлы криминалистикалық-сараптау бөлiмiне хабар бередi. Осыған байланысты iздер iзтекадан алынып сараптау тағайындаушыға қайтарылады. 
</w:t>
      </w:r>
      <w:r>
        <w:br/>
      </w:r>
      <w:r>
        <w:rPr>
          <w:rFonts w:ascii="Times New Roman"/>
          <w:b w:val="false"/>
          <w:i w:val="false"/>
          <w:color w:val="000000"/>
          <w:sz w:val="28"/>
        </w:rPr>
        <w:t>
      7.9. Оқиға орнынан немесе қылмыс жасауда күмәндiлерден алынған нысандар (сындырғыш қару, аяқ киiм, автокөлiктiң шиндерi) 15 тәулiк iшiнде iзтека бойынша тексерілуге криминалистикалық-сараптау бөлiмiне жеткiзiлуге тиiстi. 
</w:t>
      </w:r>
      <w:r>
        <w:br/>
      </w:r>
      <w:r>
        <w:rPr>
          <w:rFonts w:ascii="Times New Roman"/>
          <w:b w:val="false"/>
          <w:i w:val="false"/>
          <w:color w:val="000000"/>
          <w:sz w:val="28"/>
        </w:rPr>
        <w:t>
      7.10. Нысандарды iзтека бойынша тексеру сараптау тағайындай қаулысына немесе қызмет бабындағы хатқа сүйенiп 15 тәулiк iшiнде атқарылады. 
</w:t>
      </w:r>
      <w:r>
        <w:br/>
      </w:r>
      <w:r>
        <w:rPr>
          <w:rFonts w:ascii="Times New Roman"/>
          <w:b w:val="false"/>
          <w:i w:val="false"/>
          <w:color w:val="000000"/>
          <w:sz w:val="28"/>
        </w:rPr>
        <w:t>
      7.11. Тексеруге түскен нысандар журналда (12 қосымша) тiркеледi, онда оқиға орнының мекен жайы, оның мәнiсi, күдiктi адамның фамилиясы, аты-жөнi, қылмыс iсiнiң номерi және нысанның түр сипаты жазылады. 
</w:t>
      </w:r>
      <w:r>
        <w:br/>
      </w:r>
      <w:r>
        <w:rPr>
          <w:rFonts w:ascii="Times New Roman"/>
          <w:b w:val="false"/>
          <w:i w:val="false"/>
          <w:color w:val="000000"/>
          <w:sz w:val="28"/>
        </w:rPr>
        <w:t>
      7.12. Тексеру жағымды нәтиже берсе криминалистикалық-сараптау бөлiмi осы жайлы нысанды жiберушiге тез хабар бередi. 
</w:t>
      </w:r>
      <w:r>
        <w:br/>
      </w:r>
      <w:r>
        <w:rPr>
          <w:rFonts w:ascii="Times New Roman"/>
          <w:b w:val="false"/>
          <w:i w:val="false"/>
          <w:color w:val="000000"/>
          <w:sz w:val="28"/>
        </w:rPr>
        <w:t>
      7.13. Ұқсастық жоқ жағдайда зерттеушi осы жайлы тексерудi тағайындаушыға хатпен хабарлап, нысанды керi қайтарады.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Ашылмаған қылмыстар бойынша фонотека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Фонотека дегенiмiз фонға немесе бейнекассетаға жазылған белгiсiз кiсiлердiң сөзi мен даусының есебi. Дауыс тiкелей дыбысжазғыш аспапқа микрофон арқылы немесе телерадиоаппаратура арқылы жазылуы мүмкiн. Фонотека Қазақстан Республикасы IIМ-гi криминалистикалық-сараптау басқармасының фоновидеоскопиялық зерттеу бөлiмiнде ұйымдастырылады. 
</w:t>
      </w:r>
      <w:r>
        <w:br/>
      </w:r>
      <w:r>
        <w:rPr>
          <w:rFonts w:ascii="Times New Roman"/>
          <w:b w:val="false"/>
          <w:i w:val="false"/>
          <w:color w:val="000000"/>
          <w:sz w:val="28"/>
        </w:rPr>
        <w:t>
      Iшкi iстер мекемелерiнiң практикалық жұмысында бейне-дыбысжазу құралдарын пайдалану жөнiндегi ұсыныстар Қазақстан Республикасы IIМ-гi КСБ-ның шұғыл-істер қызметкерлерiне жiберiлген хатта көрсетiлген. 
</w:t>
      </w:r>
      <w:r>
        <w:br/>
      </w:r>
      <w:r>
        <w:rPr>
          <w:rFonts w:ascii="Times New Roman"/>
          <w:b w:val="false"/>
          <w:i w:val="false"/>
          <w:color w:val="000000"/>
          <w:sz w:val="28"/>
        </w:rPr>
        <w:t>
      Тергеу жұмысында дыбысжазуды қолдану (iс жүргiзу, дыбысжазу техникасы, дыбысжазу тәсiлi, дыбысжазудың өзi, оның нәтижесiн хаттау, дыбысжазуды қолданудың тактикалық тәсiлдерi) Корнеев Л.М., Ратинов А.Р., Холобок М.П. сынды авторлардың "Тергеу жұмысында дыбысжазуды қолдану" атты оқу құралында (Мәскеу -1967 ж.) баяндалған.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Әсерi күштi және есiрткi дәрi-дәрмектердi алуға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жасалған жалған медициналық рецептер және оларды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жасаушылардың қолжазбалары үлгiлерiнiң коллекциялары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9.1. Коллекцияларды ұйымдастыру мен жүргiзудi IIББ, IББ қылмыс зерттеу аппараттары мен криминалистикалық-сараптау бөлiмдерi жүзеге асырады. 
</w:t>
      </w:r>
      <w:r>
        <w:br/>
      </w:r>
      <w:r>
        <w:rPr>
          <w:rFonts w:ascii="Times New Roman"/>
          <w:b w:val="false"/>
          <w:i w:val="false"/>
          <w:color w:val="000000"/>
          <w:sz w:val="28"/>
        </w:rPr>
        <w:t>
      Медициналық жалған рецептер мен қолжазба үлгiлерiнiң коллекциялары мыналарға арналған: 
</w:t>
      </w:r>
      <w:r>
        <w:br/>
      </w:r>
      <w:r>
        <w:rPr>
          <w:rFonts w:ascii="Times New Roman"/>
          <w:b w:val="false"/>
          <w:i w:val="false"/>
          <w:color w:val="000000"/>
          <w:sz w:val="28"/>
        </w:rPr>
        <w:t>
      а) Медициналық жалған рецептердiң қолжазбаларының орындаушысын анықтау үшiн; 
</w:t>
      </w:r>
      <w:r>
        <w:br/>
      </w:r>
      <w:r>
        <w:rPr>
          <w:rFonts w:ascii="Times New Roman"/>
          <w:b w:val="false"/>
          <w:i w:val="false"/>
          <w:color w:val="000000"/>
          <w:sz w:val="28"/>
        </w:rPr>
        <w:t>
      ә) қолжазуы бойынша бiрнеше рецептi қолжазбалардың орындаушыларын бiрiктiру үшiн; 
</w:t>
      </w:r>
      <w:r>
        <w:br/>
      </w:r>
      <w:r>
        <w:rPr>
          <w:rFonts w:ascii="Times New Roman"/>
          <w:b w:val="false"/>
          <w:i w:val="false"/>
          <w:color w:val="000000"/>
          <w:sz w:val="28"/>
        </w:rPr>
        <w:t>
      б) рецептер бланктерiн техникалық жағынан сақтау жайлы ұсыныстар мен iшкi iстер және медициналық мекемелерге мәлiмет хабарламаларын дайындау мақсатында, жалған рецептер жасау тәсiлi мен оларды пайдаға асыру әдiстерiн талдау үшiн. 
</w:t>
      </w:r>
      <w:r>
        <w:br/>
      </w:r>
      <w:r>
        <w:rPr>
          <w:rFonts w:ascii="Times New Roman"/>
          <w:b w:val="false"/>
          <w:i w:val="false"/>
          <w:color w:val="000000"/>
          <w:sz w:val="28"/>
        </w:rPr>
        <w:t>
      9.2. Медициналық жалған рецептердi және күмәндi кiсiлердiң қолжазба үлгiлерiн жинақтап криминалистикалық-сараптау бөлiмдерiне жiберудi IIББ, IIБ-ның қылмыс зерттеушi орындары және қалауджел iшкi iстер мекемелерi iске асырады. 
</w:t>
      </w:r>
      <w:r>
        <w:br/>
      </w:r>
      <w:r>
        <w:rPr>
          <w:rFonts w:ascii="Times New Roman"/>
          <w:b w:val="false"/>
          <w:i w:val="false"/>
          <w:color w:val="000000"/>
          <w:sz w:val="28"/>
        </w:rPr>
        <w:t>
      9.3. Iшкi iстер орындарында кәсiпорындар, мекемелер, ұжымдар және жеке адамдар тапсырған, сондай-ақ; 
</w:t>
      </w:r>
      <w:r>
        <w:br/>
      </w:r>
      <w:r>
        <w:rPr>
          <w:rFonts w:ascii="Times New Roman"/>
          <w:b w:val="false"/>
          <w:i w:val="false"/>
          <w:color w:val="000000"/>
          <w:sz w:val="28"/>
        </w:rPr>
        <w:t>
      - шұғыл-iстер әрекетi бойынша дәрiханалар мен басқа да медициналық мекемелерi тексергенде; 
</w:t>
      </w:r>
      <w:r>
        <w:br/>
      </w:r>
      <w:r>
        <w:rPr>
          <w:rFonts w:ascii="Times New Roman"/>
          <w:b w:val="false"/>
          <w:i w:val="false"/>
          <w:color w:val="000000"/>
          <w:sz w:val="28"/>
        </w:rPr>
        <w:t>
      - медициналық рецептердi жалған жасаумен айналысатындардан немесе соған қақысы барлардан, сондай-ақ күдiкпен ұсталғандардан, тәргiленген медициналық жалған рецептерде есепке алынады. 
</w:t>
      </w:r>
      <w:r>
        <w:br/>
      </w:r>
      <w:r>
        <w:rPr>
          <w:rFonts w:ascii="Times New Roman"/>
          <w:b w:val="false"/>
          <w:i w:val="false"/>
          <w:color w:val="000000"/>
          <w:sz w:val="28"/>
        </w:rPr>
        <w:t>
      9.4. Медициналық жалған рецептер қолжазба үлгiлерi осы аттағы журналдарда (13,14 қосымшалар) тiркелiп, жолдама хатпен қоса криминалистикалық-сараптау бөлiмiне жiберiледi. 
</w:t>
      </w:r>
      <w:r>
        <w:br/>
      </w:r>
      <w:r>
        <w:rPr>
          <w:rFonts w:ascii="Times New Roman"/>
          <w:b w:val="false"/>
          <w:i w:val="false"/>
          <w:color w:val="000000"/>
          <w:sz w:val="28"/>
        </w:rPr>
        <w:t>
      9.5. Криминалистикалық-сараптау бөлiмiне түскен жалған медициналық рецептер және қолжазба үлгiлерi тиiстi журналдарда (15,16 қосымшалар) тiркеледi. Бiр жолдама хатпен бiрнеше медициналық жалған рецептер немесе қолжазба үлгiлерi түскен жағдайда, олардың әрқайсысы журналға жеке тiркеледi. Рецептер мен қолжазба үлгiлерiнiң оң бетiндегi жоғарғы оң бұрышына тiркеу номерi қойылады. 
</w:t>
      </w:r>
      <w:r>
        <w:br/>
      </w:r>
      <w:r>
        <w:rPr>
          <w:rFonts w:ascii="Times New Roman"/>
          <w:b w:val="false"/>
          <w:i w:val="false"/>
          <w:color w:val="000000"/>
          <w:sz w:val="28"/>
        </w:rPr>
        <w:t>
      9.6. Жалған медициналық рецептер мен қолжазба үлгiлерi тiркелгеннен кейiн қабылданған топтау тәртiбi бойынша кодталады және қолдағы есеп қорына қосылады. 
</w:t>
      </w:r>
      <w:r>
        <w:br/>
      </w:r>
      <w:r>
        <w:rPr>
          <w:rFonts w:ascii="Times New Roman"/>
          <w:b w:val="false"/>
          <w:i w:val="false"/>
          <w:color w:val="000000"/>
          <w:sz w:val="28"/>
        </w:rPr>
        <w:t>
      9.7. Кодтар өзара ұқсаса, жалған рецептiң орындаушысын анықтау немесе қолжазбасы бойынша рецептердi бiрiктiру мақсатында, қолжазба зерттеуi жүргiзiледi. 
</w:t>
      </w:r>
      <w:r>
        <w:br/>
      </w:r>
      <w:r>
        <w:rPr>
          <w:rFonts w:ascii="Times New Roman"/>
          <w:b w:val="false"/>
          <w:i w:val="false"/>
          <w:color w:val="000000"/>
          <w:sz w:val="28"/>
        </w:rPr>
        <w:t>
      9.8. Коллекция бойынша тексерiс және ынтагерге оның нәтижесiн хабарлау 10 күн мерзiмiнде атқарылады. Тексеру нәтижесi жалған рецептер мен қолжазба үлгiлерiнiң есеп журналында (15, 16 қосымша) көрсетiледi. 
</w:t>
      </w:r>
      <w:r>
        <w:br/>
      </w:r>
      <w:r>
        <w:rPr>
          <w:rFonts w:ascii="Times New Roman"/>
          <w:b w:val="false"/>
          <w:i w:val="false"/>
          <w:color w:val="000000"/>
          <w:sz w:val="28"/>
        </w:rPr>
        <w:t>
      9.9. Жыл сайын 1 желтоқсанға қарсы қылмыс зерттеу орындары криминалистикалық-сараптау бөлiмiне, коллекция қорынан шығарылатын жалған рецептер мен қолжазба үлгiлерiнiң тiзiмiн жiберiп тұрады. 
</w:t>
      </w:r>
      <w:r>
        <w:br/>
      </w:r>
      <w:r>
        <w:rPr>
          <w:rFonts w:ascii="Times New Roman"/>
          <w:b w:val="false"/>
          <w:i w:val="false"/>
          <w:color w:val="000000"/>
          <w:sz w:val="28"/>
        </w:rPr>
        <w:t>
      9.10. Қордан жалған рецептер мына жағдайда шығарылады: 
</w:t>
      </w:r>
      <w:r>
        <w:br/>
      </w:r>
      <w:r>
        <w:rPr>
          <w:rFonts w:ascii="Times New Roman"/>
          <w:b w:val="false"/>
          <w:i w:val="false"/>
          <w:color w:val="000000"/>
          <w:sz w:val="28"/>
        </w:rPr>
        <w:t>
      а) орындаушылары анықталғанда; 
</w:t>
      </w:r>
      <w:r>
        <w:br/>
      </w:r>
      <w:r>
        <w:rPr>
          <w:rFonts w:ascii="Times New Roman"/>
          <w:b w:val="false"/>
          <w:i w:val="false"/>
          <w:color w:val="000000"/>
          <w:sz w:val="28"/>
        </w:rPr>
        <w:t>
      ә) қылмысқа тарту мерзiмi өтiп кетуiне байланысты. 
</w:t>
      </w:r>
      <w:r>
        <w:br/>
      </w:r>
      <w:r>
        <w:rPr>
          <w:rFonts w:ascii="Times New Roman"/>
          <w:b w:val="false"/>
          <w:i w:val="false"/>
          <w:color w:val="000000"/>
          <w:sz w:val="28"/>
        </w:rPr>
        <w:t>
      Қолжазба үлгiлерi қордан мына жағдайларда шығарылады: 
</w:t>
      </w:r>
      <w:r>
        <w:br/>
      </w:r>
      <w:r>
        <w:rPr>
          <w:rFonts w:ascii="Times New Roman"/>
          <w:b w:val="false"/>
          <w:i w:val="false"/>
          <w:color w:val="000000"/>
          <w:sz w:val="28"/>
        </w:rPr>
        <w:t>
      а) егер жалған рецептер жасаушы бұл iстi тоқтатса; 
</w:t>
      </w:r>
      <w:r>
        <w:br/>
      </w:r>
      <w:r>
        <w:rPr>
          <w:rFonts w:ascii="Times New Roman"/>
          <w:b w:val="false"/>
          <w:i w:val="false"/>
          <w:color w:val="000000"/>
          <w:sz w:val="28"/>
        </w:rPr>
        <w:t>
      ә) егер тұрақты орнын басқа аймаққа ауыстырса (бұл жағдайда, бұл кiсi туралы анықтама, ол барған жердегi iшкi iстер мекемесiне жiберiледi, ал қолжазба үлгiсi криминалистикалық-сараптау бөлiмiнiң архивiне өткiзiледi).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Мөлтек нысандар картотекалары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10.1. Мөлтек нысандар картотекалары IIББ, IIБ, ТIIБ-сы криминалистикалық-сараптау бөлiмдерiндегi физика-химиялық лабораторияларда құрылады, 12 қосымша бойынша журналға тiркеледi. 
</w:t>
      </w:r>
      <w:r>
        <w:br/>
      </w:r>
      <w:r>
        <w:rPr>
          <w:rFonts w:ascii="Times New Roman"/>
          <w:b w:val="false"/>
          <w:i w:val="false"/>
          <w:color w:val="000000"/>
          <w:sz w:val="28"/>
        </w:rPr>
        <w:t>
      10.2. Картотекалар ауыр қылмыстар жасалуына байланысты оқиға орындарын қарау кезiнде тауып алынған мөлтек нысандар жайлы жүйеленiп жиналған мәлiметтер, қылмыскердiң сырт пiшiнi, қылмысты жасағанда қолданылған қарулар мен бұйымдар, қылмыс жасаудағы жағдайлар, т.б. жайлы мәлiметтер болып есептеледi. 
</w:t>
      </w:r>
      <w:r>
        <w:br/>
      </w:r>
      <w:r>
        <w:rPr>
          <w:rFonts w:ascii="Times New Roman"/>
          <w:b w:val="false"/>
          <w:i w:val="false"/>
          <w:color w:val="000000"/>
          <w:sz w:val="28"/>
        </w:rPr>
        <w:t>
      10.3. Картотекалар оқиға орындарынан табылған мөлтек нысандар мен қылмыс жасауда күдiктi кiсiден алынған (үлгi ретiнде) нысанның шыққан тегiнiң бiркелкiлiгiн анықтауға арналған. 
</w:t>
      </w:r>
      <w:r>
        <w:br/>
      </w:r>
      <w:r>
        <w:rPr>
          <w:rFonts w:ascii="Times New Roman"/>
          <w:b w:val="false"/>
          <w:i w:val="false"/>
          <w:color w:val="000000"/>
          <w:sz w:val="28"/>
        </w:rPr>
        <w:t>
      10.4. Тергеушi немесе алдын-ала тергеу жүргiзушi мекеме оқиға орнын қараудан кейiн 10 тәулiктен кешiктiрмей табылған мөлтек нысандарды қаулы мен бiрге криминалистикалық-сараптау бөлiмiне жiбередi. 
</w:t>
      </w:r>
      <w:r>
        <w:br/>
      </w:r>
      <w:r>
        <w:rPr>
          <w:rFonts w:ascii="Times New Roman"/>
          <w:b w:val="false"/>
          <w:i w:val="false"/>
          <w:color w:val="000000"/>
          <w:sz w:val="28"/>
        </w:rPr>
        <w:t>
      10.5. Сараптау бiткеннен кейiн зерттеу нәтижелерi туралы мәлiметтер (суреттер, спектрограммалар, графиктер, құрылысы туралы анықтамалар, құрамы мен пайда болу механизмi, схемасы мен бұйым үстiндегi орны) қылмыстың жалпы мәлiметтерi мен бiрге картотекаға орналастырылады және журналға тiркеледi. 
</w:t>
      </w:r>
      <w:r>
        <w:br/>
      </w:r>
      <w:r>
        <w:rPr>
          <w:rFonts w:ascii="Times New Roman"/>
          <w:b w:val="false"/>
          <w:i w:val="false"/>
          <w:color w:val="000000"/>
          <w:sz w:val="28"/>
        </w:rPr>
        <w:t>
      Сараптауды тағайындаушы мен келiсiм бойынша, картотекада мөлтек нысандардың өздерiне қалдырылуы мүмкiн. 
</w:t>
      </w:r>
      <w:r>
        <w:br/>
      </w:r>
      <w:r>
        <w:rPr>
          <w:rFonts w:ascii="Times New Roman"/>
          <w:b w:val="false"/>
          <w:i w:val="false"/>
          <w:color w:val="000000"/>
          <w:sz w:val="28"/>
        </w:rPr>
        <w:t>
      10.6. Шығу тегiн анықтау мақсатында, картотекаларға түскен мағлұматтар немесе мөлтек нысандар банктағы мәлiметтер мен салыстырылады. Салыстырғанда iздеу немесе айғақтық маңыздағы шындық анықталса, криминалистикалық-сараптау бөлiмi, осы жайлы аймағында қылмыс жасалған қылмыс зерттеу орнының бастығы мен сараптауды тағайындаған тергеушiге хабар бередi. 
</w:t>
      </w:r>
      <w:r>
        <w:br/>
      </w:r>
      <w:r>
        <w:rPr>
          <w:rFonts w:ascii="Times New Roman"/>
          <w:b w:val="false"/>
          <w:i w:val="false"/>
          <w:color w:val="000000"/>
          <w:sz w:val="28"/>
        </w:rPr>
        <w:t>
      10.7. Қылмыс ашылса немесе осы iс тоқтатылса тергеушi немесе алдын-ала тергеу орны осы туралы криминалистикалық-сараптау бөлiмiне хабар жеткiзедi. Осыған сәйкес, әлде картотекада бiр жыл тұруына байланысты мөлтек нысандар сараптауды тағайындаушыға қайтарылады, ал олар туралы мағлұматтар белгiлi тәртiп бойынша жойылады. 
</w:t>
      </w:r>
      <w:r>
        <w:br/>
      </w:r>
      <w:r>
        <w:rPr>
          <w:rFonts w:ascii="Times New Roman"/>
          <w:b w:val="false"/>
          <w:i w:val="false"/>
          <w:color w:val="000000"/>
          <w:sz w:val="28"/>
        </w:rPr>
        <w:t>
      10.8. Қылмыс жасауда күмәндi кiсi анықталса тергеушi әлде алдын-ала тергеу орны мөлтек нысандар денелерiне даруы мүмкiн болған, сол кiсiден тәргiленген бұйымдарды криминалистикалық-сараптау бөлiмiне жолдайды.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Мәлiметтiк-анықтау қорлары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11.1. Криминалистикалық-сараптау орындарының мәлiметтiк-анықтау қорлары қылмыстарды ашу және тергеу кезiнде сараптау, зерттеу және есеп жүргiзуде, оқиға орындарын алдын-ала зерттеуде, шұғыл-iздестiру шаралары мен тергеу қимылдарын атқаруда белсендi түрде пайдаланылатын және анықтамалық маңызы бар жүйелеген мәлiметтер жиынтығы болып саналады. Анықтау картотекалар мен өз бейнесiндегi коллекциялар мәлiметтiк-анықтау қорларының құрамды бөлшегi болмақ. 
</w:t>
      </w:r>
      <w:r>
        <w:br/>
      </w:r>
      <w:r>
        <w:rPr>
          <w:rFonts w:ascii="Times New Roman"/>
          <w:b w:val="false"/>
          <w:i w:val="false"/>
          <w:color w:val="000000"/>
          <w:sz w:val="28"/>
        </w:rPr>
        <w:t>
      11.2. Өз бейнесiндегi анықтау коллекцияларын құру-iстеп шығарушы кәсiби орындардан, өнiмдер мен шикiзаттарды пайдаланытандардан, сауда орындарынан, дәрiханалардан, емдеу мекемелерiнен т.б. алынған нысандар мен мәлiметтерден, шығын материалдарын сатып алуға бөлiнген қаржының есебiнен, сондай-ақ басқа аймақтардағы криминалистикалық-сараптау бөлiмдерi мен мәлiметтер алмасу жолымен, iске асырылады. 
</w:t>
      </w:r>
      <w:r>
        <w:br/>
      </w:r>
      <w:r>
        <w:rPr>
          <w:rFonts w:ascii="Times New Roman"/>
          <w:b w:val="false"/>
          <w:i w:val="false"/>
          <w:color w:val="000000"/>
          <w:sz w:val="28"/>
        </w:rPr>
        <w:t>
      11.3. Анықтағыш коллекциялар өз бейнесiндегi нысандардан да және олардың дақтарынан да (құйынды, фотосуреттер т.с.с.) құралуы мүмкiн. Копиялар құйындыдан дайындалады, фотосуреттер криминалистикалық-сараптау тәртiбi бойынша орындалады. 
</w:t>
      </w:r>
      <w:r>
        <w:br/>
      </w:r>
      <w:r>
        <w:rPr>
          <w:rFonts w:ascii="Times New Roman"/>
          <w:b w:val="false"/>
          <w:i w:val="false"/>
          <w:color w:val="000000"/>
          <w:sz w:val="28"/>
        </w:rPr>
        <w:t>
      11.4. Анықтағыш коллекцияға салынатын нысандар журналда тiркеледi. Онда: нысанның аты, ондағы белгiлердiң түр-сыйпаты, iстеп шығарушы жайлы мәлiметтер және шыққан уақты т.с.с. көрсетiледi. Журналдағы рет саны, нысанның коллекциядағы номерi болып саналады. 
</w:t>
      </w:r>
      <w:r>
        <w:br/>
      </w:r>
      <w:r>
        <w:rPr>
          <w:rFonts w:ascii="Times New Roman"/>
          <w:b w:val="false"/>
          <w:i w:val="false"/>
          <w:color w:val="000000"/>
          <w:sz w:val="28"/>
        </w:rPr>
        <w:t>
      11.5. Суық қарудың, оқ-дәрiнiң, жарылғыш заттардың, есiрткiлердiң, химфармдәрiлердiң коллекциялары Рұқсат беру жүйесiнiң тәртiбiне сәйкес сақталуға және бұл коллекцияларға қатысы жоқтарға жол бостық болмауға тиiстi. Бұл коллекцияларды жүргiзу және олардың нысандарының қозғалысын есептеу министрдiң, IIББ, IIБ, ТIIБ-сы бастығының бұйрығы мен криминалистикалық-сараптау бөлiмдерiнiң нақтылы қызметкерлерiне жүктеледi. 
</w:t>
      </w:r>
      <w:r>
        <w:br/>
      </w:r>
      <w:r>
        <w:rPr>
          <w:rFonts w:ascii="Times New Roman"/>
          <w:b w:val="false"/>
          <w:i w:val="false"/>
          <w:color w:val="000000"/>
          <w:sz w:val="28"/>
        </w:rPr>
        <w:t>
      11.6. Әлемдiк барлық елдердiң ақшаларының дәл-өздерiнiң (подлинных) коллекциясы Қазақстан Республикасы IIМ-нiң КСБ-да жүргiзiледi. IIБ, ТIIБ-сы бастығының шешiмi бойынша ол жергiлiктi орындарда да құрылуы мүмкiн. 
</w:t>
      </w:r>
      <w:r>
        <w:br/>
      </w:r>
      <w:r>
        <w:rPr>
          <w:rFonts w:ascii="Times New Roman"/>
          <w:b w:val="false"/>
          <w:i w:val="false"/>
          <w:color w:val="000000"/>
          <w:sz w:val="28"/>
        </w:rPr>
        <w:t>
      Коллекцияларға арналған ақша белгiлерi Қазақстан Республикасының Ұлттық банкi арқылы сатып алынады. Бұл мақсат үшiн шығынды белгiлi тәртiп бойынша iшкi iстер мекемелерiнiң қаржы бөлiмдерi өтейдi. 
</w:t>
      </w:r>
      <w:r>
        <w:br/>
      </w:r>
      <w:r>
        <w:rPr>
          <w:rFonts w:ascii="Times New Roman"/>
          <w:b w:val="false"/>
          <w:i w:val="false"/>
          <w:color w:val="000000"/>
          <w:sz w:val="28"/>
        </w:rPr>
        <w:t>
      11.7. Нысандарды босатуды және олардың қажетсiз болуына байланысты керi қайтарылуын нақтылы анықтағыш коллекциясын жүргiзушi маман бақылап отырады. 
</w:t>
      </w:r>
      <w:r>
        <w:br/>
      </w:r>
      <w:r>
        <w:rPr>
          <w:rFonts w:ascii="Times New Roman"/>
          <w:b w:val="false"/>
          <w:i w:val="false"/>
          <w:color w:val="000000"/>
          <w:sz w:val="28"/>
        </w:rPr>
        <w:t>
      11.8. Анықтағыш коллекциясын пайдаланудан алынған мәлiмет, мүдделi қызмет орындарына, олардың жазбаша талабына сәйкес немесе коллекцияның жауапкерi, криминалистикалық-сараптау бөлiмi маманының ынтасы бойынша берiледi. 
</w:t>
      </w:r>
      <w:r>
        <w:br/>
      </w:r>
      <w:r>
        <w:rPr>
          <w:rFonts w:ascii="Times New Roman"/>
          <w:b w:val="false"/>
          <w:i w:val="false"/>
          <w:color w:val="000000"/>
          <w:sz w:val="28"/>
        </w:rPr>
        <w:t>
      11.9. Талапқа жауап iздеу тек осы криминалистикалық-сараптау бөлiмiндегi коллекциялар мен басқа банктардағы мәлiметтiк-анықтау қорлары мен шектелмеуге тиiс, қажет болған жағдайда аймақтық криминалистикалық-сараптау бөлiмдерiндегi әйтпесе Ресей Федерациясы IIМ-нiң Криминалистикалық-сараптау Орталығындағы мәлiметтiк-анықтау қорларындағы ақпараттарды пайдалануға болады. 
</w:t>
      </w:r>
      <w:r>
        <w:br/>
      </w:r>
      <w:r>
        <w:rPr>
          <w:rFonts w:ascii="Times New Roman"/>
          <w:b w:val="false"/>
          <w:i w:val="false"/>
          <w:color w:val="000000"/>
          <w:sz w:val="28"/>
        </w:rPr>
        <w:t>
      11.10. Тексерудiң нәтижесi жазбаша талап етушiге еркiн үлгiдегi анықтама мен хабарланады. Анықтаманы мәлiмет iздеушi маман қолын қойып, криминалистикалық-сараптау бөлiмiнiң бастығы растап жiбередi.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Отты қару мен оқ-дәрiлердiң анықтағыш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коллекцияларын жүргiзудiң тәртiптерi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IIМ, IIБ-ның криминалистикалық-сараптау бөлiмдерiнде отты қару мен оқ-дәрiлердiң коллекциялары мына мақсаттарда құрылады: 
</w:t>
      </w:r>
      <w:r>
        <w:br/>
      </w:r>
      <w:r>
        <w:rPr>
          <w:rFonts w:ascii="Times New Roman"/>
          <w:b w:val="false"/>
          <w:i w:val="false"/>
          <w:color w:val="000000"/>
          <w:sz w:val="28"/>
        </w:rPr>
        <w:t>
      а) оқиға орындарынан табылған оқтар, қауыздар, патрондар, сондай-ақ мәйiттердiң және жәбiрленушiлердiң денелерiнен алынған оқтар атылған (немесе оқтаған) қарудың жүйесiн және үлгiсiн анықтау үшiн; 
</w:t>
      </w:r>
      <w:r>
        <w:br/>
      </w:r>
      <w:r>
        <w:rPr>
          <w:rFonts w:ascii="Times New Roman"/>
          <w:b w:val="false"/>
          <w:i w:val="false"/>
          <w:color w:val="000000"/>
          <w:sz w:val="28"/>
        </w:rPr>
        <w:t>
      ә) кейбiр бөлшектерi жоқ немесе сынған қарудан тәжiрибелi атқылау жасағанда коллекциядағы қарудың тиiстi бөлшектерiн пайдалану үшiн; 
</w:t>
      </w:r>
      <w:r>
        <w:br/>
      </w:r>
      <w:r>
        <w:rPr>
          <w:rFonts w:ascii="Times New Roman"/>
          <w:b w:val="false"/>
          <w:i w:val="false"/>
          <w:color w:val="000000"/>
          <w:sz w:val="28"/>
        </w:rPr>
        <w:t>
      б) сараптау және тексеру үстiнде ашылған басқада сұрақтарды шешу үшiн. 
</w:t>
      </w:r>
      <w:r>
        <w:br/>
      </w:r>
      <w:r>
        <w:rPr>
          <w:rFonts w:ascii="Times New Roman"/>
          <w:b w:val="false"/>
          <w:i w:val="false"/>
          <w:color w:val="000000"/>
          <w:sz w:val="28"/>
        </w:rPr>
        <w:t>
      Қазақстан Республикасы IIМ-нiң КСБ-да орталық анықтағыш коллекциясы жұмыс iстейдi, оған айналадағы iшкi iстер мекемелерiндегi коллекциялардың жұмысын үйлестiру жүктелген. 
</w:t>
      </w:r>
      <w:r>
        <w:br/>
      </w:r>
      <w:r>
        <w:rPr>
          <w:rFonts w:ascii="Times New Roman"/>
          <w:b w:val="false"/>
          <w:i w:val="false"/>
          <w:color w:val="000000"/>
          <w:sz w:val="28"/>
        </w:rPr>
        <w:t>
      Коллекция мен қару және оқ-дәрiлердiң қозғалысының есебiн жүргiзу министрдiң немесе iшкi iстер басқармасы бастығының бұйрығы мен криминалистикалық бөлiмнiң бiр қызметкерiне жүктеледi. 
</w:t>
      </w:r>
      <w:r>
        <w:br/>
      </w:r>
      <w:r>
        <w:rPr>
          <w:rFonts w:ascii="Times New Roman"/>
          <w:b w:val="false"/>
          <w:i w:val="false"/>
          <w:color w:val="000000"/>
          <w:sz w:val="28"/>
        </w:rPr>
        <w:t>
      Отты қарудың анықтағыш коллекциясына қарудың әр түрлi жүйедегi, үлгiдегi, калибрдегi техникалық жағынан түзулерi, ал олар болмағанда түзу еместерi де (оның iшiнде атуға жарамсыз да) қабылданады. Отты қарудың анықтағыш коллекциясымен қатар, әр түрлi себептерге байланысты, анықтағыш коллекциясына түспейтiн қарулардан атылып-алынған оқтар мен қауыздардың да коллекциясы құрылуы мүмкiн. 
</w:t>
      </w:r>
      <w:r>
        <w:br/>
      </w:r>
      <w:r>
        <w:rPr>
          <w:rFonts w:ascii="Times New Roman"/>
          <w:b w:val="false"/>
          <w:i w:val="false"/>
          <w:color w:val="000000"/>
          <w:sz w:val="28"/>
        </w:rPr>
        <w:t>
      Оқ-дәрiлердiң анықтағыш коллекциясы ойық (нарезной) тегiсүңгiлi (гладкоствольный) қарулардың әр түрлi үлгiлi және калибрлi патрондарынан тұрады. 
</w:t>
      </w:r>
      <w:r>
        <w:br/>
      </w:r>
      <w:r>
        <w:rPr>
          <w:rFonts w:ascii="Times New Roman"/>
          <w:b w:val="false"/>
          <w:i w:val="false"/>
          <w:color w:val="000000"/>
          <w:sz w:val="28"/>
        </w:rPr>
        <w:t>
      Отты қарулар мен оқ-дәрiлердiң анықтағыш коллекциялары мына қарулардан және оқ-дәрiлерден құрылып және толтырылып тұрады: 
</w:t>
      </w:r>
      <w:r>
        <w:br/>
      </w:r>
      <w:r>
        <w:rPr>
          <w:rFonts w:ascii="Times New Roman"/>
          <w:b w:val="false"/>
          <w:i w:val="false"/>
          <w:color w:val="000000"/>
          <w:sz w:val="28"/>
        </w:rPr>
        <w:t>
      а) iшкi iстер мекемелерi шаруашылық орындарының қоймаларына өткiзiлетiндерден; 
</w:t>
      </w:r>
      <w:r>
        <w:br/>
      </w:r>
      <w:r>
        <w:rPr>
          <w:rFonts w:ascii="Times New Roman"/>
          <w:b w:val="false"/>
          <w:i w:val="false"/>
          <w:color w:val="000000"/>
          <w:sz w:val="28"/>
        </w:rPr>
        <w:t>
      ә) сараптауға немесе тексеруге түсетiндерден (алдын-ала тергеу, тергеу немесе сот мекемелерi мен келiсiлгеннен кейiн). 
</w:t>
      </w:r>
      <w:r>
        <w:br/>
      </w:r>
      <w:r>
        <w:rPr>
          <w:rFonts w:ascii="Times New Roman"/>
          <w:b w:val="false"/>
          <w:i w:val="false"/>
          <w:color w:val="000000"/>
          <w:sz w:val="28"/>
        </w:rPr>
        <w:t>
      Коллекцияға, криминалистикалық бөлiмде үлгiлерi бар, шет елдерде жасалған отты қарулар түсе қалған жағдайда, осы бөлiм осы жайлы орталық коллекцияға хабарлайды және оның көрсетуi бойынша қаруларды басқа коллекцияға жiбередi. 
</w:t>
      </w:r>
      <w:r>
        <w:br/>
      </w:r>
      <w:r>
        <w:rPr>
          <w:rFonts w:ascii="Times New Roman"/>
          <w:b w:val="false"/>
          <w:i w:val="false"/>
          <w:color w:val="000000"/>
          <w:sz w:val="28"/>
        </w:rPr>
        <w:t>
      Анықтағыш коллекцияда қарудың нақтылы үлгiдегi тек бiр ғана данасы сақталуы мүмкiн. Қарудың құрылысында өзгеше түр немесе iз қалдыратын бөлшектерiнiң өңделуiнде айырмашылық (ойықтар саны әртүрлi, патрон тiрегiш өзгеше өңделген, т.с.с.) болған жағдайда, коллекцияға, оның бiр үлгiдегi бiрнеше данасы орналастырылуы мүмкiн. 
</w:t>
      </w:r>
      <w:r>
        <w:br/>
      </w:r>
      <w:r>
        <w:rPr>
          <w:rFonts w:ascii="Times New Roman"/>
          <w:b w:val="false"/>
          <w:i w:val="false"/>
          <w:color w:val="000000"/>
          <w:sz w:val="28"/>
        </w:rPr>
        <w:t>
      Коллекциядағы қаруды техникалық жағынан түзуiрек, сараптауға немесе тексеруге кейiнiрек түскен қару алмастыруы мүмкiн. Бұл жағдайда айырбасталатын қару белгiленген тәртiп бойынша IIМ, IIБ-сы шаруашылық аппаратының қоймасына өткiзiледi. 
</w:t>
      </w:r>
      <w:r>
        <w:br/>
      </w:r>
      <w:r>
        <w:rPr>
          <w:rFonts w:ascii="Times New Roman"/>
          <w:b w:val="false"/>
          <w:i w:val="false"/>
          <w:color w:val="000000"/>
          <w:sz w:val="28"/>
        </w:rPr>
        <w:t>
      Анықтағыш коллекциясына түскен отты қару 17 қосымша, оқ-дәрiлер 18 қосымша бойынша журналдарға тiркеледi. Коллекцияның жұмысы ыңғайлы болу үшiн қарудың әрбiр данасына тiркеу карточка толтырылады (19 қосымша). 
</w:t>
      </w:r>
      <w:r>
        <w:br/>
      </w:r>
      <w:r>
        <w:rPr>
          <w:rFonts w:ascii="Times New Roman"/>
          <w:b w:val="false"/>
          <w:i w:val="false"/>
          <w:color w:val="000000"/>
          <w:sz w:val="28"/>
        </w:rPr>
        <w:t>
      Анықтағыш коллекциялардағы қарулар мен оқ-дәрiлер, олардың түгелдiгiн қамтамасыз ететiн, құлыптанып жабылатын темiр шкаф қойылған жайда сақталады. Шкафтар, оларда сақталатын қаруларды алып-салуға ыңғайлы ұялары бар әдейi жасалған арматурамен жабдықталады. Әрбiр ұя жанына қарудың инвентарлық номерi көрсетiлген жапырақша жапсырылады. 
</w:t>
      </w:r>
      <w:r>
        <w:br/>
      </w:r>
      <w:r>
        <w:rPr>
          <w:rFonts w:ascii="Times New Roman"/>
          <w:b w:val="false"/>
          <w:i w:val="false"/>
          <w:color w:val="000000"/>
          <w:sz w:val="28"/>
        </w:rPr>
        <w:t>
      Коллекция қойылатын қару оқтан ада болуы, тазалануы, майлануы қажет. 
</w:t>
      </w:r>
      <w:r>
        <w:br/>
      </w:r>
      <w:r>
        <w:rPr>
          <w:rFonts w:ascii="Times New Roman"/>
          <w:b w:val="false"/>
          <w:i w:val="false"/>
          <w:color w:val="000000"/>
          <w:sz w:val="28"/>
        </w:rPr>
        <w:t>
      Шкаф кiлтiнiң бiр данасы коллекция жүргiзуге жауапты кiсi де, екiншiсi (осы кiсiнiң мөрiмен бекiтiлген қобдишада) КСБ-ның бастығында болуға мiндеттi. 
</w:t>
      </w:r>
      <w:r>
        <w:br/>
      </w:r>
      <w:r>
        <w:rPr>
          <w:rFonts w:ascii="Times New Roman"/>
          <w:b w:val="false"/>
          <w:i w:val="false"/>
          <w:color w:val="000000"/>
          <w:sz w:val="28"/>
        </w:rPr>
        <w:t>
      Қарулар коллекцияға олардың жүйесiне, үлгiсiне, калибрiне қарай орналастырылады. Әрбiр қаруға тақтайша iлiнедi, онда қарудың инвентарлық номерi көрсетiледi. 
</w:t>
      </w:r>
      <w:r>
        <w:br/>
      </w:r>
      <w:r>
        <w:rPr>
          <w:rFonts w:ascii="Times New Roman"/>
          <w:b w:val="false"/>
          <w:i w:val="false"/>
          <w:color w:val="000000"/>
          <w:sz w:val="28"/>
        </w:rPr>
        <w:t>
      Коллекциядағы оқ-дәрiлер планшет бетiне патрондардың түрiне, үлгiсiне, калибрiне қарай орналастырылады. Аңшы мылтығы мен жанынан тұтандырылатындардың патрондары бөлек жайғастырылады. Оқ-дәрiлер коллекцияларында, бұнымен бiрге, патрондар ашылып-жiктелген және келiсiп-жарылған күйде қойылуы мүмкiн. 
</w:t>
      </w:r>
      <w:r>
        <w:br/>
      </w:r>
      <w:r>
        <w:rPr>
          <w:rFonts w:ascii="Times New Roman"/>
          <w:b w:val="false"/>
          <w:i w:val="false"/>
          <w:color w:val="000000"/>
          <w:sz w:val="28"/>
        </w:rPr>
        <w:t>
      Анықтағыш коллекцияға салмастан бұрын атуға жарамды қарудан атқыланып оқтар мен қауыздардың үлгiлерi алынады, олар планшеттерге орналастырылады. Әрбiр үлгi-нысанның астына қарудың жүйесi мен үлгiсiнiң аты жазылады. 
</w:t>
      </w:r>
      <w:r>
        <w:br/>
      </w:r>
      <w:r>
        <w:rPr>
          <w:rFonts w:ascii="Times New Roman"/>
          <w:b w:val="false"/>
          <w:i w:val="false"/>
          <w:color w:val="000000"/>
          <w:sz w:val="28"/>
        </w:rPr>
        <w:t>
      Отты қарулар коллекциядан мына жағдайларда шығарылады: 
</w:t>
      </w:r>
      <w:r>
        <w:br/>
      </w:r>
      <w:r>
        <w:rPr>
          <w:rFonts w:ascii="Times New Roman"/>
          <w:b w:val="false"/>
          <w:i w:val="false"/>
          <w:color w:val="000000"/>
          <w:sz w:val="28"/>
        </w:rPr>
        <w:t>
      а) сот немесе тергеу мекемесi талап еткенде; 
</w:t>
      </w:r>
      <w:r>
        <w:br/>
      </w:r>
      <w:r>
        <w:rPr>
          <w:rFonts w:ascii="Times New Roman"/>
          <w:b w:val="false"/>
          <w:i w:val="false"/>
          <w:color w:val="000000"/>
          <w:sz w:val="28"/>
        </w:rPr>
        <w:t>
      ә) басқа бiр данаға алмастырылғанда; 
</w:t>
      </w:r>
      <w:r>
        <w:br/>
      </w:r>
      <w:r>
        <w:rPr>
          <w:rFonts w:ascii="Times New Roman"/>
          <w:b w:val="false"/>
          <w:i w:val="false"/>
          <w:color w:val="000000"/>
          <w:sz w:val="28"/>
        </w:rPr>
        <w:t>
      б) әрi қарай сақтаудың қажетi болмағанда. 
</w:t>
      </w:r>
      <w:r>
        <w:br/>
      </w:r>
      <w:r>
        <w:rPr>
          <w:rFonts w:ascii="Times New Roman"/>
          <w:b w:val="false"/>
          <w:i w:val="false"/>
          <w:color w:val="000000"/>
          <w:sz w:val="28"/>
        </w:rPr>
        <w:t>
      Отты қару криминалистикалық бөлiмдердiң қызметкерлерiне журналға өздерi қол қойғанда ғана берiледi (20 қосымша). 
</w:t>
      </w:r>
      <w:r>
        <w:br/>
      </w:r>
      <w:r>
        <w:rPr>
          <w:rFonts w:ascii="Times New Roman"/>
          <w:b w:val="false"/>
          <w:i w:val="false"/>
          <w:color w:val="000000"/>
          <w:sz w:val="28"/>
        </w:rPr>
        <w:t>
      Коллекцияға түскен қарулар уақытша пайдалану үшiн басқа криминалистикалық бөлiмдерге, олардың жазбаша сұранымына лайық берiлуi мүмкiн. Бұндай қарулар Қазақстан Республикасы IIМ-де белгiленген тәртiптер бойынша жөнелтiледi. 
</w:t>
      </w:r>
      <w:r>
        <w:br/>
      </w:r>
      <w:r>
        <w:rPr>
          <w:rFonts w:ascii="Times New Roman"/>
          <w:b w:val="false"/>
          <w:i w:val="false"/>
          <w:color w:val="000000"/>
          <w:sz w:val="28"/>
        </w:rPr>
        <w:t>
      Анықтағыш коллекциясына салынған отты қаруларға, олардың мақсатының ерекшелiктерiне орай, табельдi қаруларға тән техникалық талаптар қойылмайды.
</w:t>
      </w:r>
      <w:r>
        <w:br/>
      </w:r>
      <w:r>
        <w:rPr>
          <w:rFonts w:ascii="Times New Roman"/>
          <w:b w:val="false"/>
          <w:i w:val="false"/>
          <w:color w:val="000000"/>
          <w:sz w:val="28"/>
        </w:rPr>
        <w:t>
      13. Сараптау жүргiзгенде криминалистикалық-сараптау анықтағыш коллекциясының пайдаланылғаны сарапшының қорытындысында көрсетiлуге тиiстi, ал егер басқа мәлiметтер-анықтағыш қорларындағы банктарда жатқан мәлiметтер пайдаланылса (мәлiмет-оқулықтар, каталогтар, тағы басқа осындай көздер), онда оларға сiлтеме жасау керек (мыс: баспаның аты, шыққан жылы т.с.).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IIМ
</w:t>
      </w:r>
      <w:r>
        <w:rPr>
          <w:rFonts w:ascii="Times New Roman"/>
          <w:b w:val="false"/>
          <w:i w:val="false"/>
          <w:color w:val="000000"/>
          <w:sz w:val="28"/>
        </w:rPr>
        <w:t>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Аймақтық коллекция түскен отты қарудың iздерi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бар оқтарды, қауыздарды және патрондарды тiркеу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Рет|Түскен күнi,|Не түстi |Қай мекеме|Қай қылмыс |Оқ немесе қауыз
</w:t>
      </w:r>
      <w:r>
        <w:br/>
      </w:r>
      <w:r>
        <w:rPr>
          <w:rFonts w:ascii="Times New Roman"/>
          <w:b w:val="false"/>
          <w:i w:val="false"/>
          <w:color w:val="000000"/>
          <w:sz w:val="28"/>
        </w:rPr>
        <w:t>
N  |айы, жылы   |(оқ,қауыз|жiбердi   |iсi бойынша|қай жүйедегi
</w:t>
      </w:r>
      <w:r>
        <w:br/>
      </w:r>
      <w:r>
        <w:rPr>
          <w:rFonts w:ascii="Times New Roman"/>
          <w:b w:val="false"/>
          <w:i w:val="false"/>
          <w:color w:val="000000"/>
          <w:sz w:val="28"/>
        </w:rPr>
        <w:t>
   |            |патрон)  |          |(iс номерi |қарудан атыл.
</w:t>
      </w:r>
      <w:r>
        <w:br/>
      </w:r>
      <w:r>
        <w:rPr>
          <w:rFonts w:ascii="Times New Roman"/>
          <w:b w:val="false"/>
          <w:i w:val="false"/>
          <w:color w:val="000000"/>
          <w:sz w:val="28"/>
        </w:rPr>
        <w:t>
   |            |         |          |және қыл.- |ған, сарапшының
</w:t>
      </w:r>
      <w:r>
        <w:br/>
      </w:r>
      <w:r>
        <w:rPr>
          <w:rFonts w:ascii="Times New Roman"/>
          <w:b w:val="false"/>
          <w:i w:val="false"/>
          <w:color w:val="000000"/>
          <w:sz w:val="28"/>
        </w:rPr>
        <w:t>
   |            |         |          |мыстың түрi)қарудың жүйесiн
</w:t>
      </w:r>
      <w:r>
        <w:br/>
      </w:r>
      <w:r>
        <w:rPr>
          <w:rFonts w:ascii="Times New Roman"/>
          <w:b w:val="false"/>
          <w:i w:val="false"/>
          <w:color w:val="000000"/>
          <w:sz w:val="28"/>
        </w:rPr>
        <w:t>
   |            |         |          |           |анықтағаны
</w:t>
      </w:r>
      <w:r>
        <w:br/>
      </w:r>
      <w:r>
        <w:rPr>
          <w:rFonts w:ascii="Times New Roman"/>
          <w:b w:val="false"/>
          <w:i w:val="false"/>
          <w:color w:val="000000"/>
          <w:sz w:val="28"/>
        </w:rPr>
        <w:t>
   |            |         |          |           |жайлы қорытын.
</w:t>
      </w:r>
      <w:r>
        <w:br/>
      </w:r>
      <w:r>
        <w:rPr>
          <w:rFonts w:ascii="Times New Roman"/>
          <w:b w:val="false"/>
          <w:i w:val="false"/>
          <w:color w:val="000000"/>
          <w:sz w:val="28"/>
        </w:rPr>
        <w:t>
   |            |         |          |           |дысының N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 |     2      |    3    |    4     |      5    |      6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Оқты, қауызды,  | Қару ұқсастырылды|Оқтың, қауыздың, |Ескерту 
</w:t>
      </w:r>
      <w:r>
        <w:br/>
      </w:r>
      <w:r>
        <w:rPr>
          <w:rFonts w:ascii="Times New Roman"/>
          <w:b w:val="false"/>
          <w:i w:val="false"/>
          <w:color w:val="000000"/>
          <w:sz w:val="28"/>
        </w:rPr>
        <w:t>
патронды басқа   |(сарапшы қорытын.-|патронның коллек.|
</w:t>
      </w:r>
      <w:r>
        <w:br/>
      </w:r>
      <w:r>
        <w:rPr>
          <w:rFonts w:ascii="Times New Roman"/>
          <w:b w:val="false"/>
          <w:i w:val="false"/>
          <w:color w:val="000000"/>
          <w:sz w:val="28"/>
        </w:rPr>
        <w:t>
коллекция бойынша|дысының N, күнi,  |циядан шығарылған|
</w:t>
      </w:r>
      <w:r>
        <w:br/>
      </w:r>
      <w:r>
        <w:rPr>
          <w:rFonts w:ascii="Times New Roman"/>
          <w:b w:val="false"/>
          <w:i w:val="false"/>
          <w:color w:val="000000"/>
          <w:sz w:val="28"/>
        </w:rPr>
        <w:t>
терксеруге жiбе. |айы, жылы)        |күнi, айы, жылы  |
</w:t>
      </w:r>
      <w:r>
        <w:br/>
      </w:r>
      <w:r>
        <w:rPr>
          <w:rFonts w:ascii="Times New Roman"/>
          <w:b w:val="false"/>
          <w:i w:val="false"/>
          <w:color w:val="000000"/>
          <w:sz w:val="28"/>
        </w:rPr>
        <w:t>
рiлген жайлы белгi                  | және себебi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7       |         8        |        9        |    10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2 қосымша
</w:t>
      </w:r>
    </w:p>
    <w:p>
      <w:pPr>
        <w:spacing w:after="0"/>
        <w:ind w:left="0"/>
        <w:jc w:val="both"/>
      </w:pPr>
      <w:r>
        <w:rPr>
          <w:rFonts w:ascii="Times New Roman"/>
          <w:b w:val="false"/>
          <w:i w:val="false"/>
          <w:color w:val="000000"/>
          <w:sz w:val="28"/>
        </w:rPr>
        <w:t>
            ____________________________________________________
</w:t>
      </w:r>
      <w:r>
        <w:br/>
      </w:r>
      <w:r>
        <w:rPr>
          <w:rFonts w:ascii="Times New Roman"/>
          <w:b w:val="false"/>
          <w:i w:val="false"/>
          <w:color w:val="000000"/>
          <w:sz w:val="28"/>
        </w:rPr>
        <w:t>
            ____________________________________________________
</w:t>
      </w:r>
      <w:r>
        <w:br/>
      </w:r>
      <w:r>
        <w:rPr>
          <w:rFonts w:ascii="Times New Roman"/>
          <w:b w:val="false"/>
          <w:i w:val="false"/>
          <w:color w:val="000000"/>
          <w:sz w:val="28"/>
        </w:rPr>
        <w:t>
            ______________________________бастығына (тергеушiге)
</w:t>
      </w:r>
      <w:r>
        <w:br/>
      </w:r>
      <w:r>
        <w:rPr>
          <w:rFonts w:ascii="Times New Roman"/>
          <w:b w:val="false"/>
          <w:i w:val="false"/>
          <w:color w:val="000000"/>
          <w:sz w:val="28"/>
        </w:rPr>
        <w:t>
            _________________________________қаласы (ауыл, пос)
</w:t>
      </w:r>
    </w:p>
    <w:p>
      <w:pPr>
        <w:spacing w:after="0"/>
        <w:ind w:left="0"/>
        <w:jc w:val="both"/>
      </w:pPr>
      <w:r>
        <w:rPr>
          <w:rFonts w:ascii="Times New Roman"/>
          <w:b w:val="false"/>
          <w:i w:val="false"/>
          <w:color w:val="000000"/>
          <w:sz w:val="28"/>
        </w:rPr>
        <w:t>
</w:t>
      </w:r>
      <w:r>
        <w:rPr>
          <w:rFonts w:ascii="Times New Roman"/>
          <w:b/>
          <w:i w:val="false"/>
          <w:color w:val="000000"/>
          <w:sz w:val="28"/>
        </w:rPr>
        <w:t>
Анықтама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Сiздiң 19__ж._______________________________N __________
</w:t>
      </w:r>
      <w:r>
        <w:br/>
      </w:r>
      <w:r>
        <w:rPr>
          <w:rFonts w:ascii="Times New Roman"/>
          <w:b w:val="false"/>
          <w:i w:val="false"/>
          <w:color w:val="000000"/>
          <w:sz w:val="28"/>
        </w:rPr>
        <w:t>
жолдамаңызбен жiберiлген оқтар, қауыздар, патрондар қару iздерi
</w:t>
      </w:r>
      <w:r>
        <w:br/>
      </w:r>
      <w:r>
        <w:rPr>
          <w:rFonts w:ascii="Times New Roman"/>
          <w:b w:val="false"/>
          <w:i w:val="false"/>
          <w:color w:val="000000"/>
          <w:sz w:val="28"/>
        </w:rPr>
        <w:t>
қалған оқтардың, қауыздардың, патрондардың коллекциясы бойынша
</w:t>
      </w:r>
      <w:r>
        <w:br/>
      </w:r>
      <w:r>
        <w:rPr>
          <w:rFonts w:ascii="Times New Roman"/>
          <w:b w:val="false"/>
          <w:i w:val="false"/>
          <w:color w:val="000000"/>
          <w:sz w:val="28"/>
        </w:rPr>
        <w:t>
тексерiлдi.
</w:t>
      </w:r>
      <w:r>
        <w:br/>
      </w:r>
      <w:r>
        <w:rPr>
          <w:rFonts w:ascii="Times New Roman"/>
          <w:b w:val="false"/>
          <w:i w:val="false"/>
          <w:color w:val="000000"/>
          <w:sz w:val="28"/>
        </w:rPr>
        <w:t>
     1. Бұлардың және___________________________________________
</w:t>
      </w:r>
      <w:r>
        <w:br/>
      </w:r>
      <w:r>
        <w:rPr>
          <w:rFonts w:ascii="Times New Roman"/>
          <w:b w:val="false"/>
          <w:i w:val="false"/>
          <w:color w:val="000000"/>
          <w:sz w:val="28"/>
        </w:rPr>
        <w:t>
                            (қашан, қай орган қозғаған)
</w:t>
      </w:r>
      <w:r>
        <w:br/>
      </w:r>
      <w:r>
        <w:rPr>
          <w:rFonts w:ascii="Times New Roman"/>
          <w:b w:val="false"/>
          <w:i w:val="false"/>
          <w:color w:val="000000"/>
          <w:sz w:val="28"/>
        </w:rPr>
        <w:t>
қозғалған N__________ қылмыс iсi бойынша айғақты заттар ретiнде
</w:t>
      </w:r>
      <w:r>
        <w:br/>
      </w:r>
      <w:r>
        <w:rPr>
          <w:rFonts w:ascii="Times New Roman"/>
          <w:b w:val="false"/>
          <w:i w:val="false"/>
          <w:color w:val="000000"/>
          <w:sz w:val="28"/>
        </w:rPr>
        <w:t>
алынған оқтардың, қауыздардың, патрондардың (керексiзi сызып
</w:t>
      </w:r>
      <w:r>
        <w:br/>
      </w:r>
      <w:r>
        <w:rPr>
          <w:rFonts w:ascii="Times New Roman"/>
          <w:b w:val="false"/>
          <w:i w:val="false"/>
          <w:color w:val="000000"/>
          <w:sz w:val="28"/>
        </w:rPr>
        <w:t>
тасталады) бiр қарудан атылғандығы анықталды.
</w:t>
      </w:r>
      <w:r>
        <w:br/>
      </w:r>
      <w:r>
        <w:rPr>
          <w:rFonts w:ascii="Times New Roman"/>
          <w:b w:val="false"/>
          <w:i w:val="false"/>
          <w:color w:val="000000"/>
          <w:sz w:val="28"/>
        </w:rPr>
        <w:t>
     2. Жағымды нәтиже анықталмады.
</w:t>
      </w:r>
      <w:r>
        <w:br/>
      </w:r>
      <w:r>
        <w:rPr>
          <w:rFonts w:ascii="Times New Roman"/>
          <w:b w:val="false"/>
          <w:i w:val="false"/>
          <w:color w:val="000000"/>
          <w:sz w:val="28"/>
        </w:rPr>
        <w:t>
     Сiздер жiберген нысандар осында сақталады.
</w:t>
      </w:r>
    </w:p>
    <w:p>
      <w:pPr>
        <w:spacing w:after="0"/>
        <w:ind w:left="0"/>
        <w:jc w:val="both"/>
      </w:pPr>
      <w:r>
        <w:rPr>
          <w:rFonts w:ascii="Times New Roman"/>
          <w:b w:val="false"/>
          <w:i w:val="false"/>
          <w:color w:val="000000"/>
          <w:sz w:val="28"/>
        </w:rPr>
        <w:t>
     Тексеру жүргiзушi
</w:t>
      </w:r>
      <w:r>
        <w:br/>
      </w:r>
      <w:r>
        <w:rPr>
          <w:rFonts w:ascii="Times New Roman"/>
          <w:b w:val="false"/>
          <w:i w:val="false"/>
          <w:color w:val="000000"/>
          <w:sz w:val="28"/>
        </w:rPr>
        <w:t>
     Бастық
</w:t>
      </w:r>
      <w:r>
        <w:br/>
      </w:r>
      <w:r>
        <w:rPr>
          <w:rFonts w:ascii="Times New Roman"/>
          <w:b w:val="false"/>
          <w:i w:val="false"/>
          <w:color w:val="000000"/>
          <w:sz w:val="28"/>
        </w:rPr>
        <w:t>
     19___ж.__________________
</w:t>
      </w:r>
      <w:r>
        <w:br/>
      </w:r>
      <w:r>
        <w:rPr>
          <w:rFonts w:ascii="Times New Roman"/>
          <w:b w:val="false"/>
          <w:i w:val="false"/>
          <w:color w:val="000000"/>
          <w:sz w:val="28"/>
        </w:rPr>
        <w:t>
     Шығыс N__________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3 қосымша
</w:t>
      </w:r>
    </w:p>
    <w:p>
      <w:pPr>
        <w:spacing w:after="0"/>
        <w:ind w:left="0"/>
        <w:jc w:val="both"/>
      </w:pPr>
      <w:r>
        <w:rPr>
          <w:rFonts w:ascii="Times New Roman"/>
          <w:b w:val="false"/>
          <w:i w:val="false"/>
          <w:color w:val="000000"/>
          <w:sz w:val="28"/>
        </w:rPr>
        <w:t>
</w:t>
      </w:r>
      <w:r>
        <w:rPr>
          <w:rFonts w:ascii="Times New Roman"/>
          <w:b/>
          <w:i w:val="false"/>
          <w:color w:val="000000"/>
          <w:sz w:val="28"/>
        </w:rPr>
        <w:t>
Аймақтық коллекция бойынша тексеруге түскен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отты қаруды тiркеу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Рет|Түскен күнi,| Отты қарудың түрi|Қайдан келiп|Тәжiрибелiк
</w:t>
      </w:r>
      <w:r>
        <w:br/>
      </w:r>
      <w:r>
        <w:rPr>
          <w:rFonts w:ascii="Times New Roman"/>
          <w:b w:val="false"/>
          <w:i w:val="false"/>
          <w:color w:val="000000"/>
          <w:sz w:val="28"/>
        </w:rPr>
        <w:t>
 N  | жылы       | жүйесi, үлгiсi,  |  түстi     |атқылау саны 
</w:t>
      </w:r>
      <w:r>
        <w:br/>
      </w:r>
      <w:r>
        <w:rPr>
          <w:rFonts w:ascii="Times New Roman"/>
          <w:b w:val="false"/>
          <w:i w:val="false"/>
          <w:color w:val="000000"/>
          <w:sz w:val="28"/>
        </w:rPr>
        <w:t>
    |            |калибрi және номерi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 |      2     |         3        |      4     |      5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Тәжiрибелiк оқтар мен|Қару ұқсастырылды|Тәжiрибелiк оқтар|Ескерту
</w:t>
      </w:r>
      <w:r>
        <w:br/>
      </w:r>
      <w:r>
        <w:rPr>
          <w:rFonts w:ascii="Times New Roman"/>
          <w:b w:val="false"/>
          <w:i w:val="false"/>
          <w:color w:val="000000"/>
          <w:sz w:val="28"/>
        </w:rPr>
        <w:t>
қауыздар қай аймақтық|(күнi, айы,жылы, |мен қауыздардың  |
</w:t>
      </w:r>
      <w:r>
        <w:br/>
      </w:r>
      <w:r>
        <w:rPr>
          <w:rFonts w:ascii="Times New Roman"/>
          <w:b w:val="false"/>
          <w:i w:val="false"/>
          <w:color w:val="000000"/>
          <w:sz w:val="28"/>
        </w:rPr>
        <w:t>
коллекцияға тексеруге|қорытындының     |жойылған күнi,айы|
</w:t>
      </w:r>
      <w:r>
        <w:br/>
      </w:r>
      <w:r>
        <w:rPr>
          <w:rFonts w:ascii="Times New Roman"/>
          <w:b w:val="false"/>
          <w:i w:val="false"/>
          <w:color w:val="000000"/>
          <w:sz w:val="28"/>
        </w:rPr>
        <w:t>
жiберiлдi            |номерi)          |  жылы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6         |         7       |        8        |   9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4 қосымша
</w:t>
      </w:r>
    </w:p>
    <w:p>
      <w:pPr>
        <w:spacing w:after="0"/>
        <w:ind w:left="0"/>
        <w:jc w:val="both"/>
      </w:pPr>
      <w:r>
        <w:rPr>
          <w:rFonts w:ascii="Times New Roman"/>
          <w:b w:val="false"/>
          <w:i w:val="false"/>
          <w:color w:val="000000"/>
          <w:sz w:val="28"/>
        </w:rPr>
        <w:t>
                   ________________________________________
</w:t>
      </w:r>
      <w:r>
        <w:br/>
      </w:r>
      <w:r>
        <w:rPr>
          <w:rFonts w:ascii="Times New Roman"/>
          <w:b w:val="false"/>
          <w:i w:val="false"/>
          <w:color w:val="000000"/>
          <w:sz w:val="28"/>
        </w:rPr>
        <w:t>
                   ________________________________________
</w:t>
      </w:r>
      <w:r>
        <w:br/>
      </w:r>
      <w:r>
        <w:rPr>
          <w:rFonts w:ascii="Times New Roman"/>
          <w:b w:val="false"/>
          <w:i w:val="false"/>
          <w:color w:val="000000"/>
          <w:sz w:val="28"/>
        </w:rPr>
        <w:t>
                   __________________бастығына (тергеушiге)
</w:t>
      </w:r>
      <w:r>
        <w:br/>
      </w:r>
      <w:r>
        <w:rPr>
          <w:rFonts w:ascii="Times New Roman"/>
          <w:b w:val="false"/>
          <w:i w:val="false"/>
          <w:color w:val="000000"/>
          <w:sz w:val="28"/>
        </w:rPr>
        <w:t>
                   _____________________қаласы (ауыл, пос.)
</w:t>
      </w:r>
    </w:p>
    <w:p>
      <w:pPr>
        <w:spacing w:after="0"/>
        <w:ind w:left="0"/>
        <w:jc w:val="both"/>
      </w:pPr>
      <w:r>
        <w:rPr>
          <w:rFonts w:ascii="Times New Roman"/>
          <w:b w:val="false"/>
          <w:i w:val="false"/>
          <w:color w:val="000000"/>
          <w:sz w:val="28"/>
        </w:rPr>
        <w:t>
</w:t>
      </w:r>
      <w:r>
        <w:rPr>
          <w:rFonts w:ascii="Times New Roman"/>
          <w:b/>
          <w:i w:val="false"/>
          <w:color w:val="000000"/>
          <w:sz w:val="28"/>
        </w:rPr>
        <w:t>
Анықтама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Сiздiң 19__ж._____________________________N_______________
</w:t>
      </w:r>
      <w:r>
        <w:br/>
      </w:r>
      <w:r>
        <w:rPr>
          <w:rFonts w:ascii="Times New Roman"/>
          <w:b w:val="false"/>
          <w:i w:val="false"/>
          <w:color w:val="000000"/>
          <w:sz w:val="28"/>
        </w:rPr>
        <w:t>
жолдамаңызбен жiберiлген 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(отты қарудың түрi, жүйесi, үлгiсi, калибрi, номерi)
</w:t>
      </w:r>
      <w:r>
        <w:br/>
      </w:r>
      <w:r>
        <w:rPr>
          <w:rFonts w:ascii="Times New Roman"/>
          <w:b w:val="false"/>
          <w:i w:val="false"/>
          <w:color w:val="000000"/>
          <w:sz w:val="28"/>
        </w:rPr>
        <w:t>
қару iздерi қалған оқтардың, қауыздардың, патрондардың коллек-
</w:t>
      </w:r>
      <w:r>
        <w:br/>
      </w:r>
      <w:r>
        <w:rPr>
          <w:rFonts w:ascii="Times New Roman"/>
          <w:b w:val="false"/>
          <w:i w:val="false"/>
          <w:color w:val="000000"/>
          <w:sz w:val="28"/>
        </w:rPr>
        <w:t>
циясы бойынша тексерiлдi.
</w:t>
      </w:r>
      <w:r>
        <w:br/>
      </w:r>
      <w:r>
        <w:rPr>
          <w:rFonts w:ascii="Times New Roman"/>
          <w:b w:val="false"/>
          <w:i w:val="false"/>
          <w:color w:val="000000"/>
          <w:sz w:val="28"/>
        </w:rPr>
        <w:t>
     1. Тексерiлген қарудан __________________________________
</w:t>
      </w:r>
      <w:r>
        <w:br/>
      </w:r>
      <w:r>
        <w:rPr>
          <w:rFonts w:ascii="Times New Roman"/>
          <w:b w:val="false"/>
          <w:i w:val="false"/>
          <w:color w:val="000000"/>
          <w:sz w:val="28"/>
        </w:rPr>
        <w:t>
қозғалған N___________қылмыс iсi бойынша айғақты заттар ретiнде
</w:t>
      </w:r>
      <w:r>
        <w:br/>
      </w:r>
      <w:r>
        <w:rPr>
          <w:rFonts w:ascii="Times New Roman"/>
          <w:b w:val="false"/>
          <w:i w:val="false"/>
          <w:color w:val="000000"/>
          <w:sz w:val="28"/>
        </w:rPr>
        <w:t>
алынған оқтардың, қауыздардың, патрондардың (керексiзi сызылып
</w:t>
      </w:r>
      <w:r>
        <w:br/>
      </w:r>
      <w:r>
        <w:rPr>
          <w:rFonts w:ascii="Times New Roman"/>
          <w:b w:val="false"/>
          <w:i w:val="false"/>
          <w:color w:val="000000"/>
          <w:sz w:val="28"/>
        </w:rPr>
        <w:t>
тасталады) атылғандығы анықталды.
</w:t>
      </w:r>
      <w:r>
        <w:br/>
      </w:r>
      <w:r>
        <w:rPr>
          <w:rFonts w:ascii="Times New Roman"/>
          <w:b w:val="false"/>
          <w:i w:val="false"/>
          <w:color w:val="000000"/>
          <w:sz w:val="28"/>
        </w:rPr>
        <w:t>
     2. Қарудың қылмыстар жасауға қатыстығы жайлы мәлiметтер жоқ.
</w:t>
      </w:r>
    </w:p>
    <w:p>
      <w:pPr>
        <w:spacing w:after="0"/>
        <w:ind w:left="0"/>
        <w:jc w:val="both"/>
      </w:pPr>
      <w:r>
        <w:rPr>
          <w:rFonts w:ascii="Times New Roman"/>
          <w:b w:val="false"/>
          <w:i w:val="false"/>
          <w:color w:val="000000"/>
          <w:sz w:val="28"/>
        </w:rPr>
        <w:t>
     Тексеру жүргiзушi
</w:t>
      </w:r>
      <w:r>
        <w:br/>
      </w:r>
      <w:r>
        <w:rPr>
          <w:rFonts w:ascii="Times New Roman"/>
          <w:b w:val="false"/>
          <w:i w:val="false"/>
          <w:color w:val="000000"/>
          <w:sz w:val="28"/>
        </w:rPr>
        <w:t>
     Бастық
</w:t>
      </w:r>
    </w:p>
    <w:p>
      <w:pPr>
        <w:spacing w:after="0"/>
        <w:ind w:left="0"/>
        <w:jc w:val="both"/>
      </w:pPr>
      <w:r>
        <w:rPr>
          <w:rFonts w:ascii="Times New Roman"/>
          <w:b w:val="false"/>
          <w:i w:val="false"/>
          <w:color w:val="000000"/>
          <w:sz w:val="28"/>
        </w:rPr>
        <w:t>
19___ж.___________________
</w:t>
      </w:r>
      <w:r>
        <w:br/>
      </w:r>
      <w:r>
        <w:rPr>
          <w:rFonts w:ascii="Times New Roman"/>
          <w:b w:val="false"/>
          <w:i w:val="false"/>
          <w:color w:val="000000"/>
          <w:sz w:val="28"/>
        </w:rPr>
        <w:t>
Шығыс N _______________
</w:t>
      </w:r>
    </w:p>
    <w:p>
      <w:pPr>
        <w:spacing w:after="0"/>
        <w:ind w:left="0"/>
        <w:jc w:val="both"/>
      </w:pPr>
      <w:r>
        <w:rPr>
          <w:rFonts w:ascii="Times New Roman"/>
          <w:b w:val="false"/>
          <w:i w:val="false"/>
          <w:color w:val="000000"/>
          <w:sz w:val="28"/>
        </w:rPr>
        <w:t>
                                                   5 қосымша
</w:t>
      </w:r>
      <w:r>
        <w:br/>
      </w:r>
      <w:r>
        <w:rPr>
          <w:rFonts w:ascii="Times New Roman"/>
          <w:b w:val="false"/>
          <w:i w:val="false"/>
          <w:color w:val="000000"/>
          <w:sz w:val="28"/>
        </w:rPr>
        <w:t>
                                                    Нұсқауға
</w:t>
      </w:r>
    </w:p>
    <w:p>
      <w:pPr>
        <w:spacing w:after="0"/>
        <w:ind w:left="0"/>
        <w:jc w:val="both"/>
      </w:pPr>
      <w:r>
        <w:rPr>
          <w:rFonts w:ascii="Times New Roman"/>
          <w:b w:val="false"/>
          <w:i w:val="false"/>
          <w:color w:val="000000"/>
          <w:sz w:val="28"/>
        </w:rPr>
        <w:t>
</w:t>
      </w:r>
      <w:r>
        <w:rPr>
          <w:rFonts w:ascii="Times New Roman"/>
          <w:b/>
          <w:i w:val="false"/>
          <w:color w:val="000000"/>
          <w:sz w:val="28"/>
        </w:rPr>
        <w:t>
Анықтама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Зерттеуге ________________________________________________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(мекеменiң аты)
</w:t>
      </w:r>
      <w:r>
        <w:br/>
      </w:r>
      <w:r>
        <w:rPr>
          <w:rFonts w:ascii="Times New Roman"/>
          <w:b w:val="false"/>
          <w:i w:val="false"/>
          <w:color w:val="000000"/>
          <w:sz w:val="28"/>
        </w:rPr>
        <w:t>
_________________________________________________жолдама мен
</w:t>
      </w:r>
      <w:r>
        <w:br/>
      </w:r>
      <w:r>
        <w:rPr>
          <w:rFonts w:ascii="Times New Roman"/>
          <w:b w:val="false"/>
          <w:i w:val="false"/>
          <w:color w:val="000000"/>
          <w:sz w:val="28"/>
        </w:rPr>
        <w:t>
   (жолдаушы, құжаттың номерi, күнi, айы, жылы)
</w:t>
      </w:r>
      <w:r>
        <w:br/>
      </w:r>
      <w:r>
        <w:rPr>
          <w:rFonts w:ascii="Times New Roman"/>
          <w:b w:val="false"/>
          <w:i w:val="false"/>
          <w:color w:val="000000"/>
          <w:sz w:val="28"/>
        </w:rPr>
        <w:t>
_______________________________________________________түскен,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(тәргiленген жерi, күнi, айы, жылы)
</w:t>
      </w:r>
      <w:r>
        <w:br/>
      </w:r>
      <w:r>
        <w:rPr>
          <w:rFonts w:ascii="Times New Roman"/>
          <w:b w:val="false"/>
          <w:i w:val="false"/>
          <w:color w:val="000000"/>
          <w:sz w:val="28"/>
        </w:rPr>
        <w:t>
____________________________________________________тәргiленген
</w:t>
      </w:r>
      <w:r>
        <w:br/>
      </w:r>
      <w:r>
        <w:rPr>
          <w:rFonts w:ascii="Times New Roman"/>
          <w:b w:val="false"/>
          <w:i w:val="false"/>
          <w:color w:val="000000"/>
          <w:sz w:val="28"/>
        </w:rPr>
        <w:t>
ақша белгiлерi__________________________________________________
</w:t>
      </w:r>
      <w:r>
        <w:br/>
      </w:r>
      <w:r>
        <w:rPr>
          <w:rFonts w:ascii="Times New Roman"/>
          <w:b w:val="false"/>
          <w:i w:val="false"/>
          <w:color w:val="000000"/>
          <w:sz w:val="28"/>
        </w:rPr>
        <w:t>
                    (металл ақша, билет)
</w:t>
      </w:r>
      <w:r>
        <w:br/>
      </w:r>
      <w:r>
        <w:rPr>
          <w:rFonts w:ascii="Times New Roman"/>
          <w:b w:val="false"/>
          <w:i w:val="false"/>
          <w:color w:val="000000"/>
          <w:sz w:val="28"/>
        </w:rPr>
        <w:t>
жалған болып шықты.
</w:t>
      </w:r>
      <w:r>
        <w:br/>
      </w:r>
      <w:r>
        <w:rPr>
          <w:rFonts w:ascii="Times New Roman"/>
          <w:b w:val="false"/>
          <w:i w:val="false"/>
          <w:color w:val="000000"/>
          <w:sz w:val="28"/>
        </w:rPr>
        <w:t>
_______________________________________________________жасалған
</w:t>
      </w:r>
      <w:r>
        <w:br/>
      </w:r>
      <w:r>
        <w:rPr>
          <w:rFonts w:ascii="Times New Roman"/>
          <w:b w:val="false"/>
          <w:i w:val="false"/>
          <w:color w:val="000000"/>
          <w:sz w:val="28"/>
        </w:rPr>
        <w:t>
__________________және_________________________________бойынша
</w:t>
      </w:r>
      <w:r>
        <w:br/>
      </w:r>
      <w:r>
        <w:rPr>
          <w:rFonts w:ascii="Times New Roman"/>
          <w:b w:val="false"/>
          <w:i w:val="false"/>
          <w:color w:val="000000"/>
          <w:sz w:val="28"/>
        </w:rPr>
        <w:t>
                         (басылу, көлем ерекшелiгi)
</w:t>
      </w:r>
      <w:r>
        <w:br/>
      </w:r>
      <w:r>
        <w:rPr>
          <w:rFonts w:ascii="Times New Roman"/>
          <w:b w:val="false"/>
          <w:i w:val="false"/>
          <w:color w:val="000000"/>
          <w:sz w:val="28"/>
        </w:rPr>
        <w:t>
_________________________________________________________ұқсас.
</w:t>
      </w:r>
      <w:r>
        <w:br/>
      </w:r>
      <w:r>
        <w:rPr>
          <w:rFonts w:ascii="Times New Roman"/>
          <w:b w:val="false"/>
          <w:i w:val="false"/>
          <w:color w:val="000000"/>
          <w:sz w:val="28"/>
        </w:rPr>
        <w:t>
              (картотека бойынша тексеру нәтижесi)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(монета, билет)
</w:t>
      </w:r>
      <w:r>
        <w:br/>
      </w:r>
      <w:r>
        <w:rPr>
          <w:rFonts w:ascii="Times New Roman"/>
          <w:b w:val="false"/>
          <w:i w:val="false"/>
          <w:color w:val="000000"/>
          <w:sz w:val="28"/>
        </w:rPr>
        <w:t>
_________________________________сараптау жүргiзу үшiн жiберiлдi.
</w:t>
      </w:r>
      <w:r>
        <w:br/>
      </w:r>
      <w:r>
        <w:rPr>
          <w:rFonts w:ascii="Times New Roman"/>
          <w:b w:val="false"/>
          <w:i w:val="false"/>
          <w:color w:val="000000"/>
          <w:sz w:val="28"/>
        </w:rPr>
        <w:t>
      (күнi, айы, жылы)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(IIБ-сы криминалистiк бөлiмнiң аты)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Тексеру мен зерттеудi жүргiзген____________________________
</w:t>
      </w:r>
      <w:r>
        <w:br/>
      </w:r>
      <w:r>
        <w:rPr>
          <w:rFonts w:ascii="Times New Roman"/>
          <w:b w:val="false"/>
          <w:i w:val="false"/>
          <w:color w:val="000000"/>
          <w:sz w:val="28"/>
        </w:rPr>
        <w:t>
19___ж.______________________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6 қосымша
</w:t>
      </w:r>
    </w:p>
    <w:p>
      <w:pPr>
        <w:spacing w:after="0"/>
        <w:ind w:left="0"/>
        <w:jc w:val="both"/>
      </w:pPr>
      <w:r>
        <w:rPr>
          <w:rFonts w:ascii="Times New Roman"/>
          <w:b w:val="false"/>
          <w:i w:val="false"/>
          <w:color w:val="000000"/>
          <w:sz w:val="28"/>
        </w:rPr>
        <w:t>
</w:t>
      </w:r>
      <w:r>
        <w:rPr>
          <w:rFonts w:ascii="Times New Roman"/>
          <w:b/>
          <w:i w:val="false"/>
          <w:color w:val="000000"/>
          <w:sz w:val="28"/>
        </w:rPr>
        <w:t>
 Iзтекаға құйылған қол iздерiн тiркеу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Рет|Iздердi жiберген|Түскен күнi,|Қылмыстың түрi,|Жәбiрленушiнiң
</w:t>
      </w:r>
      <w:r>
        <w:br/>
      </w:r>
      <w:r>
        <w:rPr>
          <w:rFonts w:ascii="Times New Roman"/>
          <w:b w:val="false"/>
          <w:i w:val="false"/>
          <w:color w:val="000000"/>
          <w:sz w:val="28"/>
        </w:rPr>
        <w:t>
NN |мекеме          | айы, жылы  |қылмыс iсiнiң N|фамилиясы,
</w:t>
      </w:r>
      <w:r>
        <w:br/>
      </w:r>
      <w:r>
        <w:rPr>
          <w:rFonts w:ascii="Times New Roman"/>
          <w:b w:val="false"/>
          <w:i w:val="false"/>
          <w:color w:val="000000"/>
          <w:sz w:val="28"/>
        </w:rPr>
        <w:t>
   |                |            |               | аты-жөнi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  |        2       |       3    |       4       |     5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Сараптау N, күнi |   Iздердiң саны  | Iздердiң фотоко.  |Ескерту
</w:t>
      </w:r>
      <w:r>
        <w:br/>
      </w:r>
      <w:r>
        <w:rPr>
          <w:rFonts w:ascii="Times New Roman"/>
          <w:b w:val="false"/>
          <w:i w:val="false"/>
          <w:color w:val="000000"/>
          <w:sz w:val="28"/>
        </w:rPr>
        <w:t>
айы, жылы. Кiм   | саусақ.| алақан. |копиялары қашан    |
</w:t>
      </w:r>
      <w:r>
        <w:br/>
      </w:r>
      <w:r>
        <w:rPr>
          <w:rFonts w:ascii="Times New Roman"/>
          <w:b w:val="false"/>
          <w:i w:val="false"/>
          <w:color w:val="000000"/>
          <w:sz w:val="28"/>
        </w:rPr>
        <w:t>
жүргiздi         |тардың  | дардың  |және кiмге жiберiлдi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6        |    7   |     8   |         9         |   10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7 қосымша
</w:t>
      </w:r>
    </w:p>
    <w:p>
      <w:pPr>
        <w:spacing w:after="0"/>
        <w:ind w:left="0"/>
        <w:jc w:val="both"/>
      </w:pPr>
      <w:r>
        <w:rPr>
          <w:rFonts w:ascii="Times New Roman"/>
          <w:b w:val="false"/>
          <w:i w:val="false"/>
          <w:color w:val="000000"/>
          <w:sz w:val="28"/>
        </w:rPr>
        <w:t>
</w:t>
      </w:r>
      <w:r>
        <w:rPr>
          <w:rFonts w:ascii="Times New Roman"/>
          <w:b/>
          <w:i w:val="false"/>
          <w:color w:val="000000"/>
          <w:sz w:val="28"/>
        </w:rPr>
        <w:t>
Iзтека бойынша тексеруге түскен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дактилокарталардың тiркеу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Рет|Фамилиясы, |Дактилокар.|Түскен күнi,|Iзтеканың|Нәтиже.|Ескерту
</w:t>
      </w:r>
      <w:r>
        <w:br/>
      </w:r>
      <w:r>
        <w:rPr>
          <w:rFonts w:ascii="Times New Roman"/>
          <w:b w:val="false"/>
          <w:i w:val="false"/>
          <w:color w:val="000000"/>
          <w:sz w:val="28"/>
        </w:rPr>
        <w:t>
NN | аты-жөнi  |таларды жi.|айы, жылы   |қай бөлігi  сi   |
</w:t>
      </w:r>
      <w:r>
        <w:br/>
      </w:r>
      <w:r>
        <w:rPr>
          <w:rFonts w:ascii="Times New Roman"/>
          <w:b w:val="false"/>
          <w:i w:val="false"/>
          <w:color w:val="000000"/>
          <w:sz w:val="28"/>
        </w:rPr>
        <w:t>
   |           |берген     |            |бойынша  |       |
</w:t>
      </w:r>
      <w:r>
        <w:br/>
      </w:r>
      <w:r>
        <w:rPr>
          <w:rFonts w:ascii="Times New Roman"/>
          <w:b w:val="false"/>
          <w:i w:val="false"/>
          <w:color w:val="000000"/>
          <w:sz w:val="28"/>
        </w:rPr>
        <w:t>
   |           |мекеме     |            |тексерiлдi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 |     2     |     3     |      4     |    5    |    6  |  7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7а қосымша
</w:t>
      </w:r>
    </w:p>
    <w:p>
      <w:pPr>
        <w:spacing w:after="0"/>
        <w:ind w:left="0"/>
        <w:jc w:val="both"/>
      </w:pPr>
      <w:r>
        <w:rPr>
          <w:rFonts w:ascii="Times New Roman"/>
          <w:b w:val="false"/>
          <w:i w:val="false"/>
          <w:color w:val="000000"/>
          <w:sz w:val="28"/>
        </w:rPr>
        <w:t>
                        Қылмыс iсiне тiркелмесiн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_______________________________________________
</w:t>
      </w:r>
      <w:r>
        <w:br/>
      </w:r>
      <w:r>
        <w:rPr>
          <w:rFonts w:ascii="Times New Roman"/>
          <w:b w:val="false"/>
          <w:i w:val="false"/>
          <w:color w:val="000000"/>
          <w:sz w:val="28"/>
        </w:rPr>
        <w:t>
               ______________________________________бастығына
</w:t>
      </w:r>
      <w:r>
        <w:br/>
      </w:r>
      <w:r>
        <w:rPr>
          <w:rFonts w:ascii="Times New Roman"/>
          <w:b w:val="false"/>
          <w:i w:val="false"/>
          <w:color w:val="000000"/>
          <w:sz w:val="28"/>
        </w:rPr>
        <w:t>
               _________________________________қаласы (ауылы)
</w:t>
      </w:r>
    </w:p>
    <w:p>
      <w:pPr>
        <w:spacing w:after="0"/>
        <w:ind w:left="0"/>
        <w:jc w:val="both"/>
      </w:pPr>
      <w:r>
        <w:rPr>
          <w:rFonts w:ascii="Times New Roman"/>
          <w:b w:val="false"/>
          <w:i w:val="false"/>
          <w:color w:val="000000"/>
          <w:sz w:val="28"/>
        </w:rPr>
        <w:t>
     Сiздiң 19__ж.__________________________ N ________________
</w:t>
      </w:r>
      <w:r>
        <w:br/>
      </w:r>
      <w:r>
        <w:rPr>
          <w:rFonts w:ascii="Times New Roman"/>
          <w:b w:val="false"/>
          <w:i w:val="false"/>
          <w:color w:val="000000"/>
          <w:sz w:val="28"/>
        </w:rPr>
        <w:t>
жолдамаңызбен ашылмаған қылмыстардың орындарынан тауып
</w:t>
      </w:r>
      <w:r>
        <w:br/>
      </w:r>
      <w:r>
        <w:rPr>
          <w:rFonts w:ascii="Times New Roman"/>
          <w:b w:val="false"/>
          <w:i w:val="false"/>
          <w:color w:val="000000"/>
          <w:sz w:val="28"/>
        </w:rPr>
        <w:t>
алған қол саусақтары iздерiнiң картотекасы бойынша
</w:t>
      </w:r>
      <w:r>
        <w:br/>
      </w:r>
      <w:r>
        <w:rPr>
          <w:rFonts w:ascii="Times New Roman"/>
          <w:b w:val="false"/>
          <w:i w:val="false"/>
          <w:color w:val="000000"/>
          <w:sz w:val="28"/>
        </w:rPr>
        <w:t>
тексеруге_____________ адамның, оның iшiнде ___________________
</w:t>
      </w:r>
      <w:r>
        <w:br/>
      </w:r>
      <w:r>
        <w:rPr>
          <w:rFonts w:ascii="Times New Roman"/>
          <w:b w:val="false"/>
          <w:i w:val="false"/>
          <w:color w:val="000000"/>
          <w:sz w:val="28"/>
        </w:rPr>
        <w:t>
            (саны)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(фамилиясы, аты-жөнi)
</w:t>
      </w:r>
      <w:r>
        <w:br/>
      </w:r>
      <w:r>
        <w:rPr>
          <w:rFonts w:ascii="Times New Roman"/>
          <w:b w:val="false"/>
          <w:i w:val="false"/>
          <w:color w:val="000000"/>
          <w:sz w:val="28"/>
        </w:rPr>
        <w:t>
__________________________________дактокартасы түскен едi.
</w:t>
      </w:r>
      <w:r>
        <w:br/>
      </w:r>
      <w:r>
        <w:rPr>
          <w:rFonts w:ascii="Times New Roman"/>
          <w:b w:val="false"/>
          <w:i w:val="false"/>
          <w:color w:val="000000"/>
          <w:sz w:val="28"/>
        </w:rPr>
        <w:t>
     Тексергенде 19__ж.______________________________жасалған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(қылмыстың түрi)
</w:t>
      </w:r>
      <w:r>
        <w:br/>
      </w:r>
      <w:r>
        <w:rPr>
          <w:rFonts w:ascii="Times New Roman"/>
          <w:b w:val="false"/>
          <w:i w:val="false"/>
          <w:color w:val="000000"/>
          <w:sz w:val="28"/>
        </w:rPr>
        <w:t>
орнынан табылған қол саусақтарының iздерiн (N __________________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(мекеме органның аты)
</w:t>
      </w:r>
      <w:r>
        <w:br/>
      </w:r>
      <w:r>
        <w:rPr>
          <w:rFonts w:ascii="Times New Roman"/>
          <w:b w:val="false"/>
          <w:i w:val="false"/>
          <w:color w:val="000000"/>
          <w:sz w:val="28"/>
        </w:rPr>
        <w:t>
қылмыс iс, ____________________________________________________
</w:t>
      </w:r>
      <w:r>
        <w:br/>
      </w:r>
      <w:r>
        <w:rPr>
          <w:rFonts w:ascii="Times New Roman"/>
          <w:b w:val="false"/>
          <w:i w:val="false"/>
          <w:color w:val="000000"/>
          <w:sz w:val="28"/>
        </w:rPr>
        <w:t>
___________________________мекеме өндiрiсiнде)_________________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(анықталған кiсiнiң фамилиясы, аты-жөнi)
</w:t>
      </w:r>
      <w:r>
        <w:br/>
      </w:r>
      <w:r>
        <w:rPr>
          <w:rFonts w:ascii="Times New Roman"/>
          <w:b w:val="false"/>
          <w:i w:val="false"/>
          <w:color w:val="000000"/>
          <w:sz w:val="28"/>
        </w:rPr>
        <w:t>
қалдырғандығы анықталды.
</w:t>
      </w:r>
    </w:p>
    <w:p>
      <w:pPr>
        <w:spacing w:after="0"/>
        <w:ind w:left="0"/>
        <w:jc w:val="both"/>
      </w:pPr>
      <w:r>
        <w:rPr>
          <w:rFonts w:ascii="Times New Roman"/>
          <w:b w:val="false"/>
          <w:i w:val="false"/>
          <w:color w:val="000000"/>
          <w:sz w:val="28"/>
        </w:rPr>
        <w:t>
     Қосымша:   _______________________________________________
</w:t>
      </w:r>
      <w:r>
        <w:br/>
      </w:r>
      <w:r>
        <w:rPr>
          <w:rFonts w:ascii="Times New Roman"/>
          <w:b w:val="false"/>
          <w:i w:val="false"/>
          <w:color w:val="000000"/>
          <w:sz w:val="28"/>
        </w:rPr>
        <w:t>
     Тексерудi жүргiзген
</w:t>
      </w:r>
      <w:r>
        <w:br/>
      </w:r>
      <w:r>
        <w:rPr>
          <w:rFonts w:ascii="Times New Roman"/>
          <w:b w:val="false"/>
          <w:i w:val="false"/>
          <w:color w:val="000000"/>
          <w:sz w:val="28"/>
        </w:rPr>
        <w:t>
     Бастық
</w:t>
      </w:r>
    </w:p>
    <w:p>
      <w:pPr>
        <w:spacing w:after="0"/>
        <w:ind w:left="0"/>
        <w:jc w:val="both"/>
      </w:pPr>
      <w:r>
        <w:rPr>
          <w:rFonts w:ascii="Times New Roman"/>
          <w:b w:val="false"/>
          <w:i w:val="false"/>
          <w:color w:val="000000"/>
          <w:sz w:val="28"/>
        </w:rPr>
        <w:t>
19__ж.__________________________ Шығыс N _________________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7б қосымша
</w:t>
      </w:r>
    </w:p>
    <w:p>
      <w:pPr>
        <w:spacing w:after="0"/>
        <w:ind w:left="0"/>
        <w:jc w:val="both"/>
      </w:pPr>
      <w:r>
        <w:rPr>
          <w:rFonts w:ascii="Times New Roman"/>
          <w:b w:val="false"/>
          <w:i w:val="false"/>
          <w:color w:val="000000"/>
          <w:sz w:val="28"/>
        </w:rPr>
        <w:t>
                                Қылмыс iсiне тiркемесiн
</w:t>
      </w:r>
      <w:r>
        <w:br/>
      </w:r>
      <w:r>
        <w:rPr>
          <w:rFonts w:ascii="Times New Roman"/>
          <w:b w:val="false"/>
          <w:i w:val="false"/>
          <w:color w:val="000000"/>
          <w:sz w:val="28"/>
        </w:rPr>
        <w:t>
                     __________________________________________
</w:t>
      </w:r>
      <w:r>
        <w:br/>
      </w:r>
      <w:r>
        <w:rPr>
          <w:rFonts w:ascii="Times New Roman"/>
          <w:b w:val="false"/>
          <w:i w:val="false"/>
          <w:color w:val="000000"/>
          <w:sz w:val="28"/>
        </w:rPr>
        <w:t>
                     __________________________________________
</w:t>
      </w:r>
      <w:r>
        <w:br/>
      </w:r>
      <w:r>
        <w:rPr>
          <w:rFonts w:ascii="Times New Roman"/>
          <w:b w:val="false"/>
          <w:i w:val="false"/>
          <w:color w:val="000000"/>
          <w:sz w:val="28"/>
        </w:rPr>
        <w:t>
                     _________________________________бастығына
</w:t>
      </w:r>
      <w:r>
        <w:br/>
      </w:r>
      <w:r>
        <w:rPr>
          <w:rFonts w:ascii="Times New Roman"/>
          <w:b w:val="false"/>
          <w:i w:val="false"/>
          <w:color w:val="000000"/>
          <w:sz w:val="28"/>
        </w:rPr>
        <w:t>
                     _________________________қаласы (ауылы)
</w:t>
      </w:r>
      <w:r>
        <w:br/>
      </w:r>
      <w:r>
        <w:rPr>
          <w:rFonts w:ascii="Times New Roman"/>
          <w:b w:val="false"/>
          <w:i w:val="false"/>
          <w:color w:val="000000"/>
          <w:sz w:val="28"/>
        </w:rPr>
        <w:t>
     Сiздiң 19__ж.________________________ N ________жолдамаңыз
</w:t>
      </w:r>
      <w:r>
        <w:br/>
      </w:r>
      <w:r>
        <w:rPr>
          <w:rFonts w:ascii="Times New Roman"/>
          <w:b w:val="false"/>
          <w:i w:val="false"/>
          <w:color w:val="000000"/>
          <w:sz w:val="28"/>
        </w:rPr>
        <w:t>
бен ашылмаған қылмыстардың орындарынан тауып алынған қол
</w:t>
      </w:r>
      <w:r>
        <w:br/>
      </w:r>
      <w:r>
        <w:rPr>
          <w:rFonts w:ascii="Times New Roman"/>
          <w:b w:val="false"/>
          <w:i w:val="false"/>
          <w:color w:val="000000"/>
          <w:sz w:val="28"/>
        </w:rPr>
        <w:t>
саусақтары iздерiнiң картотекасы бойынша тексеруге_____________
</w:t>
      </w:r>
      <w:r>
        <w:br/>
      </w:r>
      <w:r>
        <w:rPr>
          <w:rFonts w:ascii="Times New Roman"/>
          <w:b w:val="false"/>
          <w:i w:val="false"/>
          <w:color w:val="000000"/>
          <w:sz w:val="28"/>
        </w:rPr>
        <w:t>
_________________адамның дактилокартасы түскен едi.
</w:t>
      </w:r>
      <w:r>
        <w:br/>
      </w:r>
      <w:r>
        <w:rPr>
          <w:rFonts w:ascii="Times New Roman"/>
          <w:b w:val="false"/>
          <w:i w:val="false"/>
          <w:color w:val="000000"/>
          <w:sz w:val="28"/>
        </w:rPr>
        <w:t>
    (саны)
</w:t>
      </w:r>
      <w:r>
        <w:br/>
      </w:r>
      <w:r>
        <w:rPr>
          <w:rFonts w:ascii="Times New Roman"/>
          <w:b w:val="false"/>
          <w:i w:val="false"/>
          <w:color w:val="000000"/>
          <w:sz w:val="28"/>
        </w:rPr>
        <w:t>
     Тексергенде 19__ж. _____________________дейiн келiп түскен
</w:t>
      </w:r>
      <w:r>
        <w:br/>
      </w:r>
      <w:r>
        <w:rPr>
          <w:rFonts w:ascii="Times New Roman"/>
          <w:b w:val="false"/>
          <w:i w:val="false"/>
          <w:color w:val="000000"/>
          <w:sz w:val="28"/>
        </w:rPr>
        <w:t>
қол саусақтарының iздерiн дактилокарталары жiберiлген адамдардың
</w:t>
      </w:r>
      <w:r>
        <w:br/>
      </w:r>
      <w:r>
        <w:rPr>
          <w:rFonts w:ascii="Times New Roman"/>
          <w:b w:val="false"/>
          <w:i w:val="false"/>
          <w:color w:val="000000"/>
          <w:sz w:val="28"/>
        </w:rPr>
        <w:t>
ешқайсысы қалдырылмағандығы анықталды.
</w:t>
      </w:r>
      <w:r>
        <w:br/>
      </w:r>
      <w:r>
        <w:rPr>
          <w:rFonts w:ascii="Times New Roman"/>
          <w:b w:val="false"/>
          <w:i w:val="false"/>
          <w:color w:val="000000"/>
          <w:sz w:val="28"/>
        </w:rPr>
        <w:t>
     Қосымша:  ________________________________________________
</w:t>
      </w:r>
    </w:p>
    <w:p>
      <w:pPr>
        <w:spacing w:after="0"/>
        <w:ind w:left="0"/>
        <w:jc w:val="both"/>
      </w:pPr>
      <w:r>
        <w:rPr>
          <w:rFonts w:ascii="Times New Roman"/>
          <w:b w:val="false"/>
          <w:i w:val="false"/>
          <w:color w:val="000000"/>
          <w:sz w:val="28"/>
        </w:rPr>
        <w:t>
     Тексерудi жүргiзген
</w:t>
      </w:r>
      <w:r>
        <w:br/>
      </w:r>
      <w:r>
        <w:rPr>
          <w:rFonts w:ascii="Times New Roman"/>
          <w:b w:val="false"/>
          <w:i w:val="false"/>
          <w:color w:val="000000"/>
          <w:sz w:val="28"/>
        </w:rPr>
        <w:t>
     Бастық
</w:t>
      </w:r>
      <w:r>
        <w:br/>
      </w:r>
      <w:r>
        <w:rPr>
          <w:rFonts w:ascii="Times New Roman"/>
          <w:b w:val="false"/>
          <w:i w:val="false"/>
          <w:color w:val="000000"/>
          <w:sz w:val="28"/>
        </w:rPr>
        <w:t>
  19__ж________________   Шығыс N _________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8 қосымша
</w:t>
      </w:r>
    </w:p>
    <w:p>
      <w:pPr>
        <w:spacing w:after="0"/>
        <w:ind w:left="0"/>
        <w:jc w:val="both"/>
      </w:pPr>
      <w:r>
        <w:rPr>
          <w:rFonts w:ascii="Times New Roman"/>
          <w:b w:val="false"/>
          <w:i w:val="false"/>
          <w:color w:val="000000"/>
          <w:sz w:val="28"/>
        </w:rPr>
        <w:t>
</w:t>
      </w:r>
      <w:r>
        <w:rPr>
          <w:rFonts w:ascii="Times New Roman"/>
          <w:b/>
          <w:i w:val="false"/>
          <w:color w:val="000000"/>
          <w:sz w:val="28"/>
        </w:rPr>
        <w:t>
Картотекаға салынған дактокарталардың есеп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Рет|Фамилиясы, аты-жөнi|Туған жылы мен |Есепке алынған күнi,
</w:t>
      </w:r>
      <w:r>
        <w:br/>
      </w:r>
      <w:r>
        <w:rPr>
          <w:rFonts w:ascii="Times New Roman"/>
          <w:b w:val="false"/>
          <w:i w:val="false"/>
          <w:color w:val="000000"/>
          <w:sz w:val="28"/>
        </w:rPr>
        <w:t>
  N |                   |      жерi     |    айы, жылы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Қылмыс жасауға бейiм.|Дактокарталардың |Есептен шыға.|Ескерту
</w:t>
      </w:r>
      <w:r>
        <w:br/>
      </w:r>
      <w:r>
        <w:rPr>
          <w:rFonts w:ascii="Times New Roman"/>
          <w:b w:val="false"/>
          <w:i w:val="false"/>
          <w:color w:val="000000"/>
          <w:sz w:val="28"/>
        </w:rPr>
        <w:t>
дiлiгi немесе бұрынғы|копиялары қашан, |рылу себебi  |
</w:t>
      </w:r>
      <w:r>
        <w:br/>
      </w:r>
      <w:r>
        <w:rPr>
          <w:rFonts w:ascii="Times New Roman"/>
          <w:b w:val="false"/>
          <w:i w:val="false"/>
          <w:color w:val="000000"/>
          <w:sz w:val="28"/>
        </w:rPr>
        <w:t>
бояуы (окраска)     | кiмге жiберiлдi |             |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5         |         6       |      7      |   8
</w:t>
      </w:r>
      <w:r>
        <w:br/>
      </w:r>
      <w:r>
        <w:rPr>
          <w:rFonts w:ascii="Times New Roman"/>
          <w:b w:val="false"/>
          <w:i w:val="false"/>
          <w:color w:val="000000"/>
          <w:sz w:val="28"/>
        </w:rPr>
        <w:t>
_____________________________________________________________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9 қосымша
</w:t>
      </w:r>
    </w:p>
    <w:p>
      <w:pPr>
        <w:spacing w:after="0"/>
        <w:ind w:left="0"/>
        <w:jc w:val="both"/>
      </w:pPr>
      <w:r>
        <w:rPr>
          <w:rFonts w:ascii="Times New Roman"/>
          <w:b w:val="false"/>
          <w:i w:val="false"/>
          <w:color w:val="000000"/>
          <w:sz w:val="28"/>
        </w:rPr>
        <w:t>
           ___________________________________________
</w:t>
      </w:r>
      <w:r>
        <w:br/>
      </w:r>
      <w:r>
        <w:rPr>
          <w:rFonts w:ascii="Times New Roman"/>
          <w:b w:val="false"/>
          <w:i w:val="false"/>
          <w:color w:val="000000"/>
          <w:sz w:val="28"/>
        </w:rPr>
        <w:t>
           ___________________________________________
</w:t>
      </w:r>
      <w:r>
        <w:br/>
      </w:r>
      <w:r>
        <w:rPr>
          <w:rFonts w:ascii="Times New Roman"/>
          <w:b w:val="false"/>
          <w:i w:val="false"/>
          <w:color w:val="000000"/>
          <w:sz w:val="28"/>
        </w:rPr>
        <w:t>
                     (қашан, кiм дайындаған)
</w:t>
      </w:r>
      <w:r>
        <w:br/>
      </w:r>
      <w:r>
        <w:rPr>
          <w:rFonts w:ascii="Times New Roman"/>
          <w:b w:val="false"/>
          <w:i w:val="false"/>
          <w:color w:val="000000"/>
          <w:sz w:val="28"/>
        </w:rPr>
        <w:t>
</w:t>
      </w:r>
      <w:r>
        <w:rPr>
          <w:rFonts w:ascii="Times New Roman"/>
          <w:b/>
          <w:i w:val="false"/>
          <w:color w:val="000000"/>
          <w:sz w:val="28"/>
        </w:rPr>
        <w:t>
дайындаған субъективтi портреттiң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N_________ Картасы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
</w:t>
      </w:r>
      <w:r>
        <w:br/>
      </w:r>
      <w:r>
        <w:rPr>
          <w:rFonts w:ascii="Times New Roman"/>
          <w:b w:val="false"/>
          <w:i w:val="false"/>
          <w:color w:val="000000"/>
          <w:sz w:val="28"/>
        </w:rPr>
        <w:t>
    6 х 9 см           _________________________________________
</w:t>
      </w:r>
      <w:r>
        <w:br/>
      </w:r>
      <w:r>
        <w:rPr>
          <w:rFonts w:ascii="Times New Roman"/>
          <w:b w:val="false"/>
          <w:i w:val="false"/>
          <w:color w:val="000000"/>
          <w:sz w:val="28"/>
        </w:rPr>
        <w:t>
                          (шартты белгi, суб. порт. индексi)
</w:t>
      </w:r>
    </w:p>
    <w:p>
      <w:pPr>
        <w:spacing w:after="0"/>
        <w:ind w:left="0"/>
        <w:jc w:val="both"/>
      </w:pPr>
      <w:r>
        <w:rPr>
          <w:rFonts w:ascii="Times New Roman"/>
          <w:b w:val="false"/>
          <w:i w:val="false"/>
          <w:color w:val="000000"/>
          <w:sz w:val="28"/>
        </w:rPr>
        <w:t>
     Қылмыс жасалған ауданы, уақыты_____________________________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қылмыс түрi_____________________________________________________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Iздеушiнiң суретте байқалмайтын сыртқы белгiлерi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(шашының, көзiнiң түсi, ерекше белгiлерi)
</w:t>
      </w:r>
      <w:r>
        <w:br/>
      </w:r>
      <w:r>
        <w:rPr>
          <w:rFonts w:ascii="Times New Roman"/>
          <w:b w:val="false"/>
          <w:i w:val="false"/>
          <w:color w:val="000000"/>
          <w:sz w:val="28"/>
        </w:rPr>
        <w:t>
     Киiмдерiнiң суреттемесi____________________________________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Картаны құрастырушы            ________________________
</w:t>
      </w:r>
      <w:r>
        <w:br/>
      </w:r>
      <w:r>
        <w:rPr>
          <w:rFonts w:ascii="Times New Roman"/>
          <w:b w:val="false"/>
          <w:i w:val="false"/>
          <w:color w:val="000000"/>
          <w:sz w:val="28"/>
        </w:rPr>
        <w:t>
                                           (қолы)
</w:t>
      </w:r>
    </w:p>
    <w:p>
      <w:pPr>
        <w:spacing w:after="0"/>
        <w:ind w:left="0"/>
        <w:jc w:val="both"/>
      </w:pPr>
      <w:r>
        <w:rPr>
          <w:rFonts w:ascii="Times New Roman"/>
          <w:b w:val="false"/>
          <w:i w:val="false"/>
          <w:color w:val="000000"/>
          <w:sz w:val="28"/>
        </w:rPr>
        <w:t>
19__ж ______________________
</w:t>
      </w:r>
      <w:r>
        <w:br/>
      </w:r>
      <w:r>
        <w:rPr>
          <w:rFonts w:ascii="Times New Roman"/>
          <w:b w:val="false"/>
          <w:i w:val="false"/>
          <w:color w:val="000000"/>
          <w:sz w:val="28"/>
        </w:rPr>
        <w:t>
СП-тi картотека бойынша тексеру нәтижесi жайлы белгiлер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10 қосымша                           ______________________________________
</w:t>
      </w:r>
      <w:r>
        <w:br/>
      </w:r>
      <w:r>
        <w:rPr>
          <w:rFonts w:ascii="Times New Roman"/>
          <w:b w:val="false"/>
          <w:i w:val="false"/>
          <w:color w:val="000000"/>
          <w:sz w:val="28"/>
        </w:rPr>
        <w:t>
                     ______________________________________
</w:t>
      </w:r>
      <w:r>
        <w:br/>
      </w:r>
      <w:r>
        <w:rPr>
          <w:rFonts w:ascii="Times New Roman"/>
          <w:b w:val="false"/>
          <w:i w:val="false"/>
          <w:color w:val="000000"/>
          <w:sz w:val="28"/>
        </w:rPr>
        <w:t>
                     _____________________________бастығына
</w:t>
      </w:r>
    </w:p>
    <w:p>
      <w:pPr>
        <w:spacing w:after="0"/>
        <w:ind w:left="0"/>
        <w:jc w:val="both"/>
      </w:pPr>
      <w:r>
        <w:rPr>
          <w:rFonts w:ascii="Times New Roman"/>
          <w:b w:val="false"/>
          <w:i w:val="false"/>
          <w:color w:val="000000"/>
          <w:sz w:val="28"/>
        </w:rPr>
        <w:t>
</w:t>
      </w:r>
      <w:r>
        <w:rPr>
          <w:rFonts w:ascii="Times New Roman"/>
          <w:b/>
          <w:i w:val="false"/>
          <w:color w:val="000000"/>
          <w:sz w:val="28"/>
        </w:rPr>
        <w:t>
Субъективтi портрет кортотекасы бойынша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бейне ұқсастығын анықтау жайлы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N _________ Анықтама
</w:t>
      </w:r>
      <w:r>
        <w:rPr>
          <w:rFonts w:ascii="Times New Roman"/>
          <w:b w:val="false"/>
          <w:i w:val="false"/>
          <w:color w:val="000000"/>
          <w:sz w:val="28"/>
        </w:rPr>
        <w:t>
</w:t>
      </w:r>
      <w:r>
        <w:br/>
      </w:r>
      <w:r>
        <w:rPr>
          <w:rFonts w:ascii="Times New Roman"/>
          <w:b w:val="false"/>
          <w:i w:val="false"/>
          <w:color w:val="000000"/>
          <w:sz w:val="28"/>
        </w:rPr>
        <w:t>
______________________________________________________нен (нан)
</w:t>
      </w:r>
      <w:r>
        <w:br/>
      </w:r>
      <w:r>
        <w:rPr>
          <w:rFonts w:ascii="Times New Roman"/>
          <w:b w:val="false"/>
          <w:i w:val="false"/>
          <w:color w:val="000000"/>
          <w:sz w:val="28"/>
        </w:rPr>
        <w:t>
19__ж. __________________  N ______________түскен, қылмыс түрi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өз көзiмен көрушiнiң жауабына сай _____________________________
</w:t>
      </w:r>
      <w:r>
        <w:br/>
      </w:r>
      <w:r>
        <w:rPr>
          <w:rFonts w:ascii="Times New Roman"/>
          <w:b w:val="false"/>
          <w:i w:val="false"/>
          <w:color w:val="000000"/>
          <w:sz w:val="28"/>
        </w:rPr>
        <w:t>
                                   (фамилиясы, аты-жөнi)
</w:t>
      </w:r>
      <w:r>
        <w:br/>
      </w:r>
      <w:r>
        <w:rPr>
          <w:rFonts w:ascii="Times New Roman"/>
          <w:b w:val="false"/>
          <w:i w:val="false"/>
          <w:color w:val="000000"/>
          <w:sz w:val="28"/>
        </w:rPr>
        <w:t>
19__ж. _________________________  N__________
</w:t>
      </w:r>
      <w:r>
        <w:br/>
      </w:r>
      <w:r>
        <w:rPr>
          <w:rFonts w:ascii="Times New Roman"/>
          <w:b w:val="false"/>
          <w:i w:val="false"/>
          <w:color w:val="000000"/>
          <w:sz w:val="28"/>
        </w:rPr>
        <w:t>
     Субъективтi портрет ____________________құрастырылды.
</w:t>
      </w:r>
      <w:r>
        <w:br/>
      </w:r>
      <w:r>
        <w:rPr>
          <w:rFonts w:ascii="Times New Roman"/>
          <w:b w:val="false"/>
          <w:i w:val="false"/>
          <w:color w:val="000000"/>
          <w:sz w:val="28"/>
        </w:rPr>
        <w:t>
                             (СП-ң түрі)
</w:t>
      </w:r>
      <w:r>
        <w:br/>
      </w:r>
      <w:r>
        <w:rPr>
          <w:rFonts w:ascii="Times New Roman"/>
          <w:b w:val="false"/>
          <w:i w:val="false"/>
          <w:color w:val="000000"/>
          <w:sz w:val="28"/>
        </w:rPr>
        <w:t>
     Портреттi (тердi) картотека бойынша тексеру нәтижесiнде
</w:t>
      </w:r>
      <w:r>
        <w:br/>
      </w:r>
      <w:r>
        <w:rPr>
          <w:rFonts w:ascii="Times New Roman"/>
          <w:b w:val="false"/>
          <w:i w:val="false"/>
          <w:color w:val="000000"/>
          <w:sz w:val="28"/>
        </w:rPr>
        <w:t>
19__ж._____________________, қылмыс түрi______________________
</w:t>
      </w:r>
      <w:r>
        <w:br/>
      </w:r>
      <w:r>
        <w:rPr>
          <w:rFonts w:ascii="Times New Roman"/>
          <w:b w:val="false"/>
          <w:i w:val="false"/>
          <w:color w:val="000000"/>
          <w:sz w:val="28"/>
        </w:rPr>
        <w:t>
бойынша құрастырылған портрет (тер) мен бейне ұқсастығы анықталды.
</w:t>
      </w:r>
      <w:r>
        <w:br/>
      </w:r>
      <w:r>
        <w:rPr>
          <w:rFonts w:ascii="Times New Roman"/>
          <w:b w:val="false"/>
          <w:i w:val="false"/>
          <w:color w:val="000000"/>
          <w:sz w:val="28"/>
        </w:rPr>
        <w:t>
     Көрсетiлген сәйкес қылмыстар бойынша шұғыл-iздестiру
</w:t>
      </w:r>
      <w:r>
        <w:br/>
      </w:r>
      <w:r>
        <w:rPr>
          <w:rFonts w:ascii="Times New Roman"/>
          <w:b w:val="false"/>
          <w:i w:val="false"/>
          <w:color w:val="000000"/>
          <w:sz w:val="28"/>
        </w:rPr>
        <w:t>
шараларын  ___________________________________________________
</w:t>
      </w:r>
      <w:r>
        <w:br/>
      </w:r>
      <w:r>
        <w:rPr>
          <w:rFonts w:ascii="Times New Roman"/>
          <w:b w:val="false"/>
          <w:i w:val="false"/>
          <w:color w:val="000000"/>
          <w:sz w:val="28"/>
        </w:rPr>
        <w:t>
______________________________________________________________
</w:t>
      </w:r>
      <w:r>
        <w:br/>
      </w:r>
      <w:r>
        <w:rPr>
          <w:rFonts w:ascii="Times New Roman"/>
          <w:b w:val="false"/>
          <w:i w:val="false"/>
          <w:color w:val="000000"/>
          <w:sz w:val="28"/>
        </w:rPr>
        <w:t>
                         (бөлiмше аты)
</w:t>
      </w:r>
      <w:r>
        <w:br/>
      </w:r>
      <w:r>
        <w:rPr>
          <w:rFonts w:ascii="Times New Roman"/>
          <w:b w:val="false"/>
          <w:i w:val="false"/>
          <w:color w:val="000000"/>
          <w:sz w:val="28"/>
        </w:rPr>
        <w:t>
бiрлесiп жүргiзiңiздер.
</w:t>
      </w:r>
    </w:p>
    <w:p>
      <w:pPr>
        <w:spacing w:after="0"/>
        <w:ind w:left="0"/>
        <w:jc w:val="both"/>
      </w:pPr>
      <w:r>
        <w:rPr>
          <w:rFonts w:ascii="Times New Roman"/>
          <w:b w:val="false"/>
          <w:i w:val="false"/>
          <w:color w:val="000000"/>
          <w:sz w:val="28"/>
        </w:rPr>
        <w:t>
                                       (сыртқы бетi)
</w:t>
      </w:r>
      <w:r>
        <w:br/>
      </w:r>
      <w:r>
        <w:rPr>
          <w:rFonts w:ascii="Times New Roman"/>
          <w:b w:val="false"/>
          <w:i w:val="false"/>
          <w:color w:val="000000"/>
          <w:sz w:val="28"/>
        </w:rPr>
        <w:t>
____________________                 _____________________
</w:t>
      </w:r>
      <w:r>
        <w:br/>
      </w:r>
      <w:r>
        <w:rPr>
          <w:rFonts w:ascii="Times New Roman"/>
          <w:b w:val="false"/>
          <w:i w:val="false"/>
          <w:color w:val="000000"/>
          <w:sz w:val="28"/>
        </w:rPr>
        <w:t>
|                  |                 |                   |
</w:t>
      </w:r>
      <w:r>
        <w:br/>
      </w:r>
      <w:r>
        <w:rPr>
          <w:rFonts w:ascii="Times New Roman"/>
          <w:b w:val="false"/>
          <w:i w:val="false"/>
          <w:color w:val="000000"/>
          <w:sz w:val="28"/>
        </w:rPr>
        <w:t>
|                  |                 |                   |
</w:t>
      </w:r>
      <w:r>
        <w:br/>
      </w:r>
      <w:r>
        <w:rPr>
          <w:rFonts w:ascii="Times New Roman"/>
          <w:b w:val="false"/>
          <w:i w:val="false"/>
          <w:color w:val="000000"/>
          <w:sz w:val="28"/>
        </w:rPr>
        <w:t>
|                  |                 |                   |
</w:t>
      </w:r>
      <w:r>
        <w:br/>
      </w:r>
      <w:r>
        <w:rPr>
          <w:rFonts w:ascii="Times New Roman"/>
          <w:b w:val="false"/>
          <w:i w:val="false"/>
          <w:color w:val="000000"/>
          <w:sz w:val="28"/>
        </w:rPr>
        <w:t>
|                  |                 |                   |
</w:t>
      </w:r>
      <w:r>
        <w:br/>
      </w:r>
      <w:r>
        <w:rPr>
          <w:rFonts w:ascii="Times New Roman"/>
          <w:b w:val="false"/>
          <w:i w:val="false"/>
          <w:color w:val="000000"/>
          <w:sz w:val="28"/>
        </w:rPr>
        <w:t>
____________________                 _____________________
</w:t>
      </w:r>
    </w:p>
    <w:p>
      <w:pPr>
        <w:spacing w:after="0"/>
        <w:ind w:left="0"/>
        <w:jc w:val="both"/>
      </w:pPr>
      <w:r>
        <w:rPr>
          <w:rFonts w:ascii="Times New Roman"/>
          <w:b w:val="false"/>
          <w:i w:val="false"/>
          <w:color w:val="000000"/>
          <w:sz w:val="28"/>
        </w:rPr>
        <w:t>
19__ж._____________                19__ж.____________
</w:t>
      </w:r>
    </w:p>
    <w:p>
      <w:pPr>
        <w:spacing w:after="0"/>
        <w:ind w:left="0"/>
        <w:jc w:val="both"/>
      </w:pPr>
      <w:r>
        <w:rPr>
          <w:rFonts w:ascii="Times New Roman"/>
          <w:b w:val="false"/>
          <w:i w:val="false"/>
          <w:color w:val="000000"/>
          <w:sz w:val="28"/>
        </w:rPr>
        <w:t>
   N ______ СП-iң                     N ________ СП-iң
</w:t>
      </w:r>
      <w:r>
        <w:br/>
      </w:r>
      <w:r>
        <w:rPr>
          <w:rFonts w:ascii="Times New Roman"/>
          <w:b w:val="false"/>
          <w:i w:val="false"/>
          <w:color w:val="000000"/>
          <w:sz w:val="28"/>
        </w:rPr>
        <w:t>
     фотосуретi                         фотосуретi
</w:t>
      </w:r>
    </w:p>
    <w:p>
      <w:pPr>
        <w:spacing w:after="0"/>
        <w:ind w:left="0"/>
        <w:jc w:val="both"/>
      </w:pPr>
      <w:r>
        <w:rPr>
          <w:rFonts w:ascii="Times New Roman"/>
          <w:b w:val="false"/>
          <w:i w:val="false"/>
          <w:color w:val="000000"/>
          <w:sz w:val="28"/>
        </w:rPr>
        <w:t>
Тексерудi жүргiзген                                (қолы)
</w:t>
      </w:r>
    </w:p>
    <w:p>
      <w:pPr>
        <w:spacing w:after="0"/>
        <w:ind w:left="0"/>
        <w:jc w:val="both"/>
      </w:pPr>
      <w:r>
        <w:rPr>
          <w:rFonts w:ascii="Times New Roman"/>
          <w:b w:val="false"/>
          <w:i w:val="false"/>
          <w:color w:val="000000"/>
          <w:sz w:val="28"/>
        </w:rPr>
        <w:t>
КСБ-нiң Бастығы                                    (қолы)
</w:t>
      </w:r>
    </w:p>
    <w:p>
      <w:pPr>
        <w:spacing w:after="0"/>
        <w:ind w:left="0"/>
        <w:jc w:val="both"/>
      </w:pPr>
      <w:r>
        <w:rPr>
          <w:rFonts w:ascii="Times New Roman"/>
          <w:b w:val="false"/>
          <w:i w:val="false"/>
          <w:color w:val="000000"/>
          <w:sz w:val="28"/>
        </w:rPr>
        <w:t>
19__ж.___________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11 қосымша
</w:t>
      </w:r>
    </w:p>
    <w:p>
      <w:pPr>
        <w:spacing w:after="0"/>
        <w:ind w:left="0"/>
        <w:jc w:val="both"/>
      </w:pPr>
      <w:r>
        <w:rPr>
          <w:rFonts w:ascii="Times New Roman"/>
          <w:b w:val="false"/>
          <w:i w:val="false"/>
          <w:color w:val="000000"/>
          <w:sz w:val="28"/>
        </w:rPr>
        <w:t>
                             __________________________________
</w:t>
      </w:r>
      <w:r>
        <w:br/>
      </w:r>
      <w:r>
        <w:rPr>
          <w:rFonts w:ascii="Times New Roman"/>
          <w:b w:val="false"/>
          <w:i w:val="false"/>
          <w:color w:val="000000"/>
          <w:sz w:val="28"/>
        </w:rPr>
        <w:t>
                             __________________________________
</w:t>
      </w:r>
      <w:r>
        <w:br/>
      </w:r>
      <w:r>
        <w:rPr>
          <w:rFonts w:ascii="Times New Roman"/>
          <w:b w:val="false"/>
          <w:i w:val="false"/>
          <w:color w:val="000000"/>
          <w:sz w:val="28"/>
        </w:rPr>
        <w:t>
                             __________________КС-нiң бастығына
</w:t>
      </w:r>
    </w:p>
    <w:p>
      <w:pPr>
        <w:spacing w:after="0"/>
        <w:ind w:left="0"/>
        <w:jc w:val="both"/>
      </w:pPr>
      <w:r>
        <w:rPr>
          <w:rFonts w:ascii="Times New Roman"/>
          <w:b w:val="false"/>
          <w:i w:val="false"/>
          <w:color w:val="000000"/>
          <w:sz w:val="28"/>
        </w:rPr>
        <w:t>
     Қылмыс түрi _______________________________________________
</w:t>
      </w:r>
      <w:r>
        <w:br/>
      </w:r>
      <w:r>
        <w:rPr>
          <w:rFonts w:ascii="Times New Roman"/>
          <w:b w:val="false"/>
          <w:i w:val="false"/>
          <w:color w:val="000000"/>
          <w:sz w:val="28"/>
        </w:rPr>
        <w:t>
бойынша құрастырылған 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(қашан, КСБ-нiң аты, маманның, суретшiнiң фамилиясы, аты-жөнi)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N ______ субъективтi портреттi (тердi), қылмыстың
</w:t>
      </w:r>
      <w:r>
        <w:br/>
      </w:r>
      <w:r>
        <w:rPr>
          <w:rFonts w:ascii="Times New Roman"/>
          <w:b w:val="false"/>
          <w:i w:val="false"/>
          <w:color w:val="000000"/>
          <w:sz w:val="28"/>
        </w:rPr>
        <w:t>
ашылуына байланысты, картотека есебiнен шығаруды сұраймын.
</w:t>
      </w:r>
      <w:r>
        <w:br/>
      </w:r>
      <w:r>
        <w:rPr>
          <w:rFonts w:ascii="Times New Roman"/>
          <w:b w:val="false"/>
          <w:i w:val="false"/>
          <w:color w:val="000000"/>
          <w:sz w:val="28"/>
        </w:rPr>
        <w:t>
     Портреттi пайдалану үстiнде қолданылған техникалық
</w:t>
      </w:r>
      <w:r>
        <w:br/>
      </w:r>
      <w:r>
        <w:rPr>
          <w:rFonts w:ascii="Times New Roman"/>
          <w:b w:val="false"/>
          <w:i w:val="false"/>
          <w:color w:val="000000"/>
          <w:sz w:val="28"/>
        </w:rPr>
        <w:t>
құралдар 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(теледидар, фототелеграф, iздестiру плакаттары т.б.)
</w:t>
      </w:r>
      <w:r>
        <w:br/>
      </w:r>
      <w:r>
        <w:rPr>
          <w:rFonts w:ascii="Times New Roman"/>
          <w:b w:val="false"/>
          <w:i w:val="false"/>
          <w:color w:val="000000"/>
          <w:sz w:val="28"/>
        </w:rPr>
        <w:t>
     Субъективтi портрет бойынша iздеудегi _____________________
</w:t>
      </w:r>
      <w:r>
        <w:br/>
      </w:r>
      <w:r>
        <w:rPr>
          <w:rFonts w:ascii="Times New Roman"/>
          <w:b w:val="false"/>
          <w:i w:val="false"/>
          <w:color w:val="000000"/>
          <w:sz w:val="28"/>
        </w:rPr>
        <w:t>
___________________________________________________анықталды.
</w:t>
      </w:r>
      <w:r>
        <w:br/>
      </w:r>
      <w:r>
        <w:rPr>
          <w:rFonts w:ascii="Times New Roman"/>
          <w:b w:val="false"/>
          <w:i w:val="false"/>
          <w:color w:val="000000"/>
          <w:sz w:val="28"/>
        </w:rPr>
        <w:t>
        (фамилиясы, аты-жөнi, туған жылы)
</w:t>
      </w:r>
    </w:p>
    <w:p>
      <w:pPr>
        <w:spacing w:after="0"/>
        <w:ind w:left="0"/>
        <w:jc w:val="both"/>
      </w:pPr>
      <w:r>
        <w:rPr>
          <w:rFonts w:ascii="Times New Roman"/>
          <w:b w:val="false"/>
          <w:i w:val="false"/>
          <w:color w:val="000000"/>
          <w:sz w:val="28"/>
        </w:rPr>
        <w:t>
________________
</w:t>
      </w:r>
      <w:r>
        <w:br/>
      </w:r>
      <w:r>
        <w:rPr>
          <w:rFonts w:ascii="Times New Roman"/>
          <w:b w:val="false"/>
          <w:i w:val="false"/>
          <w:color w:val="000000"/>
          <w:sz w:val="28"/>
        </w:rPr>
        <w:t>
|               |
</w:t>
      </w:r>
      <w:r>
        <w:br/>
      </w:r>
      <w:r>
        <w:rPr>
          <w:rFonts w:ascii="Times New Roman"/>
          <w:b w:val="false"/>
          <w:i w:val="false"/>
          <w:color w:val="000000"/>
          <w:sz w:val="28"/>
        </w:rPr>
        <w:t>
| Іздеудегінің  |______________________________________________
</w:t>
      </w:r>
      <w:r>
        <w:br/>
      </w:r>
      <w:r>
        <w:rPr>
          <w:rFonts w:ascii="Times New Roman"/>
          <w:b w:val="false"/>
          <w:i w:val="false"/>
          <w:color w:val="000000"/>
          <w:sz w:val="28"/>
        </w:rPr>
        <w:t>
|   анфастық    |               (iздеушiнi анықтаған қызметкердiң
</w:t>
      </w:r>
      <w:r>
        <w:br/>
      </w:r>
      <w:r>
        <w:rPr>
          <w:rFonts w:ascii="Times New Roman"/>
          <w:b w:val="false"/>
          <w:i w:val="false"/>
          <w:color w:val="000000"/>
          <w:sz w:val="28"/>
        </w:rPr>
        <w:t>
|    фотосы     |_____________________________________________
</w:t>
      </w:r>
      <w:r>
        <w:br/>
      </w:r>
      <w:r>
        <w:rPr>
          <w:rFonts w:ascii="Times New Roman"/>
          <w:b w:val="false"/>
          <w:i w:val="false"/>
          <w:color w:val="000000"/>
          <w:sz w:val="28"/>
        </w:rPr>
        <w:t>
________________    жұмыс орны, қызметi, фамилиясы, аты-жөнi)
</w:t>
      </w:r>
      <w:r>
        <w:br/>
      </w:r>
      <w:r>
        <w:rPr>
          <w:rFonts w:ascii="Times New Roman"/>
          <w:b w:val="false"/>
          <w:i w:val="false"/>
          <w:color w:val="000000"/>
          <w:sz w:val="28"/>
        </w:rPr>
        <w:t>
     Бастық ______________________________________
</w:t>
      </w:r>
      <w:r>
        <w:br/>
      </w:r>
      <w:r>
        <w:rPr>
          <w:rFonts w:ascii="Times New Roman"/>
          <w:b w:val="false"/>
          <w:i w:val="false"/>
          <w:color w:val="000000"/>
          <w:sz w:val="28"/>
        </w:rPr>
        <w:t>
                 (шұғыл-iстер бөлiмiнiң аты)
</w:t>
      </w:r>
      <w:r>
        <w:br/>
      </w:r>
      <w:r>
        <w:rPr>
          <w:rFonts w:ascii="Times New Roman"/>
          <w:b w:val="false"/>
          <w:i w:val="false"/>
          <w:color w:val="000000"/>
          <w:sz w:val="28"/>
        </w:rPr>
        <w:t>
19__ж. ____________________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12 қосымша
</w:t>
      </w:r>
    </w:p>
    <w:p>
      <w:pPr>
        <w:spacing w:after="0"/>
        <w:ind w:left="0"/>
        <w:jc w:val="both"/>
      </w:pPr>
      <w:r>
        <w:rPr>
          <w:rFonts w:ascii="Times New Roman"/>
          <w:b w:val="false"/>
          <w:i w:val="false"/>
          <w:color w:val="000000"/>
          <w:sz w:val="28"/>
        </w:rPr>
        <w:t>
         _____________________картотекаға (коллекцияға)
</w:t>
      </w:r>
      <w:r>
        <w:br/>
      </w:r>
      <w:r>
        <w:rPr>
          <w:rFonts w:ascii="Times New Roman"/>
          <w:b w:val="false"/>
          <w:i w:val="false"/>
          <w:color w:val="000000"/>
          <w:sz w:val="28"/>
        </w:rPr>
        <w:t>
              (аты)
</w:t>
      </w:r>
      <w:r>
        <w:br/>
      </w:r>
      <w:r>
        <w:rPr>
          <w:rFonts w:ascii="Times New Roman"/>
          <w:b w:val="false"/>
          <w:i w:val="false"/>
          <w:color w:val="000000"/>
          <w:sz w:val="28"/>
        </w:rPr>
        <w:t>
</w:t>
      </w:r>
      <w:r>
        <w:rPr>
          <w:rFonts w:ascii="Times New Roman"/>
          <w:b/>
          <w:i w:val="false"/>
          <w:color w:val="000000"/>
          <w:sz w:val="28"/>
        </w:rPr>
        <w:t>
салынған нысандардың тiркеу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Рет|Түскен күнi,|Нысанды жiберген|Нысандардың|Қылмыстың түрi,
</w:t>
      </w:r>
      <w:r>
        <w:br/>
      </w:r>
      <w:r>
        <w:rPr>
          <w:rFonts w:ascii="Times New Roman"/>
          <w:b w:val="false"/>
          <w:i w:val="false"/>
          <w:color w:val="000000"/>
          <w:sz w:val="28"/>
        </w:rPr>
        <w:t>
 N |  айы, жылы |  iшкi iстер    |   саны    |оның жасалған уақыты
</w:t>
      </w:r>
      <w:r>
        <w:br/>
      </w:r>
      <w:r>
        <w:rPr>
          <w:rFonts w:ascii="Times New Roman"/>
          <w:b w:val="false"/>
          <w:i w:val="false"/>
          <w:color w:val="000000"/>
          <w:sz w:val="28"/>
        </w:rPr>
        <w:t>
   |            |   мекемесi     |           |қылмыс iсiнiң номерi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 |      2     |        3       |     4     |         5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Нысанның тiрке.|Нысан тексе.|Анықтаманың |Нысанды карто. |Ескерту 
</w:t>
      </w:r>
      <w:r>
        <w:br/>
      </w:r>
      <w:r>
        <w:rPr>
          <w:rFonts w:ascii="Times New Roman"/>
          <w:b w:val="false"/>
          <w:i w:val="false"/>
          <w:color w:val="000000"/>
          <w:sz w:val="28"/>
        </w:rPr>
        <w:t>
лу формуласы,  |руге қайда  |номерi,күнi,|текадан (коллек.
</w:t>
      </w:r>
      <w:r>
        <w:br/>
      </w:r>
      <w:r>
        <w:rPr>
          <w:rFonts w:ascii="Times New Roman"/>
          <w:b w:val="false"/>
          <w:i w:val="false"/>
          <w:color w:val="000000"/>
          <w:sz w:val="28"/>
        </w:rPr>
        <w:t>
индексi,калибрi|  жiберiлдi |айы, жылы   |циядан) шығару |
</w:t>
      </w:r>
      <w:r>
        <w:br/>
      </w:r>
      <w:r>
        <w:rPr>
          <w:rFonts w:ascii="Times New Roman"/>
          <w:b w:val="false"/>
          <w:i w:val="false"/>
          <w:color w:val="000000"/>
          <w:sz w:val="28"/>
        </w:rPr>
        <w:t>
т.с.с.         |            |  тексеру   |себебi, күнi,  |
</w:t>
      </w:r>
      <w:r>
        <w:br/>
      </w:r>
      <w:r>
        <w:rPr>
          <w:rFonts w:ascii="Times New Roman"/>
          <w:b w:val="false"/>
          <w:i w:val="false"/>
          <w:color w:val="000000"/>
          <w:sz w:val="28"/>
        </w:rPr>
        <w:t>
               |            |  нәтижесi  | айы, жылы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6       |     7      |      8    |         9      |  10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13 қосымша
</w:t>
      </w:r>
    </w:p>
    <w:p>
      <w:pPr>
        <w:spacing w:after="0"/>
        <w:ind w:left="0"/>
        <w:jc w:val="both"/>
      </w:pPr>
      <w:r>
        <w:rPr>
          <w:rFonts w:ascii="Times New Roman"/>
          <w:b w:val="false"/>
          <w:i w:val="false"/>
          <w:color w:val="000000"/>
          <w:sz w:val="28"/>
        </w:rPr>
        <w:t>
</w:t>
      </w:r>
      <w:r>
        <w:rPr>
          <w:rFonts w:ascii="Times New Roman"/>
          <w:b/>
          <w:i w:val="false"/>
          <w:color w:val="000000"/>
          <w:sz w:val="28"/>
        </w:rPr>
        <w:t>
Криминалистикалық-сараптау бөлiмiне тексеру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және қорға қосу үшiн жiберiлген медициналық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жалған рецептердiң есептеу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Рет|Рецептi КСБ-не |Рецепт қай меди.|Дәрiгердiң фами.|Аурудың
</w:t>
      </w:r>
      <w:r>
        <w:br/>
      </w:r>
      <w:r>
        <w:rPr>
          <w:rFonts w:ascii="Times New Roman"/>
          <w:b w:val="false"/>
          <w:i w:val="false"/>
          <w:color w:val="000000"/>
          <w:sz w:val="28"/>
        </w:rPr>
        <w:t>
N  |жiберген күнi, |циналық мекеме  |лиясы, аты-жөнi |фамилиясы
</w:t>
      </w:r>
      <w:r>
        <w:br/>
      </w:r>
      <w:r>
        <w:rPr>
          <w:rFonts w:ascii="Times New Roman"/>
          <w:b w:val="false"/>
          <w:i w:val="false"/>
          <w:color w:val="000000"/>
          <w:sz w:val="28"/>
        </w:rPr>
        <w:t>
   | айы, жылы     |атынан жазылған |                |аты-жөнi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 |       2       |        3       |        4       |    5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Рецептi тәргi.|    Тексерудiң нәтижелерi   |Рецептiң қор.|Ескерту
</w:t>
      </w:r>
      <w:r>
        <w:br/>
      </w:r>
      <w:r>
        <w:rPr>
          <w:rFonts w:ascii="Times New Roman"/>
          <w:b w:val="false"/>
          <w:i w:val="false"/>
          <w:color w:val="000000"/>
          <w:sz w:val="28"/>
        </w:rPr>
        <w:t>
леудiң қысқаша|____________________________|дан шығарылу |
</w:t>
      </w:r>
      <w:r>
        <w:br/>
      </w:r>
      <w:r>
        <w:rPr>
          <w:rFonts w:ascii="Times New Roman"/>
          <w:b w:val="false"/>
          <w:i w:val="false"/>
          <w:color w:val="000000"/>
          <w:sz w:val="28"/>
        </w:rPr>
        <w:t>
мән жайы,тәр. |рецептi жаз. |қордағы(рет N |себебi, айы, |
</w:t>
      </w:r>
      <w:r>
        <w:br/>
      </w:r>
      <w:r>
        <w:rPr>
          <w:rFonts w:ascii="Times New Roman"/>
          <w:b w:val="false"/>
          <w:i w:val="false"/>
          <w:color w:val="000000"/>
          <w:sz w:val="28"/>
        </w:rPr>
        <w:t>
гiленушiнiң   |ған кiсi анық.рецептiң қол. |  жылы       |
</w:t>
      </w:r>
      <w:r>
        <w:br/>
      </w:r>
      <w:r>
        <w:rPr>
          <w:rFonts w:ascii="Times New Roman"/>
          <w:b w:val="false"/>
          <w:i w:val="false"/>
          <w:color w:val="000000"/>
          <w:sz w:val="28"/>
        </w:rPr>
        <w:t>
фамилиясы,    |талды (фами. |жазбасымен    |             |
</w:t>
      </w:r>
      <w:r>
        <w:br/>
      </w:r>
      <w:r>
        <w:rPr>
          <w:rFonts w:ascii="Times New Roman"/>
          <w:b w:val="false"/>
          <w:i w:val="false"/>
          <w:color w:val="000000"/>
          <w:sz w:val="28"/>
        </w:rPr>
        <w:t>
   аты-жөнi   |лиясы,аты-жөнi бiрiктiрiлдi |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6      |      7       |       8     |      9      |  10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14 қосымша
</w:t>
      </w:r>
    </w:p>
    <w:p>
      <w:pPr>
        <w:spacing w:after="0"/>
        <w:ind w:left="0"/>
        <w:jc w:val="both"/>
      </w:pPr>
      <w:r>
        <w:rPr>
          <w:rFonts w:ascii="Times New Roman"/>
          <w:b w:val="false"/>
          <w:i w:val="false"/>
          <w:color w:val="000000"/>
          <w:sz w:val="28"/>
        </w:rPr>
        <w:t>
           Криминалистикалық-сараптау бөлiмiне қолжазба
</w:t>
      </w:r>
      <w:r>
        <w:br/>
      </w:r>
      <w:r>
        <w:rPr>
          <w:rFonts w:ascii="Times New Roman"/>
          <w:b w:val="false"/>
          <w:i w:val="false"/>
          <w:color w:val="000000"/>
          <w:sz w:val="28"/>
        </w:rPr>
        <w:t>
               үлгiлерi жiберiлген адамдардың есеп
</w:t>
      </w:r>
      <w:r>
        <w:br/>
      </w:r>
      <w:r>
        <w:rPr>
          <w:rFonts w:ascii="Times New Roman"/>
          <w:b w:val="false"/>
          <w:i w:val="false"/>
          <w:color w:val="000000"/>
          <w:sz w:val="28"/>
        </w:rPr>
        <w:t>
                              Журналы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Рет | Фамилиясы, |Адам жайлы қысқаша|Жiберiлген уақыты және
</w:t>
      </w:r>
      <w:r>
        <w:br/>
      </w:r>
      <w:r>
        <w:rPr>
          <w:rFonts w:ascii="Times New Roman"/>
          <w:b w:val="false"/>
          <w:i w:val="false"/>
          <w:color w:val="000000"/>
          <w:sz w:val="28"/>
        </w:rPr>
        <w:t>
 N  | аты-жөнi   |мәлiметтер (нашашы|құжаттардың тiзiмi (өз
</w:t>
      </w:r>
      <w:r>
        <w:br/>
      </w:r>
      <w:r>
        <w:rPr>
          <w:rFonts w:ascii="Times New Roman"/>
          <w:b w:val="false"/>
          <w:i w:val="false"/>
          <w:color w:val="000000"/>
          <w:sz w:val="28"/>
        </w:rPr>
        <w:t>
    |            |полинашашы,есiрткi|өмiрбаяны, түсiнiктемесi
</w:t>
      </w:r>
      <w:r>
        <w:br/>
      </w:r>
      <w:r>
        <w:rPr>
          <w:rFonts w:ascii="Times New Roman"/>
          <w:b w:val="false"/>
          <w:i w:val="false"/>
          <w:color w:val="000000"/>
          <w:sz w:val="28"/>
        </w:rPr>
        <w:t>
    |            |заттарды пайдалан.| т.с.с.)
</w:t>
      </w:r>
      <w:r>
        <w:br/>
      </w:r>
      <w:r>
        <w:rPr>
          <w:rFonts w:ascii="Times New Roman"/>
          <w:b w:val="false"/>
          <w:i w:val="false"/>
          <w:color w:val="000000"/>
          <w:sz w:val="28"/>
        </w:rPr>
        <w:t>
    |            |байды)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Тексерудiң нәтижелерi   |Үлгiлердi қордан шығару | Ескерту
</w:t>
      </w:r>
      <w:r>
        <w:br/>
      </w:r>
      <w:r>
        <w:rPr>
          <w:rFonts w:ascii="Times New Roman"/>
          <w:b w:val="false"/>
          <w:i w:val="false"/>
          <w:color w:val="000000"/>
          <w:sz w:val="28"/>
        </w:rPr>
        <w:t>
(анықталған рецептiң, рет|себебi, күнi, айы, жылы |
</w:t>
      </w:r>
      <w:r>
        <w:br/>
      </w:r>
      <w:r>
        <w:rPr>
          <w:rFonts w:ascii="Times New Roman"/>
          <w:b w:val="false"/>
          <w:i w:val="false"/>
          <w:color w:val="000000"/>
          <w:sz w:val="28"/>
        </w:rPr>
        <w:t>
N және ол кiм атына тол. |                        |
</w:t>
      </w:r>
      <w:r>
        <w:br/>
      </w:r>
      <w:r>
        <w:rPr>
          <w:rFonts w:ascii="Times New Roman"/>
          <w:b w:val="false"/>
          <w:i w:val="false"/>
          <w:color w:val="000000"/>
          <w:sz w:val="28"/>
        </w:rPr>
        <w:t>
тырылған)                |                        |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5            |             6          |      7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15 қосымша   
</w:t>
      </w:r>
    </w:p>
    <w:p>
      <w:pPr>
        <w:spacing w:after="0"/>
        <w:ind w:left="0"/>
        <w:jc w:val="both"/>
      </w:pPr>
      <w:r>
        <w:rPr>
          <w:rFonts w:ascii="Times New Roman"/>
          <w:b w:val="false"/>
          <w:i w:val="false"/>
          <w:color w:val="000000"/>
          <w:sz w:val="28"/>
        </w:rPr>
        <w:t>
           Криминалистикалық-сараптау бөлiмiне түскен
</w:t>
      </w:r>
      <w:r>
        <w:br/>
      </w:r>
      <w:r>
        <w:rPr>
          <w:rFonts w:ascii="Times New Roman"/>
          <w:b w:val="false"/>
          <w:i w:val="false"/>
          <w:color w:val="000000"/>
          <w:sz w:val="28"/>
        </w:rPr>
        <w:t>
              медициналық жалған рецептердiң есеп
</w:t>
      </w:r>
      <w:r>
        <w:br/>
      </w:r>
      <w:r>
        <w:rPr>
          <w:rFonts w:ascii="Times New Roman"/>
          <w:b w:val="false"/>
          <w:i w:val="false"/>
          <w:color w:val="000000"/>
          <w:sz w:val="28"/>
        </w:rPr>
        <w:t>
                             Журналы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Рет|Рецептi жiберген|Дәрiгердiң фами.|Аурудың фами.|Дәрi-дәрмек.
</w:t>
      </w:r>
      <w:r>
        <w:br/>
      </w:r>
      <w:r>
        <w:rPr>
          <w:rFonts w:ascii="Times New Roman"/>
          <w:b w:val="false"/>
          <w:i w:val="false"/>
          <w:color w:val="000000"/>
          <w:sz w:val="28"/>
        </w:rPr>
        <w:t>
 NN|мекеме күнi,айы,|лиясы, аты-жөнi |лиясы аты-жөнi тiң аты
</w:t>
      </w:r>
      <w:r>
        <w:br/>
      </w:r>
      <w:r>
        <w:rPr>
          <w:rFonts w:ascii="Times New Roman"/>
          <w:b w:val="false"/>
          <w:i w:val="false"/>
          <w:color w:val="000000"/>
          <w:sz w:val="28"/>
        </w:rPr>
        <w:t>
   |     жылы       |                |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 |       2        |        3       |       4     |      5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Кодтың |Тексерiлген|Қолжазба. |Тексерудiң|Рецептi қолдан|Ескерту
</w:t>
      </w:r>
      <w:r>
        <w:br/>
      </w:r>
      <w:r>
        <w:rPr>
          <w:rFonts w:ascii="Times New Roman"/>
          <w:b w:val="false"/>
          <w:i w:val="false"/>
          <w:color w:val="000000"/>
          <w:sz w:val="28"/>
        </w:rPr>
        <w:t>
рет N  |күнi, айы, |ның коды  |нәтижелерi|шығару себебi,|
</w:t>
      </w:r>
      <w:r>
        <w:br/>
      </w:r>
      <w:r>
        <w:rPr>
          <w:rFonts w:ascii="Times New Roman"/>
          <w:b w:val="false"/>
          <w:i w:val="false"/>
          <w:color w:val="000000"/>
          <w:sz w:val="28"/>
        </w:rPr>
        <w:t>
       |   жылы    |   жылы   |          | айы, жылы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6   |     7     |     8    |     9    |      10      |   11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16 қосымша
</w:t>
      </w:r>
    </w:p>
    <w:p>
      <w:pPr>
        <w:spacing w:after="0"/>
        <w:ind w:left="0"/>
        <w:jc w:val="both"/>
      </w:pPr>
      <w:r>
        <w:rPr>
          <w:rFonts w:ascii="Times New Roman"/>
          <w:b w:val="false"/>
          <w:i w:val="false"/>
          <w:color w:val="000000"/>
          <w:sz w:val="28"/>
        </w:rPr>
        <w:t>
</w:t>
      </w:r>
      <w:r>
        <w:rPr>
          <w:rFonts w:ascii="Times New Roman"/>
          <w:b/>
          <w:i w:val="false"/>
          <w:color w:val="000000"/>
          <w:sz w:val="28"/>
        </w:rPr>
        <w:t>
Медициналық жалған рецептер жасап жүргендердiң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криминалистикалық-сараптау бөлiмiне түсетiн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қолжазба үлгiлерiн есептеу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Рет |Қолжазба үлгiлерiн|Қолжазба үлгiсiнiң|Қордың |Қолжазбаның
</w:t>
      </w:r>
      <w:r>
        <w:br/>
      </w:r>
      <w:r>
        <w:rPr>
          <w:rFonts w:ascii="Times New Roman"/>
          <w:b w:val="false"/>
          <w:i w:val="false"/>
          <w:color w:val="000000"/>
          <w:sz w:val="28"/>
        </w:rPr>
        <w:t>
 NN |жiберген мекеме   |егесi (фамилиясы, |рет N  | коды
</w:t>
      </w:r>
      <w:r>
        <w:br/>
      </w:r>
      <w:r>
        <w:rPr>
          <w:rFonts w:ascii="Times New Roman"/>
          <w:b w:val="false"/>
          <w:i w:val="false"/>
          <w:color w:val="000000"/>
          <w:sz w:val="28"/>
        </w:rPr>
        <w:t>
    |күнi, айы, жылы   |аты-жөнi) олардың |       |
</w:t>
      </w:r>
      <w:r>
        <w:br/>
      </w:r>
      <w:r>
        <w:rPr>
          <w:rFonts w:ascii="Times New Roman"/>
          <w:b w:val="false"/>
          <w:i w:val="false"/>
          <w:color w:val="000000"/>
          <w:sz w:val="28"/>
        </w:rPr>
        <w:t>
    |                  |     тiзiмi       |       |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1  |        2         |         3        |   4   |     5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Тексерiлген күнi,| Тексерудiң | Қолжазба үлгiлерiнiң |Ескерту
</w:t>
      </w:r>
      <w:r>
        <w:br/>
      </w:r>
      <w:r>
        <w:rPr>
          <w:rFonts w:ascii="Times New Roman"/>
          <w:b w:val="false"/>
          <w:i w:val="false"/>
          <w:color w:val="000000"/>
          <w:sz w:val="28"/>
        </w:rPr>
        <w:t>
айы, жылы        |нәтижелерi  |қордан шығарылу себебi|
</w:t>
      </w:r>
      <w:r>
        <w:br/>
      </w:r>
      <w:r>
        <w:rPr>
          <w:rFonts w:ascii="Times New Roman"/>
          <w:b w:val="false"/>
          <w:i w:val="false"/>
          <w:color w:val="000000"/>
          <w:sz w:val="28"/>
        </w:rPr>
        <w:t>
                 |            | күнi, айы, жылы      |
</w:t>
      </w:r>
      <w:r>
        <w:br/>
      </w:r>
      <w:r>
        <w:rPr>
          <w:rFonts w:ascii="Times New Roman"/>
          <w:b w:val="false"/>
          <w:i w:val="false"/>
          <w:color w:val="000000"/>
          <w:sz w:val="28"/>
        </w:rPr>
        <w:t>
_____________________________________________________________
</w:t>
      </w:r>
      <w:r>
        <w:br/>
      </w:r>
      <w:r>
        <w:rPr>
          <w:rFonts w:ascii="Times New Roman"/>
          <w:b w:val="false"/>
          <w:i w:val="false"/>
          <w:color w:val="000000"/>
          <w:sz w:val="28"/>
        </w:rPr>
        <w:t>
       6         |      7     |           8          |   9
</w:t>
      </w:r>
      <w:r>
        <w:br/>
      </w:r>
      <w:r>
        <w:rPr>
          <w:rFonts w:ascii="Times New Roman"/>
          <w:b w:val="false"/>
          <w:i w:val="false"/>
          <w:color w:val="000000"/>
          <w:sz w:val="28"/>
        </w:rPr>
        <w:t>
_____________________________________________________________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17 қосымша
</w:t>
      </w:r>
    </w:p>
    <w:p>
      <w:pPr>
        <w:spacing w:after="0"/>
        <w:ind w:left="0"/>
        <w:jc w:val="both"/>
      </w:pPr>
      <w:r>
        <w:rPr>
          <w:rFonts w:ascii="Times New Roman"/>
          <w:b w:val="false"/>
          <w:i w:val="false"/>
          <w:color w:val="000000"/>
          <w:sz w:val="28"/>
        </w:rPr>
        <w:t>
</w:t>
      </w:r>
      <w:r>
        <w:rPr>
          <w:rFonts w:ascii="Times New Roman"/>
          <w:b/>
          <w:i w:val="false"/>
          <w:color w:val="000000"/>
          <w:sz w:val="28"/>
        </w:rPr>
        <w:t>
 Анықтағыш коллекцияға түскен отты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қаруларды тiркеу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Инвентарь N|Қарудың түрi, үлгiсi | Коллекцияға түскен|Қайдан
</w:t>
      </w:r>
      <w:r>
        <w:br/>
      </w:r>
      <w:r>
        <w:rPr>
          <w:rFonts w:ascii="Times New Roman"/>
          <w:b w:val="false"/>
          <w:i w:val="false"/>
          <w:color w:val="000000"/>
          <w:sz w:val="28"/>
        </w:rPr>
        <w:t>
           |калибрi және зауыттық|күнi,айы, жылы жол.|келiп
</w:t>
      </w:r>
      <w:r>
        <w:br/>
      </w:r>
      <w:r>
        <w:rPr>
          <w:rFonts w:ascii="Times New Roman"/>
          <w:b w:val="false"/>
          <w:i w:val="false"/>
          <w:color w:val="000000"/>
          <w:sz w:val="28"/>
        </w:rPr>
        <w:t>
           |  номерi             |дама құжаттың кiрiс|түстi
</w:t>
      </w:r>
      <w:r>
        <w:br/>
      </w:r>
      <w:r>
        <w:rPr>
          <w:rFonts w:ascii="Times New Roman"/>
          <w:b w:val="false"/>
          <w:i w:val="false"/>
          <w:color w:val="000000"/>
          <w:sz w:val="28"/>
        </w:rPr>
        <w:t>
           |                     |        номерi     |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Қарудың техни.|Қаруды коллекциядан|Коллекциядан шыға. |Ескерту
</w:t>
      </w:r>
      <w:r>
        <w:br/>
      </w:r>
      <w:r>
        <w:rPr>
          <w:rFonts w:ascii="Times New Roman"/>
          <w:b w:val="false"/>
          <w:i w:val="false"/>
          <w:color w:val="000000"/>
          <w:sz w:val="28"/>
        </w:rPr>
        <w:t>
калық қал-жайы|шығару себеi, күнi,|рылған қару қайда  |
</w:t>
      </w:r>
      <w:r>
        <w:br/>
      </w:r>
      <w:r>
        <w:rPr>
          <w:rFonts w:ascii="Times New Roman"/>
          <w:b w:val="false"/>
          <w:i w:val="false"/>
          <w:color w:val="000000"/>
          <w:sz w:val="28"/>
        </w:rPr>
        <w:t>
              | айы, жылы         |жiберiлдi, жолдама |
</w:t>
      </w:r>
      <w:r>
        <w:br/>
      </w:r>
      <w:r>
        <w:rPr>
          <w:rFonts w:ascii="Times New Roman"/>
          <w:b w:val="false"/>
          <w:i w:val="false"/>
          <w:color w:val="000000"/>
          <w:sz w:val="28"/>
        </w:rPr>
        <w:t>
              |                   |құжаттың шығыс N   |
</w:t>
      </w:r>
      <w:r>
        <w:br/>
      </w:r>
      <w:r>
        <w:rPr>
          <w:rFonts w:ascii="Times New Roman"/>
          <w:b w:val="false"/>
          <w:i w:val="false"/>
          <w:color w:val="000000"/>
          <w:sz w:val="28"/>
        </w:rPr>
        <w:t>
_______________________________________________________________
</w:t>
      </w:r>
      <w:r>
        <w:br/>
      </w:r>
      <w:r>
        <w:rPr>
          <w:rFonts w:ascii="Times New Roman"/>
          <w:b w:val="false"/>
          <w:i w:val="false"/>
          <w:color w:val="000000"/>
          <w:sz w:val="28"/>
        </w:rPr>
        <w:t>
      5       |          6        |          7        |   8
</w:t>
      </w:r>
      <w:r>
        <w:br/>
      </w:r>
      <w:r>
        <w:rPr>
          <w:rFonts w:ascii="Times New Roman"/>
          <w:b w:val="false"/>
          <w:i w:val="false"/>
          <w:color w:val="000000"/>
          <w:sz w:val="28"/>
        </w:rPr>
        <w:t>
_______________________________________________________________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18 қосымша
</w:t>
      </w:r>
    </w:p>
    <w:p>
      <w:pPr>
        <w:spacing w:after="0"/>
        <w:ind w:left="0"/>
        <w:jc w:val="both"/>
      </w:pPr>
      <w:r>
        <w:rPr>
          <w:rFonts w:ascii="Times New Roman"/>
          <w:b w:val="false"/>
          <w:i w:val="false"/>
          <w:color w:val="000000"/>
          <w:sz w:val="28"/>
        </w:rPr>
        <w:t>
</w:t>
      </w:r>
      <w:r>
        <w:rPr>
          <w:rFonts w:ascii="Times New Roman"/>
          <w:b/>
          <w:i w:val="false"/>
          <w:color w:val="000000"/>
          <w:sz w:val="28"/>
        </w:rPr>
        <w:t>
Оқ-дәрi анықтағыш коллекциясына түскен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патрондарды тiркеу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Рет |Патрондардың түрi |Коллекцияға түскен |Оқ-дәрiлер қайдан
</w:t>
      </w:r>
      <w:r>
        <w:br/>
      </w:r>
      <w:r>
        <w:rPr>
          <w:rFonts w:ascii="Times New Roman"/>
          <w:b w:val="false"/>
          <w:i w:val="false"/>
          <w:color w:val="000000"/>
          <w:sz w:val="28"/>
        </w:rPr>
        <w:t>
N  | жүйесi, калибрi  |күнi, айы, жылы    |келiп түстi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1 |        2         |          3        |         4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Коллекцияға салын.|Патрондардың коллек.|Патрондар қайда |Ескерту
</w:t>
      </w:r>
      <w:r>
        <w:br/>
      </w:r>
      <w:r>
        <w:rPr>
          <w:rFonts w:ascii="Times New Roman"/>
          <w:b w:val="false"/>
          <w:i w:val="false"/>
          <w:color w:val="000000"/>
          <w:sz w:val="28"/>
        </w:rPr>
        <w:t>
ған патрондар саны|циядан шығарылу се. |жiберiлдi, шығыс|
</w:t>
      </w:r>
      <w:r>
        <w:br/>
      </w:r>
      <w:r>
        <w:rPr>
          <w:rFonts w:ascii="Times New Roman"/>
          <w:b w:val="false"/>
          <w:i w:val="false"/>
          <w:color w:val="000000"/>
          <w:sz w:val="28"/>
        </w:rPr>
        <w:t>
                  |бебi,күнi,айы,жылы  |құжатының N     |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5        |          6         |        7       |   8
</w:t>
      </w:r>
      <w:r>
        <w:br/>
      </w: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19 қосымша
</w:t>
      </w:r>
      <w:r>
        <w:br/>
      </w:r>
      <w:r>
        <w:rPr>
          <w:rFonts w:ascii="Times New Roman"/>
          <w:b w:val="false"/>
          <w:i w:val="false"/>
          <w:color w:val="000000"/>
          <w:sz w:val="28"/>
        </w:rPr>
        <w:t>
                                  (145х200 мм көлемде)
</w:t>
      </w:r>
    </w:p>
    <w:p>
      <w:pPr>
        <w:spacing w:after="0"/>
        <w:ind w:left="0"/>
        <w:jc w:val="both"/>
      </w:pPr>
      <w:r>
        <w:rPr>
          <w:rFonts w:ascii="Times New Roman"/>
          <w:b w:val="false"/>
          <w:i w:val="false"/>
          <w:color w:val="000000"/>
          <w:sz w:val="28"/>
        </w:rPr>
        <w:t>
</w:t>
      </w:r>
      <w:r>
        <w:rPr>
          <w:rFonts w:ascii="Times New Roman"/>
          <w:b/>
          <w:i w:val="false"/>
          <w:color w:val="000000"/>
          <w:sz w:val="28"/>
        </w:rPr>
        <w:t>
Анықтағыш коллекцияға түскен қарудың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Тiркеу карточкасы
</w:t>
      </w:r>
      <w:r>
        <w:rPr>
          <w:rFonts w:ascii="Times New Roman"/>
          <w:b w:val="false"/>
          <w:i w:val="false"/>
          <w:color w:val="000000"/>
          <w:sz w:val="28"/>
        </w:rPr>
        <w:t>
</w:t>
      </w:r>
    </w:p>
    <w:p>
      <w:pPr>
        <w:spacing w:after="0"/>
        <w:ind w:left="0"/>
        <w:jc w:val="both"/>
      </w:pPr>
      <w:r>
        <w:rPr>
          <w:rFonts w:ascii="Times New Roman"/>
          <w:b w:val="false"/>
          <w:i w:val="false"/>
          <w:color w:val="000000"/>
          <w:sz w:val="28"/>
        </w:rPr>
        <w:t>
                                         инвентарь N ___________
</w:t>
      </w:r>
      <w:r>
        <w:br/>
      </w:r>
      <w:r>
        <w:rPr>
          <w:rFonts w:ascii="Times New Roman"/>
          <w:b w:val="false"/>
          <w:i w:val="false"/>
          <w:color w:val="000000"/>
          <w:sz w:val="28"/>
        </w:rPr>
        <w:t>
1.______________________________________________________________
</w:t>
      </w:r>
      <w:r>
        <w:br/>
      </w:r>
      <w:r>
        <w:rPr>
          <w:rFonts w:ascii="Times New Roman"/>
          <w:b w:val="false"/>
          <w:i w:val="false"/>
          <w:color w:val="000000"/>
          <w:sz w:val="28"/>
        </w:rPr>
        <w:t>
    (қарудың түрi, жүйесi, үлгiсi, калибрi, зауыттық номерi)
</w:t>
      </w:r>
      <w:r>
        <w:br/>
      </w:r>
      <w:r>
        <w:rPr>
          <w:rFonts w:ascii="Times New Roman"/>
          <w:b w:val="false"/>
          <w:i w:val="false"/>
          <w:color w:val="000000"/>
          <w:sz w:val="28"/>
        </w:rPr>
        <w:t>
2. Ойықтарының бағыты, саны_____________________________________
</w:t>
      </w:r>
      <w:r>
        <w:br/>
      </w:r>
      <w:r>
        <w:rPr>
          <w:rFonts w:ascii="Times New Roman"/>
          <w:b w:val="false"/>
          <w:i w:val="false"/>
          <w:color w:val="000000"/>
          <w:sz w:val="28"/>
        </w:rPr>
        <w:t>
3. Қарудың техникалық қал-жайы__________________________________
</w:t>
      </w:r>
      <w:r>
        <w:br/>
      </w:r>
      <w:r>
        <w:rPr>
          <w:rFonts w:ascii="Times New Roman"/>
          <w:b w:val="false"/>
          <w:i w:val="false"/>
          <w:color w:val="000000"/>
          <w:sz w:val="28"/>
        </w:rPr>
        <w:t>
4. Коллекцияға қойылды__________________________________________
</w:t>
      </w:r>
      <w:r>
        <w:br/>
      </w:r>
      <w:r>
        <w:rPr>
          <w:rFonts w:ascii="Times New Roman"/>
          <w:b w:val="false"/>
          <w:i w:val="false"/>
          <w:color w:val="000000"/>
          <w:sz w:val="28"/>
        </w:rPr>
        <w:t>
                               (күнi, айы, жылы)
</w:t>
      </w:r>
      <w:r>
        <w:br/>
      </w:r>
      <w:r>
        <w:rPr>
          <w:rFonts w:ascii="Times New Roman"/>
          <w:b w:val="false"/>
          <w:i w:val="false"/>
          <w:color w:val="000000"/>
          <w:sz w:val="28"/>
        </w:rPr>
        <w:t>
5. Келiп түстi__________________________________________________
</w:t>
      </w:r>
      <w:r>
        <w:br/>
      </w:r>
      <w:r>
        <w:rPr>
          <w:rFonts w:ascii="Times New Roman"/>
          <w:b w:val="false"/>
          <w:i w:val="false"/>
          <w:color w:val="000000"/>
          <w:sz w:val="28"/>
        </w:rPr>
        <w:t>
                                  (қай жерден түстi)
</w:t>
      </w:r>
      <w:r>
        <w:br/>
      </w:r>
      <w:r>
        <w:rPr>
          <w:rFonts w:ascii="Times New Roman"/>
          <w:b w:val="false"/>
          <w:i w:val="false"/>
          <w:color w:val="000000"/>
          <w:sz w:val="28"/>
        </w:rPr>
        <w:t>
   жолдама құжатпен_____________________________________________
</w:t>
      </w:r>
      <w:r>
        <w:br/>
      </w:r>
      <w:r>
        <w:rPr>
          <w:rFonts w:ascii="Times New Roman"/>
          <w:b w:val="false"/>
          <w:i w:val="false"/>
          <w:color w:val="000000"/>
          <w:sz w:val="28"/>
        </w:rPr>
        <w:t>
                       (кiрiс N, қайда тiгiлдi)
</w:t>
      </w:r>
      <w:r>
        <w:br/>
      </w:r>
      <w:r>
        <w:rPr>
          <w:rFonts w:ascii="Times New Roman"/>
          <w:b w:val="false"/>
          <w:i w:val="false"/>
          <w:color w:val="000000"/>
          <w:sz w:val="28"/>
        </w:rPr>
        <w:t>
6. Қару коллекциядан шықты______________________________________
</w:t>
      </w:r>
      <w:r>
        <w:br/>
      </w:r>
      <w:r>
        <w:rPr>
          <w:rFonts w:ascii="Times New Roman"/>
          <w:b w:val="false"/>
          <w:i w:val="false"/>
          <w:color w:val="000000"/>
          <w:sz w:val="28"/>
        </w:rPr>
        <w:t>
                             (күнi, айы, жылы)
</w:t>
      </w:r>
      <w:r>
        <w:br/>
      </w:r>
      <w:r>
        <w:rPr>
          <w:rFonts w:ascii="Times New Roman"/>
          <w:b w:val="false"/>
          <w:i w:val="false"/>
          <w:color w:val="000000"/>
          <w:sz w:val="28"/>
        </w:rPr>
        <w:t>
   себебi_______________________________________________________
</w:t>
      </w:r>
      <w:r>
        <w:br/>
      </w:r>
      <w:r>
        <w:rPr>
          <w:rFonts w:ascii="Times New Roman"/>
          <w:b w:val="false"/>
          <w:i w:val="false"/>
          <w:color w:val="000000"/>
          <w:sz w:val="28"/>
        </w:rPr>
        <w:t>
   қайда жiберiлдi______________________________________________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шығыс құжаты________________________________________________
</w:t>
      </w:r>
      <w:r>
        <w:br/>
      </w:r>
      <w:r>
        <w:rPr>
          <w:rFonts w:ascii="Times New Roman"/>
          <w:b w:val="false"/>
          <w:i w:val="false"/>
          <w:color w:val="000000"/>
          <w:sz w:val="28"/>
        </w:rPr>
        <w:t>
                         (номерi, күнi, айы, жылы)
</w:t>
      </w:r>
    </w:p>
    <w:p>
      <w:pPr>
        <w:spacing w:after="0"/>
        <w:ind w:left="0"/>
        <w:jc w:val="both"/>
      </w:pPr>
      <w:r>
        <w:rPr>
          <w:rFonts w:ascii="Times New Roman"/>
          <w:b w:val="false"/>
          <w:i w:val="false"/>
          <w:color w:val="000000"/>
          <w:sz w:val="28"/>
        </w:rPr>
        <w:t>
     Карточканы толтырушы_____________________
</w:t>
      </w:r>
    </w:p>
    <w:p>
      <w:pPr>
        <w:spacing w:after="0"/>
        <w:ind w:left="0"/>
        <w:jc w:val="both"/>
      </w:pPr>
      <w:r>
        <w:rPr>
          <w:rFonts w:ascii="Times New Roman"/>
          <w:b w:val="false"/>
          <w:i w:val="false"/>
          <w:color w:val="000000"/>
          <w:sz w:val="28"/>
        </w:rPr>
        <w:t>
                                                       Нұсқауға
</w:t>
      </w:r>
      <w:r>
        <w:br/>
      </w:r>
      <w:r>
        <w:rPr>
          <w:rFonts w:ascii="Times New Roman"/>
          <w:b w:val="false"/>
          <w:i w:val="false"/>
          <w:color w:val="000000"/>
          <w:sz w:val="28"/>
        </w:rPr>
        <w:t>
                                                       20 қосымша 
</w:t>
      </w:r>
    </w:p>
    <w:p>
      <w:pPr>
        <w:spacing w:after="0"/>
        <w:ind w:left="0"/>
        <w:jc w:val="both"/>
      </w:pPr>
      <w:r>
        <w:rPr>
          <w:rFonts w:ascii="Times New Roman"/>
          <w:b w:val="false"/>
          <w:i w:val="false"/>
          <w:color w:val="000000"/>
          <w:sz w:val="28"/>
        </w:rPr>
        <w:t>
</w:t>
      </w:r>
      <w:r>
        <w:rPr>
          <w:rFonts w:ascii="Times New Roman"/>
          <w:b/>
          <w:i w:val="false"/>
          <w:color w:val="000000"/>
          <w:sz w:val="28"/>
        </w:rPr>
        <w:t>
Анықтағыш коллекцияға түскен қаруды беру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Журналы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
</w:t>
      </w:r>
      <w:r>
        <w:br/>
      </w:r>
      <w:r>
        <w:rPr>
          <w:rFonts w:ascii="Times New Roman"/>
          <w:b w:val="false"/>
          <w:i w:val="false"/>
          <w:color w:val="000000"/>
          <w:sz w:val="28"/>
        </w:rPr>
        <w:t>
Рет|Берiлген күнi,|Қарудың аты (түрi|Қандай мақсат|Қаруды алушы
</w:t>
      </w:r>
      <w:r>
        <w:br/>
      </w:r>
      <w:r>
        <w:rPr>
          <w:rFonts w:ascii="Times New Roman"/>
          <w:b w:val="false"/>
          <w:i w:val="false"/>
          <w:color w:val="000000"/>
          <w:sz w:val="28"/>
        </w:rPr>
        <w:t>
NN | айы, жылы    |жүйесi, үлгiсi,  |үшiн берiлдi |(қызметi, фами.
</w:t>
      </w:r>
      <w:r>
        <w:br/>
      </w:r>
      <w:r>
        <w:rPr>
          <w:rFonts w:ascii="Times New Roman"/>
          <w:b w:val="false"/>
          <w:i w:val="false"/>
          <w:color w:val="000000"/>
          <w:sz w:val="28"/>
        </w:rPr>
        <w:t>
   |              |калибрi, зауыттық|             |лиясы, аты-жөнi)
</w:t>
      </w:r>
      <w:r>
        <w:br/>
      </w:r>
      <w:r>
        <w:rPr>
          <w:rFonts w:ascii="Times New Roman"/>
          <w:b w:val="false"/>
          <w:i w:val="false"/>
          <w:color w:val="000000"/>
          <w:sz w:val="28"/>
        </w:rPr>
        <w:t>
   |              | номерi)         |             |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1 |      2       |        3        |       4     |       5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Қаруды алушының | Қару қайтарылды (коллекцияларға| Ескерту    
</w:t>
      </w:r>
      <w:r>
        <w:br/>
      </w:r>
      <w:r>
        <w:rPr>
          <w:rFonts w:ascii="Times New Roman"/>
          <w:b w:val="false"/>
          <w:i w:val="false"/>
          <w:color w:val="000000"/>
          <w:sz w:val="28"/>
        </w:rPr>
        <w:t>
    қолы        |жауапкердiң қолы, күнi, айы,жылы|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6       |               7               |       8
</w:t>
      </w:r>
      <w:r>
        <w:br/>
      </w:r>
      <w:r>
        <w:rPr>
          <w:rFonts w:ascii="Times New Roman"/>
          <w:b w:val="false"/>
          <w:i w:val="false"/>
          <w:color w:val="000000"/>
          <w:sz w:val="28"/>
        </w:rPr>
        <w:t>
___________________________________________________________________
</w:t>
      </w:r>
    </w:p>
    <w:p>
      <w:pPr>
        <w:spacing w:after="0"/>
        <w:ind w:left="0"/>
        <w:jc w:val="both"/>
      </w:pPr>
      <w:r>
        <w:rPr>
          <w:rFonts w:ascii="Times New Roman"/>
          <w:b w:val="false"/>
          <w:i w:val="false"/>
          <w:color w:val="000000"/>
          <w:sz w:val="28"/>
        </w:rPr>
        <w:t>
Қазақстан Республикасы IIМ-нiң
</w:t>
      </w:r>
      <w:r>
        <w:br/>
      </w:r>
      <w:r>
        <w:rPr>
          <w:rFonts w:ascii="Times New Roman"/>
          <w:b w:val="false"/>
          <w:i w:val="false"/>
          <w:color w:val="000000"/>
          <w:sz w:val="28"/>
        </w:rPr>
        <w:t>
1993 жылғы 31 мамырдағы     
</w:t>
      </w:r>
      <w:r>
        <w:br/>
      </w:r>
      <w:r>
        <w:rPr>
          <w:rFonts w:ascii="Times New Roman"/>
          <w:b w:val="false"/>
          <w:i w:val="false"/>
          <w:color w:val="000000"/>
          <w:sz w:val="28"/>
        </w:rPr>
        <w:t>
N 210 бұйрығына сәйкес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 IIМ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мамандық-сараптау комиссиясы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1.1. Мамандық-сараптау комиссиясы &lt;*&gt; Қазақстан Республикасы Криминалистикалық-сараптау басқармасының (КСБ) жанынан құрылады. 
</w:t>
      </w:r>
    </w:p>
    <w:p>
      <w:pPr>
        <w:spacing w:after="0"/>
        <w:ind w:left="0"/>
        <w:jc w:val="both"/>
      </w:pPr>
      <w:r>
        <w:rPr>
          <w:rFonts w:ascii="Times New Roman"/>
          <w:b w:val="false"/>
          <w:i w:val="false"/>
          <w:color w:val="000000"/>
          <w:sz w:val="28"/>
        </w:rPr>
        <w:t>
      Ескерту. &lt;*&gt; Әрi қарай комиссия 
</w:t>
      </w:r>
    </w:p>
    <w:p>
      <w:pPr>
        <w:spacing w:after="0"/>
        <w:ind w:left="0"/>
        <w:jc w:val="both"/>
      </w:pPr>
      <w:r>
        <w:rPr>
          <w:rFonts w:ascii="Times New Roman"/>
          <w:b w:val="false"/>
          <w:i w:val="false"/>
          <w:color w:val="000000"/>
          <w:sz w:val="28"/>
        </w:rPr>
        <w:t>
      1.2. Комиссияның бастығы - Қазақстан Республикасы IIМ Криминалистикалық-сараптау басқармасының бастығы болады. Ол комиссияның құрамын белгiлейдi және министрдiң кураторлық етушi орынбасарына бекiтуге ұсынады. 
</w:t>
      </w:r>
      <w:r>
        <w:br/>
      </w:r>
      <w:r>
        <w:rPr>
          <w:rFonts w:ascii="Times New Roman"/>
          <w:b w:val="false"/>
          <w:i w:val="false"/>
          <w:color w:val="000000"/>
          <w:sz w:val="28"/>
        </w:rPr>
        <w:t>
      1.3. Комиссия өз жұмысында қылмыс iстер жүргiзу заңын, iшкi iстер мекемелерi криминалистикалық-сараптау бөлiмдерiнiң жұмысы жайлы Нұсқауын (Қазақстан Республикасы IIМ-нiң 1993 ж. N 210 бұйрығындағы, Қазақстан Республикасы IIМ-нiң мөлшерлеу актiлерiн (бұның iшiнде ТМД мемлекеттерi мен шарттарын), сондай-ақ Ереженi басшылықа алады. 
</w:t>
      </w:r>
      <w:r>
        <w:br/>
      </w:r>
      <w:r>
        <w:rPr>
          <w:rFonts w:ascii="Times New Roman"/>
          <w:b w:val="false"/>
          <w:i w:val="false"/>
          <w:color w:val="000000"/>
          <w:sz w:val="28"/>
        </w:rPr>
        <w:t>
      1.4. Комиссияның iс жүргiзуiн оның хатшысы атқарады. 
</w:t>
      </w:r>
      <w:r>
        <w:br/>
      </w:r>
      <w:r>
        <w:rPr>
          <w:rFonts w:ascii="Times New Roman"/>
          <w:b w:val="false"/>
          <w:i w:val="false"/>
          <w:color w:val="000000"/>
          <w:sz w:val="28"/>
        </w:rPr>
        <w:t>
      1.5. Комиссия жұмысын материалдық-техникалық жағынан қамтуды Қазақстан Республикасы IIМ-нiң Криминалистикалық-сараптау басқармасы iске асырады.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Негiзгi мiндеттер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2.1. Iшкi iстер мекемелерi үшiн сарапшы кадрларын даярлау. 
</w:t>
      </w:r>
      <w:r>
        <w:br/>
      </w:r>
      <w:r>
        <w:rPr>
          <w:rFonts w:ascii="Times New Roman"/>
          <w:b w:val="false"/>
          <w:i w:val="false"/>
          <w:color w:val="000000"/>
          <w:sz w:val="28"/>
        </w:rPr>
        <w:t>
      2.2. Iшкi iстер мекемелерiнiң сарапшыларының кәсiби шеберлiктерiн арттыру. 
</w:t>
      </w:r>
      <w:r>
        <w:br/>
      </w:r>
      <w:r>
        <w:rPr>
          <w:rFonts w:ascii="Times New Roman"/>
          <w:b w:val="false"/>
          <w:i w:val="false"/>
          <w:color w:val="000000"/>
          <w:sz w:val="28"/>
        </w:rPr>
        <w:t>
      2.3. Сараптау орындарының жұмысына енгiзiлген, айғақты заттарды сараптау мен зерттеу практикасындағы қазiргi ғылыми-дәлелденген әдiстемелердi тура пайдалануды қадағалау. 
</w:t>
      </w:r>
      <w:r>
        <w:br/>
      </w:r>
      <w:r>
        <w:rPr>
          <w:rFonts w:ascii="Times New Roman"/>
          <w:b w:val="false"/>
          <w:i w:val="false"/>
          <w:color w:val="000000"/>
          <w:sz w:val="28"/>
        </w:rPr>
        <w:t>
      2.4. Сарапшы кадрларына деген бiлгiрлiк талаптарды қалыптастыру.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Мiндеттi iстерi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3.1. Сарапшылардың кәсiби дайындық халдерiн бақылау. 
</w:t>
      </w:r>
      <w:r>
        <w:br/>
      </w:r>
      <w:r>
        <w:rPr>
          <w:rFonts w:ascii="Times New Roman"/>
          <w:b w:val="false"/>
          <w:i w:val="false"/>
          <w:color w:val="000000"/>
          <w:sz w:val="28"/>
        </w:rPr>
        <w:t>
      3.2. Аймақтық (негiзгi) криминалистикалық-сараптау орындары мен Қазақстан Республикасы IIМ-нiң криминалистикалық-сараптау басқармасында мерзiмдi сынақтан өтуге талапкер сарапшылардың сараптау жүргiзу хұқын алуын ұйымдастыру жайлы ұсыныстар енгiзу. 
</w:t>
      </w:r>
      <w:r>
        <w:br/>
      </w:r>
      <w:r>
        <w:rPr>
          <w:rFonts w:ascii="Times New Roman"/>
          <w:b w:val="false"/>
          <w:i w:val="false"/>
          <w:color w:val="000000"/>
          <w:sz w:val="28"/>
        </w:rPr>
        <w:t>
      3.3. IIБ, ТIIБ-сы криминалистикалық-сараптау бөлiмдерiне, олардың сараптау жүргiзу құқын алуға талапкер сарапшылардың оқыту жиындарын өткiзiп тұруына көмектесу. 
</w:t>
      </w:r>
      <w:r>
        <w:br/>
      </w:r>
      <w:r>
        <w:rPr>
          <w:rFonts w:ascii="Times New Roman"/>
          <w:b w:val="false"/>
          <w:i w:val="false"/>
          <w:color w:val="000000"/>
          <w:sz w:val="28"/>
        </w:rPr>
        <w:t>
      3.4. Сарапшыларға сараптау жүргiзу құқын беру жайлы мәселелердi шешу үшiн жергiлiктi мәжiлiстерде емтихандар алу. 
</w:t>
      </w:r>
      <w:r>
        <w:br/>
      </w:r>
      <w:r>
        <w:rPr>
          <w:rFonts w:ascii="Times New Roman"/>
          <w:b w:val="false"/>
          <w:i w:val="false"/>
          <w:color w:val="000000"/>
          <w:sz w:val="28"/>
        </w:rPr>
        <w:t>
      3.5. Сарапшыларды мерзiмдi сынаққа шақыру мен сараптау жүргiзу құқын беру мәселелерiн шешу үшiн, комиссияға жiберiлген сараптау актiлерiнiң копияларын сипаттауды ұйымдастыру. 
</w:t>
      </w:r>
      <w:r>
        <w:br/>
      </w:r>
      <w:r>
        <w:rPr>
          <w:rFonts w:ascii="Times New Roman"/>
          <w:b w:val="false"/>
          <w:i w:val="false"/>
          <w:color w:val="000000"/>
          <w:sz w:val="28"/>
        </w:rPr>
        <w:t>
      3.6. Сарапшыларға сараптау жүргiзу құқын берудi шешу үшiн криминалистикалық-сараптау орындары басшыларының комиссияға жiберген сипаттамасын, өтiнiшiн және басқа материалдарын талқылау. 
</w:t>
      </w:r>
      <w:r>
        <w:br/>
      </w:r>
      <w:r>
        <w:rPr>
          <w:rFonts w:ascii="Times New Roman"/>
          <w:b w:val="false"/>
          <w:i w:val="false"/>
          <w:color w:val="000000"/>
          <w:sz w:val="28"/>
        </w:rPr>
        <w:t>
      3.7. Сарапшыларға сараптаулар мен зерттеулердiң мына рұқсат етiлген түрлерiн жүргiзуге құқық пен белгiленген үлгiдегi куәлiктер беру: суық қарулық, дактилоскопиялық, трассологиялық, баллистикалық, қолжазбалық, құжатты портреттiк, құжаттарды техникалық зерттеулiк, құжаттар материалын зерттеулiк, авторлық, өрт-техникалық, жарылыс-техникалық, биологиялық, автотехникалық, азық-түлiктiк, бұйымдардағы өзгертiлген және жойылған номерлердi, нашақорлық және әсерi күштi құралдарды, арнайы химиялық заттарды, талшық пен талшықты материалдарды, лак-бояу материалдарды және бүркеме-бояуды, металдар мен ерiтiндiлердi, нефтөнiмдердi, атыс продуктыларын, әйнек пен керамика, пластмасса мен резина, фоноскопиялық (сөз фонограммасы бойынша жеке кiсiнi ұқсастыру), магниттi фонограмманы техникалық зерттеу, видеофоноскопиялық, жарылғыш заттарды, белгiлi құрылымдағы зиянсыздалған жарылғыш жабдықтар .&lt;*&gt; Сарапшылар осыдан,өзiне тиiстiлерiн Қазақстан Республикасы IФIМ-нiң КСБ-да мерзiмдi сынақтан өткенде үйренуi және меңгеруi шарт.
</w:t>
      </w:r>
      <w:r>
        <w:br/>
      </w:r>
      <w:r>
        <w:rPr>
          <w:rFonts w:ascii="Times New Roman"/>
          <w:b w:val="false"/>
          <w:i w:val="false"/>
          <w:color w:val="000000"/>
          <w:sz w:val="28"/>
        </w:rPr>
        <w:t>
     Ескерту. &lt;*&gt; Сараптау мен зерттеу түрлерiнiң тiзiмi шектелмейдi, заттай айғақтарды зерттеудiң жаңа әдiсiн меңгерген сайын кеңейтiлуi мүмкiн.
</w:t>
      </w:r>
    </w:p>
    <w:p>
      <w:pPr>
        <w:spacing w:after="0"/>
        <w:ind w:left="0"/>
        <w:jc w:val="both"/>
      </w:pPr>
      <w:r>
        <w:rPr>
          <w:rFonts w:ascii="Times New Roman"/>
          <w:b w:val="false"/>
          <w:i w:val="false"/>
          <w:color w:val="000000"/>
          <w:sz w:val="28"/>
        </w:rPr>
        <w:t>
     3.8. Сарапшыларды сараптау жүргiзу құқынан айыру туралы мәселелердi қарау.
</w:t>
      </w:r>
      <w:r>
        <w:br/>
      </w:r>
      <w:r>
        <w:rPr>
          <w:rFonts w:ascii="Times New Roman"/>
          <w:b w:val="false"/>
          <w:i w:val="false"/>
          <w:color w:val="000000"/>
          <w:sz w:val="28"/>
        </w:rPr>
        <w:t>
     3.9. Iшкi iстер мекемелерiнiң сарапшылары дайындықпен және қайта дайындықтан өтiп жатқан оқу орындарына ұйымдастыру-әдiстемелiк басшылық көрсету.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Комиссияның жұмыс тәртiбi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4.1. Комиссия бастығының немесе оның орынбасарының басшылығымен жүйелi түрде (әр тоқсанда кем дегенде бiр рет) мәжiлiс өткiзiп тұрады.
</w:t>
      </w:r>
      <w:r>
        <w:br/>
      </w:r>
      <w:r>
        <w:rPr>
          <w:rFonts w:ascii="Times New Roman"/>
          <w:b w:val="false"/>
          <w:i w:val="false"/>
          <w:color w:val="000000"/>
          <w:sz w:val="28"/>
        </w:rPr>
        <w:t>
     4.2. Комиссия мәжiлiсi өз құрамының жартысынан кем болмағанда ғана заңды деп саналады.
</w:t>
      </w:r>
      <w:r>
        <w:br/>
      </w:r>
      <w:r>
        <w:rPr>
          <w:rFonts w:ascii="Times New Roman"/>
          <w:b w:val="false"/>
          <w:i w:val="false"/>
          <w:color w:val="000000"/>
          <w:sz w:val="28"/>
        </w:rPr>
        <w:t>
     4.3. Комиссия шешiмi көпшiлiк дауыспен қабылданып, хаттамамен бекiтiледi, оған басқарушы мен комиссияға қатысқан мүшелер қолдарын қояды.
</w:t>
      </w:r>
      <w:r>
        <w:br/>
      </w:r>
      <w:r>
        <w:rPr>
          <w:rFonts w:ascii="Times New Roman"/>
          <w:b w:val="false"/>
          <w:i w:val="false"/>
          <w:color w:val="000000"/>
          <w:sz w:val="28"/>
        </w:rPr>
        <w:t>
     4.4. Комиссия мәжiлiсiне дайындалған материалдар, оның мүшелерiне мәжiлiстен бес тәулiк бұрын танысуға жiберiледi. Бұл мiндеттi комиссия хатшысы атқарады.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Сарапшыны комиссияға шақырып, оған сараптау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жүргiзу құқын беру жайлы комиссия қарауына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жiберiлетiн материалдар тiзiмi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IIБ, ТIIБ-сы криминалистикалық-сараптау бөлiмшелерi басшыларының өтiнiшi.
</w:t>
      </w:r>
      <w:r>
        <w:br/>
      </w:r>
      <w:r>
        <w:rPr>
          <w:rFonts w:ascii="Times New Roman"/>
          <w:b w:val="false"/>
          <w:i w:val="false"/>
          <w:color w:val="000000"/>
          <w:sz w:val="28"/>
        </w:rPr>
        <w:t>
     5.2. Сараптау жүргiзу құқын алудан үмiткер сарапшы туралы мәлiметтер.
</w:t>
      </w:r>
      <w:r>
        <w:br/>
      </w:r>
      <w:r>
        <w:rPr>
          <w:rFonts w:ascii="Times New Roman"/>
          <w:b w:val="false"/>
          <w:i w:val="false"/>
          <w:color w:val="000000"/>
          <w:sz w:val="28"/>
        </w:rPr>
        <w:t>
     5.3. Сарапшының IIБ, ТIIБ-ның КСБ-нен алғашқы мерзiмдi сынақтан өткенi жайлы қорытынды.
</w:t>
      </w:r>
      <w:r>
        <w:br/>
      </w:r>
      <w:r>
        <w:rPr>
          <w:rFonts w:ascii="Times New Roman"/>
          <w:b w:val="false"/>
          <w:i w:val="false"/>
          <w:color w:val="000000"/>
          <w:sz w:val="28"/>
        </w:rPr>
        <w:t>
     5.4. IIБ, ТIIБ-сы КСБ-мi емтихандау комиссиясының мәжiлiсiнiң хаттамасы.
</w:t>
      </w:r>
      <w:r>
        <w:br/>
      </w:r>
      <w:r>
        <w:rPr>
          <w:rFonts w:ascii="Times New Roman"/>
          <w:b w:val="false"/>
          <w:i w:val="false"/>
          <w:color w:val="000000"/>
          <w:sz w:val="28"/>
        </w:rPr>
        <w:t>
     5.5. Сарапшы құқық алудан үмiттенген сараптаулардың әрбiр түрi бойынша актiлерiнiң бестен кем емес копиялары (суреттаблицаларымен бiрге).
</w:t>
      </w:r>
      <w:r>
        <w:br/>
      </w:r>
      <w:r>
        <w:rPr>
          <w:rFonts w:ascii="Times New Roman"/>
          <w:b w:val="false"/>
          <w:i w:val="false"/>
          <w:color w:val="000000"/>
          <w:sz w:val="28"/>
        </w:rPr>
        <w:t>
     5.6. Сараптау жүргiзуге құқық берген бұрынғы куәлiк (егер ол бар болса).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Сараптау жүргiзу хұқын беру туралы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мәселенi қарағанда ескерiлетiн мәлiметтер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6.1. Сараптау қызметiндегi жұмыс мерзiмi.
</w:t>
      </w:r>
      <w:r>
        <w:br/>
      </w:r>
      <w:r>
        <w:rPr>
          <w:rFonts w:ascii="Times New Roman"/>
          <w:b w:val="false"/>
          <w:i w:val="false"/>
          <w:color w:val="000000"/>
          <w:sz w:val="28"/>
        </w:rPr>
        <w:t>
     6.2. Бiлiмi туралы мәлiметтер.
</w:t>
      </w:r>
      <w:r>
        <w:br/>
      </w:r>
      <w:r>
        <w:rPr>
          <w:rFonts w:ascii="Times New Roman"/>
          <w:b w:val="false"/>
          <w:i w:val="false"/>
          <w:color w:val="000000"/>
          <w:sz w:val="28"/>
        </w:rPr>
        <w:t>
     6.3. Сараптаудың осы түрi үшiн ұсынылған заттай айғақтарды зерттеу әдiстемелерiнiң дағдыларын меңгергендiгi.
</w:t>
      </w:r>
      <w:r>
        <w:br/>
      </w:r>
      <w:r>
        <w:rPr>
          <w:rFonts w:ascii="Times New Roman"/>
          <w:b w:val="false"/>
          <w:i w:val="false"/>
          <w:color w:val="000000"/>
          <w:sz w:val="28"/>
        </w:rPr>
        <w:t>
     6.4. Тиiстi сараптауларды жүргiзу үшiн техникалық құралдарды пайдалана бiлуi.
</w:t>
      </w:r>
      <w:r>
        <w:br/>
      </w:r>
      <w:r>
        <w:rPr>
          <w:rFonts w:ascii="Times New Roman"/>
          <w:b w:val="false"/>
          <w:i w:val="false"/>
          <w:color w:val="000000"/>
          <w:sz w:val="28"/>
        </w:rPr>
        <w:t>
     6.5. Сараптау актiсiн жазғанда зерттеу нәтижелерiн баяндау сапасы (толықтығы, бiр iздiлiгi, сауаттылығы).
</w:t>
      </w:r>
      <w:r>
        <w:br/>
      </w:r>
      <w:r>
        <w:rPr>
          <w:rFonts w:ascii="Times New Roman"/>
          <w:b w:val="false"/>
          <w:i w:val="false"/>
          <w:color w:val="000000"/>
          <w:sz w:val="28"/>
        </w:rPr>
        <w:t>
     6.6. Сараптау актiлерiне қосылып жiберiлген көрнекi материалының сапасы.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Комиссия хұқықтары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7.1. Сарапаттау жүргiзудiң бiр немесе бiрнеше түрiнен құқық беру.
</w:t>
      </w:r>
      <w:r>
        <w:br/>
      </w:r>
      <w:r>
        <w:rPr>
          <w:rFonts w:ascii="Times New Roman"/>
          <w:b w:val="false"/>
          <w:i w:val="false"/>
          <w:color w:val="000000"/>
          <w:sz w:val="28"/>
        </w:rPr>
        <w:t>
     7.2. Сараптау жүргiзудiң бiр немесе бiрнеше түрiнен құқық беруден бас тарту.
</w:t>
      </w:r>
      <w:r>
        <w:br/>
      </w:r>
      <w:r>
        <w:rPr>
          <w:rFonts w:ascii="Times New Roman"/>
          <w:b w:val="false"/>
          <w:i w:val="false"/>
          <w:color w:val="000000"/>
          <w:sz w:val="28"/>
        </w:rPr>
        <w:t>
     7.3. Шешiм қабылдауға қажеттi құжаттар болмаған жағдайда, материалдарды қарауды кейiнге қалдыру.
</w:t>
      </w:r>
      <w:r>
        <w:br/>
      </w:r>
      <w:r>
        <w:rPr>
          <w:rFonts w:ascii="Times New Roman"/>
          <w:b w:val="false"/>
          <w:i w:val="false"/>
          <w:color w:val="000000"/>
          <w:sz w:val="28"/>
        </w:rPr>
        <w:t>
     7.4. Сараптаудың бiр немесе бiрнеше түрiн жүргiзу құқынан айыру.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Сараптау жүргiзу құқы жайлы куәлiктi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дайындау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8.1. Сараптау жүргiзу құқын беру туралы куәлiк белгiлi үлгiдегi бланкке толтырылады. Сараптау жүргiзу құқын беру туралы жазулар Комиссия бастығы мен хатшысының қолы қойылып расталады, Қазақстан Республикасы IIМ-нiң елтаңбалы мөрi басылып бекiтiледi.
</w:t>
      </w:r>
      <w:r>
        <w:br/>
      </w:r>
      <w:r>
        <w:rPr>
          <w:rFonts w:ascii="Times New Roman"/>
          <w:b w:val="false"/>
          <w:i w:val="false"/>
          <w:color w:val="000000"/>
          <w:sz w:val="28"/>
        </w:rPr>
        <w:t>
     8.2. Куәлiктер мен олардағы жазуды тiркеудi арнайы журналда Комиссия хатшысы жүргiзедi.
</w:t>
      </w:r>
    </w:p>
    <w:p>
      <w:pPr>
        <w:spacing w:after="0"/>
        <w:ind w:left="0"/>
        <w:jc w:val="both"/>
      </w:pPr>
      <w:r>
        <w:rPr>
          <w:rFonts w:ascii="Times New Roman"/>
          <w:b w:val="false"/>
          <w:i w:val="false"/>
          <w:color w:val="000000"/>
          <w:sz w:val="28"/>
        </w:rPr>
        <w:t>
</w:t>
      </w:r>
      <w:r>
        <w:rPr>
          <w:rFonts w:ascii="Times New Roman"/>
          <w:b/>
          <w:i w:val="false"/>
          <w:color w:val="000000"/>
          <w:sz w:val="28"/>
        </w:rPr>
        <w:t>
Қазақстан Республикасы Iшкi iстер министрлiгiнiң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мамандық-сараптау комиссиясының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Құрамы
</w:t>
      </w:r>
      <w:r>
        <w:rPr>
          <w:rFonts w:ascii="Times New Roman"/>
          <w:b w:val="false"/>
          <w:i w:val="false"/>
          <w:color w:val="000000"/>
          <w:sz w:val="28"/>
        </w:rPr>
        <w:t>
</w:t>
      </w:r>
    </w:p>
    <w:p>
      <w:pPr>
        <w:spacing w:after="0"/>
        <w:ind w:left="0"/>
        <w:jc w:val="both"/>
      </w:pPr>
      <w:r>
        <w:rPr>
          <w:rFonts w:ascii="Times New Roman"/>
          <w:b w:val="false"/>
          <w:i w:val="false"/>
          <w:color w:val="000000"/>
          <w:sz w:val="28"/>
        </w:rPr>
        <w:t>
      1. Төрағасы:
</w:t>
      </w:r>
      <w:r>
        <w:br/>
      </w:r>
      <w:r>
        <w:rPr>
          <w:rFonts w:ascii="Times New Roman"/>
          <w:b w:val="false"/>
          <w:i w:val="false"/>
          <w:color w:val="000000"/>
          <w:sz w:val="28"/>
        </w:rPr>
        <w:t>
      Қазақстан Республикасы 
</w:t>
      </w:r>
      <w:r>
        <w:br/>
      </w:r>
      <w:r>
        <w:rPr>
          <w:rFonts w:ascii="Times New Roman"/>
          <w:b w:val="false"/>
          <w:i w:val="false"/>
          <w:color w:val="000000"/>
          <w:sz w:val="28"/>
        </w:rPr>
        <w:t>
      IIМ криминалистикалық-сараптау
</w:t>
      </w:r>
      <w:r>
        <w:br/>
      </w:r>
      <w:r>
        <w:rPr>
          <w:rFonts w:ascii="Times New Roman"/>
          <w:b w:val="false"/>
          <w:i w:val="false"/>
          <w:color w:val="000000"/>
          <w:sz w:val="28"/>
        </w:rPr>
        <w:t>
      басқармасының бастығы.
</w:t>
      </w:r>
    </w:p>
    <w:p>
      <w:pPr>
        <w:spacing w:after="0"/>
        <w:ind w:left="0"/>
        <w:jc w:val="both"/>
      </w:pPr>
      <w:r>
        <w:rPr>
          <w:rFonts w:ascii="Times New Roman"/>
          <w:b w:val="false"/>
          <w:i w:val="false"/>
          <w:color w:val="000000"/>
          <w:sz w:val="28"/>
        </w:rPr>
        <w:t>
      2. Төрағасының орынбасарлары:
</w:t>
      </w:r>
      <w:r>
        <w:br/>
      </w:r>
      <w:r>
        <w:rPr>
          <w:rFonts w:ascii="Times New Roman"/>
          <w:b w:val="false"/>
          <w:i w:val="false"/>
          <w:color w:val="000000"/>
          <w:sz w:val="28"/>
        </w:rPr>
        <w:t>
      Қазақстан Республикасы IIМ 
</w:t>
      </w:r>
      <w:r>
        <w:br/>
      </w:r>
      <w:r>
        <w:rPr>
          <w:rFonts w:ascii="Times New Roman"/>
          <w:b w:val="false"/>
          <w:i w:val="false"/>
          <w:color w:val="000000"/>
          <w:sz w:val="28"/>
        </w:rPr>
        <w:t>
      криминалистикалық-сараптау 
</w:t>
      </w:r>
      <w:r>
        <w:br/>
      </w:r>
      <w:r>
        <w:rPr>
          <w:rFonts w:ascii="Times New Roman"/>
          <w:b w:val="false"/>
          <w:i w:val="false"/>
          <w:color w:val="000000"/>
          <w:sz w:val="28"/>
        </w:rPr>
        <w:t>
      басқармасы бастығының
</w:t>
      </w:r>
      <w:r>
        <w:br/>
      </w:r>
      <w:r>
        <w:rPr>
          <w:rFonts w:ascii="Times New Roman"/>
          <w:b w:val="false"/>
          <w:i w:val="false"/>
          <w:color w:val="000000"/>
          <w:sz w:val="28"/>
        </w:rPr>
        <w:t>
      орынбасары (әдеттегi
</w:t>
      </w:r>
      <w:r>
        <w:br/>
      </w:r>
      <w:r>
        <w:rPr>
          <w:rFonts w:ascii="Times New Roman"/>
          <w:b w:val="false"/>
          <w:i w:val="false"/>
          <w:color w:val="000000"/>
          <w:sz w:val="28"/>
        </w:rPr>
        <w:t>
      криминалистикалық-сараптаулар бойынша);
</w:t>
      </w:r>
      <w:r>
        <w:br/>
      </w:r>
      <w:r>
        <w:rPr>
          <w:rFonts w:ascii="Times New Roman"/>
          <w:b w:val="false"/>
          <w:i w:val="false"/>
          <w:color w:val="000000"/>
          <w:sz w:val="28"/>
        </w:rPr>
        <w:t>
      Қазақстан Республикасы IIМ
</w:t>
      </w:r>
      <w:r>
        <w:br/>
      </w:r>
      <w:r>
        <w:rPr>
          <w:rFonts w:ascii="Times New Roman"/>
          <w:b w:val="false"/>
          <w:i w:val="false"/>
          <w:color w:val="000000"/>
          <w:sz w:val="28"/>
        </w:rPr>
        <w:t>
      КСБ-сы бастығының орынбасары.
</w:t>
      </w:r>
    </w:p>
    <w:p>
      <w:pPr>
        <w:spacing w:after="0"/>
        <w:ind w:left="0"/>
        <w:jc w:val="both"/>
      </w:pPr>
      <w:r>
        <w:rPr>
          <w:rFonts w:ascii="Times New Roman"/>
          <w:b w:val="false"/>
          <w:i w:val="false"/>
          <w:color w:val="000000"/>
          <w:sz w:val="28"/>
        </w:rPr>
        <w:t>
      3. Комиссия мүшелерi:
</w:t>
      </w:r>
      <w:r>
        <w:br/>
      </w:r>
      <w:r>
        <w:rPr>
          <w:rFonts w:ascii="Times New Roman"/>
          <w:b w:val="false"/>
          <w:i w:val="false"/>
          <w:color w:val="000000"/>
          <w:sz w:val="28"/>
        </w:rPr>
        <w:t>
      Қазақстан Республикасы IIМ КСБ-сы
</w:t>
      </w:r>
      <w:r>
        <w:br/>
      </w:r>
      <w:r>
        <w:rPr>
          <w:rFonts w:ascii="Times New Roman"/>
          <w:b w:val="false"/>
          <w:i w:val="false"/>
          <w:color w:val="000000"/>
          <w:sz w:val="28"/>
        </w:rPr>
        <w:t>
      анықтау, бақылау және хабарлама 
</w:t>
      </w:r>
      <w:r>
        <w:br/>
      </w:r>
      <w:r>
        <w:rPr>
          <w:rFonts w:ascii="Times New Roman"/>
          <w:b w:val="false"/>
          <w:i w:val="false"/>
          <w:color w:val="000000"/>
          <w:sz w:val="28"/>
        </w:rPr>
        <w:t>
      бөлiмiнiң бастығы;
</w:t>
      </w:r>
      <w:r>
        <w:br/>
      </w:r>
      <w:r>
        <w:rPr>
          <w:rFonts w:ascii="Times New Roman"/>
          <w:b w:val="false"/>
          <w:i w:val="false"/>
          <w:color w:val="000000"/>
          <w:sz w:val="28"/>
        </w:rPr>
        <w:t>
      Қазақстан Республикасы IIМ КСБ-сы
</w:t>
      </w:r>
      <w:r>
        <w:br/>
      </w:r>
      <w:r>
        <w:rPr>
          <w:rFonts w:ascii="Times New Roman"/>
          <w:b w:val="false"/>
          <w:i w:val="false"/>
          <w:color w:val="000000"/>
          <w:sz w:val="28"/>
        </w:rPr>
        <w:t>
      химия-биологиялық зерттеу бөлiмiнiң
</w:t>
      </w:r>
      <w:r>
        <w:br/>
      </w:r>
      <w:r>
        <w:rPr>
          <w:rFonts w:ascii="Times New Roman"/>
          <w:b w:val="false"/>
          <w:i w:val="false"/>
          <w:color w:val="000000"/>
          <w:sz w:val="28"/>
        </w:rPr>
        <w:t>
      бастығы;
</w:t>
      </w:r>
      <w:r>
        <w:br/>
      </w:r>
      <w:r>
        <w:rPr>
          <w:rFonts w:ascii="Times New Roman"/>
          <w:b w:val="false"/>
          <w:i w:val="false"/>
          <w:color w:val="000000"/>
          <w:sz w:val="28"/>
        </w:rPr>
        <w:t>
      Қазақстан Республикасы IIМ КСБ-сы
</w:t>
      </w:r>
      <w:r>
        <w:br/>
      </w:r>
      <w:r>
        <w:rPr>
          <w:rFonts w:ascii="Times New Roman"/>
          <w:b w:val="false"/>
          <w:i w:val="false"/>
          <w:color w:val="000000"/>
          <w:sz w:val="28"/>
        </w:rPr>
        <w:t>
      физика-техникалық зерттеу бөлiмiнiң
</w:t>
      </w:r>
      <w:r>
        <w:br/>
      </w:r>
      <w:r>
        <w:rPr>
          <w:rFonts w:ascii="Times New Roman"/>
          <w:b w:val="false"/>
          <w:i w:val="false"/>
          <w:color w:val="000000"/>
          <w:sz w:val="28"/>
        </w:rPr>
        <w:t>
      бастығы;
</w:t>
      </w:r>
      <w:r>
        <w:br/>
      </w:r>
      <w:r>
        <w:rPr>
          <w:rFonts w:ascii="Times New Roman"/>
          <w:b w:val="false"/>
          <w:i w:val="false"/>
          <w:color w:val="000000"/>
          <w:sz w:val="28"/>
        </w:rPr>
        <w:t>
      Қазақстан Республикасы IIМ КСБ-сы
</w:t>
      </w:r>
      <w:r>
        <w:br/>
      </w:r>
      <w:r>
        <w:rPr>
          <w:rFonts w:ascii="Times New Roman"/>
          <w:b w:val="false"/>
          <w:i w:val="false"/>
          <w:color w:val="000000"/>
          <w:sz w:val="28"/>
        </w:rPr>
        <w:t>
      баллистикалық, трассологиялық және 
</w:t>
      </w:r>
      <w:r>
        <w:br/>
      </w:r>
      <w:r>
        <w:rPr>
          <w:rFonts w:ascii="Times New Roman"/>
          <w:b w:val="false"/>
          <w:i w:val="false"/>
          <w:color w:val="000000"/>
          <w:sz w:val="28"/>
        </w:rPr>
        <w:t>
      дактилоскопиялық зерттеу бөлiмiнiң
</w:t>
      </w:r>
      <w:r>
        <w:br/>
      </w:r>
      <w:r>
        <w:rPr>
          <w:rFonts w:ascii="Times New Roman"/>
          <w:b w:val="false"/>
          <w:i w:val="false"/>
          <w:color w:val="000000"/>
          <w:sz w:val="28"/>
        </w:rPr>
        <w:t>
      бастығы;
</w:t>
      </w:r>
      <w:r>
        <w:br/>
      </w:r>
      <w:r>
        <w:rPr>
          <w:rFonts w:ascii="Times New Roman"/>
          <w:b w:val="false"/>
          <w:i w:val="false"/>
          <w:color w:val="000000"/>
          <w:sz w:val="28"/>
        </w:rPr>
        <w:t>
      Қазақстан Республикасы IIМ КСБ-сы
</w:t>
      </w:r>
      <w:r>
        <w:br/>
      </w:r>
      <w:r>
        <w:rPr>
          <w:rFonts w:ascii="Times New Roman"/>
          <w:b w:val="false"/>
          <w:i w:val="false"/>
          <w:color w:val="000000"/>
          <w:sz w:val="28"/>
        </w:rPr>
        <w:t>
      ғылыми-зерттеу бөлiмiнiң бастығы;
</w:t>
      </w:r>
      <w:r>
        <w:br/>
      </w:r>
      <w:r>
        <w:rPr>
          <w:rFonts w:ascii="Times New Roman"/>
          <w:b w:val="false"/>
          <w:i w:val="false"/>
          <w:color w:val="000000"/>
          <w:sz w:val="28"/>
        </w:rPr>
        <w:t>
      Қазақстан Республикасы IIМ Алматы
</w:t>
      </w:r>
      <w:r>
        <w:br/>
      </w:r>
      <w:r>
        <w:rPr>
          <w:rFonts w:ascii="Times New Roman"/>
          <w:b w:val="false"/>
          <w:i w:val="false"/>
          <w:color w:val="000000"/>
          <w:sz w:val="28"/>
        </w:rPr>
        <w:t>
      Жоғарғы мектебiнiң криминалистикалық
</w:t>
      </w:r>
      <w:r>
        <w:br/>
      </w:r>
      <w:r>
        <w:rPr>
          <w:rFonts w:ascii="Times New Roman"/>
          <w:b w:val="false"/>
          <w:i w:val="false"/>
          <w:color w:val="000000"/>
          <w:sz w:val="28"/>
        </w:rPr>
        <w:t>
      және соттық-сараптау кафедрасының бастығы;
</w:t>
      </w:r>
    </w:p>
    <w:p>
      <w:pPr>
        <w:spacing w:after="0"/>
        <w:ind w:left="0"/>
        <w:jc w:val="both"/>
      </w:pPr>
      <w:r>
        <w:rPr>
          <w:rFonts w:ascii="Times New Roman"/>
          <w:b w:val="false"/>
          <w:i w:val="false"/>
          <w:color w:val="000000"/>
          <w:sz w:val="28"/>
        </w:rPr>
        <w:t>
      4. Комиссияның хатшысы:
</w:t>
      </w:r>
      <w:r>
        <w:br/>
      </w:r>
      <w:r>
        <w:rPr>
          <w:rFonts w:ascii="Times New Roman"/>
          <w:b w:val="false"/>
          <w:i w:val="false"/>
          <w:color w:val="000000"/>
          <w:sz w:val="28"/>
        </w:rPr>
        <w:t>
      Қазақстан Республикасы IIМ 
</w:t>
      </w:r>
      <w:r>
        <w:br/>
      </w:r>
      <w:r>
        <w:rPr>
          <w:rFonts w:ascii="Times New Roman"/>
          <w:b w:val="false"/>
          <w:i w:val="false"/>
          <w:color w:val="000000"/>
          <w:sz w:val="28"/>
        </w:rPr>
        <w:t>
      КСБ-сы бақылау және хабарлама, анықтау 
</w:t>
      </w:r>
      <w:r>
        <w:br/>
      </w:r>
      <w:r>
        <w:rPr>
          <w:rFonts w:ascii="Times New Roman"/>
          <w:b w:val="false"/>
          <w:i w:val="false"/>
          <w:color w:val="000000"/>
          <w:sz w:val="28"/>
        </w:rPr>
        <w:t>
      бөлiмнiң бастығының орынбасары.
</w:t>
      </w:r>
    </w:p>
    <w:p>
      <w:pPr>
        <w:spacing w:after="0"/>
        <w:ind w:left="0"/>
        <w:jc w:val="both"/>
      </w:pPr>
      <w:r>
        <w:rPr>
          <w:rFonts w:ascii="Times New Roman"/>
          <w:b w:val="false"/>
          <w:i w:val="false"/>
          <w:color w:val="000000"/>
          <w:sz w:val="28"/>
        </w:rPr>
        <w:t>
Қазақстан Республикасы IIМ-нiң
</w:t>
      </w:r>
      <w:r>
        <w:br/>
      </w:r>
      <w:r>
        <w:rPr>
          <w:rFonts w:ascii="Times New Roman"/>
          <w:b w:val="false"/>
          <w:i w:val="false"/>
          <w:color w:val="000000"/>
          <w:sz w:val="28"/>
        </w:rPr>
        <w:t>
1993 жылғы 31 мамырдағы     
</w:t>
      </w:r>
      <w:r>
        <w:br/>
      </w:r>
      <w:r>
        <w:rPr>
          <w:rFonts w:ascii="Times New Roman"/>
          <w:b w:val="false"/>
          <w:i w:val="false"/>
          <w:color w:val="000000"/>
          <w:sz w:val="28"/>
        </w:rPr>
        <w:t>
N 210 бұйрығына сәйкес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Қылмыспен күресте  ғылыми-техникалық құралдар мен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әдiстердi (ҒТҚӘ) меңгеру және қолдану жайлы басқарушы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құрамдары, шұғыл-iс қызметкерлерi және тергеушiлерi үшiн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Мамандық талаптар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Қалауджел мекемелерiнiң тергеу бөлiмшелерiнiң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бастықтары, олардың орынбасарлары мыналарды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Бiлуге мiндеттi:
</w:t>
      </w:r>
      <w:r>
        <w:br/>
      </w:r>
      <w:r>
        <w:rPr>
          <w:rFonts w:ascii="Times New Roman"/>
          <w:b w:val="false"/>
          <w:i w:val="false"/>
          <w:color w:val="000000"/>
          <w:sz w:val="28"/>
        </w:rPr>
        <w:t>
      - кезекшi бөлiмшесiне хабар түскен сәттен бастап оқиға орынын қарауды ұйымдастыру мен керектi әдiстемелердi, криминалистикалық және басқа техниканы, қолда бар байланыс құралдарын пайдаланып, кiдiртуге болмайтын тергеу қимылдары мен шұғыл-iздестiру шараларын iске асыруды; 
</w:t>
      </w:r>
      <w:r>
        <w:br/>
      </w:r>
      <w:r>
        <w:rPr>
          <w:rFonts w:ascii="Times New Roman"/>
          <w:b w:val="false"/>
          <w:i w:val="false"/>
          <w:color w:val="000000"/>
          <w:sz w:val="28"/>
        </w:rPr>
        <w:t>
      - криминалистикалық-сараптау лабораторияларының, мәлiмет орталықтарының, автоматты мәлiмет iздеу жүйелерiнiң, шұғыл-анықтаудың, криминалистикалық есептер мен коллекциялардың, оларды қылмыстың алдын-алуға, ашуға және қылмыскердi iздеуге пайдалану мүмкiндiктерiн; 
</w:t>
      </w:r>
      <w:r>
        <w:br/>
      </w:r>
      <w:r>
        <w:rPr>
          <w:rFonts w:ascii="Times New Roman"/>
          <w:b w:val="false"/>
          <w:i w:val="false"/>
          <w:color w:val="000000"/>
          <w:sz w:val="28"/>
        </w:rPr>
        <w:t>
      - қылмыстарды алдын-ала тергеу мен тергеу кезiнде ҒТҚӘ-дi пайдалану практикасын, осы мәселе бойынша Қазақстан Республикасы IIМ-нiң талаптарын дәл орындаудың бақылау жүйесiн; 
</w:t>
      </w:r>
      <w:r>
        <w:br/>
      </w:r>
      <w:r>
        <w:rPr>
          <w:rFonts w:ascii="Times New Roman"/>
          <w:b w:val="false"/>
          <w:i w:val="false"/>
          <w:color w:val="000000"/>
          <w:sz w:val="28"/>
        </w:rPr>
        <w:t>
      - Қазақ КСР-сы ҚПК-нiң 58;61-1;61-2 баптарын. 
</w:t>
      </w:r>
      <w:r>
        <w:br/>
      </w:r>
      <w:r>
        <w:rPr>
          <w:rFonts w:ascii="Times New Roman"/>
          <w:b w:val="false"/>
          <w:i w:val="false"/>
          <w:color w:val="000000"/>
          <w:sz w:val="28"/>
        </w:rPr>
        <w:t>
      Iстей алуға мiндеттi: 
</w:t>
      </w:r>
      <w:r>
        <w:br/>
      </w:r>
      <w:r>
        <w:rPr>
          <w:rFonts w:ascii="Times New Roman"/>
          <w:b w:val="false"/>
          <w:i w:val="false"/>
          <w:color w:val="000000"/>
          <w:sz w:val="28"/>
        </w:rPr>
        <w:t>
      - оқиға орнын қору және тиiсiнше техника мен жабдықталған тергеу-шұғыл-iс топтарының уақтылы шығуын қамтамасыз етудi; кiдiруге болмайтын тергеу қимылдары мен iздестiру шараларын жүргiзудi; барлық шұғыл және криминалистiк құралдарды, iстеп тұрған автоматтық мәлiметтiк iздестiру жүйенi (АМIЖ-нi) және есептер жүйесiн iске жегудi; 
</w:t>
      </w:r>
      <w:r>
        <w:br/>
      </w:r>
      <w:r>
        <w:rPr>
          <w:rFonts w:ascii="Times New Roman"/>
          <w:b w:val="false"/>
          <w:i w:val="false"/>
          <w:color w:val="000000"/>
          <w:sz w:val="28"/>
        </w:rPr>
        <w:t>
      - тергеу-шұғыл-iс тобының құрамында оқиға орнын қарауды жеке-өзi ұйымдастыруды, қылмыскерлердi анықтау үшiн жинақы күштер мен құралдарды iске қосуды, құзырындағыларға жедел және криминалистикалық техниканы қолдану мәнiсiн көрсетудi.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Тергеу аппараты қызметкерлерi мыналарды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Бiлуге мiндеттi: 
</w:t>
      </w:r>
      <w:r>
        <w:br/>
      </w:r>
      <w:r>
        <w:rPr>
          <w:rFonts w:ascii="Times New Roman"/>
          <w:b w:val="false"/>
          <w:i w:val="false"/>
          <w:color w:val="000000"/>
          <w:sz w:val="28"/>
        </w:rPr>
        <w:t>
      - оқиға орындарын қарау үшiн ыңғайландырылған чемодандағы бұйымдар мен құралдарды оқиға орындарындағы iздердi iздеп-табу-алу үшiн қолданылатын әдiстемелердi; тiнту мен тағы басқа тергеу қимылдарын жүргiзгенде басқа да техниканы пайдалануды; 
</w:t>
      </w:r>
      <w:r>
        <w:br/>
      </w:r>
      <w:r>
        <w:rPr>
          <w:rFonts w:ascii="Times New Roman"/>
          <w:b w:val="false"/>
          <w:i w:val="false"/>
          <w:color w:val="000000"/>
          <w:sz w:val="28"/>
        </w:rPr>
        <w:t>
      - мамандануларымен санаса тұрып толық құрамдағы тергеу шұғыл-iс тобының жұмысын ұйымдастыру жүйесiн; тiкелей оқиға орнында шұғыл-iздестiру мәлiметтерiн алу мақсатында iздердi, мөлтек нысандарды және басқа заттай аймақтарды алдын-ала зерттеу жүргiзудегi КСБ-рi қызметкерлерiнiң мүмкiншiлiктерiн; 
</w:t>
      </w:r>
      <w:r>
        <w:br/>
      </w:r>
      <w:r>
        <w:rPr>
          <w:rFonts w:ascii="Times New Roman"/>
          <w:b w:val="false"/>
          <w:i w:val="false"/>
          <w:color w:val="000000"/>
          <w:sz w:val="28"/>
        </w:rPr>
        <w:t>
      - оқиға орындарын қарау үшiн чемоданға салынған бұйымдарды; жылжымалы криминалистикалық лабораторияның арнайы техникалық құралдарын, олардың практикалық қолданылуын; 
</w:t>
      </w:r>
      <w:r>
        <w:br/>
      </w:r>
      <w:r>
        <w:rPr>
          <w:rFonts w:ascii="Times New Roman"/>
          <w:b w:val="false"/>
          <w:i w:val="false"/>
          <w:color w:val="000000"/>
          <w:sz w:val="28"/>
        </w:rPr>
        <w:t>
      - оқиға орнындағы суретке түсiру тәсiлдерiн; фототаблицаларды жасауды; суреттердiң дәлдiк маңызын; 
</w:t>
      </w:r>
      <w:r>
        <w:br/>
      </w:r>
      <w:r>
        <w:rPr>
          <w:rFonts w:ascii="Times New Roman"/>
          <w:b w:val="false"/>
          <w:i w:val="false"/>
          <w:color w:val="000000"/>
          <w:sz w:val="28"/>
        </w:rPr>
        <w:t>
      - iздердiң, мөлтек нысандардың және басқа заттай айғақтардың сақталу ережесiн; оларды тиiстi картотекалар мен коллекцияларға салу үшiн жiберу және АМIЖ-нiң қорын құру тәртiбiн; 
</w:t>
      </w:r>
      <w:r>
        <w:br/>
      </w:r>
      <w:r>
        <w:rPr>
          <w:rFonts w:ascii="Times New Roman"/>
          <w:b w:val="false"/>
          <w:i w:val="false"/>
          <w:color w:val="000000"/>
          <w:sz w:val="28"/>
        </w:rPr>
        <w:t>
      - криминалистикалық есептер мен коллекциялардың, сондай-ақ АМIЖ-нiң түрлерiн, олардың мақсатын және қылмыстарды ашу мен тергеудегi практикасын; 
</w:t>
      </w:r>
      <w:r>
        <w:br/>
      </w:r>
      <w:r>
        <w:rPr>
          <w:rFonts w:ascii="Times New Roman"/>
          <w:b w:val="false"/>
          <w:i w:val="false"/>
          <w:color w:val="000000"/>
          <w:sz w:val="28"/>
        </w:rPr>
        <w:t>
      - сараптаулардың түрлерiн, олардың мақсаттарын, қылмыс iстерiн атқару заңының талаптарына сәйкес жүргiзiлуi мен айғақтық (дәлелдiк) маңызын; 
</w:t>
      </w:r>
      <w:r>
        <w:br/>
      </w:r>
      <w:r>
        <w:rPr>
          <w:rFonts w:ascii="Times New Roman"/>
          <w:b w:val="false"/>
          <w:i w:val="false"/>
          <w:color w:val="000000"/>
          <w:sz w:val="28"/>
        </w:rPr>
        <w:t>
      - сараптау мекемелерiнiң аймақта бар болуын, тиiстi зерттеулердiң басқа мекемелер мен ұжымдарда жүргiзiлуi мүмкiндiктерiн; 
</w:t>
      </w:r>
      <w:r>
        <w:br/>
      </w:r>
      <w:r>
        <w:rPr>
          <w:rFonts w:ascii="Times New Roman"/>
          <w:b w:val="false"/>
          <w:i w:val="false"/>
          <w:color w:val="000000"/>
          <w:sz w:val="28"/>
        </w:rPr>
        <w:t>
      - Қазақ ҚСР-сы ҚПК-нiң 58; 61-1; 61-2 баптарын, 
</w:t>
      </w:r>
      <w:r>
        <w:br/>
      </w:r>
      <w:r>
        <w:rPr>
          <w:rFonts w:ascii="Times New Roman"/>
          <w:b w:val="false"/>
          <w:i w:val="false"/>
          <w:color w:val="000000"/>
          <w:sz w:val="28"/>
        </w:rPr>
        <w:t>
      Iстей алуға мiндеттi: 
</w:t>
      </w:r>
      <w:r>
        <w:br/>
      </w:r>
      <w:r>
        <w:rPr>
          <w:rFonts w:ascii="Times New Roman"/>
          <w:b w:val="false"/>
          <w:i w:val="false"/>
          <w:color w:val="000000"/>
          <w:sz w:val="28"/>
        </w:rPr>
        <w:t>
      - мамандануларымен санаса тұрып толық құрамдағы тергеу-шұғыл-iс тобында қатысушылардың жұмысын ұйымдастыруды, оқиға орнында iздер мен басқадай заттай айғақтардың алдын-ала зерттелу мiндеттерiн және нысандарын анықтауды; 
</w:t>
      </w:r>
      <w:r>
        <w:br/>
      </w:r>
      <w:r>
        <w:rPr>
          <w:rFonts w:ascii="Times New Roman"/>
          <w:b w:val="false"/>
          <w:i w:val="false"/>
          <w:color w:val="000000"/>
          <w:sz w:val="28"/>
        </w:rPr>
        <w:t>
      - оқиға орнын қарағанда iздердi және заттай айғақтарды iздеу-табу-алу үшiн ыңғайландырылған чемодандағы техникалық құралдарды пайдалануды, қылмыс-iстерiн жүргiзу заңының талабына сәйкес заттарды бұйып-түюдi; 
</w:t>
      </w:r>
      <w:r>
        <w:br/>
      </w:r>
      <w:r>
        <w:rPr>
          <w:rFonts w:ascii="Times New Roman"/>
          <w:b w:val="false"/>
          <w:i w:val="false"/>
          <w:color w:val="000000"/>
          <w:sz w:val="28"/>
        </w:rPr>
        <w:t>
      - криминалистикалық фотографияның ережесi бойынша оқиға орнының жағдайын, табылған iздер мен заттай айғақтарды суретке түсiрудi; 
</w:t>
      </w:r>
      <w:r>
        <w:br/>
      </w:r>
      <w:r>
        <w:rPr>
          <w:rFonts w:ascii="Times New Roman"/>
          <w:b w:val="false"/>
          <w:i w:val="false"/>
          <w:color w:val="000000"/>
          <w:sz w:val="28"/>
        </w:rPr>
        <w:t>
      - ұрланған заттарды, қылмыс қаруларын тағы басқа iздердi iздеп-табу, сондай-ақ осы қимылдардың барысын, нәтижесiн бекiту мақсатында, тiнту, тәжiрибе тағы басқа тергеу қимылдарын жүргiзгенде криминалистикалық техниканы пайдалануды; 
</w:t>
      </w:r>
      <w:r>
        <w:br/>
      </w:r>
      <w:r>
        <w:rPr>
          <w:rFonts w:ascii="Times New Roman"/>
          <w:b w:val="false"/>
          <w:i w:val="false"/>
          <w:color w:val="000000"/>
          <w:sz w:val="28"/>
        </w:rPr>
        <w:t>
      - жауап алғанда және басқа тергеу қимылдарын жүргiзгенде магнит таспасына жазуды; 
</w:t>
      </w:r>
      <w:r>
        <w:br/>
      </w:r>
      <w:r>
        <w:rPr>
          <w:rFonts w:ascii="Times New Roman"/>
          <w:b w:val="false"/>
          <w:i w:val="false"/>
          <w:color w:val="000000"/>
          <w:sz w:val="28"/>
        </w:rPr>
        <w:t>
      - тауып алынған iздер мен заттай айғақтар бойынша сараптаудың қай түрiн тағайындау керектiгiн анықтауды; сарапшы зерттеуi арқылы шешiлетін сұрақтарды жұптауды.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Шұғыл-iс қызметкерлерi мыналарды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Бiлуге мiндеттi: 
</w:t>
      </w:r>
      <w:r>
        <w:br/>
      </w:r>
      <w:r>
        <w:rPr>
          <w:rFonts w:ascii="Times New Roman"/>
          <w:b w:val="false"/>
          <w:i w:val="false"/>
          <w:color w:val="000000"/>
          <w:sz w:val="28"/>
        </w:rPr>
        <w:t>
      - iшкi iстер мекемелерi шұғыл-iс қызметi қолындағы шұғыл-iс және криминалистикалық техниканың тактикалық-техникалық мәнсипатын, оның жедел-iздестiру шараларында қолданылу есебiн; 
</w:t>
      </w:r>
      <w:r>
        <w:br/>
      </w:r>
      <w:r>
        <w:rPr>
          <w:rFonts w:ascii="Times New Roman"/>
          <w:b w:val="false"/>
          <w:i w:val="false"/>
          <w:color w:val="000000"/>
          <w:sz w:val="28"/>
        </w:rPr>
        <w:t>
      - iшкi iстер мекемелерi криминалистикалық-сараптау бөлiмдерiнiң мәлiмет орталықтарының, АМIЖ-ның, жедел-анықтаулардың, криминалистикалық есептер мен коллекциялардың мүмкiншiлiктерiн, олардың қылмыстарды анықтаудағы, ашудағы және қылмыскерлердi iздестiрудегі құрылу мен пайдалану тәртiбiн; 
</w:t>
      </w:r>
      <w:r>
        <w:br/>
      </w:r>
      <w:r>
        <w:rPr>
          <w:rFonts w:ascii="Times New Roman"/>
          <w:b w:val="false"/>
          <w:i w:val="false"/>
          <w:color w:val="000000"/>
          <w:sz w:val="28"/>
        </w:rPr>
        <w:t>
      - оқиға орнын қараудың тактикасын; iздердi iздеп-табуға, бекiтуге және алып-кетуге арналған ыңғайландырылған чемодандағы техникалық құралдарды; тiкелей оқиға орнында iздердi, мөлтек нысандарды, тағы басқа заттай айғақтарды маманның алдын-ала зерттей алу мүмкiндiктерiн; 
</w:t>
      </w:r>
      <w:r>
        <w:br/>
      </w:r>
      <w:r>
        <w:rPr>
          <w:rFonts w:ascii="Times New Roman"/>
          <w:b w:val="false"/>
          <w:i w:val="false"/>
          <w:color w:val="000000"/>
          <w:sz w:val="28"/>
        </w:rPr>
        <w:t>
      - шұғыл-iс қызметкерлерiнiң тапсырмалары бойынша орындалатын криминалистикалық зерттеулердiң түрiн; 
</w:t>
      </w:r>
      <w:r>
        <w:br/>
      </w:r>
      <w:r>
        <w:rPr>
          <w:rFonts w:ascii="Times New Roman"/>
          <w:b w:val="false"/>
          <w:i w:val="false"/>
          <w:color w:val="000000"/>
          <w:sz w:val="28"/>
        </w:rPr>
        <w:t>
      - елiтетiн заттарға шапшаң талдау жасау тәсiлдерiн және оларды жасайтын құралдарды; 
</w:t>
      </w:r>
      <w:r>
        <w:br/>
      </w:r>
      <w:r>
        <w:rPr>
          <w:rFonts w:ascii="Times New Roman"/>
          <w:b w:val="false"/>
          <w:i w:val="false"/>
          <w:color w:val="000000"/>
          <w:sz w:val="28"/>
        </w:rPr>
        <w:t>
      - ұрлықтың әр түрiмен күресте арнайы химиялық заттарды (АХЗ) қолдану мүмкiншiлiктерiн; 
</w:t>
      </w:r>
      <w:r>
        <w:br/>
      </w:r>
      <w:r>
        <w:rPr>
          <w:rFonts w:ascii="Times New Roman"/>
          <w:b w:val="false"/>
          <w:i w:val="false"/>
          <w:color w:val="000000"/>
          <w:sz w:val="28"/>
        </w:rPr>
        <w:t>
      - Қазақ КСР-сы ҚПК-ның 58, 61-1;61-2 баптарын. 
</w:t>
      </w:r>
      <w:r>
        <w:br/>
      </w:r>
      <w:r>
        <w:rPr>
          <w:rFonts w:ascii="Times New Roman"/>
          <w:b w:val="false"/>
          <w:i w:val="false"/>
          <w:color w:val="000000"/>
          <w:sz w:val="28"/>
        </w:rPr>
        <w:t>
      Iстей алуға мiндеттi: 
</w:t>
      </w:r>
      <w:r>
        <w:br/>
      </w:r>
      <w:r>
        <w:rPr>
          <w:rFonts w:ascii="Times New Roman"/>
          <w:b w:val="false"/>
          <w:i w:val="false"/>
          <w:color w:val="000000"/>
          <w:sz w:val="28"/>
        </w:rPr>
        <w:t>
      - iшкi iстер мекемелерi шұғыл-iс қызметтерi өз қолдарындағы жедел және криминалистикалық техниканы қылмыстарды анықтау, ашу және қылмыскерлердi iздестiру шараларында қолдануды; 
</w:t>
      </w:r>
      <w:r>
        <w:br/>
      </w:r>
      <w:r>
        <w:rPr>
          <w:rFonts w:ascii="Times New Roman"/>
          <w:b w:val="false"/>
          <w:i w:val="false"/>
          <w:color w:val="000000"/>
          <w:sz w:val="28"/>
        </w:rPr>
        <w:t>
      - оқиға орнын қарағанда iздердi, мөлтек нысандарды, тағы басқа заттай айғақтарды iздеп-табу, бекiту және алып-кету үшiн техникалық құралдар мен криминалистикалық әдiстердi пайдалануды, сол орынды суретке түсiрудi. 
</w:t>
      </w:r>
      <w:r>
        <w:br/>
      </w:r>
      <w:r>
        <w:rPr>
          <w:rFonts w:ascii="Times New Roman"/>
          <w:b w:val="false"/>
          <w:i w:val="false"/>
          <w:color w:val="000000"/>
          <w:sz w:val="28"/>
        </w:rPr>
        <w:t>
      - қылмыскерлердi iздестiруде iздердiң оқиға орнында алдын ала зерттелу нәтижелерiн пайдалануды; 
</w:t>
      </w:r>
      <w:r>
        <w:br/>
      </w:r>
      <w:r>
        <w:rPr>
          <w:rFonts w:ascii="Times New Roman"/>
          <w:b w:val="false"/>
          <w:i w:val="false"/>
          <w:color w:val="000000"/>
          <w:sz w:val="28"/>
        </w:rPr>
        <w:t>
      - iзделiнушiнiң субъективтiк портретiнiң жасалуын ұйымдастыруды және сыртқы белгiлерiнiң сипаты, суреттерi; субъективтiк портреттерi бойынша адамдардың iзделуiн жүргiзудi; 
</w:t>
      </w:r>
      <w:r>
        <w:br/>
      </w:r>
      <w:r>
        <w:rPr>
          <w:rFonts w:ascii="Times New Roman"/>
          <w:b w:val="false"/>
          <w:i w:val="false"/>
          <w:color w:val="000000"/>
          <w:sz w:val="28"/>
        </w:rPr>
        <w:t>
      - құжаттардың жалған белгiлерiн (өшiру, химиялық өңдеу, қосып жазу, фотокарточканы алмастыру, жалған мөр мен штамп дақтарын) ажырата бiлудi; 
</w:t>
      </w:r>
      <w:r>
        <w:br/>
      </w:r>
      <w:r>
        <w:rPr>
          <w:rFonts w:ascii="Times New Roman"/>
          <w:b w:val="false"/>
          <w:i w:val="false"/>
          <w:color w:val="000000"/>
          <w:sz w:val="28"/>
        </w:rPr>
        <w:t>
      - шұғыл-iздеу және басқа iстер бойынша, криминалистикалық зерттеулердiң сұрақтарын жұптауды, олардың нәтижелерiн жедел-iздестiру жұмысында пайдалануды; 
</w:t>
      </w:r>
      <w:r>
        <w:br/>
      </w:r>
      <w:r>
        <w:rPr>
          <w:rFonts w:ascii="Times New Roman"/>
          <w:b w:val="false"/>
          <w:i w:val="false"/>
          <w:color w:val="000000"/>
          <w:sz w:val="28"/>
        </w:rPr>
        <w:t>
      - құнды материалдар шоғырланған нысандарды АХЗ қойылған арнайы жабдықтар орнату мен бекiтудi (блокировка) ұйымдастыруды.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МАИ қызметкерлерi мыналарды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Бiлуге мiндеттi: 
</w:t>
      </w:r>
      <w:r>
        <w:br/>
      </w:r>
      <w:r>
        <w:rPr>
          <w:rFonts w:ascii="Times New Roman"/>
          <w:b w:val="false"/>
          <w:i w:val="false"/>
          <w:color w:val="000000"/>
          <w:sz w:val="28"/>
        </w:rPr>
        <w:t>
      - автотранспорт жүргiзушiлерiнiң елiтетiн заттан және алкогольден масаңдығын алдын-ала анықтауға арналған техникалық құралдарды және оларды пайдаланудың мүмкiндiктерiн; шапшаң-талдау жасаудың тәртiбiн, оның нәтижелерiн өз жұмысына өзек етудi; 
</w:t>
      </w:r>
      <w:r>
        <w:br/>
      </w:r>
      <w:r>
        <w:rPr>
          <w:rFonts w:ascii="Times New Roman"/>
          <w:b w:val="false"/>
          <w:i w:val="false"/>
          <w:color w:val="000000"/>
          <w:sz w:val="28"/>
        </w:rPr>
        <w:t>
      - автотранспортқа егелiк ету, оны жүргiзу мен пайдалану құқы жайлы құжаттардың жасанды белгiлерiн, жүктердi тасу құжаттарын тексеру әдiсiн; 
</w:t>
      </w:r>
      <w:r>
        <w:br/>
      </w:r>
      <w:r>
        <w:rPr>
          <w:rFonts w:ascii="Times New Roman"/>
          <w:b w:val="false"/>
          <w:i w:val="false"/>
          <w:color w:val="000000"/>
          <w:sz w:val="28"/>
        </w:rPr>
        <w:t>
      - криминалистикалық-сараптау бөлімдерiнiң, шұғыл-анықтамалардың, криминалистикалық есептердiң лак-сыр жапқыштар, фар шынылары тағы басқа нысандар коллекцияларының мүмкiндiктерiн, оларды жол-транспорт оқиғаларына, автотранспорт құралдарын ұрлау, айдап кетулерiне байланысты iстердi тергеуде пайдалануды; 
</w:t>
      </w:r>
      <w:r>
        <w:br/>
      </w:r>
      <w:r>
        <w:rPr>
          <w:rFonts w:ascii="Times New Roman"/>
          <w:b w:val="false"/>
          <w:i w:val="false"/>
          <w:color w:val="000000"/>
          <w:sz w:val="28"/>
        </w:rPr>
        <w:t>
      - автоинспектор чемоданындағы, жылжымалы криминалистiк лабораториядағы әдейi арналған техникалық құралдар мен бұйымдарды; тергеу-шұғыл-iс тобы келгенше жол-транспорт оқиғасы (ЖТО) болған жердегi iздер мен басқадай заттай айғақтарды сақтау ережесiн; 
</w:t>
      </w:r>
      <w:r>
        <w:br/>
      </w:r>
      <w:r>
        <w:rPr>
          <w:rFonts w:ascii="Times New Roman"/>
          <w:b w:val="false"/>
          <w:i w:val="false"/>
          <w:color w:val="000000"/>
          <w:sz w:val="28"/>
        </w:rPr>
        <w:t>
      - адам шығыны болмаған жол-транспорт оқиға орнын, сондай-ақ шанақ пен қозғалтқыштағы таңба-белгiлерiн анықтау мақсатында автотранспорт құралдарын қарау тәртiбiн; 
</w:t>
      </w:r>
      <w:r>
        <w:br/>
      </w:r>
      <w:r>
        <w:rPr>
          <w:rFonts w:ascii="Times New Roman"/>
          <w:b w:val="false"/>
          <w:i w:val="false"/>
          <w:color w:val="000000"/>
          <w:sz w:val="28"/>
        </w:rPr>
        <w:t>
      - жол-транспорт оқиғалары орындарындағы iздердi, басқа заттай айғақтарды iздеп-табу, бекiту, алып-қайту үшiн маи автоинспекторының чемоданындағы техникалық құралдарды қолдану әдiстемелерiн; ЖТО-ның әйгiлi жағдайларында пайда болған iздер жиынтығын, олардың орналасуын және оқиғаны зерттеудегi маңызын. 
</w:t>
      </w:r>
      <w:r>
        <w:br/>
      </w:r>
      <w:r>
        <w:rPr>
          <w:rFonts w:ascii="Times New Roman"/>
          <w:b w:val="false"/>
          <w:i w:val="false"/>
          <w:color w:val="000000"/>
          <w:sz w:val="28"/>
        </w:rPr>
        <w:t>
      Iстей алуға мiндеттi: 
</w:t>
      </w:r>
      <w:r>
        <w:br/>
      </w:r>
      <w:r>
        <w:rPr>
          <w:rFonts w:ascii="Times New Roman"/>
          <w:b w:val="false"/>
          <w:i w:val="false"/>
          <w:color w:val="000000"/>
          <w:sz w:val="28"/>
        </w:rPr>
        <w:t>
      - автотранспорт жүргiзушiлерiнiң алкогольден және елiтетiн заттан масаңдығын алдын-ала анықтау үшiн техникалық құралдарды қолдануды; 
</w:t>
      </w:r>
      <w:r>
        <w:br/>
      </w:r>
      <w:r>
        <w:rPr>
          <w:rFonts w:ascii="Times New Roman"/>
          <w:b w:val="false"/>
          <w:i w:val="false"/>
          <w:color w:val="000000"/>
          <w:sz w:val="28"/>
        </w:rPr>
        <w:t>
      - автотранспортқа егелiк ету, оны жүргiзу мен пайдалану құқы және тасылатын жүктер жайлы құжаттарды жасандылық белгiлердi криминалистикалық құралдардың жәрдемi мен анықтауды;
</w:t>
      </w:r>
      <w:r>
        <w:br/>
      </w:r>
      <w:r>
        <w:rPr>
          <w:rFonts w:ascii="Times New Roman"/>
          <w:b w:val="false"/>
          <w:i w:val="false"/>
          <w:color w:val="000000"/>
          <w:sz w:val="28"/>
        </w:rPr>
        <w:t>
      - криминалистикалық фотография ережелерiне сәйкес жол-транспорт оқиға орындарының жай-жапсарын суретке түсiрудi;
</w:t>
      </w:r>
      <w:r>
        <w:br/>
      </w:r>
      <w:r>
        <w:rPr>
          <w:rFonts w:ascii="Times New Roman"/>
          <w:b w:val="false"/>
          <w:i w:val="false"/>
          <w:color w:val="000000"/>
          <w:sz w:val="28"/>
        </w:rPr>
        <w:t>
      - қылмыс iсiн жүргiзу заңының талаптарына сәйкес, ЖТО-ын қарауды атқарғанда iздердi, тағы басқа заттай айғақтарды тауып-алу, және алып-қайту үшiн техникалық құралдарды қолдануды;
</w:t>
      </w:r>
      <w:r>
        <w:br/>
      </w:r>
      <w:r>
        <w:rPr>
          <w:rFonts w:ascii="Times New Roman"/>
          <w:b w:val="false"/>
          <w:i w:val="false"/>
          <w:color w:val="000000"/>
          <w:sz w:val="28"/>
        </w:rPr>
        <w:t>
      - автотехникалық сараптау жүргiзудi тағайындауды.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Милицияның учаскелiк инспекторлары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мыналарды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Бiлуге мiндеттi:
</w:t>
      </w:r>
      <w:r>
        <w:br/>
      </w:r>
      <w:r>
        <w:rPr>
          <w:rFonts w:ascii="Times New Roman"/>
          <w:b w:val="false"/>
          <w:i w:val="false"/>
          <w:color w:val="000000"/>
          <w:sz w:val="28"/>
        </w:rPr>
        <w:t>
      - тергеу-шұғыл-iс тобы келгенше оқиға орнын сақтау жайын ұйымдастыруды; кейбiр қатардағы қылмыстар бойынша оқиға орындарын өзiнше қараудың тәртiбiн;
</w:t>
      </w:r>
      <w:r>
        <w:br/>
      </w:r>
      <w:r>
        <w:rPr>
          <w:rFonts w:ascii="Times New Roman"/>
          <w:b w:val="false"/>
          <w:i w:val="false"/>
          <w:color w:val="000000"/>
          <w:sz w:val="28"/>
        </w:rPr>
        <w:t>
      - оқиға орнын қарау үшiн ыңғайландырылған чемоданның iшiндегi бұйымдарын;
</w:t>
      </w:r>
      <w:r>
        <w:br/>
      </w:r>
      <w:r>
        <w:rPr>
          <w:rFonts w:ascii="Times New Roman"/>
          <w:b w:val="false"/>
          <w:i w:val="false"/>
          <w:color w:val="000000"/>
          <w:sz w:val="28"/>
        </w:rPr>
        <w:t>
      - үйде өндiрiлген спирт iшiмдiктерi жайлы сараптау мен зерттеудi тағайындау жүйесiн;
</w:t>
      </w:r>
      <w:r>
        <w:br/>
      </w:r>
      <w:r>
        <w:rPr>
          <w:rFonts w:ascii="Times New Roman"/>
          <w:b w:val="false"/>
          <w:i w:val="false"/>
          <w:color w:val="000000"/>
          <w:sz w:val="28"/>
        </w:rPr>
        <w:t>
      - ұрлықтар мен күресте пайдаланылатын АХЗ-дың құрылыс түрлерiн;
</w:t>
      </w:r>
      <w:r>
        <w:br/>
      </w:r>
      <w:r>
        <w:rPr>
          <w:rFonts w:ascii="Times New Roman"/>
          <w:b w:val="false"/>
          <w:i w:val="false"/>
          <w:color w:val="000000"/>
          <w:sz w:val="28"/>
        </w:rPr>
        <w:t>
      - құжаттарды жалғандық белгiлерiн, олардан қорғаудың маңызын;
</w:t>
      </w:r>
      <w:r>
        <w:br/>
      </w:r>
      <w:r>
        <w:rPr>
          <w:rFonts w:ascii="Times New Roman"/>
          <w:b w:val="false"/>
          <w:i w:val="false"/>
          <w:color w:val="000000"/>
          <w:sz w:val="28"/>
        </w:rPr>
        <w:t>
      - iшкi iстер мекемелерi криминалистикалық-сараптау бөлiмдерiнiң заттай айғақтарды зерттеу мен криминалистикалық есептердi жүргiзу мүмкiндiктерiн; 
</w:t>
      </w:r>
      <w:r>
        <w:br/>
      </w:r>
      <w:r>
        <w:rPr>
          <w:rFonts w:ascii="Times New Roman"/>
          <w:b w:val="false"/>
          <w:i w:val="false"/>
          <w:color w:val="000000"/>
          <w:sz w:val="28"/>
        </w:rPr>
        <w:t>
      - соттық сараптаудың заттай айғақтарды зерттеудегi мүмкiндiктерiн. 
</w:t>
      </w:r>
      <w:r>
        <w:br/>
      </w:r>
      <w:r>
        <w:rPr>
          <w:rFonts w:ascii="Times New Roman"/>
          <w:b w:val="false"/>
          <w:i w:val="false"/>
          <w:color w:val="000000"/>
          <w:sz w:val="28"/>
        </w:rPr>
        <w:t>
       Iстей алуға мiндеттi: 
</w:t>
      </w:r>
      <w:r>
        <w:br/>
      </w:r>
      <w:r>
        <w:rPr>
          <w:rFonts w:ascii="Times New Roman"/>
          <w:b w:val="false"/>
          <w:i w:val="false"/>
          <w:color w:val="000000"/>
          <w:sz w:val="28"/>
        </w:rPr>
        <w:t>
      - тергеу-шұғыл-iс тобы келгенше оқиға орнын қоруды қамтамасыз етудi; 
</w:t>
      </w:r>
      <w:r>
        <w:br/>
      </w:r>
      <w:r>
        <w:rPr>
          <w:rFonts w:ascii="Times New Roman"/>
          <w:b w:val="false"/>
          <w:i w:val="false"/>
          <w:color w:val="000000"/>
          <w:sz w:val="28"/>
        </w:rPr>
        <w:t>
      - оқиға орнын қарауды, ондағы жағдайларды суретке түсiрудi, iздер мен заттай айғақтарды iздеп-табу, бекiту, тауып-алу үшiн техникалық құралдарды пайдалануды;
</w:t>
      </w:r>
      <w:r>
        <w:br/>
      </w:r>
      <w:r>
        <w:rPr>
          <w:rFonts w:ascii="Times New Roman"/>
          <w:b w:val="false"/>
          <w:i w:val="false"/>
          <w:color w:val="000000"/>
          <w:sz w:val="28"/>
        </w:rPr>
        <w:t>
      - үйде өндiрiлген спирт iшiмдiктерi бойынша зерттеу (сараптау) тағайындалатын тұста сұрақтар жұптауды;
</w:t>
      </w:r>
      <w:r>
        <w:br/>
      </w:r>
      <w:r>
        <w:rPr>
          <w:rFonts w:ascii="Times New Roman"/>
          <w:b w:val="false"/>
          <w:i w:val="false"/>
          <w:color w:val="000000"/>
          <w:sz w:val="28"/>
        </w:rPr>
        <w:t>
      - құнды материалдар тоғайласқан әрбiр нысандарға АХЗ құрылымындарын орналастыруды;
</w:t>
      </w:r>
      <w:r>
        <w:br/>
      </w:r>
      <w:r>
        <w:rPr>
          <w:rFonts w:ascii="Times New Roman"/>
          <w:b w:val="false"/>
          <w:i w:val="false"/>
          <w:color w:val="000000"/>
          <w:sz w:val="28"/>
        </w:rPr>
        <w:t>
      - АХЗ-дың әрекетiне ұшыраған адамдардан, iздерiн табу үшiн ультракүлгiн сәуле түсiргiштi iске қосуды;
</w:t>
      </w:r>
      <w:r>
        <w:br/>
      </w:r>
      <w:r>
        <w:rPr>
          <w:rFonts w:ascii="Times New Roman"/>
          <w:b w:val="false"/>
          <w:i w:val="false"/>
          <w:color w:val="000000"/>
          <w:sz w:val="28"/>
        </w:rPr>
        <w:t>
      - паспорттар мен басқа құжаттардағы өшiру, химиялық өңдеу (жуу), қосып жазу, фотокарточканы алмастыру, жалған мөр мен штамптың дақтарын ажырата бiлудi.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Кезекшi бөлiмшелер қызметкерлерi мыналарды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Бiлуге мiндеттi:
</w:t>
      </w:r>
      <w:r>
        <w:br/>
      </w:r>
      <w:r>
        <w:rPr>
          <w:rFonts w:ascii="Times New Roman"/>
          <w:b w:val="false"/>
          <w:i w:val="false"/>
          <w:color w:val="000000"/>
          <w:sz w:val="28"/>
        </w:rPr>
        <w:t>
      - маман-криминалистердiң оқиға орындарын қарауға қатысуы мiндеттi деп табылған қылмыс бойынша тiзiмдi;
</w:t>
      </w:r>
      <w:r>
        <w:br/>
      </w:r>
      <w:r>
        <w:rPr>
          <w:rFonts w:ascii="Times New Roman"/>
          <w:b w:val="false"/>
          <w:i w:val="false"/>
          <w:color w:val="000000"/>
          <w:sz w:val="28"/>
        </w:rPr>
        <w:t>
      - оқиға орнын қарауды және барлық шұғыл-қимылдар мен криминалистикалық құралдарды, iстеп тұрған АМIЖ-дi, басқадай есептердi iзді суытпай қылмысты ашуға жұмылдыру үшiн тергеу-шұғыл-iс тобының толық құрамда аттануын қамтамасыз ету тәртiбiн; 
</w:t>
      </w:r>
      <w:r>
        <w:br/>
      </w:r>
      <w:r>
        <w:rPr>
          <w:rFonts w:ascii="Times New Roman"/>
          <w:b w:val="false"/>
          <w:i w:val="false"/>
          <w:color w:val="000000"/>
          <w:sz w:val="28"/>
        </w:rPr>
        <w:t>
      - оқиға орнын қоруды ұйымдастыру талаптарын; 
</w:t>
      </w:r>
      <w:r>
        <w:br/>
      </w:r>
      <w:r>
        <w:rPr>
          <w:rFonts w:ascii="Times New Roman"/>
          <w:b w:val="false"/>
          <w:i w:val="false"/>
          <w:color w:val="000000"/>
          <w:sz w:val="28"/>
        </w:rPr>
        <w:t>
      - шұғыл-анықтамалардың, криминалистикалық есептердiң және коллекциялардың түрлерiн, олардың мақсатын және қылмыстарды ашу мен тергеуде пайдалану тәртiбiн; 
</w:t>
      </w:r>
      <w:r>
        <w:br/>
      </w:r>
      <w:r>
        <w:rPr>
          <w:rFonts w:ascii="Times New Roman"/>
          <w:b w:val="false"/>
          <w:i w:val="false"/>
          <w:color w:val="000000"/>
          <w:sz w:val="28"/>
        </w:rPr>
        <w:t>
      - әр сала қызметкерлерiне жедел және криминалистикалық техниканы беру жолын, оның тергеу және шұғыл-шараларға жегiлу есебiн; 
</w:t>
      </w:r>
      <w:r>
        <w:br/>
      </w:r>
      <w:r>
        <w:rPr>
          <w:rFonts w:ascii="Times New Roman"/>
          <w:b w:val="false"/>
          <w:i w:val="false"/>
          <w:color w:val="000000"/>
          <w:sz w:val="28"/>
        </w:rPr>
        <w:t>
      - АХЗ-тар мен бекiтiлген нысандардың есебiн жүргiзудi; АХЗ-нтың әрекетiне ұшыраған адамдарды iздеудi ұйымдастыру. 
</w:t>
      </w:r>
      <w:r>
        <w:br/>
      </w:r>
      <w:r>
        <w:rPr>
          <w:rFonts w:ascii="Times New Roman"/>
          <w:b w:val="false"/>
          <w:i w:val="false"/>
          <w:color w:val="000000"/>
          <w:sz w:val="28"/>
        </w:rPr>
        <w:t>
      Iстей алуға мiндеттi: 
</w:t>
      </w:r>
      <w:r>
        <w:br/>
      </w:r>
      <w:r>
        <w:rPr>
          <w:rFonts w:ascii="Times New Roman"/>
          <w:b w:val="false"/>
          <w:i w:val="false"/>
          <w:color w:val="000000"/>
          <w:sz w:val="28"/>
        </w:rPr>
        <w:t>
      - оқиға орнын қоруды, оқиға орнын қарау және қылмысты ашу үшiн тергеу-шұғыл-iс тобын толық құрамда аттандыруды ұйымдастыруды; сырт пiшiндерiнiң сипаты, фотосуреттерi, субъективтi портреттерi бойынша күдiктiлердi iздеу үшiн күш-құралдарды жұмылдыруды; 
</w:t>
      </w:r>
      <w:r>
        <w:br/>
      </w:r>
      <w:r>
        <w:rPr>
          <w:rFonts w:ascii="Times New Roman"/>
          <w:b w:val="false"/>
          <w:i w:val="false"/>
          <w:color w:val="000000"/>
          <w:sz w:val="28"/>
        </w:rPr>
        <w:t>
      - жедел және криминалистикалық техниканың iске дайындығын тексерудi; 
</w:t>
      </w:r>
      <w:r>
        <w:br/>
      </w:r>
      <w:r>
        <w:rPr>
          <w:rFonts w:ascii="Times New Roman"/>
          <w:b w:val="false"/>
          <w:i w:val="false"/>
          <w:color w:val="000000"/>
          <w:sz w:val="28"/>
        </w:rPr>
        <w:t>
      оның жеңiл ақауларын түзетудi;
</w:t>
      </w:r>
      <w:r>
        <w:br/>
      </w:r>
      <w:r>
        <w:rPr>
          <w:rFonts w:ascii="Times New Roman"/>
          <w:b w:val="false"/>
          <w:i w:val="false"/>
          <w:color w:val="000000"/>
          <w:sz w:val="28"/>
        </w:rPr>
        <w:t>
      - заңда белгiленген тәртiпке сай күдiктiлердi суретке түсiрудi және дактилоскопиялауды (саусақ бедерлерiн түсiрудi);
</w:t>
      </w:r>
      <w:r>
        <w:br/>
      </w:r>
      <w:r>
        <w:rPr>
          <w:rFonts w:ascii="Times New Roman"/>
          <w:b w:val="false"/>
          <w:i w:val="false"/>
          <w:color w:val="000000"/>
          <w:sz w:val="28"/>
        </w:rPr>
        <w:t>
      - тiрi жандағы және бұйымдағы АХЗ-дың iздерiн iздеу үшiн ультракүлгiн сәуле түсiргiштi пайдалануды;
</w:t>
      </w:r>
      <w:r>
        <w:br/>
      </w:r>
      <w:r>
        <w:rPr>
          <w:rFonts w:ascii="Times New Roman"/>
          <w:b w:val="false"/>
          <w:i w:val="false"/>
          <w:color w:val="000000"/>
          <w:sz w:val="28"/>
        </w:rPr>
        <w:t>
      - дүкендерден тағы басқа құнды материалдар шоғырланған орындардан ұрлық жасалғанда АХЗ-дың әрекетiне ұшыраған адамдарды iздестiрудi;
</w:t>
      </w:r>
      <w:r>
        <w:br/>
      </w:r>
      <w:r>
        <w:rPr>
          <w:rFonts w:ascii="Times New Roman"/>
          <w:b w:val="false"/>
          <w:i w:val="false"/>
          <w:color w:val="000000"/>
          <w:sz w:val="28"/>
        </w:rPr>
        <w:t>
      - кiсiнiң денесiндегi және киiмдерiндегi металл бұйымдарды тауып алу үшiн ықшамды металл iздегiштi iске қосуды.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 IIМ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криминалистикалық-сараптау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басқармасы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