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9bd3" w14:textId="7cc9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"Қызмет бабымен шетелге шығу тәртiбi және шетелдiк iссапарларға валюта қаржысының жұмсалуына бақылау жасауды күшейту жөнiндегi шаралар туралы" Қаулысын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Iшкi iстер министрлiгi 1993 жылғы 15 қыркүйектегi N 95. Күші жойылды - ҚР Iшкi iстер министрінің 1996 жылғы 10 тамыздағы N 260 бұйрығымен. ~V960287</w:t>
      </w:r>
    </w:p>
    <w:p>
      <w:pPr>
        <w:spacing w:after="0"/>
        <w:ind w:left="0"/>
        <w:jc w:val="both"/>
      </w:pPr>
      <w:bookmarkStart w:name="z0" w:id="0"/>
      <w:r>
        <w:rPr>
          <w:rFonts w:ascii="Times New Roman"/>
          <w:b w:val="false"/>
          <w:i w:val="false"/>
          <w:color w:val="000000"/>
          <w:sz w:val="28"/>
        </w:rPr>
        <w:t>
      Қазақстан Республикасы Министрлер Кабинетiнiң 1993 жылғы шiлденiң 20-ындағы "Қызмет бабымен шетелге шығу тәртiбi және шетелдiк iссапарларға валюта қаржысының жұмсалуына бақылау жасауды күшейту жөнiндегi шаралар туралы" N 630 </w:t>
      </w:r>
      <w:r>
        <w:rPr>
          <w:rFonts w:ascii="Times New Roman"/>
          <w:b w:val="false"/>
          <w:i w:val="false"/>
          <w:color w:val="000000"/>
          <w:sz w:val="28"/>
        </w:rPr>
        <w:t xml:space="preserve">P930630_ </w:t>
      </w:r>
      <w:r>
        <w:rPr>
          <w:rFonts w:ascii="Times New Roman"/>
          <w:b w:val="false"/>
          <w:i w:val="false"/>
          <w:color w:val="000000"/>
          <w:sz w:val="28"/>
        </w:rPr>
        <w:t xml:space="preserve">Қаулысын жариялай отырып бұйырамын: </w:t>
      </w:r>
      <w:r>
        <w:br/>
      </w:r>
      <w:r>
        <w:rPr>
          <w:rFonts w:ascii="Times New Roman"/>
          <w:b w:val="false"/>
          <w:i w:val="false"/>
          <w:color w:val="000000"/>
          <w:sz w:val="28"/>
        </w:rPr>
        <w:t xml:space="preserve">
      1. Iшкi iстер органдарында қызмет бабымен шетелге шығуға арналған құжаттарды қабылдау, ресiмдеу және беру тәртiбi туралы Нұсқау бекiтiлсiн. </w:t>
      </w:r>
      <w:r>
        <w:br/>
      </w:r>
      <w:r>
        <w:rPr>
          <w:rFonts w:ascii="Times New Roman"/>
          <w:b w:val="false"/>
          <w:i w:val="false"/>
          <w:color w:val="000000"/>
          <w:sz w:val="28"/>
        </w:rPr>
        <w:t xml:space="preserve">
      2. Алматы қалалық IIББ, облыстардың, Ленинск қалалық IIБ, көлiктегi IIБ бастықтары шетелге шығуды ресiмдеу жөнiндегi жұмысқа қатысы бар жеке құрамның аталған Нұсқауды оқып бiлуiн ұйымдастырып, зачет қабылдасын және оның орындалуын бақылауды қамтамасыз етсiн. </w:t>
      </w:r>
      <w:r>
        <w:br/>
      </w:r>
      <w:r>
        <w:rPr>
          <w:rFonts w:ascii="Times New Roman"/>
          <w:b w:val="false"/>
          <w:i w:val="false"/>
          <w:color w:val="000000"/>
          <w:sz w:val="28"/>
        </w:rPr>
        <w:t xml:space="preserve">
      3. Паспорт және виза жұмыстары басқармасы (Мұсаев Ө.К.) Қазақстан Республикасы Сыртқы iстер министрлiгiнен құжаттарды қабылдап алуды ұйымдастырсын және 1993 жылғы қазанның 1-iнен бастап Қазақстан Республикасы IIМ-нiң Орталық аппаратында Алматы қаласы мен Алматы облысы бойынша, ал облыстық IIБ-ның бастықтары паспорт және виза жұмыстары бөлiмiнде шет елге шығу құжаттарын ресiмдеудi және берудi ұйымдастыруды қамтамасыз етсiн. </w:t>
      </w:r>
      <w:r>
        <w:br/>
      </w:r>
      <w:r>
        <w:rPr>
          <w:rFonts w:ascii="Times New Roman"/>
          <w:b w:val="false"/>
          <w:i w:val="false"/>
          <w:color w:val="000000"/>
          <w:sz w:val="28"/>
        </w:rPr>
        <w:t xml:space="preserve">
      4. Iшкi iстер органдары қызметкерлерiнiң, атқаратын лауазымына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қарамастан, шетелге қызмет бабындағы iссапарға шығуы тек Қазақстан </w:t>
      </w:r>
    </w:p>
    <w:p>
      <w:pPr>
        <w:spacing w:after="0"/>
        <w:ind w:left="0"/>
        <w:jc w:val="both"/>
      </w:pPr>
      <w:r>
        <w:rPr>
          <w:rFonts w:ascii="Times New Roman"/>
          <w:b w:val="false"/>
          <w:i w:val="false"/>
          <w:color w:val="000000"/>
          <w:sz w:val="28"/>
        </w:rPr>
        <w:t xml:space="preserve">Республикасы Iшкi iстер министрiнiң немесе оның мiндетiн атқарушы адамның </w:t>
      </w:r>
    </w:p>
    <w:p>
      <w:pPr>
        <w:spacing w:after="0"/>
        <w:ind w:left="0"/>
        <w:jc w:val="both"/>
      </w:pPr>
      <w:r>
        <w:rPr>
          <w:rFonts w:ascii="Times New Roman"/>
          <w:b w:val="false"/>
          <w:i w:val="false"/>
          <w:color w:val="000000"/>
          <w:sz w:val="28"/>
        </w:rPr>
        <w:t>рұқсатымен ғана жүзеге асырылсын.</w:t>
      </w:r>
    </w:p>
    <w:p>
      <w:pPr>
        <w:spacing w:after="0"/>
        <w:ind w:left="0"/>
        <w:jc w:val="both"/>
      </w:pPr>
      <w:r>
        <w:rPr>
          <w:rFonts w:ascii="Times New Roman"/>
          <w:b w:val="false"/>
          <w:i w:val="false"/>
          <w:color w:val="000000"/>
          <w:sz w:val="28"/>
        </w:rPr>
        <w:t xml:space="preserve">     5. Қазақстан Республикасы IIМ бұрын шығарылған бұйрықтарына мынадай </w:t>
      </w:r>
    </w:p>
    <w:p>
      <w:pPr>
        <w:spacing w:after="0"/>
        <w:ind w:left="0"/>
        <w:jc w:val="both"/>
      </w:pPr>
      <w:r>
        <w:rPr>
          <w:rFonts w:ascii="Times New Roman"/>
          <w:b w:val="false"/>
          <w:i w:val="false"/>
          <w:color w:val="000000"/>
          <w:sz w:val="28"/>
        </w:rPr>
        <w:t>өзгерiстер енгiзiлсiн:</w:t>
      </w:r>
    </w:p>
    <w:p>
      <w:pPr>
        <w:spacing w:after="0"/>
        <w:ind w:left="0"/>
        <w:jc w:val="both"/>
      </w:pPr>
      <w:r>
        <w:rPr>
          <w:rFonts w:ascii="Times New Roman"/>
          <w:b w:val="false"/>
          <w:i w:val="false"/>
          <w:color w:val="000000"/>
          <w:sz w:val="28"/>
        </w:rPr>
        <w:t>     1993 жылғы қаңтардың 22-iндегi N 38 бұйрыққа:</w:t>
      </w:r>
    </w:p>
    <w:p>
      <w:pPr>
        <w:spacing w:after="0"/>
        <w:ind w:left="0"/>
        <w:jc w:val="both"/>
      </w:pPr>
      <w:r>
        <w:rPr>
          <w:rFonts w:ascii="Times New Roman"/>
          <w:b w:val="false"/>
          <w:i w:val="false"/>
          <w:color w:val="000000"/>
          <w:sz w:val="28"/>
        </w:rPr>
        <w:t>     - IХ тарау күшiн жойғандықтан алып тасталсын;</w:t>
      </w:r>
    </w:p>
    <w:p>
      <w:pPr>
        <w:spacing w:after="0"/>
        <w:ind w:left="0"/>
        <w:jc w:val="both"/>
      </w:pPr>
      <w:r>
        <w:rPr>
          <w:rFonts w:ascii="Times New Roman"/>
          <w:b w:val="false"/>
          <w:i w:val="false"/>
          <w:color w:val="000000"/>
          <w:sz w:val="28"/>
        </w:rPr>
        <w:t>     - N 1 қосымша "10 Түркия" деген тармақпен толықтырылсын;</w:t>
      </w:r>
    </w:p>
    <w:p>
      <w:pPr>
        <w:spacing w:after="0"/>
        <w:ind w:left="0"/>
        <w:jc w:val="both"/>
      </w:pPr>
      <w:r>
        <w:rPr>
          <w:rFonts w:ascii="Times New Roman"/>
          <w:b w:val="false"/>
          <w:i w:val="false"/>
          <w:color w:val="000000"/>
          <w:sz w:val="28"/>
        </w:rPr>
        <w:t>     - N 2 қосымшадағы арыз иесiнiң қолы алдында:</w:t>
      </w:r>
    </w:p>
    <w:p>
      <w:pPr>
        <w:spacing w:after="0"/>
        <w:ind w:left="0"/>
        <w:jc w:val="both"/>
      </w:pPr>
      <w:r>
        <w:rPr>
          <w:rFonts w:ascii="Times New Roman"/>
          <w:b w:val="false"/>
          <w:i w:val="false"/>
          <w:color w:val="000000"/>
          <w:sz w:val="28"/>
        </w:rPr>
        <w:t xml:space="preserve">     "Анкетада бiле тұра жалған мәлiмет бергенi үшiн жауап беретiндiгi </w:t>
      </w:r>
    </w:p>
    <w:p>
      <w:pPr>
        <w:spacing w:after="0"/>
        <w:ind w:left="0"/>
        <w:jc w:val="both"/>
      </w:pPr>
      <w:r>
        <w:rPr>
          <w:rFonts w:ascii="Times New Roman"/>
          <w:b w:val="false"/>
          <w:i w:val="false"/>
          <w:color w:val="000000"/>
          <w:sz w:val="28"/>
        </w:rPr>
        <w:t>туралы ескертiледi" деген сөздер қосылып жазылсын;</w:t>
      </w:r>
    </w:p>
    <w:p>
      <w:pPr>
        <w:spacing w:after="0"/>
        <w:ind w:left="0"/>
        <w:jc w:val="both"/>
      </w:pPr>
      <w:r>
        <w:rPr>
          <w:rFonts w:ascii="Times New Roman"/>
          <w:b w:val="false"/>
          <w:i w:val="false"/>
          <w:color w:val="000000"/>
          <w:sz w:val="28"/>
        </w:rPr>
        <w:t>     - N 2а Қосымшамен (қоса тiркелiп отыр) толықтырылсын;</w:t>
      </w:r>
    </w:p>
    <w:p>
      <w:pPr>
        <w:spacing w:after="0"/>
        <w:ind w:left="0"/>
        <w:jc w:val="both"/>
      </w:pPr>
      <w:r>
        <w:rPr>
          <w:rFonts w:ascii="Times New Roman"/>
          <w:b w:val="false"/>
          <w:i w:val="false"/>
          <w:color w:val="000000"/>
          <w:sz w:val="28"/>
        </w:rPr>
        <w:t>     - N 8 қосымша күшiн жойғандықтан алып тасталсын;</w:t>
      </w:r>
    </w:p>
    <w:p>
      <w:pPr>
        <w:spacing w:after="0"/>
        <w:ind w:left="0"/>
        <w:jc w:val="both"/>
      </w:pPr>
      <w:r>
        <w:rPr>
          <w:rFonts w:ascii="Times New Roman"/>
          <w:b w:val="false"/>
          <w:i w:val="false"/>
          <w:color w:val="000000"/>
          <w:sz w:val="28"/>
        </w:rPr>
        <w:t>     - N 10 қосымшада "______" сом Мемлекеттiк баж салығы</w:t>
      </w:r>
    </w:p>
    <w:p>
      <w:pPr>
        <w:spacing w:after="0"/>
        <w:ind w:left="0"/>
        <w:jc w:val="both"/>
      </w:pPr>
      <w:r>
        <w:rPr>
          <w:rFonts w:ascii="Times New Roman"/>
          <w:b w:val="false"/>
          <w:i w:val="false"/>
          <w:color w:val="000000"/>
          <w:sz w:val="28"/>
        </w:rPr>
        <w:t xml:space="preserve">       төлендi деген сөзден кейiн мынадай екi жолмен </w:t>
      </w:r>
    </w:p>
    <w:p>
      <w:pPr>
        <w:spacing w:after="0"/>
        <w:ind w:left="0"/>
        <w:jc w:val="both"/>
      </w:pPr>
      <w:r>
        <w:rPr>
          <w:rFonts w:ascii="Times New Roman"/>
          <w:b w:val="false"/>
          <w:i w:val="false"/>
          <w:color w:val="000000"/>
          <w:sz w:val="28"/>
        </w:rPr>
        <w:t>       толықтырылсын:</w:t>
      </w:r>
    </w:p>
    <w:p>
      <w:pPr>
        <w:spacing w:after="0"/>
        <w:ind w:left="0"/>
        <w:jc w:val="both"/>
      </w:pPr>
      <w:r>
        <w:rPr>
          <w:rFonts w:ascii="Times New Roman"/>
          <w:b w:val="false"/>
          <w:i w:val="false"/>
          <w:color w:val="000000"/>
          <w:sz w:val="28"/>
        </w:rPr>
        <w:t>     Шығуға арналған келiсiм бар</w:t>
      </w:r>
    </w:p>
    <w:p>
      <w:pPr>
        <w:spacing w:after="0"/>
        <w:ind w:left="0"/>
        <w:jc w:val="both"/>
      </w:pPr>
      <w:r>
        <w:rPr>
          <w:rFonts w:ascii="Times New Roman"/>
          <w:b w:val="false"/>
          <w:i w:val="false"/>
          <w:color w:val="000000"/>
          <w:sz w:val="28"/>
        </w:rPr>
        <w:t xml:space="preserve">     _____________N_________           _________________________       </w:t>
      </w:r>
    </w:p>
    <w:p>
      <w:pPr>
        <w:spacing w:after="0"/>
        <w:ind w:left="0"/>
        <w:jc w:val="both"/>
      </w:pPr>
      <w:r>
        <w:rPr>
          <w:rFonts w:ascii="Times New Roman"/>
          <w:b w:val="false"/>
          <w:i w:val="false"/>
          <w:color w:val="000000"/>
          <w:sz w:val="28"/>
        </w:rPr>
        <w:t>                                       Облыстық (қалалық)</w:t>
      </w:r>
    </w:p>
    <w:p>
      <w:pPr>
        <w:spacing w:after="0"/>
        <w:ind w:left="0"/>
        <w:jc w:val="both"/>
      </w:pPr>
      <w:r>
        <w:rPr>
          <w:rFonts w:ascii="Times New Roman"/>
          <w:b w:val="false"/>
          <w:i w:val="false"/>
          <w:color w:val="000000"/>
          <w:sz w:val="28"/>
        </w:rPr>
        <w:t>                                       әкiмшiлiк өкiлiнiң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Әрi қарай мәтiнi бойынша.</w:t>
      </w:r>
    </w:p>
    <w:p>
      <w:pPr>
        <w:spacing w:after="0"/>
        <w:ind w:left="0"/>
        <w:jc w:val="both"/>
      </w:pPr>
      <w:r>
        <w:rPr>
          <w:rFonts w:ascii="Times New Roman"/>
          <w:b w:val="false"/>
          <w:i w:val="false"/>
          <w:color w:val="000000"/>
          <w:sz w:val="28"/>
        </w:rPr>
        <w:t>     1993 жылғы маусымның 9-ындағы N 217 бұйрыққа: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- 4 тармақтағы "Ұлттық қауiпсiздiк комитетiнiң шет елге турист ретiнде "шығу туралы материалдар бойынша белгiленген тәртiпте баяндалған оң пiкiрi бойынша деген сөйлемдегi "... және қызмет бабымен" деген сөз алынып тасталынсын, әрi қарай мәтiнi бойынша. </w:t>
      </w:r>
      <w:r>
        <w:br/>
      </w:r>
      <w:r>
        <w:rPr>
          <w:rFonts w:ascii="Times New Roman"/>
          <w:b w:val="false"/>
          <w:i w:val="false"/>
          <w:color w:val="000000"/>
          <w:sz w:val="28"/>
        </w:rPr>
        <w:t xml:space="preserve">
      6. КСРО IIМ, КСРО СIМ, КСР МҚК 1989 жылғы қазанның 9-ындағы "Қызмет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бабымен шығу туралы шешiм қабылдау үшiн құжаттар тапсыру тәртiбi туралы" </w:t>
      </w:r>
    </w:p>
    <w:p>
      <w:pPr>
        <w:spacing w:after="0"/>
        <w:ind w:left="0"/>
        <w:jc w:val="both"/>
      </w:pPr>
      <w:r>
        <w:rPr>
          <w:rFonts w:ascii="Times New Roman"/>
          <w:b w:val="false"/>
          <w:i w:val="false"/>
          <w:color w:val="000000"/>
          <w:sz w:val="28"/>
        </w:rPr>
        <w:t>Нұсқауы күшiн жойды деп есептелiнсiн.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Министрдiң мiндетiн атқарушы</w:t>
      </w:r>
    </w:p>
    <w:p>
      <w:pPr>
        <w:spacing w:after="0"/>
        <w:ind w:left="0"/>
        <w:jc w:val="both"/>
      </w:pPr>
      <w:r>
        <w:rPr>
          <w:rFonts w:ascii="Times New Roman"/>
          <w:b w:val="false"/>
          <w:i w:val="false"/>
          <w:color w:val="000000"/>
          <w:sz w:val="28"/>
        </w:rPr>
        <w:t>милиция генерал-майор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Қазақстан Республикасы</w:t>
      </w:r>
    </w:p>
    <w:p>
      <w:pPr>
        <w:spacing w:after="0"/>
        <w:ind w:left="0"/>
        <w:jc w:val="both"/>
      </w:pPr>
      <w:r>
        <w:rPr>
          <w:rFonts w:ascii="Times New Roman"/>
          <w:b w:val="false"/>
          <w:i w:val="false"/>
          <w:color w:val="000000"/>
          <w:sz w:val="28"/>
        </w:rPr>
        <w:t xml:space="preserve">       ҰҚК-мен келiсiлген                       IIМ 1993 жылғы қыркүйектiң </w:t>
      </w:r>
    </w:p>
    <w:p>
      <w:pPr>
        <w:spacing w:after="0"/>
        <w:ind w:left="0"/>
        <w:jc w:val="both"/>
      </w:pPr>
      <w:r>
        <w:rPr>
          <w:rFonts w:ascii="Times New Roman"/>
          <w:b w:val="false"/>
          <w:i w:val="false"/>
          <w:color w:val="000000"/>
          <w:sz w:val="28"/>
        </w:rPr>
        <w:t>                                                 28-iндегi N 352 бұйрығына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Iшкi iстер органдарында Қызмет бабымен шет </w:t>
      </w:r>
    </w:p>
    <w:p>
      <w:pPr>
        <w:spacing w:after="0"/>
        <w:ind w:left="0"/>
        <w:jc w:val="both"/>
      </w:pPr>
      <w:r>
        <w:rPr>
          <w:rFonts w:ascii="Times New Roman"/>
          <w:b w:val="false"/>
          <w:i w:val="false"/>
          <w:color w:val="000000"/>
          <w:sz w:val="28"/>
        </w:rPr>
        <w:t>            елге шығуға арналған құжаттарды қабылдау</w:t>
      </w:r>
    </w:p>
    <w:p>
      <w:pPr>
        <w:spacing w:after="0"/>
        <w:ind w:left="0"/>
        <w:jc w:val="both"/>
      </w:pPr>
      <w:r>
        <w:rPr>
          <w:rFonts w:ascii="Times New Roman"/>
          <w:b w:val="false"/>
          <w:i w:val="false"/>
          <w:color w:val="000000"/>
          <w:sz w:val="28"/>
        </w:rPr>
        <w:t>               ресiмдеу және беру тәртiбi туралы</w:t>
      </w:r>
    </w:p>
    <w:p>
      <w:pPr>
        <w:spacing w:after="0"/>
        <w:ind w:left="0"/>
        <w:jc w:val="both"/>
      </w:pPr>
      <w:r>
        <w:rPr>
          <w:rFonts w:ascii="Times New Roman"/>
          <w:b w:val="false"/>
          <w:i w:val="false"/>
          <w:color w:val="000000"/>
          <w:sz w:val="28"/>
        </w:rPr>
        <w:t>                           Нұсқау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Министрлер Кабинетiнiң 1993 жылғы шiлденiң 20-ында "Қызмет бабымен шетелге шығу тәртiбi және шетелдiк iссапарларға валюта қаржысының жұмсалуына бақылау жасауды күшейту жөнiндегi шаралар туралы" N 630 Қаулы қабылдауына байланысты iшкi iстер органдарында қызмет бабымен шетелге шығу үшiн құжаттар ресiмдеудiң тәртiбi белгiлендi: </w:t>
      </w:r>
      <w:r>
        <w:br/>
      </w:r>
      <w:r>
        <w:rPr>
          <w:rFonts w:ascii="Times New Roman"/>
          <w:b w:val="false"/>
          <w:i w:val="false"/>
          <w:color w:val="000000"/>
          <w:sz w:val="28"/>
        </w:rPr>
        <w:t xml:space="preserve">
      1. Жалпы азаматтық шетелдiк паспорттарды, шығатын елiне қарамастан, Iшкi iстер органдарында аумақтық принцип бойынша, ал Алматы қаласы мен Алматы облысына Қазақстан Республикасы IIМ-де ресiмдеп, берiледi. </w:t>
      </w:r>
      <w:r>
        <w:br/>
      </w:r>
      <w:r>
        <w:rPr>
          <w:rFonts w:ascii="Times New Roman"/>
          <w:b w:val="false"/>
          <w:i w:val="false"/>
          <w:color w:val="000000"/>
          <w:sz w:val="28"/>
        </w:rPr>
        <w:t xml:space="preserve">
      2. Делегациялармен мамандардың қызмет бабымен шет елге шығуы туралы шешiмдi, кәсiпорындардың, бiрлестiктердiң, мекемелер мен ұйымдардың басшылары қызметкерлердiң барлық санаттарына қатысты дербес өздiгiнен қабылдайды. Мемлекеттiк құпияның сақталуын қамтамасыз ету мақсатында iссапарға жiберушi ұйымдар облыстық, ал Алматы, Ленинск қалаларында қалалық әкiмшiлiктер арқылы iссапарға шығатын қызметкерлердiң мемлекеттiк құпиядан хабардарлығын анықтау үшiн Ұлттық қауiпсiздiк органдарына өтiнiш жасайды. Ұлттық қауiпсiздiк органдары мұндай сауалдарға 15 күн iшiнде жауап бередi. </w:t>
      </w:r>
      <w:r>
        <w:br/>
      </w:r>
      <w:r>
        <w:rPr>
          <w:rFonts w:ascii="Times New Roman"/>
          <w:b w:val="false"/>
          <w:i w:val="false"/>
          <w:color w:val="000000"/>
          <w:sz w:val="28"/>
        </w:rPr>
        <w:t xml:space="preserve">
      Ұлттық қауiпсiздiк органдарының оң пiкiрi бес жыл бойы жарамды (егер iссапарға шығушы жұмыс орнын ауыстырмаса). </w:t>
      </w:r>
      <w:r>
        <w:br/>
      </w:r>
      <w:r>
        <w:rPr>
          <w:rFonts w:ascii="Times New Roman"/>
          <w:b w:val="false"/>
          <w:i w:val="false"/>
          <w:color w:val="000000"/>
          <w:sz w:val="28"/>
        </w:rPr>
        <w:t xml:space="preserve">
      3. Шет елге шығуды ресiмдеу үшiн iссапарға жiберушi ұйым IIБ-на паспорт және виза жұмыстары бөлiмдерiне мынадай құжаттарды тапсырады. </w:t>
      </w:r>
      <w:r>
        <w:br/>
      </w:r>
      <w:r>
        <w:rPr>
          <w:rFonts w:ascii="Times New Roman"/>
          <w:b w:val="false"/>
          <w:i w:val="false"/>
          <w:color w:val="000000"/>
          <w:sz w:val="28"/>
        </w:rPr>
        <w:t xml:space="preserve">
      - ұйымдардың басшылары немесе олардың орынбасарлары қол қойған және мөр соғылған әрi облыстың, Алматы, Ленинск қалалық әкiмшiлiктерiнiң шығуға келiсiмi туралы белгiсi көрсетiлген белгiленген үлгiдегi ұсыным (өтiнiш) Қазақстан Республикасы IIМ 1993 N 38 бұйрығына N 10 Қосымша ; </w:t>
      </w:r>
      <w:r>
        <w:br/>
      </w:r>
      <w:r>
        <w:rPr>
          <w:rFonts w:ascii="Times New Roman"/>
          <w:b w:val="false"/>
          <w:i w:val="false"/>
          <w:color w:val="000000"/>
          <w:sz w:val="28"/>
        </w:rPr>
        <w:t xml:space="preserve">
      - қабылдаушы жақтың (түпнұсқасы және көшiрмесi) нотариус куәландырған аудармасы қоса тiркелген шақыру қағазы. Түпнұсқа iссапарға жiберушi ұйымға қайтарылады. </w:t>
      </w:r>
      <w:r>
        <w:br/>
      </w:r>
      <w:r>
        <w:rPr>
          <w:rFonts w:ascii="Times New Roman"/>
          <w:b w:val="false"/>
          <w:i w:val="false"/>
          <w:color w:val="000000"/>
          <w:sz w:val="28"/>
        </w:rPr>
        <w:t xml:space="preserve">
      - өтiнiш анкета (N 2а қосымша; бекiтiлген нысандағы); </w:t>
      </w:r>
      <w:r>
        <w:br/>
      </w:r>
      <w:r>
        <w:rPr>
          <w:rFonts w:ascii="Times New Roman"/>
          <w:b w:val="false"/>
          <w:i w:val="false"/>
          <w:color w:val="000000"/>
          <w:sz w:val="28"/>
        </w:rPr>
        <w:t xml:space="preserve">
      - шет елге iссапарларға жiберу туралы бұйрық; </w:t>
      </w:r>
      <w:r>
        <w:br/>
      </w:r>
      <w:r>
        <w:rPr>
          <w:rFonts w:ascii="Times New Roman"/>
          <w:b w:val="false"/>
          <w:i w:val="false"/>
          <w:color w:val="000000"/>
          <w:sz w:val="28"/>
        </w:rPr>
        <w:t xml:space="preserve">
      - екi фотосурет, </w:t>
      </w:r>
      <w:r>
        <w:br/>
      </w:r>
      <w:r>
        <w:rPr>
          <w:rFonts w:ascii="Times New Roman"/>
          <w:b w:val="false"/>
          <w:i w:val="false"/>
          <w:color w:val="000000"/>
          <w:sz w:val="28"/>
        </w:rPr>
        <w:t xml:space="preserve">
      - азаматтығы туралы белгiсi бар iшкi паспорты; </w:t>
      </w:r>
      <w:r>
        <w:br/>
      </w:r>
      <w:r>
        <w:rPr>
          <w:rFonts w:ascii="Times New Roman"/>
          <w:b w:val="false"/>
          <w:i w:val="false"/>
          <w:color w:val="000000"/>
          <w:sz w:val="28"/>
        </w:rPr>
        <w:t xml:space="preserve">
      - мемлекеттiк баж салығы және визалық жұмыстарға төленгендiгi туралы квитанция. </w:t>
      </w:r>
      <w:r>
        <w:br/>
      </w:r>
      <w:r>
        <w:rPr>
          <w:rFonts w:ascii="Times New Roman"/>
          <w:b w:val="false"/>
          <w:i w:val="false"/>
          <w:color w:val="000000"/>
          <w:sz w:val="28"/>
        </w:rPr>
        <w:t xml:space="preserve">
      Барлық қажеттi материалдар қабылданғаннан кейiн құжаттар Қазақстан Республикасы IIМ 1993 жылғы N 38 бұйрығымен белгiленген тәртiпте IIБ-ң АЕО есебi бойынша тексерiледi. </w:t>
      </w:r>
      <w:r>
        <w:br/>
      </w:r>
      <w:r>
        <w:rPr>
          <w:rFonts w:ascii="Times New Roman"/>
          <w:b w:val="false"/>
          <w:i w:val="false"/>
          <w:color w:val="000000"/>
          <w:sz w:val="28"/>
        </w:rPr>
        <w:t xml:space="preserve">
      Паспорт және виза жұмыстары бөлiмiнде құжаттарды ресiмдеу мерзiмi 10 күннен аспауы керек. </w:t>
      </w:r>
      <w:r>
        <w:br/>
      </w:r>
      <w:r>
        <w:rPr>
          <w:rFonts w:ascii="Times New Roman"/>
          <w:b w:val="false"/>
          <w:i w:val="false"/>
          <w:color w:val="000000"/>
          <w:sz w:val="28"/>
        </w:rPr>
        <w:t xml:space="preserve">
      4. "_____________" дейiн шығуға болады" деген рұқсат белгiсi паспорт берiлген сәттен бастап бiр жыл мерзiмге ресiмделедi. </w:t>
      </w:r>
      <w:r>
        <w:br/>
      </w:r>
      <w:r>
        <w:rPr>
          <w:rFonts w:ascii="Times New Roman"/>
          <w:b w:val="false"/>
          <w:i w:val="false"/>
          <w:color w:val="000000"/>
          <w:sz w:val="28"/>
        </w:rPr>
        <w:t xml:space="preserve">
      5. Визалық шығу тәртiбi белгiленген елдерге шығу құжаттарын алған соң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iссапарға жiберушi ұйымның өкiлдерi шығатын елге виза алу үшiн мыналарға </w:t>
      </w:r>
    </w:p>
    <w:p>
      <w:pPr>
        <w:spacing w:after="0"/>
        <w:ind w:left="0"/>
        <w:jc w:val="both"/>
      </w:pPr>
      <w:r>
        <w:rPr>
          <w:rFonts w:ascii="Times New Roman"/>
          <w:b w:val="false"/>
          <w:i w:val="false"/>
          <w:color w:val="000000"/>
          <w:sz w:val="28"/>
        </w:rPr>
        <w:t>өтiнiш жасайды:</w:t>
      </w:r>
    </w:p>
    <w:p>
      <w:pPr>
        <w:spacing w:after="0"/>
        <w:ind w:left="0"/>
        <w:jc w:val="both"/>
      </w:pPr>
      <w:r>
        <w:rPr>
          <w:rFonts w:ascii="Times New Roman"/>
          <w:b w:val="false"/>
          <w:i w:val="false"/>
          <w:color w:val="000000"/>
          <w:sz w:val="28"/>
        </w:rPr>
        <w:t xml:space="preserve">     - шетел мемлекетiнiң елшiлiгiне, егер ол Алматы қаласында орналасқан </w:t>
      </w:r>
    </w:p>
    <w:p>
      <w:pPr>
        <w:spacing w:after="0"/>
        <w:ind w:left="0"/>
        <w:jc w:val="both"/>
      </w:pPr>
      <w:r>
        <w:rPr>
          <w:rFonts w:ascii="Times New Roman"/>
          <w:b w:val="false"/>
          <w:i w:val="false"/>
          <w:color w:val="000000"/>
          <w:sz w:val="28"/>
        </w:rPr>
        <w:t>болса;</w:t>
      </w:r>
    </w:p>
    <w:p>
      <w:pPr>
        <w:spacing w:after="0"/>
        <w:ind w:left="0"/>
        <w:jc w:val="both"/>
      </w:pPr>
      <w:r>
        <w:rPr>
          <w:rFonts w:ascii="Times New Roman"/>
          <w:b w:val="false"/>
          <w:i w:val="false"/>
          <w:color w:val="000000"/>
          <w:sz w:val="28"/>
        </w:rPr>
        <w:t xml:space="preserve">     Қазақстан Республикасы Сыртқы iстер министрлiгiнiң консулдық </w:t>
      </w:r>
    </w:p>
    <w:p>
      <w:pPr>
        <w:spacing w:after="0"/>
        <w:ind w:left="0"/>
        <w:jc w:val="both"/>
      </w:pPr>
      <w:r>
        <w:rPr>
          <w:rFonts w:ascii="Times New Roman"/>
          <w:b w:val="false"/>
          <w:i w:val="false"/>
          <w:color w:val="000000"/>
          <w:sz w:val="28"/>
        </w:rPr>
        <w:t>басқармасына егер елшiлiк республикадан тыс жерде орналасқан болса.</w:t>
      </w:r>
    </w:p>
    <w:p>
      <w:pPr>
        <w:spacing w:after="0"/>
        <w:ind w:left="0"/>
        <w:jc w:val="both"/>
      </w:pPr>
      <w:r>
        <w:rPr>
          <w:rFonts w:ascii="Times New Roman"/>
          <w:b w:val="false"/>
          <w:i w:val="false"/>
          <w:color w:val="000000"/>
          <w:sz w:val="28"/>
        </w:rPr>
        <w:t xml:space="preserve">     6. Шет елге шығатындардың бәрiне iшкi iстер органдарында есеп </w:t>
      </w:r>
    </w:p>
    <w:p>
      <w:pPr>
        <w:spacing w:after="0"/>
        <w:ind w:left="0"/>
        <w:jc w:val="both"/>
      </w:pPr>
      <w:r>
        <w:rPr>
          <w:rFonts w:ascii="Times New Roman"/>
          <w:b w:val="false"/>
          <w:i w:val="false"/>
          <w:color w:val="000000"/>
          <w:sz w:val="28"/>
        </w:rPr>
        <w:t xml:space="preserve">карточкалары толтырылады, онда паспорттың нөмiрi мен берiлген уақыты </w:t>
      </w:r>
    </w:p>
    <w:p>
      <w:pPr>
        <w:spacing w:after="0"/>
        <w:ind w:left="0"/>
        <w:jc w:val="both"/>
      </w:pPr>
      <w:r>
        <w:rPr>
          <w:rFonts w:ascii="Times New Roman"/>
          <w:b w:val="false"/>
          <w:i w:val="false"/>
          <w:color w:val="000000"/>
          <w:sz w:val="28"/>
        </w:rPr>
        <w:t xml:space="preserve">жазылады, карточкалар IIБ-ның паспорт және виза жұмыстары бөлiмдерiнде </w:t>
      </w:r>
    </w:p>
    <w:p>
      <w:pPr>
        <w:spacing w:after="0"/>
        <w:ind w:left="0"/>
        <w:jc w:val="both"/>
      </w:pPr>
      <w:r>
        <w:rPr>
          <w:rFonts w:ascii="Times New Roman"/>
          <w:b w:val="false"/>
          <w:i w:val="false"/>
          <w:color w:val="000000"/>
          <w:sz w:val="28"/>
        </w:rPr>
        <w:t>сақталады.</w:t>
      </w:r>
    </w:p>
    <w:p>
      <w:pPr>
        <w:spacing w:after="0"/>
        <w:ind w:left="0"/>
        <w:jc w:val="both"/>
      </w:pPr>
      <w:r>
        <w:rPr>
          <w:rFonts w:ascii="Times New Roman"/>
          <w:b w:val="false"/>
          <w:i w:val="false"/>
          <w:color w:val="000000"/>
          <w:sz w:val="28"/>
        </w:rPr>
        <w:t xml:space="preserve">     7. Шет елдiк паспорттың бланкiлерi мынадай формада тiркеледi: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Датасы|Паспорттың | Ф. А. Әкесiнiң аты |Баратын|iссапарға|паспорт</w:t>
      </w:r>
    </w:p>
    <w:p>
      <w:pPr>
        <w:spacing w:after="0"/>
        <w:ind w:left="0"/>
        <w:jc w:val="both"/>
      </w:pPr>
      <w:r>
        <w:rPr>
          <w:rFonts w:ascii="Times New Roman"/>
          <w:b w:val="false"/>
          <w:i w:val="false"/>
          <w:color w:val="000000"/>
          <w:sz w:val="28"/>
        </w:rPr>
        <w:t>      | нөмiрi    |                    |  елi  |жiберушi |беруге</w:t>
      </w:r>
    </w:p>
    <w:p>
      <w:pPr>
        <w:spacing w:after="0"/>
        <w:ind w:left="0"/>
        <w:jc w:val="both"/>
      </w:pPr>
      <w:r>
        <w:rPr>
          <w:rFonts w:ascii="Times New Roman"/>
          <w:b w:val="false"/>
          <w:i w:val="false"/>
          <w:color w:val="000000"/>
          <w:sz w:val="28"/>
        </w:rPr>
        <w:t>      |           |                    |       | ұйым    | негiз</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 бабымен сапарға шығуға берiлген паспорттарға жеке есеп </w:t>
      </w:r>
    </w:p>
    <w:p>
      <w:pPr>
        <w:spacing w:after="0"/>
        <w:ind w:left="0"/>
        <w:jc w:val="both"/>
      </w:pPr>
      <w:r>
        <w:rPr>
          <w:rFonts w:ascii="Times New Roman"/>
          <w:b w:val="false"/>
          <w:i w:val="false"/>
          <w:color w:val="000000"/>
          <w:sz w:val="28"/>
        </w:rPr>
        <w:t>жүргiзiледi.</w:t>
      </w:r>
    </w:p>
    <w:p>
      <w:pPr>
        <w:spacing w:after="0"/>
        <w:ind w:left="0"/>
        <w:jc w:val="both"/>
      </w:pPr>
      <w:r>
        <w:rPr>
          <w:rFonts w:ascii="Times New Roman"/>
          <w:b w:val="false"/>
          <w:i w:val="false"/>
          <w:color w:val="000000"/>
          <w:sz w:val="28"/>
        </w:rPr>
        <w:t xml:space="preserve">     8. Шетелдiк әрiптестердi Қазақстан Республикасына шақыру Қазақстан </w:t>
      </w:r>
    </w:p>
    <w:p>
      <w:pPr>
        <w:spacing w:after="0"/>
        <w:ind w:left="0"/>
        <w:jc w:val="both"/>
      </w:pPr>
      <w:r>
        <w:rPr>
          <w:rFonts w:ascii="Times New Roman"/>
          <w:b w:val="false"/>
          <w:i w:val="false"/>
          <w:color w:val="000000"/>
          <w:sz w:val="28"/>
        </w:rPr>
        <w:t>Республикасы Сыртқы iстер министрлiгi арқылы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IIМ</w:t>
      </w:r>
    </w:p>
    <w:p>
      <w:pPr>
        <w:spacing w:after="0"/>
        <w:ind w:left="0"/>
        <w:jc w:val="both"/>
      </w:pPr>
      <w:r>
        <w:rPr>
          <w:rFonts w:ascii="Times New Roman"/>
          <w:b w:val="false"/>
          <w:i w:val="false"/>
          <w:color w:val="000000"/>
          <w:sz w:val="28"/>
        </w:rPr>
        <w:t>     паспорт және виза жұмыстары</w:t>
      </w:r>
    </w:p>
    <w:p>
      <w:pPr>
        <w:spacing w:after="0"/>
        <w:ind w:left="0"/>
        <w:jc w:val="both"/>
      </w:pPr>
      <w:r>
        <w:rPr>
          <w:rFonts w:ascii="Times New Roman"/>
          <w:b w:val="false"/>
          <w:i w:val="false"/>
          <w:color w:val="000000"/>
          <w:sz w:val="28"/>
        </w:rPr>
        <w:t>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Iссапарға жiберушi                    ___________________</w:t>
      </w:r>
    </w:p>
    <w:p>
      <w:pPr>
        <w:spacing w:after="0"/>
        <w:ind w:left="0"/>
        <w:jc w:val="both"/>
      </w:pPr>
      <w:r>
        <w:rPr>
          <w:rFonts w:ascii="Times New Roman"/>
          <w:b w:val="false"/>
          <w:i w:val="false"/>
          <w:color w:val="000000"/>
          <w:sz w:val="28"/>
        </w:rPr>
        <w:t>     ұйымның бланкiсi                             (облыс)</w:t>
      </w:r>
    </w:p>
    <w:p>
      <w:pPr>
        <w:spacing w:after="0"/>
        <w:ind w:left="0"/>
        <w:jc w:val="both"/>
      </w:pPr>
      <w:r>
        <w:rPr>
          <w:rFonts w:ascii="Times New Roman"/>
          <w:b w:val="false"/>
          <w:i w:val="false"/>
          <w:color w:val="000000"/>
          <w:sz w:val="28"/>
        </w:rPr>
        <w:t>        (штамп)                             IIБ бастығына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N ___________</w:t>
      </w:r>
    </w:p>
    <w:p>
      <w:pPr>
        <w:spacing w:after="0"/>
        <w:ind w:left="0"/>
        <w:jc w:val="both"/>
      </w:pPr>
      <w:r>
        <w:rPr>
          <w:rFonts w:ascii="Times New Roman"/>
          <w:b w:val="false"/>
          <w:i w:val="false"/>
          <w:color w:val="000000"/>
          <w:sz w:val="28"/>
        </w:rPr>
        <w:t>     199___ж._____________"__"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______________________________________________беруге шетелдiк </w:t>
      </w:r>
    </w:p>
    <w:p>
      <w:pPr>
        <w:spacing w:after="0"/>
        <w:ind w:left="0"/>
        <w:jc w:val="both"/>
      </w:pPr>
      <w:r>
        <w:rPr>
          <w:rFonts w:ascii="Times New Roman"/>
          <w:b w:val="false"/>
          <w:i w:val="false"/>
          <w:color w:val="000000"/>
          <w:sz w:val="28"/>
        </w:rPr>
        <w:t>        (елдiң атауы)</w:t>
      </w:r>
    </w:p>
    <w:p>
      <w:pPr>
        <w:spacing w:after="0"/>
        <w:ind w:left="0"/>
        <w:jc w:val="both"/>
      </w:pPr>
      <w:r>
        <w:rPr>
          <w:rFonts w:ascii="Times New Roman"/>
          <w:b w:val="false"/>
          <w:i w:val="false"/>
          <w:color w:val="000000"/>
          <w:sz w:val="28"/>
        </w:rPr>
        <w:t>паспорт ресiмдеудi сұраймыз</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1.____________________________________________________________</w:t>
      </w:r>
    </w:p>
    <w:p>
      <w:pPr>
        <w:spacing w:after="0"/>
        <w:ind w:left="0"/>
        <w:jc w:val="both"/>
      </w:pPr>
      <w:r>
        <w:rPr>
          <w:rFonts w:ascii="Times New Roman"/>
          <w:b w:val="false"/>
          <w:i w:val="false"/>
          <w:color w:val="000000"/>
          <w:sz w:val="28"/>
        </w:rPr>
        <w:t>              (фамилиясы, аты, әкесiнiң аты)</w:t>
      </w:r>
    </w:p>
    <w:p>
      <w:pPr>
        <w:spacing w:after="0"/>
        <w:ind w:left="0"/>
        <w:jc w:val="both"/>
      </w:pPr>
      <w:r>
        <w:rPr>
          <w:rFonts w:ascii="Times New Roman"/>
          <w:b w:val="false"/>
          <w:i w:val="false"/>
          <w:color w:val="000000"/>
          <w:sz w:val="28"/>
        </w:rPr>
        <w:t>2.____________________________________________________________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w:t>
      </w:r>
    </w:p>
    <w:p>
      <w:pPr>
        <w:spacing w:after="0"/>
        <w:ind w:left="0"/>
        <w:jc w:val="both"/>
      </w:pPr>
      <w:r>
        <w:rPr>
          <w:rFonts w:ascii="Times New Roman"/>
          <w:b w:val="false"/>
          <w:i w:val="false"/>
          <w:color w:val="000000"/>
          <w:sz w:val="28"/>
        </w:rPr>
        <w:t>4.____________________________________________________________</w:t>
      </w:r>
    </w:p>
    <w:p>
      <w:pPr>
        <w:spacing w:after="0"/>
        <w:ind w:left="0"/>
        <w:jc w:val="both"/>
      </w:pPr>
      <w:r>
        <w:rPr>
          <w:rFonts w:ascii="Times New Roman"/>
          <w:b w:val="false"/>
          <w:i w:val="false"/>
          <w:color w:val="000000"/>
          <w:sz w:val="28"/>
        </w:rPr>
        <w:t>Қызмет бабындағы сапардың мақсаты_____________________________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мына қалаларда болады_________________________________________</w:t>
      </w:r>
    </w:p>
    <w:p>
      <w:pPr>
        <w:spacing w:after="0"/>
        <w:ind w:left="0"/>
        <w:jc w:val="both"/>
      </w:pPr>
      <w:r>
        <w:rPr>
          <w:rFonts w:ascii="Times New Roman"/>
          <w:b w:val="false"/>
          <w:i w:val="false"/>
          <w:color w:val="000000"/>
          <w:sz w:val="28"/>
        </w:rPr>
        <w:t>Шет елге бару 19____ж._________"___"________күнге көзделген.</w:t>
      </w:r>
    </w:p>
    <w:p>
      <w:pPr>
        <w:spacing w:after="0"/>
        <w:ind w:left="0"/>
        <w:jc w:val="both"/>
      </w:pPr>
      <w:r>
        <w:rPr>
          <w:rFonts w:ascii="Times New Roman"/>
          <w:b w:val="false"/>
          <w:i w:val="false"/>
          <w:color w:val="000000"/>
          <w:sz w:val="28"/>
        </w:rPr>
        <w:t>________теңге мемлекеттiк баж салығы төлендi.</w:t>
      </w:r>
    </w:p>
    <w:p>
      <w:pPr>
        <w:spacing w:after="0"/>
        <w:ind w:left="0"/>
        <w:jc w:val="both"/>
      </w:pPr>
      <w:r>
        <w:rPr>
          <w:rFonts w:ascii="Times New Roman"/>
          <w:b w:val="false"/>
          <w:i w:val="false"/>
          <w:color w:val="000000"/>
          <w:sz w:val="28"/>
        </w:rPr>
        <w:t>шығуға арналған келiсiм бар              ____________________</w:t>
      </w:r>
    </w:p>
    <w:p>
      <w:pPr>
        <w:spacing w:after="0"/>
        <w:ind w:left="0"/>
        <w:jc w:val="both"/>
      </w:pPr>
      <w:r>
        <w:rPr>
          <w:rFonts w:ascii="Times New Roman"/>
          <w:b w:val="false"/>
          <w:i w:val="false"/>
          <w:color w:val="000000"/>
          <w:sz w:val="28"/>
        </w:rPr>
        <w:t>____________N _____________             (облыстық)қалалық)</w:t>
      </w:r>
    </w:p>
    <w:p>
      <w:pPr>
        <w:spacing w:after="0"/>
        <w:ind w:left="0"/>
        <w:jc w:val="both"/>
      </w:pPr>
      <w:r>
        <w:rPr>
          <w:rFonts w:ascii="Times New Roman"/>
          <w:b w:val="false"/>
          <w:i w:val="false"/>
          <w:color w:val="000000"/>
          <w:sz w:val="28"/>
        </w:rPr>
        <w:t>                                        әкiмшiлiк өкiлiнiң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Датасы        М.О.                  Ұйым басшысы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IIМ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(фамилиясы, аты, әкесiнiң аты)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(басқа фамилияда болсаңыз оны көрсетiңiз)</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(туылған жылы, айы, күнi)</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(тұрақты мекен-жайы немесе тiркелген жерi)</w:t>
      </w:r>
    </w:p>
    <w:p>
      <w:pPr>
        <w:spacing w:after="0"/>
        <w:ind w:left="0"/>
        <w:jc w:val="both"/>
      </w:pPr>
      <w:r>
        <w:rPr>
          <w:rFonts w:ascii="Times New Roman"/>
          <w:b w:val="false"/>
          <w:i w:val="false"/>
          <w:color w:val="000000"/>
          <w:sz w:val="28"/>
        </w:rPr>
        <w:t>     телефондар:  үй____________ жұмыс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Шетелге iссапарға қызмет бабымен бару</w:t>
      </w:r>
    </w:p>
    <w:p>
      <w:pPr>
        <w:spacing w:after="0"/>
        <w:ind w:left="0"/>
        <w:jc w:val="both"/>
      </w:pPr>
      <w:r>
        <w:rPr>
          <w:rFonts w:ascii="Times New Roman"/>
          <w:b w:val="false"/>
          <w:i w:val="false"/>
          <w:color w:val="000000"/>
          <w:sz w:val="28"/>
        </w:rPr>
        <w:t>                  үшiн паспорт беру жөнiнде</w:t>
      </w:r>
    </w:p>
    <w:p>
      <w:pPr>
        <w:spacing w:after="0"/>
        <w:ind w:left="0"/>
        <w:jc w:val="both"/>
      </w:pPr>
      <w:r>
        <w:rPr>
          <w:rFonts w:ascii="Times New Roman"/>
          <w:b w:val="false"/>
          <w:i w:val="false"/>
          <w:color w:val="000000"/>
          <w:sz w:val="28"/>
        </w:rPr>
        <w:t>                        Өтiнiш - Анкета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(шақыратын ұйым)</w:t>
      </w:r>
    </w:p>
    <w:p>
      <w:pPr>
        <w:spacing w:after="0"/>
        <w:ind w:left="0"/>
        <w:jc w:val="both"/>
      </w:pPr>
      <w:r>
        <w:rPr>
          <w:rFonts w:ascii="Times New Roman"/>
          <w:b w:val="false"/>
          <w:i w:val="false"/>
          <w:color w:val="000000"/>
          <w:sz w:val="28"/>
        </w:rPr>
        <w:t xml:space="preserve">шетелге____________________________________iссапарға қызмет    </w:t>
      </w:r>
    </w:p>
    <w:p>
      <w:pPr>
        <w:spacing w:after="0"/>
        <w:ind w:left="0"/>
        <w:jc w:val="both"/>
      </w:pPr>
      <w:r>
        <w:rPr>
          <w:rFonts w:ascii="Times New Roman"/>
          <w:b w:val="false"/>
          <w:i w:val="false"/>
          <w:color w:val="000000"/>
          <w:sz w:val="28"/>
        </w:rPr>
        <w:t>                    (ел)</w:t>
      </w:r>
    </w:p>
    <w:p>
      <w:pPr>
        <w:spacing w:after="0"/>
        <w:ind w:left="0"/>
        <w:jc w:val="both"/>
      </w:pPr>
      <w:r>
        <w:rPr>
          <w:rFonts w:ascii="Times New Roman"/>
          <w:b w:val="false"/>
          <w:i w:val="false"/>
          <w:color w:val="000000"/>
          <w:sz w:val="28"/>
        </w:rPr>
        <w:t>бабымен бару үшiн паспорт ресiмдеудi сұраймын.</w:t>
      </w:r>
    </w:p>
    <w:p>
      <w:pPr>
        <w:spacing w:after="0"/>
        <w:ind w:left="0"/>
        <w:jc w:val="both"/>
      </w:pPr>
      <w:r>
        <w:rPr>
          <w:rFonts w:ascii="Times New Roman"/>
          <w:b w:val="false"/>
          <w:i w:val="false"/>
          <w:color w:val="000000"/>
          <w:sz w:val="28"/>
        </w:rPr>
        <w:t>Бұрын шетелде____________________________________қашан болған</w:t>
      </w:r>
    </w:p>
    <w:p>
      <w:pPr>
        <w:spacing w:after="0"/>
        <w:ind w:left="0"/>
        <w:jc w:val="both"/>
      </w:pPr>
      <w:r>
        <w:rPr>
          <w:rFonts w:ascii="Times New Roman"/>
          <w:b w:val="false"/>
          <w:i w:val="false"/>
          <w:color w:val="000000"/>
          <w:sz w:val="28"/>
        </w:rPr>
        <w:t>                            (ел)</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              Қазiргi кездегi жұмыс орны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ұйымның, мекеменiң атауы,    | ұйымның мекен-жайы</w:t>
      </w:r>
    </w:p>
    <w:p>
      <w:pPr>
        <w:spacing w:after="0"/>
        <w:ind w:left="0"/>
        <w:jc w:val="both"/>
      </w:pPr>
      <w:r>
        <w:rPr>
          <w:rFonts w:ascii="Times New Roman"/>
          <w:b w:val="false"/>
          <w:i w:val="false"/>
          <w:color w:val="000000"/>
          <w:sz w:val="28"/>
        </w:rPr>
        <w:t>            лауазымы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Бiле тұра жалған мәлiмет бергенi үшiн жауап беретiндiгi</w:t>
      </w:r>
    </w:p>
    <w:p>
      <w:pPr>
        <w:spacing w:after="0"/>
        <w:ind w:left="0"/>
        <w:jc w:val="both"/>
      </w:pPr>
      <w:r>
        <w:rPr>
          <w:rFonts w:ascii="Times New Roman"/>
          <w:b w:val="false"/>
          <w:i w:val="false"/>
          <w:color w:val="000000"/>
          <w:sz w:val="28"/>
        </w:rPr>
        <w:t>туралы ескертiлдi.</w:t>
      </w:r>
    </w:p>
    <w:p>
      <w:pPr>
        <w:spacing w:after="0"/>
        <w:ind w:left="0"/>
        <w:jc w:val="both"/>
      </w:pPr>
      <w:r>
        <w:rPr>
          <w:rFonts w:ascii="Times New Roman"/>
          <w:b w:val="false"/>
          <w:i w:val="false"/>
          <w:color w:val="000000"/>
          <w:sz w:val="28"/>
        </w:rPr>
        <w:t xml:space="preserve">19___ж._________________                       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Анкета көрсетiлген мәлiмдемелер паспортымен, әскери</w:t>
      </w:r>
    </w:p>
    <w:p>
      <w:pPr>
        <w:spacing w:after="0"/>
        <w:ind w:left="0"/>
        <w:jc w:val="both"/>
      </w:pPr>
      <w:r>
        <w:rPr>
          <w:rFonts w:ascii="Times New Roman"/>
          <w:b w:val="false"/>
          <w:i w:val="false"/>
          <w:color w:val="000000"/>
          <w:sz w:val="28"/>
        </w:rPr>
        <w:t>билетпен және еңбек кiтапшасымен салыстырылды.</w:t>
      </w:r>
    </w:p>
    <w:p>
      <w:pPr>
        <w:spacing w:after="0"/>
        <w:ind w:left="0"/>
        <w:jc w:val="both"/>
      </w:pPr>
      <w:r>
        <w:rPr>
          <w:rFonts w:ascii="Times New Roman"/>
          <w:b w:val="false"/>
          <w:i w:val="false"/>
          <w:color w:val="000000"/>
          <w:sz w:val="28"/>
        </w:rPr>
        <w:t>199______ж.                       _____________________________</w:t>
      </w:r>
    </w:p>
    <w:p>
      <w:pPr>
        <w:spacing w:after="0"/>
        <w:ind w:left="0"/>
        <w:jc w:val="both"/>
      </w:pPr>
      <w:r>
        <w:rPr>
          <w:rFonts w:ascii="Times New Roman"/>
          <w:b w:val="false"/>
          <w:i w:val="false"/>
          <w:color w:val="000000"/>
          <w:sz w:val="28"/>
        </w:rPr>
        <w:t>                                    (ұйымның лауазымды</w:t>
      </w:r>
    </w:p>
    <w:p>
      <w:pPr>
        <w:spacing w:after="0"/>
        <w:ind w:left="0"/>
        <w:jc w:val="both"/>
      </w:pPr>
      <w:r>
        <w:rPr>
          <w:rFonts w:ascii="Times New Roman"/>
          <w:b w:val="false"/>
          <w:i w:val="false"/>
          <w:color w:val="000000"/>
          <w:sz w:val="28"/>
        </w:rPr>
        <w:t>                                       адамның қолы)</w:t>
      </w:r>
    </w:p>
    <w:p>
      <w:pPr>
        <w:spacing w:after="0"/>
        <w:ind w:left="0"/>
        <w:jc w:val="both"/>
      </w:pPr>
      <w:r>
        <w:rPr>
          <w:rFonts w:ascii="Times New Roman"/>
          <w:b w:val="false"/>
          <w:i w:val="false"/>
          <w:color w:val="000000"/>
          <w:sz w:val="28"/>
        </w:rPr>
        <w:t>     М.О.  ұйым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