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0cc7" w14:textId="7170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Табиғатты арнайы пайдалану үшiн шарт жасасудың УАҚЫТША ТӘРТIБI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және Биоресурстар Министрлiгi 1994 жылғы 11 сәуiрдегі бұйрығы. Қазақстан Республикасы Әділет министрлігінде 1994 жылғы 6 қыркүйекте тіркелді. Тіркеу N 8. Қолданылуы тоқтатылды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КIРIСПЕ </w:t>
      </w:r>
      <w:r>
        <w:br/>
      </w:r>
      <w:r>
        <w:rPr>
          <w:rFonts w:ascii="Times New Roman"/>
          <w:b w:val="false"/>
          <w:i w:val="false"/>
          <w:color w:val="000000"/>
          <w:sz w:val="28"/>
        </w:rPr>
        <w:t xml:space="preserve">
     Табиғатты арнайы пайдалану үшiн шарт жасасудың Уақытша тәртiбi "Қазақ КСР-ында айналадағы табиғи ортаны қорғау туралы" Қазақстан Республикасының Заңына (19 бап) сәйкес әзiрлендi. </w:t>
      </w:r>
      <w:r>
        <w:br/>
      </w:r>
      <w:r>
        <w:rPr>
          <w:rFonts w:ascii="Times New Roman"/>
          <w:b w:val="false"/>
          <w:i w:val="false"/>
          <w:color w:val="000000"/>
          <w:sz w:val="28"/>
        </w:rPr>
        <w:t xml:space="preserve">
     Ол Қазақстан Республикасы Экология және биоресурстар министрлiгiне табиғи ресурстарды ұтымды пайдалануға және қорғауға мемлекеттiк бақылауды жүзеге асыру мiндетi жүктелуi Заңына сәйкес әзiрлендi, сондықтан жергiлiктi жерлерде тәртiп бойынша табиғатты арнайы пайдалануға шарттар жасасуды айқындаушы роль берiлiп отыр. </w:t>
      </w:r>
      <w:r>
        <w:br/>
      </w:r>
      <w:r>
        <w:rPr>
          <w:rFonts w:ascii="Times New Roman"/>
          <w:b w:val="false"/>
          <w:i w:val="false"/>
          <w:color w:val="000000"/>
          <w:sz w:val="28"/>
        </w:rPr>
        <w:t xml:space="preserve">
     Табиғатты арнайы пайдалану үшiн шарттар жасасудың Уақытша тәртiбi табиғатты қорғау мәселелерiн шешудi реттеушi және табиғатты пайдаланушылардың табиғи ресурстарды пайдалануға ұқыптылықпен қарауын ынталандырушы-нормативтi актiлердiң бiрi болып табылады. </w:t>
      </w:r>
      <w:r>
        <w:br/>
      </w:r>
      <w:r>
        <w:rPr>
          <w:rFonts w:ascii="Times New Roman"/>
          <w:b w:val="false"/>
          <w:i w:val="false"/>
          <w:color w:val="000000"/>
          <w:sz w:val="28"/>
        </w:rPr>
        <w:t xml:space="preserve">
     Табиғатты арнайы пайдалану үшiн шарттар жасасу тәртiбi Экобиоресурстарминiнiң республикалық, облыстық және аудандық (қалалық) органдарының жұмысында пайдалануға арналған. </w:t>
      </w:r>
    </w:p>
    <w:bookmarkEnd w:id="0"/>
    <w:p>
      <w:pPr>
        <w:spacing w:after="0"/>
        <w:ind w:left="0"/>
        <w:jc w:val="both"/>
      </w:pPr>
      <w:r>
        <w:rPr>
          <w:rFonts w:ascii="Times New Roman"/>
          <w:b w:val="false"/>
          <w:i w:val="false"/>
          <w:color w:val="000000"/>
          <w:sz w:val="28"/>
        </w:rPr>
        <w:t xml:space="preserve">                  Табиғатты арнайы пайдалану </w:t>
      </w:r>
      <w:r>
        <w:br/>
      </w:r>
      <w:r>
        <w:rPr>
          <w:rFonts w:ascii="Times New Roman"/>
          <w:b w:val="false"/>
          <w:i w:val="false"/>
          <w:color w:val="000000"/>
          <w:sz w:val="28"/>
        </w:rPr>
        <w:t xml:space="preserve">
                   үшiн шарттар жасасудың </w:t>
      </w:r>
      <w:r>
        <w:br/>
      </w:r>
      <w:r>
        <w:rPr>
          <w:rFonts w:ascii="Times New Roman"/>
          <w:b w:val="false"/>
          <w:i w:val="false"/>
          <w:color w:val="000000"/>
          <w:sz w:val="28"/>
        </w:rPr>
        <w:t xml:space="preserve">
                      УАҚЫТША ТӘРТIБI      </w:t>
      </w:r>
    </w:p>
    <w:p>
      <w:pPr>
        <w:spacing w:after="0"/>
        <w:ind w:left="0"/>
        <w:jc w:val="both"/>
      </w:pPr>
      <w:r>
        <w:rPr>
          <w:rFonts w:ascii="Times New Roman"/>
          <w:b w:val="false"/>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1. Жануарлар дүниесiнiң ресурстары, су тоғандарының биоресурстары, орман ресурстары ластағыш заттарды табиғи ортаға шығару (тастау, орналастыру) құқығы табиғатты пайдаланушыларға табиғатты арнайы пайдалану үшiн шарттар мен рұқсат беру негiзiнде шаруашылық немесе өзге қызметке арналып пайдалануға немесе жалға берiледi. </w:t>
      </w:r>
      <w:r>
        <w:br/>
      </w:r>
      <w:r>
        <w:rPr>
          <w:rFonts w:ascii="Times New Roman"/>
          <w:b w:val="false"/>
          <w:i w:val="false"/>
          <w:color w:val="000000"/>
          <w:sz w:val="28"/>
        </w:rPr>
        <w:t xml:space="preserve">
     2. Табиғатты арнайы пайдалану үшiн шарттар жасасу және рұқсат беру "Қазақ КСР-ында айналадағы табиғи ортаны қорғау туралы" Қазақстан Республикасы Заңына қатаң сәйкестiлiкпен жүзеге асырылады. </w:t>
      </w:r>
      <w:r>
        <w:br/>
      </w:r>
      <w:r>
        <w:rPr>
          <w:rFonts w:ascii="Times New Roman"/>
          <w:b w:val="false"/>
          <w:i w:val="false"/>
          <w:color w:val="000000"/>
          <w:sz w:val="28"/>
        </w:rPr>
        <w:t xml:space="preserve">
     3. Табиғатты арнайы пайдалануға арналған шарттар табиғи ресурстар иелерiнiң (Министрлер Кабинетi, облыстық өкiлеттi өкiмет органдарының, облыс әкiмшiлiк басшыларының) табиғатты пайдаланушыға табиғи ресурстарды арнайы пайдалану үшiн құқықтар беру туралы шешiмi негiзiнде жасалады. </w:t>
      </w:r>
      <w:r>
        <w:br/>
      </w:r>
      <w:r>
        <w:rPr>
          <w:rFonts w:ascii="Times New Roman"/>
          <w:b w:val="false"/>
          <w:i w:val="false"/>
          <w:color w:val="000000"/>
          <w:sz w:val="28"/>
        </w:rPr>
        <w:t xml:space="preserve">
     Мемлекеттiк және жергiлiктi басқару органдарының бұндай құқықтар беру туралы шешiмi мүдделi жақтың (Қосымша N 1) мемлекеттiк немесе жергiлiктi басқару органдарына берген жазбаша өтiнiшi (өтiнiмi) және мемлекеттiк экологиялық сараптаманың оған тiркелген алда тұрған шаруашылық қызметi мен оның барысында қолданылатын технологиясына берiлген оң қорытындысы негiзiнде қабылданады. </w:t>
      </w:r>
      <w:r>
        <w:br/>
      </w:r>
      <w:r>
        <w:rPr>
          <w:rFonts w:ascii="Times New Roman"/>
          <w:b w:val="false"/>
          <w:i w:val="false"/>
          <w:color w:val="000000"/>
          <w:sz w:val="28"/>
        </w:rPr>
        <w:t xml:space="preserve">
     4. Ластағыш заттарды табиғи ортаға шығару (тастау, орналастыру) туралы шарттарды облыстық экология және биоресурстар басқармалары жасасады және оларды облыс әкiмшiлiктерi басшылары бекiтедi. </w:t>
      </w:r>
      <w:r>
        <w:br/>
      </w:r>
      <w:r>
        <w:rPr>
          <w:rFonts w:ascii="Times New Roman"/>
          <w:b w:val="false"/>
          <w:i w:val="false"/>
          <w:color w:val="000000"/>
          <w:sz w:val="28"/>
        </w:rPr>
        <w:t xml:space="preserve">
     5. Табиғатты пайдаланушының табиғи ресурстарды пайдалану құқығы табиғатты арнайы пайдалану үшiн шарт жасасқан күннен басталып, табиғатты арнайы пайдалану туралы шартта көрсетiлген мерзiмде аяқталады. </w:t>
      </w:r>
      <w:r>
        <w:br/>
      </w:r>
      <w:r>
        <w:rPr>
          <w:rFonts w:ascii="Times New Roman"/>
          <w:b w:val="false"/>
          <w:i w:val="false"/>
          <w:color w:val="000000"/>
          <w:sz w:val="28"/>
        </w:rPr>
        <w:t xml:space="preserve">
     6. Табиғатты арнайы пайдалану шартын жасасу, қайта қарау және жою барысында туындайтын алауыздықтарды өз құзырларына сәйкес жергiлiктi атқару органдары қарайды. </w:t>
      </w:r>
      <w:r>
        <w:br/>
      </w:r>
      <w:r>
        <w:rPr>
          <w:rFonts w:ascii="Times New Roman"/>
          <w:b w:val="false"/>
          <w:i w:val="false"/>
          <w:color w:val="000000"/>
          <w:sz w:val="28"/>
        </w:rPr>
        <w:t xml:space="preserve">
     7. Табиғатты арнайы пайдалану шартына сәйкес табиғи ресурстарды пайдаланушы және айналадағы табиғи ортаға ықпал жасаушы кәсiпорындардан, бiрлестiктерден, ұйымдар мен мекемелерден (олардың ведомстволық бағыныстылығы мен меншiк нысандарына қарамастан), сондай-ақ азаматтардан белгiленген тәртiп бойынша табиғи ресурстар үшiн ақы және ластағыш заттарды шығарғаны (тастағаны) және қалдықтарды орналастырғаны үшiн төлем өндiрiлiп алынады. </w:t>
      </w:r>
      <w:r>
        <w:br/>
      </w:r>
      <w:r>
        <w:rPr>
          <w:rFonts w:ascii="Times New Roman"/>
          <w:b w:val="false"/>
          <w:i w:val="false"/>
          <w:color w:val="000000"/>
          <w:sz w:val="28"/>
        </w:rPr>
        <w:t xml:space="preserve">
     8. Ластағыш заттарды шығару (тастау), өндiрiс пен тұтыну қалдықтарын орналастыру көлемiн (лимиттерiн), табиғи ресурстарды пайдалану лимиттерiн, төлемдер нормативтерi (ставкалары) мен нақтылы жылға арналған төлемдер сомасын табиғатты пайдалануға берiлген рұқсат құрамында Экология және биоресурстар министрлiгiнiң органдары белгiлеп, оларды табиғатты пайдаланушыларға жеткiзедi. </w:t>
      </w:r>
      <w:r>
        <w:br/>
      </w:r>
      <w:r>
        <w:rPr>
          <w:rFonts w:ascii="Times New Roman"/>
          <w:b w:val="false"/>
          <w:i w:val="false"/>
          <w:color w:val="000000"/>
          <w:sz w:val="28"/>
        </w:rPr>
        <w:t xml:space="preserve">
     9. Қорғалынатын аумақтар (қорықтар, ұлттық табиғи парктер, қорғалымдар) иемденiп отырған жерлер телiмдерiнде табиғатты пайдалануға шарттар жасасуға және рұқсат беруге жол берiлмейдi. </w:t>
      </w:r>
      <w:r>
        <w:br/>
      </w:r>
      <w:r>
        <w:rPr>
          <w:rFonts w:ascii="Times New Roman"/>
          <w:b w:val="false"/>
          <w:i w:val="false"/>
          <w:color w:val="000000"/>
          <w:sz w:val="28"/>
        </w:rPr>
        <w:t xml:space="preserve">
     10. Шартта белгiленген табиғатты пайдалану шарттарын орындауға бақылауды Экология және биоресурстар министрлiгiнiң жергiлiктi органдары жүзеге асырады. </w:t>
      </w:r>
    </w:p>
    <w:p>
      <w:pPr>
        <w:spacing w:after="0"/>
        <w:ind w:left="0"/>
        <w:jc w:val="both"/>
      </w:pPr>
      <w:r>
        <w:rPr>
          <w:rFonts w:ascii="Times New Roman"/>
          <w:b w:val="false"/>
          <w:i w:val="false"/>
          <w:color w:val="000000"/>
          <w:sz w:val="28"/>
        </w:rPr>
        <w:t xml:space="preserve">            II. Айналадағы ортаға ластағыш заттар шығаруға </w:t>
      </w:r>
      <w:r>
        <w:br/>
      </w:r>
      <w:r>
        <w:rPr>
          <w:rFonts w:ascii="Times New Roman"/>
          <w:b w:val="false"/>
          <w:i w:val="false"/>
          <w:color w:val="000000"/>
          <w:sz w:val="28"/>
        </w:rPr>
        <w:t xml:space="preserve">
             (тастауға, орналастыруға) шарттар жасасудың </w:t>
      </w:r>
      <w:r>
        <w:br/>
      </w:r>
      <w:r>
        <w:rPr>
          <w:rFonts w:ascii="Times New Roman"/>
          <w:b w:val="false"/>
          <w:i w:val="false"/>
          <w:color w:val="000000"/>
          <w:sz w:val="28"/>
        </w:rPr>
        <w:t xml:space="preserve">
                         УАҚЫТША ТӘРТIБI </w:t>
      </w:r>
    </w:p>
    <w:p>
      <w:pPr>
        <w:spacing w:after="0"/>
        <w:ind w:left="0"/>
        <w:jc w:val="both"/>
      </w:pPr>
      <w:r>
        <w:rPr>
          <w:rFonts w:ascii="Times New Roman"/>
          <w:b w:val="false"/>
          <w:i w:val="false"/>
          <w:color w:val="000000"/>
          <w:sz w:val="28"/>
        </w:rPr>
        <w:t xml:space="preserve">     1. Шарт табиғатты пайдаланушыға табиғи ортаға ластағыш заттар шығару мен тастауға және өндiрiс пен тұтыну қалдықтарын орналастыруға құқықтар беру үшiн жасалынады. </w:t>
      </w:r>
      <w:r>
        <w:br/>
      </w:r>
      <w:r>
        <w:rPr>
          <w:rFonts w:ascii="Times New Roman"/>
          <w:b w:val="false"/>
          <w:i w:val="false"/>
          <w:color w:val="000000"/>
          <w:sz w:val="28"/>
        </w:rPr>
        <w:t xml:space="preserve">
     2. Шарт табиғи ортаға ластағыш заттар шығаруға (тастауға, орналастыруға) жыл сайын рұқсат бере отырып, 5 және одан да көбiрек жылдарға дейiн жасалынады. </w:t>
      </w:r>
      <w:r>
        <w:br/>
      </w:r>
      <w:r>
        <w:rPr>
          <w:rFonts w:ascii="Times New Roman"/>
          <w:b w:val="false"/>
          <w:i w:val="false"/>
          <w:color w:val="000000"/>
          <w:sz w:val="28"/>
        </w:rPr>
        <w:t xml:space="preserve">
     3. Шарттың күшi бар кезеңде табиғатты пайдаланушыға әрбiр нақтылы жылға шығаруға (тастауға, орналастыруға) рұқсат берiледi, онда: </w:t>
      </w:r>
      <w:r>
        <w:br/>
      </w:r>
      <w:r>
        <w:rPr>
          <w:rFonts w:ascii="Times New Roman"/>
          <w:b w:val="false"/>
          <w:i w:val="false"/>
          <w:color w:val="000000"/>
          <w:sz w:val="28"/>
        </w:rPr>
        <w:t xml:space="preserve">
     табиғи ортаға ластағыш заттар шығару мен тастау лимиттерiн және өндiрiс пен тұтыну қалдықтарын тоқсандарға бөлiп орналастыруды; </w:t>
      </w:r>
      <w:r>
        <w:br/>
      </w:r>
      <w:r>
        <w:rPr>
          <w:rFonts w:ascii="Times New Roman"/>
          <w:b w:val="false"/>
          <w:i w:val="false"/>
          <w:color w:val="000000"/>
          <w:sz w:val="28"/>
        </w:rPr>
        <w:t xml:space="preserve">
     табиғи ортаға ластағыш заттар шығару мен тастау және өндiрiс пен тұтыну қалдықтарын орналастыру үшi ақы төлеу нормативтерiн; </w:t>
      </w:r>
      <w:r>
        <w:br/>
      </w:r>
      <w:r>
        <w:rPr>
          <w:rFonts w:ascii="Times New Roman"/>
          <w:b w:val="false"/>
          <w:i w:val="false"/>
          <w:color w:val="000000"/>
          <w:sz w:val="28"/>
        </w:rPr>
        <w:t xml:space="preserve">
     айналадағы табиғи ортаны ластағаны үшiн тоқсандарға бөлiнген төлемдер сомасын; </w:t>
      </w:r>
      <w:r>
        <w:br/>
      </w:r>
      <w:r>
        <w:rPr>
          <w:rFonts w:ascii="Times New Roman"/>
          <w:b w:val="false"/>
          <w:i w:val="false"/>
          <w:color w:val="000000"/>
          <w:sz w:val="28"/>
        </w:rPr>
        <w:t xml:space="preserve">
     төлемдердi төлеу мерзiмдерiн көздейдi. </w:t>
      </w:r>
      <w:r>
        <w:br/>
      </w:r>
      <w:r>
        <w:rPr>
          <w:rFonts w:ascii="Times New Roman"/>
          <w:b w:val="false"/>
          <w:i w:val="false"/>
          <w:color w:val="000000"/>
          <w:sz w:val="28"/>
        </w:rPr>
        <w:t xml:space="preserve">
     4. Шарт жасасқан жақтар: </w:t>
      </w:r>
      <w:r>
        <w:br/>
      </w:r>
      <w:r>
        <w:rPr>
          <w:rFonts w:ascii="Times New Roman"/>
          <w:b w:val="false"/>
          <w:i w:val="false"/>
          <w:color w:val="000000"/>
          <w:sz w:val="28"/>
        </w:rPr>
        <w:t xml:space="preserve">
     табиғатты пайдалану қажеттiлiгi болмаған немесе одан бас тартқан; </w:t>
      </w:r>
      <w:r>
        <w:br/>
      </w:r>
      <w:r>
        <w:rPr>
          <w:rFonts w:ascii="Times New Roman"/>
          <w:b w:val="false"/>
          <w:i w:val="false"/>
          <w:color w:val="000000"/>
          <w:sz w:val="28"/>
        </w:rPr>
        <w:t xml:space="preserve">
     шарт жасасқан кәсiпорындар, ұйымдар мен мекемелер жойылған; </w:t>
      </w:r>
      <w:r>
        <w:br/>
      </w:r>
      <w:r>
        <w:rPr>
          <w:rFonts w:ascii="Times New Roman"/>
          <w:b w:val="false"/>
          <w:i w:val="false"/>
          <w:color w:val="000000"/>
          <w:sz w:val="28"/>
        </w:rPr>
        <w:t xml:space="preserve">
     шарт күшiнiң мерзiмi аяқталған; </w:t>
      </w:r>
      <w:r>
        <w:br/>
      </w:r>
      <w:r>
        <w:rPr>
          <w:rFonts w:ascii="Times New Roman"/>
          <w:b w:val="false"/>
          <w:i w:val="false"/>
          <w:color w:val="000000"/>
          <w:sz w:val="28"/>
        </w:rPr>
        <w:t xml:space="preserve">
     табиғатты пайдаланушының кiнәсiнен айналадағы табиғи ахуалдың қауiптi дағдарыс алдындағы, дағдарысты немесе апатты нашарлануы; </w:t>
      </w:r>
      <w:r>
        <w:br/>
      </w:r>
      <w:r>
        <w:rPr>
          <w:rFonts w:ascii="Times New Roman"/>
          <w:b w:val="false"/>
          <w:i w:val="false"/>
          <w:color w:val="000000"/>
          <w:sz w:val="28"/>
        </w:rPr>
        <w:t xml:space="preserve">
     қолданылып жүрген заңның бұзылуы; </w:t>
      </w:r>
      <w:r>
        <w:br/>
      </w:r>
      <w:r>
        <w:rPr>
          <w:rFonts w:ascii="Times New Roman"/>
          <w:b w:val="false"/>
          <w:i w:val="false"/>
          <w:color w:val="000000"/>
          <w:sz w:val="28"/>
        </w:rPr>
        <w:t xml:space="preserve">
     кәсiпорын кәсiпшiлiгiнiң жаңадан өзгерiлуi, қайта жаңғыртылуы немесе кеңейтiлуi; </w:t>
      </w:r>
      <w:r>
        <w:br/>
      </w:r>
      <w:r>
        <w:rPr>
          <w:rFonts w:ascii="Times New Roman"/>
          <w:b w:val="false"/>
          <w:i w:val="false"/>
          <w:color w:val="000000"/>
          <w:sz w:val="28"/>
        </w:rPr>
        <w:t xml:space="preserve">
     табиғатты пайдаланушының шартта айтылған шарттарды (экологиялық талаптар мен шектеулердi) сақтамаған жағдайларында келiсiм шарттарын жоюды немесе өзгертудi жүргiзедi. </w:t>
      </w:r>
      <w:r>
        <w:br/>
      </w:r>
      <w:r>
        <w:rPr>
          <w:rFonts w:ascii="Times New Roman"/>
          <w:b w:val="false"/>
          <w:i w:val="false"/>
          <w:color w:val="000000"/>
          <w:sz w:val="28"/>
        </w:rPr>
        <w:t xml:space="preserve">
     5. Қолданылып жүрген заңға сәйкес ластану ақысын төлеу бөлiгiнде: </w:t>
      </w:r>
      <w:r>
        <w:br/>
      </w:r>
      <w:r>
        <w:rPr>
          <w:rFonts w:ascii="Times New Roman"/>
          <w:b w:val="false"/>
          <w:i w:val="false"/>
          <w:color w:val="000000"/>
          <w:sz w:val="28"/>
        </w:rPr>
        <w:t xml:space="preserve">
     табиғи ортаға ластағыш заттар шығару мен тастау және өндiрiс пен тұтыну қалдықтарын орналастыру үшiн белгiленген нормативтер (лимиттер) шегiнде төлемдер; </w:t>
      </w:r>
      <w:r>
        <w:br/>
      </w:r>
      <w:r>
        <w:rPr>
          <w:rFonts w:ascii="Times New Roman"/>
          <w:b w:val="false"/>
          <w:i w:val="false"/>
          <w:color w:val="000000"/>
          <w:sz w:val="28"/>
        </w:rPr>
        <w:t xml:space="preserve">
     табиғи ортаға ластағыш заттарды белгiленген нормативтен (лимиттен) артық шығару мен тастау және өндiрiс пен тұтыну қалдықтарын орналастыру үшiн төлемдер көзделiп отыр. </w:t>
      </w:r>
      <w:r>
        <w:br/>
      </w:r>
      <w:r>
        <w:rPr>
          <w:rFonts w:ascii="Times New Roman"/>
          <w:b w:val="false"/>
          <w:i w:val="false"/>
          <w:color w:val="000000"/>
          <w:sz w:val="28"/>
        </w:rPr>
        <w:t xml:space="preserve">
     Ескерту: Ақы төлеу нормативтерiн индексациялау жағдайында </w:t>
      </w:r>
      <w:r>
        <w:br/>
      </w:r>
      <w:r>
        <w:rPr>
          <w:rFonts w:ascii="Times New Roman"/>
          <w:b w:val="false"/>
          <w:i w:val="false"/>
          <w:color w:val="000000"/>
          <w:sz w:val="28"/>
        </w:rPr>
        <w:t xml:space="preserve">
              олар табиғатты пайдаланушыға жеке шешiм арқылы </w:t>
      </w:r>
      <w:r>
        <w:br/>
      </w:r>
      <w:r>
        <w:rPr>
          <w:rFonts w:ascii="Times New Roman"/>
          <w:b w:val="false"/>
          <w:i w:val="false"/>
          <w:color w:val="000000"/>
          <w:sz w:val="28"/>
        </w:rPr>
        <w:t xml:space="preserve">
               жеткiзiледi. </w:t>
      </w:r>
    </w:p>
    <w:p>
      <w:pPr>
        <w:spacing w:after="0"/>
        <w:ind w:left="0"/>
        <w:jc w:val="both"/>
      </w:pPr>
      <w:r>
        <w:rPr>
          <w:rFonts w:ascii="Times New Roman"/>
          <w:b w:val="false"/>
          <w:i w:val="false"/>
          <w:color w:val="000000"/>
          <w:sz w:val="28"/>
        </w:rPr>
        <w:t xml:space="preserve">                   ШАРТТЫҢ МАЗМҰНЫ МЕН ҚҰРЫЛЫМЫ </w:t>
      </w:r>
      <w:r>
        <w:br/>
      </w:r>
      <w:r>
        <w:rPr>
          <w:rFonts w:ascii="Times New Roman"/>
          <w:b w:val="false"/>
          <w:i w:val="false"/>
          <w:color w:val="000000"/>
          <w:sz w:val="28"/>
        </w:rPr>
        <w:t xml:space="preserve">
                           (Қосымша 2) </w:t>
      </w:r>
    </w:p>
    <w:p>
      <w:pPr>
        <w:spacing w:after="0"/>
        <w:ind w:left="0"/>
        <w:jc w:val="both"/>
      </w:pPr>
      <w:r>
        <w:rPr>
          <w:rFonts w:ascii="Times New Roman"/>
          <w:b w:val="false"/>
          <w:i w:val="false"/>
          <w:color w:val="000000"/>
          <w:sz w:val="28"/>
        </w:rPr>
        <w:t xml:space="preserve">    1. Табиғатты пайдалану туралы шарт жасасушы жақтар. </w:t>
      </w:r>
      <w:r>
        <w:br/>
      </w:r>
      <w:r>
        <w:rPr>
          <w:rFonts w:ascii="Times New Roman"/>
          <w:b w:val="false"/>
          <w:i w:val="false"/>
          <w:color w:val="000000"/>
          <w:sz w:val="28"/>
        </w:rPr>
        <w:t xml:space="preserve">
    2. Шарт пәнi - шарт жасалатын табиғи ресурстар тiзбесi. </w:t>
      </w:r>
      <w:r>
        <w:br/>
      </w:r>
      <w:r>
        <w:rPr>
          <w:rFonts w:ascii="Times New Roman"/>
          <w:b w:val="false"/>
          <w:i w:val="false"/>
          <w:color w:val="000000"/>
          <w:sz w:val="28"/>
        </w:rPr>
        <w:t xml:space="preserve">
    3. Жақтардың мiндеттерi. </w:t>
      </w:r>
      <w:r>
        <w:br/>
      </w:r>
      <w:r>
        <w:rPr>
          <w:rFonts w:ascii="Times New Roman"/>
          <w:b w:val="false"/>
          <w:i w:val="false"/>
          <w:color w:val="000000"/>
          <w:sz w:val="28"/>
        </w:rPr>
        <w:t xml:space="preserve">
    4. Қолданылатын технологияларға қойылатын негiзгi талаптар. </w:t>
      </w:r>
      <w:r>
        <w:br/>
      </w:r>
      <w:r>
        <w:rPr>
          <w:rFonts w:ascii="Times New Roman"/>
          <w:b w:val="false"/>
          <w:i w:val="false"/>
          <w:color w:val="000000"/>
          <w:sz w:val="28"/>
        </w:rPr>
        <w:t xml:space="preserve">
    5. Берiлетiн жеңiлдiктер. </w:t>
      </w:r>
      <w:r>
        <w:br/>
      </w:r>
      <w:r>
        <w:rPr>
          <w:rFonts w:ascii="Times New Roman"/>
          <w:b w:val="false"/>
          <w:i w:val="false"/>
          <w:color w:val="000000"/>
          <w:sz w:val="28"/>
        </w:rPr>
        <w:t xml:space="preserve">
    6. Айрықша шарттар. </w:t>
      </w:r>
      <w:r>
        <w:br/>
      </w:r>
      <w:r>
        <w:rPr>
          <w:rFonts w:ascii="Times New Roman"/>
          <w:b w:val="false"/>
          <w:i w:val="false"/>
          <w:color w:val="000000"/>
          <w:sz w:val="28"/>
        </w:rPr>
        <w:t xml:space="preserve">
    7. Шарт күшiнiң басталу және аяқталу күнi, жақтардың заңды адрестерi. </w:t>
      </w:r>
    </w:p>
    <w:p>
      <w:pPr>
        <w:spacing w:after="0"/>
        <w:ind w:left="0"/>
        <w:jc w:val="both"/>
      </w:pPr>
      <w:r>
        <w:rPr>
          <w:rFonts w:ascii="Times New Roman"/>
          <w:b w:val="false"/>
          <w:i w:val="false"/>
          <w:color w:val="000000"/>
          <w:sz w:val="28"/>
        </w:rPr>
        <w:t xml:space="preserve">             III. Орман телiмiн жалға алуға жасалатын </w:t>
      </w:r>
      <w:r>
        <w:br/>
      </w:r>
      <w:r>
        <w:rPr>
          <w:rFonts w:ascii="Times New Roman"/>
          <w:b w:val="false"/>
          <w:i w:val="false"/>
          <w:color w:val="000000"/>
          <w:sz w:val="28"/>
        </w:rPr>
        <w:t xml:space="preserve">
                           шарттардың </w:t>
      </w:r>
      <w:r>
        <w:br/>
      </w:r>
      <w:r>
        <w:rPr>
          <w:rFonts w:ascii="Times New Roman"/>
          <w:b w:val="false"/>
          <w:i w:val="false"/>
          <w:color w:val="000000"/>
          <w:sz w:val="28"/>
        </w:rPr>
        <w:t xml:space="preserve">
                         УАҚЫТША ТӘРТIБI </w:t>
      </w:r>
    </w:p>
    <w:p>
      <w:pPr>
        <w:spacing w:after="0"/>
        <w:ind w:left="0"/>
        <w:jc w:val="both"/>
      </w:pPr>
      <w:r>
        <w:rPr>
          <w:rFonts w:ascii="Times New Roman"/>
          <w:b w:val="false"/>
          <w:i w:val="false"/>
          <w:color w:val="000000"/>
          <w:sz w:val="28"/>
        </w:rPr>
        <w:t xml:space="preserve">     1. Орман қоры телiмiн пайдалану құқығы берiлген лицензия орман телiмiн жалға алу шартын жасасуға негiз болып табылады. Орман телiмдерiн пайдалану құқығына лицензия беру белгiленген тәртiпке сәйкес жүзеге асырылады. Лицензияда орман қоры телiмiн орман және аңшылық шаруашылығын жүргiзу, ағаш көрiктерiн қосымша орман материалдарын (қабықтар, ағаштың көкөнiстер және басқалар), ағаш шырындарын, дайындау мақсатында жалға беру көзделген жағдайда лицензияны орман шаруашылығын басқаратын мемлекеттiк республикалық орган бередi. Орман қоры телiмдерiн жанама орман өнiмдерiн алуды (дәрi-дәрмектiк өсiмдiктер мен техникалық шикiзат, жабайы өсетiн жемiстер, жаңғақтар, саңырауқұлақтар, жидектер мен басқа да ормандық тамақ өнiмдерiн дайындау мен жинау, омарталар мен ара ұяларын орналастыру) жүзеге асыру үшiн орманды мәдени сауықтыру және ғылыми-зерттеу мақсатында жалдау барысында лицензияны орман шаруашылығын басқаратын облыстық мемлекеттiк орган бередi. </w:t>
      </w:r>
      <w:r>
        <w:br/>
      </w:r>
      <w:r>
        <w:rPr>
          <w:rFonts w:ascii="Times New Roman"/>
          <w:b w:val="false"/>
          <w:i w:val="false"/>
          <w:color w:val="000000"/>
          <w:sz w:val="28"/>
        </w:rPr>
        <w:t xml:space="preserve">
     2. Орман телiмiн жалдау (шөп шабу мен мал жаю мақсатынан өзге) шарты I жылдан 50 жылға дейiн жасалады. </w:t>
      </w:r>
      <w:r>
        <w:br/>
      </w:r>
      <w:r>
        <w:rPr>
          <w:rFonts w:ascii="Times New Roman"/>
          <w:b w:val="false"/>
          <w:i w:val="false"/>
          <w:color w:val="000000"/>
          <w:sz w:val="28"/>
        </w:rPr>
        <w:t xml:space="preserve">
     3. Шартқа сәйкес орман қоры телiмдерi орманды пайдаланудың төмендегiдей түрлерiн: </w:t>
      </w:r>
      <w:r>
        <w:br/>
      </w:r>
      <w:r>
        <w:rPr>
          <w:rFonts w:ascii="Times New Roman"/>
          <w:b w:val="false"/>
          <w:i w:val="false"/>
          <w:color w:val="000000"/>
          <w:sz w:val="28"/>
        </w:rPr>
        <w:t xml:space="preserve">
     ағаш өнiмдерiн дайындауды; </w:t>
      </w:r>
      <w:r>
        <w:br/>
      </w:r>
      <w:r>
        <w:rPr>
          <w:rFonts w:ascii="Times New Roman"/>
          <w:b w:val="false"/>
          <w:i w:val="false"/>
          <w:color w:val="000000"/>
          <w:sz w:val="28"/>
        </w:rPr>
        <w:t xml:space="preserve">
     ағаш қоректерiн дайындауды; </w:t>
      </w:r>
      <w:r>
        <w:br/>
      </w:r>
      <w:r>
        <w:rPr>
          <w:rFonts w:ascii="Times New Roman"/>
          <w:b w:val="false"/>
          <w:i w:val="false"/>
          <w:color w:val="000000"/>
          <w:sz w:val="28"/>
        </w:rPr>
        <w:t xml:space="preserve">
     қосымша ағаш материалдарын дайындауды; </w:t>
      </w:r>
      <w:r>
        <w:br/>
      </w:r>
      <w:r>
        <w:rPr>
          <w:rFonts w:ascii="Times New Roman"/>
          <w:b w:val="false"/>
          <w:i w:val="false"/>
          <w:color w:val="000000"/>
          <w:sz w:val="28"/>
        </w:rPr>
        <w:t xml:space="preserve">
     ағаш шырындарын дайындауды; </w:t>
      </w:r>
      <w:r>
        <w:br/>
      </w:r>
      <w:r>
        <w:rPr>
          <w:rFonts w:ascii="Times New Roman"/>
          <w:b w:val="false"/>
          <w:i w:val="false"/>
          <w:color w:val="000000"/>
          <w:sz w:val="28"/>
        </w:rPr>
        <w:t xml:space="preserve">
     орманды жанама пайдалануды; </w:t>
      </w:r>
      <w:r>
        <w:br/>
      </w:r>
      <w:r>
        <w:rPr>
          <w:rFonts w:ascii="Times New Roman"/>
          <w:b w:val="false"/>
          <w:i w:val="false"/>
          <w:color w:val="000000"/>
          <w:sz w:val="28"/>
        </w:rPr>
        <w:t xml:space="preserve">
     орманды мәдени-сауықтыру және ғылыми-зерттеу мақсатында пайдалануды; </w:t>
      </w:r>
      <w:r>
        <w:br/>
      </w:r>
      <w:r>
        <w:rPr>
          <w:rFonts w:ascii="Times New Roman"/>
          <w:b w:val="false"/>
          <w:i w:val="false"/>
          <w:color w:val="000000"/>
          <w:sz w:val="28"/>
        </w:rPr>
        <w:t xml:space="preserve">
     орман қоры телiмдерiн аңшылық шаруашылық қажеттерiне пайдалануды жүзеге асыру үшiн жалға берiлуi мүмкiн. </w:t>
      </w:r>
      <w:r>
        <w:br/>
      </w:r>
      <w:r>
        <w:rPr>
          <w:rFonts w:ascii="Times New Roman"/>
          <w:b w:val="false"/>
          <w:i w:val="false"/>
          <w:color w:val="000000"/>
          <w:sz w:val="28"/>
        </w:rPr>
        <w:t xml:space="preserve">
     Орман қоры телiмдерi орманды кешендi пайдаланулар немесе олардың жекелеген түрлерiн жүзеге асыру үшiн, сондай-ақ орман шаруашылығын жүргiзу үшiн де жалға берiлуi мүмкiн. </w:t>
      </w:r>
      <w:r>
        <w:br/>
      </w:r>
      <w:r>
        <w:rPr>
          <w:rFonts w:ascii="Times New Roman"/>
          <w:b w:val="false"/>
          <w:i w:val="false"/>
          <w:color w:val="000000"/>
          <w:sz w:val="28"/>
        </w:rPr>
        <w:t xml:space="preserve">
     4. Орман шаруашылығын жалдау шарты орман қоры иесi мен жалға алушы арасында жасалады. </w:t>
      </w:r>
      <w:r>
        <w:br/>
      </w:r>
      <w:r>
        <w:rPr>
          <w:rFonts w:ascii="Times New Roman"/>
          <w:b w:val="false"/>
          <w:i w:val="false"/>
          <w:color w:val="000000"/>
          <w:sz w:val="28"/>
        </w:rPr>
        <w:t xml:space="preserve">
     5. Орман қоры телiмдерiнiң иелерi (бұдан былай - орман иелерi) мемлекеттiк орман шаруашылығы кәсiпорындары мен ұйымдар, қорықтар, ұлттық табиғи парктер, оқулық және тәжiрибелiк орман шаруашылықтары, Қазақстан Республикасы Заңы белгiлеген тәртiбi бойынша шаруашылығын жүргiзу үшiн иелiгiне телiмдер берiлген басқа да заңды тұлғалар болып табылады. </w:t>
      </w:r>
      <w:r>
        <w:br/>
      </w:r>
      <w:r>
        <w:rPr>
          <w:rFonts w:ascii="Times New Roman"/>
          <w:b w:val="false"/>
          <w:i w:val="false"/>
          <w:color w:val="000000"/>
          <w:sz w:val="28"/>
        </w:rPr>
        <w:t xml:space="preserve">
     6. Жалға алушылар заңды және нақты, оның iшiнде республика заңына сәйкес шаруашылық қызметiн жүзеге асыруға құқығы бар шетелдiк тұлғалар бола алады. </w:t>
      </w:r>
      <w:r>
        <w:br/>
      </w:r>
      <w:r>
        <w:rPr>
          <w:rFonts w:ascii="Times New Roman"/>
          <w:b w:val="false"/>
          <w:i w:val="false"/>
          <w:color w:val="000000"/>
          <w:sz w:val="28"/>
        </w:rPr>
        <w:t xml:space="preserve">
     7. Орманды пайдаланудың әрбiр жылға арналған нақты көлемi белгiленген тәртiп бойынша берiлген орман кесу билетi (ордерi) мен орман билетiнiң құрамында белгiленедi. </w:t>
      </w:r>
      <w:r>
        <w:br/>
      </w:r>
      <w:r>
        <w:rPr>
          <w:rFonts w:ascii="Times New Roman"/>
          <w:b w:val="false"/>
          <w:i w:val="false"/>
          <w:color w:val="000000"/>
          <w:sz w:val="28"/>
        </w:rPr>
        <w:t xml:space="preserve">
     8. Келiсiм шарттарын өзгертуге: </w:t>
      </w:r>
      <w:r>
        <w:br/>
      </w:r>
      <w:r>
        <w:rPr>
          <w:rFonts w:ascii="Times New Roman"/>
          <w:b w:val="false"/>
          <w:i w:val="false"/>
          <w:color w:val="000000"/>
          <w:sz w:val="28"/>
        </w:rPr>
        <w:t xml:space="preserve">
     өрттер, желдiң құлатуы нәтижесiнде орман қоры жағдайының өзгеруi; орманның зиянкестер мен аурулардан және басқа да факторлардан зақымдануы; </w:t>
      </w:r>
      <w:r>
        <w:br/>
      </w:r>
      <w:r>
        <w:rPr>
          <w:rFonts w:ascii="Times New Roman"/>
          <w:b w:val="false"/>
          <w:i w:val="false"/>
          <w:color w:val="000000"/>
          <w:sz w:val="28"/>
        </w:rPr>
        <w:t xml:space="preserve">
     белгiленген тәртiп бойынша қабылданған орман пайдалану талаптарының, тәртiбiнiң және режимiнiң өзгеруi; </w:t>
      </w:r>
      <w:r>
        <w:br/>
      </w:r>
      <w:r>
        <w:rPr>
          <w:rFonts w:ascii="Times New Roman"/>
          <w:b w:val="false"/>
          <w:i w:val="false"/>
          <w:color w:val="000000"/>
          <w:sz w:val="28"/>
        </w:rPr>
        <w:t xml:space="preserve">
     орман қоры жерiнiң мемлекеттiк немесе қоғам қажеттерi мақсатында iшiнара алынып тасталуы; </w:t>
      </w:r>
      <w:r>
        <w:br/>
      </w:r>
      <w:r>
        <w:rPr>
          <w:rFonts w:ascii="Times New Roman"/>
          <w:b w:val="false"/>
          <w:i w:val="false"/>
          <w:color w:val="000000"/>
          <w:sz w:val="28"/>
        </w:rPr>
        <w:t xml:space="preserve">
     жалға алушының орман қорының жекелеген телiмдерiн пайдаланудан, сондай-ақ орман пайдаланудың жекелеген түрлерiн жүзеге асырудан iшiнара бас тартуы; </w:t>
      </w:r>
      <w:r>
        <w:br/>
      </w:r>
      <w:r>
        <w:rPr>
          <w:rFonts w:ascii="Times New Roman"/>
          <w:b w:val="false"/>
          <w:i w:val="false"/>
          <w:color w:val="000000"/>
          <w:sz w:val="28"/>
        </w:rPr>
        <w:t xml:space="preserve">
     жалдау ақысы көлемiнiң өзгеруi үшiн негiздерi (ақы ставкаларын индексациялау, уәкiлеттi органдардың жалдау ақысын жоғарылатуы туралы шешiмдерi және т.б.) бар жағдайларында жол берiледi. </w:t>
      </w:r>
      <w:r>
        <w:br/>
      </w:r>
      <w:r>
        <w:rPr>
          <w:rFonts w:ascii="Times New Roman"/>
          <w:b w:val="false"/>
          <w:i w:val="false"/>
          <w:color w:val="000000"/>
          <w:sz w:val="28"/>
        </w:rPr>
        <w:t xml:space="preserve">
     9. Орман қоры телiмдерiн жалдау шартының күшiн орман шаруашылығын мемлекеттiк басқару органы оны тоқтату туралы тiкелей шешiм қабылдағаннан кейiн төмендегiдей: </w:t>
      </w:r>
      <w:r>
        <w:br/>
      </w:r>
      <w:r>
        <w:rPr>
          <w:rFonts w:ascii="Times New Roman"/>
          <w:b w:val="false"/>
          <w:i w:val="false"/>
          <w:color w:val="000000"/>
          <w:sz w:val="28"/>
        </w:rPr>
        <w:t xml:space="preserve">
     лицензиялар күшiнiң мерзiмi аяқталуы; </w:t>
      </w:r>
      <w:r>
        <w:br/>
      </w:r>
      <w:r>
        <w:rPr>
          <w:rFonts w:ascii="Times New Roman"/>
          <w:b w:val="false"/>
          <w:i w:val="false"/>
          <w:color w:val="000000"/>
          <w:sz w:val="28"/>
        </w:rPr>
        <w:t xml:space="preserve">
     жалға алушының орман қоры төлiмдерiн жалдау құқығынан бастартуы; </w:t>
      </w:r>
      <w:r>
        <w:br/>
      </w:r>
      <w:r>
        <w:rPr>
          <w:rFonts w:ascii="Times New Roman"/>
          <w:b w:val="false"/>
          <w:i w:val="false"/>
          <w:color w:val="000000"/>
          <w:sz w:val="28"/>
        </w:rPr>
        <w:t xml:space="preserve">
     орман қоры телiмi жалға берiлген кәсiпорынның немесе өзге шаруашылық қызметi субъектiсiнiң жойылуы болмаса жалға алушы-азаматтың өлiмi, егер оның өлiмiне дейiн онымен бiрге тұрған және жұмыс iстеген мұрагерiнiң орман қорының жалға алған төлiмдерiнде лицензия мен шарт талаптарына сәйкес шаруашылық қызметтiң одан әрi қарай жалғастыруға мүмкiндiгi болмауы, не орман қоры телiмiн жалға алудан бас тартуы; </w:t>
      </w:r>
      <w:r>
        <w:br/>
      </w:r>
      <w:r>
        <w:rPr>
          <w:rFonts w:ascii="Times New Roman"/>
          <w:b w:val="false"/>
          <w:i w:val="false"/>
          <w:color w:val="000000"/>
          <w:sz w:val="28"/>
        </w:rPr>
        <w:t xml:space="preserve">
     орман қорының жалға берiлген телiмдерiн пайдалануды әрi қарай жүзеге асыруға лицензияда көзделгендей мүмкiндiк бермейтiн шарттардың туындауы; </w:t>
      </w:r>
      <w:r>
        <w:br/>
      </w:r>
      <w:r>
        <w:rPr>
          <w:rFonts w:ascii="Times New Roman"/>
          <w:b w:val="false"/>
          <w:i w:val="false"/>
          <w:color w:val="000000"/>
          <w:sz w:val="28"/>
        </w:rPr>
        <w:t xml:space="preserve">
     жалға алушының орман қорын пайдаланудың ережелерiн орман қорына едәуiр зиян келтiрiп ұдайы (2 ретте көбiрек) бұзуы; </w:t>
      </w:r>
      <w:r>
        <w:br/>
      </w:r>
      <w:r>
        <w:rPr>
          <w:rFonts w:ascii="Times New Roman"/>
          <w:b w:val="false"/>
          <w:i w:val="false"/>
          <w:color w:val="000000"/>
          <w:sz w:val="28"/>
        </w:rPr>
        <w:t xml:space="preserve">
     жалға алушы лицензияда белгiленген мерзiм iшiнде орман қоры телiмiн көзделген көлемiнде пайдалануға кiрiспеген; </w:t>
      </w:r>
      <w:r>
        <w:br/>
      </w:r>
      <w:r>
        <w:rPr>
          <w:rFonts w:ascii="Times New Roman"/>
          <w:b w:val="false"/>
          <w:i w:val="false"/>
          <w:color w:val="000000"/>
          <w:sz w:val="28"/>
        </w:rPr>
        <w:t xml:space="preserve">
     орман қоры телiмдерiн пайдаланғаны үшiн лицензияда белгiленген мерзiмде жалдау ақысын ұдайы (2 реттен көбiрек) түсiрмеген; </w:t>
      </w:r>
      <w:r>
        <w:br/>
      </w:r>
      <w:r>
        <w:rPr>
          <w:rFonts w:ascii="Times New Roman"/>
          <w:b w:val="false"/>
          <w:i w:val="false"/>
          <w:color w:val="000000"/>
          <w:sz w:val="28"/>
        </w:rPr>
        <w:t xml:space="preserve">
     жалға алушының лицензия мен шартта көзделген мiндеттерiн орындамағаны; </w:t>
      </w:r>
      <w:r>
        <w:br/>
      </w:r>
      <w:r>
        <w:rPr>
          <w:rFonts w:ascii="Times New Roman"/>
          <w:b w:val="false"/>
          <w:i w:val="false"/>
          <w:color w:val="000000"/>
          <w:sz w:val="28"/>
        </w:rPr>
        <w:t xml:space="preserve">
     жалға алушының кiнәсiнен болған және таралған өрттер жағдайларында тоқтатылады. </w:t>
      </w:r>
      <w:r>
        <w:br/>
      </w:r>
      <w:r>
        <w:rPr>
          <w:rFonts w:ascii="Times New Roman"/>
          <w:b w:val="false"/>
          <w:i w:val="false"/>
          <w:color w:val="000000"/>
          <w:sz w:val="28"/>
        </w:rPr>
        <w:t xml:space="preserve">
     10. Орман қоры телiмiн жалдау шартының күшi тоқтатылған жағдайда жалға алушы шартта көрсетiлген мерзiмде орман қорының жалға берiлген телiмдерi шартта көрсетiлген жағдайға келтiруге және оларды орман иесiне тапсыруға тиiс. </w:t>
      </w:r>
      <w:r>
        <w:br/>
      </w:r>
      <w:r>
        <w:rPr>
          <w:rFonts w:ascii="Times New Roman"/>
          <w:b w:val="false"/>
          <w:i w:val="false"/>
          <w:color w:val="000000"/>
          <w:sz w:val="28"/>
        </w:rPr>
        <w:t xml:space="preserve">
     11. Орман телiмдерiн, азаматтардың орман iшiнде демалу және ормандық тамақ өнiмдерiн пайдалануына жинау мақсатында болуын қоспағанда, пайдалану ақысы төленiп жүзеге асырылады. </w:t>
      </w:r>
      <w:r>
        <w:br/>
      </w:r>
      <w:r>
        <w:rPr>
          <w:rFonts w:ascii="Times New Roman"/>
          <w:b w:val="false"/>
          <w:i w:val="false"/>
          <w:color w:val="000000"/>
          <w:sz w:val="28"/>
        </w:rPr>
        <w:t xml:space="preserve">
     Жалдау ақысы төмендегiдей төлем түрлерiн: </w:t>
      </w:r>
      <w:r>
        <w:br/>
      </w:r>
      <w:r>
        <w:rPr>
          <w:rFonts w:ascii="Times New Roman"/>
          <w:b w:val="false"/>
          <w:i w:val="false"/>
          <w:color w:val="000000"/>
          <w:sz w:val="28"/>
        </w:rPr>
        <w:t xml:space="preserve">
     ормандарды қайта жаңғыртуға, қорғау мен сақтау төлемдердi; </w:t>
      </w:r>
      <w:r>
        <w:br/>
      </w:r>
      <w:r>
        <w:rPr>
          <w:rFonts w:ascii="Times New Roman"/>
          <w:b w:val="false"/>
          <w:i w:val="false"/>
          <w:color w:val="000000"/>
          <w:sz w:val="28"/>
        </w:rPr>
        <w:t xml:space="preserve">
     орман ресурстарын пайдаланғаны үшiн төлемдердi; </w:t>
      </w:r>
      <w:r>
        <w:br/>
      </w:r>
      <w:r>
        <w:rPr>
          <w:rFonts w:ascii="Times New Roman"/>
          <w:b w:val="false"/>
          <w:i w:val="false"/>
          <w:color w:val="000000"/>
          <w:sz w:val="28"/>
        </w:rPr>
        <w:t xml:space="preserve">
     Жер салығы төлемдерiн қамтиды. </w:t>
      </w:r>
      <w:r>
        <w:br/>
      </w:r>
      <w:r>
        <w:rPr>
          <w:rFonts w:ascii="Times New Roman"/>
          <w:b w:val="false"/>
          <w:i w:val="false"/>
          <w:color w:val="000000"/>
          <w:sz w:val="28"/>
        </w:rPr>
        <w:t xml:space="preserve">
     Жалдау ақысының көлемдерi Қазақстан Республикасы Заңдарына сәйкес белгiленедi. </w:t>
      </w:r>
      <w:r>
        <w:br/>
      </w:r>
      <w:r>
        <w:rPr>
          <w:rFonts w:ascii="Times New Roman"/>
          <w:b w:val="false"/>
          <w:i w:val="false"/>
          <w:color w:val="000000"/>
          <w:sz w:val="28"/>
        </w:rPr>
        <w:t xml:space="preserve">
     12. Жалға алушы жалдау ақысын орман телiмiн жалдау шартындағы орман кесу билетiнде (ордерiнде) және орман билетiнде белгiленген көлемде және мерзiмде түсiрiп отырады. </w:t>
      </w:r>
      <w:r>
        <w:br/>
      </w:r>
      <w:r>
        <w:rPr>
          <w:rFonts w:ascii="Times New Roman"/>
          <w:b w:val="false"/>
          <w:i w:val="false"/>
          <w:color w:val="000000"/>
          <w:sz w:val="28"/>
        </w:rPr>
        <w:t xml:space="preserve">
     13. Орман қоры телiмiн жалдау шартының құрамына (3,4,5 Қосымшалар) төмендегiдей тараулар: </w:t>
      </w:r>
      <w:r>
        <w:br/>
      </w:r>
      <w:r>
        <w:rPr>
          <w:rFonts w:ascii="Times New Roman"/>
          <w:b w:val="false"/>
          <w:i w:val="false"/>
          <w:color w:val="000000"/>
          <w:sz w:val="28"/>
        </w:rPr>
        <w:t xml:space="preserve">
     шарт жасаушы жақтар; </w:t>
      </w:r>
      <w:r>
        <w:br/>
      </w:r>
      <w:r>
        <w:rPr>
          <w:rFonts w:ascii="Times New Roman"/>
          <w:b w:val="false"/>
          <w:i w:val="false"/>
          <w:color w:val="000000"/>
          <w:sz w:val="28"/>
        </w:rPr>
        <w:t xml:space="preserve">
     шарттың пәнi мен онда тұжырымдалған мерзiм; </w:t>
      </w:r>
      <w:r>
        <w:br/>
      </w:r>
      <w:r>
        <w:rPr>
          <w:rFonts w:ascii="Times New Roman"/>
          <w:b w:val="false"/>
          <w:i w:val="false"/>
          <w:color w:val="000000"/>
          <w:sz w:val="28"/>
        </w:rPr>
        <w:t xml:space="preserve">
     орман қоры телiмi үшiн ақы төлеу; </w:t>
      </w:r>
      <w:r>
        <w:br/>
      </w:r>
      <w:r>
        <w:rPr>
          <w:rFonts w:ascii="Times New Roman"/>
          <w:b w:val="false"/>
          <w:i w:val="false"/>
          <w:color w:val="000000"/>
          <w:sz w:val="28"/>
        </w:rPr>
        <w:t xml:space="preserve">
     орман қоры телiмi иесiнiң (жалға берушiнiң) құқықтары мен мiндеттерi; </w:t>
      </w:r>
      <w:r>
        <w:br/>
      </w:r>
      <w:r>
        <w:rPr>
          <w:rFonts w:ascii="Times New Roman"/>
          <w:b w:val="false"/>
          <w:i w:val="false"/>
          <w:color w:val="000000"/>
          <w:sz w:val="28"/>
        </w:rPr>
        <w:t xml:space="preserve">
     жақтардың жауапкершiлiгi; </w:t>
      </w:r>
      <w:r>
        <w:br/>
      </w:r>
      <w:r>
        <w:rPr>
          <w:rFonts w:ascii="Times New Roman"/>
          <w:b w:val="false"/>
          <w:i w:val="false"/>
          <w:color w:val="000000"/>
          <w:sz w:val="28"/>
        </w:rPr>
        <w:t xml:space="preserve">
     дауларды қарау кiредi. </w:t>
      </w:r>
    </w:p>
    <w:p>
      <w:pPr>
        <w:spacing w:after="0"/>
        <w:ind w:left="0"/>
        <w:jc w:val="both"/>
      </w:pPr>
      <w:r>
        <w:rPr>
          <w:rFonts w:ascii="Times New Roman"/>
          <w:b w:val="false"/>
          <w:i w:val="false"/>
          <w:color w:val="000000"/>
          <w:sz w:val="28"/>
        </w:rPr>
        <w:t xml:space="preserve">            IV. Аңшылыққа жарамды жерлердi (ормандардан </w:t>
      </w:r>
      <w:r>
        <w:br/>
      </w:r>
      <w:r>
        <w:rPr>
          <w:rFonts w:ascii="Times New Roman"/>
          <w:b w:val="false"/>
          <w:i w:val="false"/>
          <w:color w:val="000000"/>
          <w:sz w:val="28"/>
        </w:rPr>
        <w:t xml:space="preserve">
              басқасы) бекiту, пайдалану және қорғау </w:t>
      </w:r>
      <w:r>
        <w:br/>
      </w:r>
      <w:r>
        <w:rPr>
          <w:rFonts w:ascii="Times New Roman"/>
          <w:b w:val="false"/>
          <w:i w:val="false"/>
          <w:color w:val="000000"/>
          <w:sz w:val="28"/>
        </w:rPr>
        <w:t xml:space="preserve">
                         шарттарын жасаудың </w:t>
      </w:r>
      <w:r>
        <w:br/>
      </w:r>
      <w:r>
        <w:rPr>
          <w:rFonts w:ascii="Times New Roman"/>
          <w:b w:val="false"/>
          <w:i w:val="false"/>
          <w:color w:val="000000"/>
          <w:sz w:val="28"/>
        </w:rPr>
        <w:t xml:space="preserve">
                          УАҚЫТША ТӘРТIБI </w:t>
      </w:r>
    </w:p>
    <w:p>
      <w:pPr>
        <w:spacing w:after="0"/>
        <w:ind w:left="0"/>
        <w:jc w:val="both"/>
      </w:pPr>
      <w:r>
        <w:rPr>
          <w:rFonts w:ascii="Times New Roman"/>
          <w:b w:val="false"/>
          <w:i w:val="false"/>
          <w:color w:val="000000"/>
          <w:sz w:val="28"/>
        </w:rPr>
        <w:t xml:space="preserve">     1. Аңшылыққа жарамды бекiтiлiп берiлген пайдалы жерлерге (ормандардан басқасы) жасалған шарттар жануарлар дүниесiнiң барлық түрлерiн пайдалануды: </w:t>
      </w:r>
      <w:r>
        <w:br/>
      </w:r>
      <w:r>
        <w:rPr>
          <w:rFonts w:ascii="Times New Roman"/>
          <w:b w:val="false"/>
          <w:i w:val="false"/>
          <w:color w:val="000000"/>
          <w:sz w:val="28"/>
        </w:rPr>
        <w:t xml:space="preserve">
     аң аулауды; </w:t>
      </w:r>
      <w:r>
        <w:br/>
      </w:r>
      <w:r>
        <w:rPr>
          <w:rFonts w:ascii="Times New Roman"/>
          <w:b w:val="false"/>
          <w:i w:val="false"/>
          <w:color w:val="000000"/>
          <w:sz w:val="28"/>
        </w:rPr>
        <w:t xml:space="preserve">
     жануарларды ғылыми, мәдени-ағарту, тәрбиелiк және эстетикалық мақсатта пайдалануды; </w:t>
      </w:r>
      <w:r>
        <w:br/>
      </w:r>
      <w:r>
        <w:rPr>
          <w:rFonts w:ascii="Times New Roman"/>
          <w:b w:val="false"/>
          <w:i w:val="false"/>
          <w:color w:val="000000"/>
          <w:sz w:val="28"/>
        </w:rPr>
        <w:t xml:space="preserve">
     жануарлардың пайдалы қасиеттерi мен тiршiлiк қызметi өнiмдерiн пайдалануды көздейдi. </w:t>
      </w:r>
      <w:r>
        <w:br/>
      </w:r>
      <w:r>
        <w:rPr>
          <w:rFonts w:ascii="Times New Roman"/>
          <w:b w:val="false"/>
          <w:i w:val="false"/>
          <w:color w:val="000000"/>
          <w:sz w:val="28"/>
        </w:rPr>
        <w:t xml:space="preserve">
     2. Жануарлар дүниесiнiң пайдалану туралы шарт аңшылықты пайдаланушы мен жануарлар дүниесiн басқаратын мемлекеттiк уәкiлеттi орган арасында жануарлар дүниесiн басқаратын органның ұсынысы бойынша облыс әкiмшiлiгi бастығы аңшылық шаруашылық жүргiзу құқығын беру және аңшылық жарамды жерлердi бекiту туралы шешiм қабылдауынан кейiн жасалады. </w:t>
      </w:r>
      <w:r>
        <w:br/>
      </w:r>
      <w:r>
        <w:rPr>
          <w:rFonts w:ascii="Times New Roman"/>
          <w:b w:val="false"/>
          <w:i w:val="false"/>
          <w:color w:val="000000"/>
          <w:sz w:val="28"/>
        </w:rPr>
        <w:t xml:space="preserve">
     Аңшылық шаруашылығын жүргiзу құқығы Қазақстан Республикасының және шет мемлекеттердiң Заңды тұлғаларына, Қазақстан Республикасының азаматтарына және оның аумағында тұратын және "Аң аулау және аңшылық шаруашылығын жүргiзу құқықтарын беру Тәртiбiне" сәйкес келiп жүретiн басқа да мықты тұлғаларға да берiледi: </w:t>
      </w:r>
      <w:r>
        <w:br/>
      </w:r>
      <w:r>
        <w:rPr>
          <w:rFonts w:ascii="Times New Roman"/>
          <w:b w:val="false"/>
          <w:i w:val="false"/>
          <w:color w:val="000000"/>
          <w:sz w:val="28"/>
        </w:rPr>
        <w:t xml:space="preserve">
     3. Жануарлар дүниесi тұрақты немесе уақытша пайдалануға берiлетiн Уақытша пайдалану мерзiмдерi шартпен белгiленедi. </w:t>
      </w:r>
      <w:r>
        <w:br/>
      </w:r>
      <w:r>
        <w:rPr>
          <w:rFonts w:ascii="Times New Roman"/>
          <w:b w:val="false"/>
          <w:i w:val="false"/>
          <w:color w:val="000000"/>
          <w:sz w:val="28"/>
        </w:rPr>
        <w:t xml:space="preserve">
     4. Бекiтiлiп берiлген аңшылыққа жарамды жерлердегi жабайы аңдарды өндiру, жануарлар дүниесiнiң басқа да ресурстарын пайдалану лимиттерi (көлемi) жануарлар дүниесiн жаңғырту және пайдалану жөнiндегi биологиялық негiздемеге сәйкес белгiленедi. </w:t>
      </w:r>
      <w:r>
        <w:br/>
      </w:r>
      <w:r>
        <w:rPr>
          <w:rFonts w:ascii="Times New Roman"/>
          <w:b w:val="false"/>
          <w:i w:val="false"/>
          <w:color w:val="000000"/>
          <w:sz w:val="28"/>
        </w:rPr>
        <w:t xml:space="preserve">
     5. Жануарлар дүниесiн басқаратын мемлекеттiк арнаулы уәкiлеттi органға аңшылыққа жарамды жерлердi бекiтiп берiлген аңшылықты пайдаланушының келiсiм шарттарын орындамаған жағдайында айып санкцияларын салудан басқа бiр айдан екi жылға дейiнгi мерзiмге жануарлар дүниесiнiң жекелеген түрлерiн пайдалануды шектеуге немесе шартты бұзуға құқық берiледi. </w:t>
      </w:r>
      <w:r>
        <w:br/>
      </w:r>
      <w:r>
        <w:rPr>
          <w:rFonts w:ascii="Times New Roman"/>
          <w:b w:val="false"/>
          <w:i w:val="false"/>
          <w:color w:val="000000"/>
          <w:sz w:val="28"/>
        </w:rPr>
        <w:t xml:space="preserve">
     6. Шарттың күшi: </w:t>
      </w:r>
      <w:r>
        <w:br/>
      </w:r>
      <w:r>
        <w:rPr>
          <w:rFonts w:ascii="Times New Roman"/>
          <w:b w:val="false"/>
          <w:i w:val="false"/>
          <w:color w:val="000000"/>
          <w:sz w:val="28"/>
        </w:rPr>
        <w:t xml:space="preserve">
     аңшылықты пайдаланушының бекiтiлiп берiлген жерлерден өз еркiмен бас тартуы; </w:t>
      </w:r>
      <w:r>
        <w:br/>
      </w:r>
      <w:r>
        <w:rPr>
          <w:rFonts w:ascii="Times New Roman"/>
          <w:b w:val="false"/>
          <w:i w:val="false"/>
          <w:color w:val="000000"/>
          <w:sz w:val="28"/>
        </w:rPr>
        <w:t xml:space="preserve">
     жалдау мерзiмiнiң аяқталуы және одан әрi ұзартуға өтiмiнiң болмауы; </w:t>
      </w:r>
      <w:r>
        <w:br/>
      </w:r>
      <w:r>
        <w:rPr>
          <w:rFonts w:ascii="Times New Roman"/>
          <w:b w:val="false"/>
          <w:i w:val="false"/>
          <w:color w:val="000000"/>
          <w:sz w:val="28"/>
        </w:rPr>
        <w:t xml:space="preserve">
     аңшылықты пайдаланушы қызметiнiң тоқталуы; </w:t>
      </w:r>
      <w:r>
        <w:br/>
      </w:r>
      <w:r>
        <w:rPr>
          <w:rFonts w:ascii="Times New Roman"/>
          <w:b w:val="false"/>
          <w:i w:val="false"/>
          <w:color w:val="000000"/>
          <w:sz w:val="28"/>
        </w:rPr>
        <w:t xml:space="preserve">
     жануарлар дүниесiнiң мақсатты пайдаланбауы немесе ереженiң, нормалардың және осы шарттың ұдайы және дөрекiлiкпен бұзылуы барысында; </w:t>
      </w:r>
      <w:r>
        <w:br/>
      </w:r>
      <w:r>
        <w:rPr>
          <w:rFonts w:ascii="Times New Roman"/>
          <w:b w:val="false"/>
          <w:i w:val="false"/>
          <w:color w:val="000000"/>
          <w:sz w:val="28"/>
        </w:rPr>
        <w:t xml:space="preserve">
     аңшылыққа жарамды жерлердi мемлекетпен қоғам қажеттерiне алу; </w:t>
      </w:r>
      <w:r>
        <w:br/>
      </w:r>
      <w:r>
        <w:rPr>
          <w:rFonts w:ascii="Times New Roman"/>
          <w:b w:val="false"/>
          <w:i w:val="false"/>
          <w:color w:val="000000"/>
          <w:sz w:val="28"/>
        </w:rPr>
        <w:t xml:space="preserve">
     пайдалануға берiлген аңшылыққа жарамды жерлердiң қатарынан екi жыл бойы игерiлмеуi; </w:t>
      </w:r>
      <w:r>
        <w:br/>
      </w:r>
      <w:r>
        <w:rPr>
          <w:rFonts w:ascii="Times New Roman"/>
          <w:b w:val="false"/>
          <w:i w:val="false"/>
          <w:color w:val="000000"/>
          <w:sz w:val="28"/>
        </w:rPr>
        <w:t xml:space="preserve">
     аңшылыққа жарамды жерлер ресурстарын пайдаланғаны үшiн ақы төлемеген жағдайларында тоқтатылуға жатады. </w:t>
      </w:r>
      <w:r>
        <w:br/>
      </w:r>
      <w:r>
        <w:rPr>
          <w:rFonts w:ascii="Times New Roman"/>
          <w:b w:val="false"/>
          <w:i w:val="false"/>
          <w:color w:val="000000"/>
          <w:sz w:val="28"/>
        </w:rPr>
        <w:t xml:space="preserve">
     7. Бекiтiлiп берiлген аңшылыққа жарамды жерлердегi жануарлар дүниесi ресурстарында аңшылықты пайдаланушы ақы төлеу негiзiнде жүзеге асырылады. </w:t>
      </w:r>
      <w:r>
        <w:br/>
      </w:r>
      <w:r>
        <w:rPr>
          <w:rFonts w:ascii="Times New Roman"/>
          <w:b w:val="false"/>
          <w:i w:val="false"/>
          <w:color w:val="000000"/>
          <w:sz w:val="28"/>
        </w:rPr>
        <w:t xml:space="preserve">
     Аңшылықты пайдаланушы аңшылыққа жарамды жерлердi пайдаланғаны үшiн төмендегiдей: </w:t>
      </w:r>
      <w:r>
        <w:br/>
      </w:r>
      <w:r>
        <w:rPr>
          <w:rFonts w:ascii="Times New Roman"/>
          <w:b w:val="false"/>
          <w:i w:val="false"/>
          <w:color w:val="000000"/>
          <w:sz w:val="28"/>
        </w:rPr>
        <w:t xml:space="preserve">
     жануарлар дүниесi ресурстарын пайдаланғаны үшiн; </w:t>
      </w:r>
      <w:r>
        <w:br/>
      </w:r>
      <w:r>
        <w:rPr>
          <w:rFonts w:ascii="Times New Roman"/>
          <w:b w:val="false"/>
          <w:i w:val="false"/>
          <w:color w:val="000000"/>
          <w:sz w:val="28"/>
        </w:rPr>
        <w:t xml:space="preserve">
     жануарлар дүниесi ресурстарын қорғау және жаңғырту үшiн төлемдер төлейдi. </w:t>
      </w:r>
      <w:r>
        <w:br/>
      </w:r>
      <w:r>
        <w:rPr>
          <w:rFonts w:ascii="Times New Roman"/>
          <w:b w:val="false"/>
          <w:i w:val="false"/>
          <w:color w:val="000000"/>
          <w:sz w:val="28"/>
        </w:rPr>
        <w:t xml:space="preserve">
     Төлемдер көлемi мен оларды өндiрiп алу тәртiбi "Айналадағы табиғи ортаны қорғау туралы" Қазақстан Республикасы Заңына сәйкес белгiленедi. </w:t>
      </w:r>
      <w:r>
        <w:br/>
      </w:r>
      <w:r>
        <w:rPr>
          <w:rFonts w:ascii="Times New Roman"/>
          <w:b w:val="false"/>
          <w:i w:val="false"/>
          <w:color w:val="000000"/>
          <w:sz w:val="28"/>
        </w:rPr>
        <w:t xml:space="preserve">
     Төлемдi нормативтердi аңшылықты пайдаланушыға дейiн жеткiзiледi. </w:t>
      </w:r>
      <w:r>
        <w:br/>
      </w:r>
      <w:r>
        <w:rPr>
          <w:rFonts w:ascii="Times New Roman"/>
          <w:b w:val="false"/>
          <w:i w:val="false"/>
          <w:color w:val="000000"/>
          <w:sz w:val="28"/>
        </w:rPr>
        <w:t xml:space="preserve">
     Аңшылықты пайдаланушы жануарлар дүниесi ресурстарын пайдаланғаны үшiн және оларды қорғау мен жаңғырту үшiн аңшылықты пайдалану шартында белгiленген көлемде және мерзiмде төлемдi түсiрiп отырады. </w:t>
      </w:r>
      <w:r>
        <w:br/>
      </w:r>
      <w:r>
        <w:rPr>
          <w:rFonts w:ascii="Times New Roman"/>
          <w:b w:val="false"/>
          <w:i w:val="false"/>
          <w:color w:val="000000"/>
          <w:sz w:val="28"/>
        </w:rPr>
        <w:t xml:space="preserve">
     8. Аңшылыққа жарамды жерлердi бекiту шартында: </w:t>
      </w:r>
      <w:r>
        <w:br/>
      </w:r>
      <w:r>
        <w:rPr>
          <w:rFonts w:ascii="Times New Roman"/>
          <w:b w:val="false"/>
          <w:i w:val="false"/>
          <w:color w:val="000000"/>
          <w:sz w:val="28"/>
        </w:rPr>
        <w:t xml:space="preserve">
     аңшылыққа жарамды жерлердi бекiту шартын жасаушы жақтар; </w:t>
      </w:r>
      <w:r>
        <w:br/>
      </w:r>
      <w:r>
        <w:rPr>
          <w:rFonts w:ascii="Times New Roman"/>
          <w:b w:val="false"/>
          <w:i w:val="false"/>
          <w:color w:val="000000"/>
          <w:sz w:val="28"/>
        </w:rPr>
        <w:t xml:space="preserve">
     шарттың пәнi мен оның жасалған мерзiмi; </w:t>
      </w:r>
      <w:r>
        <w:br/>
      </w:r>
      <w:r>
        <w:rPr>
          <w:rFonts w:ascii="Times New Roman"/>
          <w:b w:val="false"/>
          <w:i w:val="false"/>
          <w:color w:val="000000"/>
          <w:sz w:val="28"/>
        </w:rPr>
        <w:t xml:space="preserve">
     экологиялық талаптар; </w:t>
      </w:r>
      <w:r>
        <w:br/>
      </w:r>
      <w:r>
        <w:rPr>
          <w:rFonts w:ascii="Times New Roman"/>
          <w:b w:val="false"/>
          <w:i w:val="false"/>
          <w:color w:val="000000"/>
          <w:sz w:val="28"/>
        </w:rPr>
        <w:t xml:space="preserve">
     жануарлар дүниесiн пайдаланғаны үшiн, сондай-ақ жануарлар дүниесiн қорғау және жаңғырту үшiн төлемдi төлеу мерзiмi мен көлемi; </w:t>
      </w:r>
      <w:r>
        <w:br/>
      </w:r>
      <w:r>
        <w:rPr>
          <w:rFonts w:ascii="Times New Roman"/>
          <w:b w:val="false"/>
          <w:i w:val="false"/>
          <w:color w:val="000000"/>
          <w:sz w:val="28"/>
        </w:rPr>
        <w:t xml:space="preserve">
     жануарлар дүниесiн қорғау шарттары; </w:t>
      </w:r>
      <w:r>
        <w:br/>
      </w:r>
      <w:r>
        <w:rPr>
          <w:rFonts w:ascii="Times New Roman"/>
          <w:b w:val="false"/>
          <w:i w:val="false"/>
          <w:color w:val="000000"/>
          <w:sz w:val="28"/>
        </w:rPr>
        <w:t xml:space="preserve">
     аңшылықты пайдалануға берiлетiн жеңiлдiктердi; </w:t>
      </w:r>
      <w:r>
        <w:br/>
      </w:r>
      <w:r>
        <w:rPr>
          <w:rFonts w:ascii="Times New Roman"/>
          <w:b w:val="false"/>
          <w:i w:val="false"/>
          <w:color w:val="000000"/>
          <w:sz w:val="28"/>
        </w:rPr>
        <w:t xml:space="preserve">
     аңшылықты пайдаланушы - жалдауға алушының құқықтары мен мiндеттерi; </w:t>
      </w:r>
      <w:r>
        <w:br/>
      </w:r>
      <w:r>
        <w:rPr>
          <w:rFonts w:ascii="Times New Roman"/>
          <w:b w:val="false"/>
          <w:i w:val="false"/>
          <w:color w:val="000000"/>
          <w:sz w:val="28"/>
        </w:rPr>
        <w:t xml:space="preserve">
     жануарлар дүниесiн басқарушы мемлекеттiк арнаулы уәкiлеттi органның құқықтары мен мiндеттерi; </w:t>
      </w:r>
      <w:r>
        <w:br/>
      </w:r>
      <w:r>
        <w:rPr>
          <w:rFonts w:ascii="Times New Roman"/>
          <w:b w:val="false"/>
          <w:i w:val="false"/>
          <w:color w:val="000000"/>
          <w:sz w:val="28"/>
        </w:rPr>
        <w:t xml:space="preserve">
     жақтардың келiсiм талаптары мен шарттарын бұзғаны үшiн жауапкершiлiгi; </w:t>
      </w:r>
      <w:r>
        <w:br/>
      </w:r>
      <w:r>
        <w:rPr>
          <w:rFonts w:ascii="Times New Roman"/>
          <w:b w:val="false"/>
          <w:i w:val="false"/>
          <w:color w:val="000000"/>
          <w:sz w:val="28"/>
        </w:rPr>
        <w:t xml:space="preserve">
     дауларды қарау көзделедi. </w:t>
      </w:r>
      <w:r>
        <w:br/>
      </w:r>
      <w:r>
        <w:rPr>
          <w:rFonts w:ascii="Times New Roman"/>
          <w:b w:val="false"/>
          <w:i w:val="false"/>
          <w:color w:val="000000"/>
          <w:sz w:val="28"/>
        </w:rPr>
        <w:t xml:space="preserve">
     Шартқы Келiсiм бойынша бекiтiлiп берiлетiн аңшылыққа жарамды жерлерде ұйымдастырылатын аңшылық шаруашылықтың паспорты (7 Қосымша), карталары, жануарлар дүниесi басқармасының аңшылықты көркейту жөнiндегi берген құжаттама бiрге тiркеледi. </w:t>
      </w:r>
      <w:r>
        <w:br/>
      </w:r>
      <w:r>
        <w:rPr>
          <w:rFonts w:ascii="Times New Roman"/>
          <w:b w:val="false"/>
          <w:i w:val="false"/>
          <w:color w:val="000000"/>
          <w:sz w:val="28"/>
        </w:rPr>
        <w:t xml:space="preserve">
     Аңшылыққа жарамды жерлердi бекiту шарты 6-шы қосымшада келтiрiледi. </w:t>
      </w:r>
      <w:r>
        <w:br/>
      </w:r>
      <w:r>
        <w:rPr>
          <w:rFonts w:ascii="Times New Roman"/>
          <w:b w:val="false"/>
          <w:i w:val="false"/>
          <w:color w:val="000000"/>
          <w:sz w:val="28"/>
        </w:rPr>
        <w:t xml:space="preserve">
     9. Жануарлар дүниесiн басқаратын мемлекеттiк арнаулы уәкiлеттi органдарды аңшылық-экономикалық тексерiс-зерттеулер мен шаруашылықаралық аңшылық көркейту жұмыстарын, ал жануарлар дүниесiн пайдаланушыларды өздерiне бекiтiлiп берiлген аңшылыққа жарамды жерлерде iшкi шаруашылық көркейту жұмыстары мен жабайы жануарларды қорғау және қорғау жөнiнде шаралар жүргiзуге мiндеттi. </w:t>
      </w:r>
    </w:p>
    <w:p>
      <w:pPr>
        <w:spacing w:after="0"/>
        <w:ind w:left="0"/>
        <w:jc w:val="both"/>
      </w:pPr>
      <w:r>
        <w:rPr>
          <w:rFonts w:ascii="Times New Roman"/>
          <w:b w:val="false"/>
          <w:i w:val="false"/>
          <w:color w:val="000000"/>
          <w:sz w:val="28"/>
        </w:rPr>
        <w:t xml:space="preserve">             V. Су тоғандары биоресурстарын пайдалану </w:t>
      </w:r>
      <w:r>
        <w:br/>
      </w:r>
      <w:r>
        <w:rPr>
          <w:rFonts w:ascii="Times New Roman"/>
          <w:b w:val="false"/>
          <w:i w:val="false"/>
          <w:color w:val="000000"/>
          <w:sz w:val="28"/>
        </w:rPr>
        <w:t xml:space="preserve">
                        шартын жасаудың </w:t>
      </w:r>
      <w:r>
        <w:br/>
      </w:r>
      <w:r>
        <w:rPr>
          <w:rFonts w:ascii="Times New Roman"/>
          <w:b w:val="false"/>
          <w:i w:val="false"/>
          <w:color w:val="000000"/>
          <w:sz w:val="28"/>
        </w:rPr>
        <w:t xml:space="preserve">
                        УАҚЫТША ТӘРТIБI </w:t>
      </w:r>
    </w:p>
    <w:p>
      <w:pPr>
        <w:spacing w:after="0"/>
        <w:ind w:left="0"/>
        <w:jc w:val="both"/>
      </w:pPr>
      <w:r>
        <w:rPr>
          <w:rFonts w:ascii="Times New Roman"/>
          <w:b w:val="false"/>
          <w:i w:val="false"/>
          <w:color w:val="000000"/>
          <w:sz w:val="28"/>
        </w:rPr>
        <w:t xml:space="preserve">     1. Шарт табиғатты пайдаланушыға су тоғандарында кәсiптiк балық аулау және басқа да су жануарлары мен өсiмдiктерiн өндiру жұмысын жүргiзуге құқық беру үшiн жасалады. </w:t>
      </w:r>
      <w:r>
        <w:br/>
      </w:r>
      <w:r>
        <w:rPr>
          <w:rFonts w:ascii="Times New Roman"/>
          <w:b w:val="false"/>
          <w:i w:val="false"/>
          <w:color w:val="000000"/>
          <w:sz w:val="28"/>
        </w:rPr>
        <w:t xml:space="preserve">
     2. Шарт 3 жылдық және одан да ұзағырақ мерзiмге жасалады. </w:t>
      </w:r>
      <w:r>
        <w:br/>
      </w:r>
      <w:r>
        <w:rPr>
          <w:rFonts w:ascii="Times New Roman"/>
          <w:b w:val="false"/>
          <w:i w:val="false"/>
          <w:color w:val="000000"/>
          <w:sz w:val="28"/>
        </w:rPr>
        <w:t xml:space="preserve">
     3. Биоресурстар иесi - жергiлiктi өкiметтiң өкiлеттi органының атынан жасалатын шарт бiр жағынан облыстық балық қорғау органы мен екiншi жағынан су тоғандары ресурстарын пайдаланушы арасында жасалады. </w:t>
      </w:r>
      <w:r>
        <w:br/>
      </w:r>
      <w:r>
        <w:rPr>
          <w:rFonts w:ascii="Times New Roman"/>
          <w:b w:val="false"/>
          <w:i w:val="false"/>
          <w:color w:val="000000"/>
          <w:sz w:val="28"/>
        </w:rPr>
        <w:t xml:space="preserve">
     Мемлекеттiк, кооперативтiк, қоғамдық кәсiпорындар, мекемелер мен ұйымдар, Заңды және Нақты тұлғалар су тоғандары биоресурстарының пайдаланушылары бола алады. </w:t>
      </w:r>
      <w:r>
        <w:br/>
      </w:r>
      <w:r>
        <w:rPr>
          <w:rFonts w:ascii="Times New Roman"/>
          <w:b w:val="false"/>
          <w:i w:val="false"/>
          <w:color w:val="000000"/>
          <w:sz w:val="28"/>
        </w:rPr>
        <w:t xml:space="preserve">
     4. Шарттың күшi бар кезеңде табиғатты пайдаланушыға жыл сайын балық аулау және басқа да су жануарлары мен өсiмдiктерiн өндiру құқығына рұқсат берiледi, онда: </w:t>
      </w:r>
      <w:r>
        <w:br/>
      </w:r>
      <w:r>
        <w:rPr>
          <w:rFonts w:ascii="Times New Roman"/>
          <w:b w:val="false"/>
          <w:i w:val="false"/>
          <w:color w:val="000000"/>
          <w:sz w:val="28"/>
        </w:rPr>
        <w:t xml:space="preserve">
     су тоғандары (телiмдерi) биоресурстарын пайдаланғаны үшiн ақы төлеу нормативтерi; </w:t>
      </w:r>
      <w:r>
        <w:br/>
      </w:r>
      <w:r>
        <w:rPr>
          <w:rFonts w:ascii="Times New Roman"/>
          <w:b w:val="false"/>
          <w:i w:val="false"/>
          <w:color w:val="000000"/>
          <w:sz w:val="28"/>
        </w:rPr>
        <w:t xml:space="preserve">
     төлем төлеу мерзiмi; </w:t>
      </w:r>
      <w:r>
        <w:br/>
      </w:r>
      <w:r>
        <w:rPr>
          <w:rFonts w:ascii="Times New Roman"/>
          <w:b w:val="false"/>
          <w:i w:val="false"/>
          <w:color w:val="000000"/>
          <w:sz w:val="28"/>
        </w:rPr>
        <w:t xml:space="preserve">
     балық аулау мен басқа да су жануарлары мен өсiмдiктерiн өндiрудiң тоқсандарға бөлiнген көлемдерi, лимиттерi; </w:t>
      </w:r>
      <w:r>
        <w:br/>
      </w:r>
      <w:r>
        <w:rPr>
          <w:rFonts w:ascii="Times New Roman"/>
          <w:b w:val="false"/>
          <w:i w:val="false"/>
          <w:color w:val="000000"/>
          <w:sz w:val="28"/>
        </w:rPr>
        <w:t xml:space="preserve">
     аулау аудандары мен мерзiмдерi; </w:t>
      </w:r>
      <w:r>
        <w:br/>
      </w:r>
      <w:r>
        <w:rPr>
          <w:rFonts w:ascii="Times New Roman"/>
          <w:b w:val="false"/>
          <w:i w:val="false"/>
          <w:color w:val="000000"/>
          <w:sz w:val="28"/>
        </w:rPr>
        <w:t xml:space="preserve">
     аулау құралдарының рұқсат етiлген саны, олардың параметрлi, аулау көлемi; </w:t>
      </w:r>
      <w:r>
        <w:br/>
      </w:r>
      <w:r>
        <w:rPr>
          <w:rFonts w:ascii="Times New Roman"/>
          <w:b w:val="false"/>
          <w:i w:val="false"/>
          <w:color w:val="000000"/>
          <w:sz w:val="28"/>
        </w:rPr>
        <w:t xml:space="preserve">
     бригада (звено) құрамы; </w:t>
      </w:r>
      <w:r>
        <w:br/>
      </w:r>
      <w:r>
        <w:rPr>
          <w:rFonts w:ascii="Times New Roman"/>
          <w:b w:val="false"/>
          <w:i w:val="false"/>
          <w:color w:val="000000"/>
          <w:sz w:val="28"/>
        </w:rPr>
        <w:t xml:space="preserve">
     аулауға жауапкершiлiк көзделедi. </w:t>
      </w:r>
      <w:r>
        <w:br/>
      </w:r>
      <w:r>
        <w:rPr>
          <w:rFonts w:ascii="Times New Roman"/>
          <w:b w:val="false"/>
          <w:i w:val="false"/>
          <w:color w:val="000000"/>
          <w:sz w:val="28"/>
        </w:rPr>
        <w:t xml:space="preserve">
     5. Шарт жасасқан жақтар: </w:t>
      </w:r>
      <w:r>
        <w:br/>
      </w:r>
      <w:r>
        <w:rPr>
          <w:rFonts w:ascii="Times New Roman"/>
          <w:b w:val="false"/>
          <w:i w:val="false"/>
          <w:color w:val="000000"/>
          <w:sz w:val="28"/>
        </w:rPr>
        <w:t xml:space="preserve">
     шарт күшiнiң мерзiмi аяқталған; </w:t>
      </w:r>
      <w:r>
        <w:br/>
      </w:r>
      <w:r>
        <w:rPr>
          <w:rFonts w:ascii="Times New Roman"/>
          <w:b w:val="false"/>
          <w:i w:val="false"/>
          <w:color w:val="000000"/>
          <w:sz w:val="28"/>
        </w:rPr>
        <w:t xml:space="preserve">
     табиғатты пайдалану қажеттiлiгi болмаған немесе одан бас тартқан; </w:t>
      </w:r>
      <w:r>
        <w:br/>
      </w:r>
      <w:r>
        <w:rPr>
          <w:rFonts w:ascii="Times New Roman"/>
          <w:b w:val="false"/>
          <w:i w:val="false"/>
          <w:color w:val="000000"/>
          <w:sz w:val="28"/>
        </w:rPr>
        <w:t xml:space="preserve">
     шарт жасалынған балық өндiрушi ұйымның жойылуы; </w:t>
      </w:r>
      <w:r>
        <w:br/>
      </w:r>
      <w:r>
        <w:rPr>
          <w:rFonts w:ascii="Times New Roman"/>
          <w:b w:val="false"/>
          <w:i w:val="false"/>
          <w:color w:val="000000"/>
          <w:sz w:val="28"/>
        </w:rPr>
        <w:t xml:space="preserve">
     табиғатты пайдаланушының қолданылып жүрген Заңдарды, балық аулау шаруашылығы Ережелерiн бұзған; </w:t>
      </w:r>
      <w:r>
        <w:br/>
      </w:r>
      <w:r>
        <w:rPr>
          <w:rFonts w:ascii="Times New Roman"/>
          <w:b w:val="false"/>
          <w:i w:val="false"/>
          <w:color w:val="000000"/>
          <w:sz w:val="28"/>
        </w:rPr>
        <w:t xml:space="preserve">
     табиғат пайдаланушының келiсiм шарттарын бұзған жағдайларында шарт жою немесе өзгерту жүргiзiледi. </w:t>
      </w:r>
      <w:r>
        <w:br/>
      </w:r>
      <w:r>
        <w:rPr>
          <w:rFonts w:ascii="Times New Roman"/>
          <w:b w:val="false"/>
          <w:i w:val="false"/>
          <w:color w:val="000000"/>
          <w:sz w:val="28"/>
        </w:rPr>
        <w:t xml:space="preserve">
     6. Су тоғандары биоресурстарын пайдаланушы ақы төлеу негiзiнде жүзеге асырады. </w:t>
      </w:r>
      <w:r>
        <w:br/>
      </w:r>
      <w:r>
        <w:rPr>
          <w:rFonts w:ascii="Times New Roman"/>
          <w:b w:val="false"/>
          <w:i w:val="false"/>
          <w:color w:val="000000"/>
          <w:sz w:val="28"/>
        </w:rPr>
        <w:t xml:space="preserve">
     Су тоғандары биоресурстарын пайдаланушы: </w:t>
      </w:r>
      <w:r>
        <w:br/>
      </w:r>
      <w:r>
        <w:rPr>
          <w:rFonts w:ascii="Times New Roman"/>
          <w:b w:val="false"/>
          <w:i w:val="false"/>
          <w:color w:val="000000"/>
          <w:sz w:val="28"/>
        </w:rPr>
        <w:t xml:space="preserve">
     су тоғандары биоресурстарын пайдаланғаны үшiн; </w:t>
      </w:r>
      <w:r>
        <w:br/>
      </w:r>
      <w:r>
        <w:rPr>
          <w:rFonts w:ascii="Times New Roman"/>
          <w:b w:val="false"/>
          <w:i w:val="false"/>
          <w:color w:val="000000"/>
          <w:sz w:val="28"/>
        </w:rPr>
        <w:t xml:space="preserve">
     су тоғандары биоресурстарын қорғау және жаңғырту үшiн төлемдер түсiрiп отырады. </w:t>
      </w:r>
      <w:r>
        <w:br/>
      </w:r>
      <w:r>
        <w:rPr>
          <w:rFonts w:ascii="Times New Roman"/>
          <w:b w:val="false"/>
          <w:i w:val="false"/>
          <w:color w:val="000000"/>
          <w:sz w:val="28"/>
        </w:rPr>
        <w:t xml:space="preserve">
     Төлемдер көлемi мен оларды өндiрiп алу тәртiбi "Айналадағы табиғи ортаны қорғау туралы" Қазақстан Республикасы Заңына сәйкес белгiленедi. </w:t>
      </w:r>
      <w:r>
        <w:br/>
      </w:r>
      <w:r>
        <w:rPr>
          <w:rFonts w:ascii="Times New Roman"/>
          <w:b w:val="false"/>
          <w:i w:val="false"/>
          <w:color w:val="000000"/>
          <w:sz w:val="28"/>
        </w:rPr>
        <w:t xml:space="preserve">
     7. Шарттың мазмұны мен құрлымы: </w:t>
      </w:r>
      <w:r>
        <w:br/>
      </w:r>
      <w:r>
        <w:rPr>
          <w:rFonts w:ascii="Times New Roman"/>
          <w:b w:val="false"/>
          <w:i w:val="false"/>
          <w:color w:val="000000"/>
          <w:sz w:val="28"/>
        </w:rPr>
        <w:t xml:space="preserve">
     Табиғатты пайдалану туралы шарт жасасқан жақтар. </w:t>
      </w:r>
      <w:r>
        <w:br/>
      </w:r>
      <w:r>
        <w:rPr>
          <w:rFonts w:ascii="Times New Roman"/>
          <w:b w:val="false"/>
          <w:i w:val="false"/>
          <w:color w:val="000000"/>
          <w:sz w:val="28"/>
        </w:rPr>
        <w:t xml:space="preserve">
     Шарттың пәнi - шарт жасалатын табиғи ресурстар тiзбесi. </w:t>
      </w:r>
      <w:r>
        <w:br/>
      </w:r>
      <w:r>
        <w:rPr>
          <w:rFonts w:ascii="Times New Roman"/>
          <w:b w:val="false"/>
          <w:i w:val="false"/>
          <w:color w:val="000000"/>
          <w:sz w:val="28"/>
        </w:rPr>
        <w:t xml:space="preserve">
     Жақтардың мiндеттерi. </w:t>
      </w:r>
      <w:r>
        <w:br/>
      </w:r>
      <w:r>
        <w:rPr>
          <w:rFonts w:ascii="Times New Roman"/>
          <w:b w:val="false"/>
          <w:i w:val="false"/>
          <w:color w:val="000000"/>
          <w:sz w:val="28"/>
        </w:rPr>
        <w:t xml:space="preserve">
     Қолданылатын технологияларға қойылатын негiзгi талаптар. </w:t>
      </w:r>
      <w:r>
        <w:br/>
      </w:r>
      <w:r>
        <w:rPr>
          <w:rFonts w:ascii="Times New Roman"/>
          <w:b w:val="false"/>
          <w:i w:val="false"/>
          <w:color w:val="000000"/>
          <w:sz w:val="28"/>
        </w:rPr>
        <w:t xml:space="preserve">
     Берiлетiн жеңiлдiктер. </w:t>
      </w:r>
      <w:r>
        <w:br/>
      </w:r>
      <w:r>
        <w:rPr>
          <w:rFonts w:ascii="Times New Roman"/>
          <w:b w:val="false"/>
          <w:i w:val="false"/>
          <w:color w:val="000000"/>
          <w:sz w:val="28"/>
        </w:rPr>
        <w:t xml:space="preserve">
     Жақтардың жауапкершiлiгi. </w:t>
      </w:r>
      <w:r>
        <w:br/>
      </w:r>
      <w:r>
        <w:rPr>
          <w:rFonts w:ascii="Times New Roman"/>
          <w:b w:val="false"/>
          <w:i w:val="false"/>
          <w:color w:val="000000"/>
          <w:sz w:val="28"/>
        </w:rPr>
        <w:t xml:space="preserve">
     Дауларды шешу. </w:t>
      </w:r>
      <w:r>
        <w:br/>
      </w:r>
      <w:r>
        <w:rPr>
          <w:rFonts w:ascii="Times New Roman"/>
          <w:b w:val="false"/>
          <w:i w:val="false"/>
          <w:color w:val="000000"/>
          <w:sz w:val="28"/>
        </w:rPr>
        <w:t xml:space="preserve">
     Айрықша шарттар. </w:t>
      </w:r>
      <w:r>
        <w:br/>
      </w:r>
      <w:r>
        <w:rPr>
          <w:rFonts w:ascii="Times New Roman"/>
          <w:b w:val="false"/>
          <w:i w:val="false"/>
          <w:color w:val="000000"/>
          <w:sz w:val="28"/>
        </w:rPr>
        <w:t xml:space="preserve">
     Шарт күшiнiң басталу және аяқталу күнi, жақтардың Заңды адрестерi. </w:t>
      </w:r>
      <w:r>
        <w:br/>
      </w:r>
      <w:r>
        <w:rPr>
          <w:rFonts w:ascii="Times New Roman"/>
          <w:b w:val="false"/>
          <w:i w:val="false"/>
          <w:color w:val="000000"/>
          <w:sz w:val="28"/>
        </w:rPr>
        <w:t xml:space="preserve">
     Су тоғандары биоресурстарын пайдалану туралы типтiк шарт 8-шi қосымшада келтiрiледi. </w:t>
      </w:r>
    </w:p>
    <w:p>
      <w:pPr>
        <w:spacing w:after="0"/>
        <w:ind w:left="0"/>
        <w:jc w:val="both"/>
      </w:pPr>
      <w:r>
        <w:rPr>
          <w:rFonts w:ascii="Times New Roman"/>
          <w:b w:val="false"/>
          <w:i w:val="false"/>
          <w:color w:val="000000"/>
          <w:sz w:val="28"/>
        </w:rPr>
        <w:t xml:space="preserve">            VI. Табиғатты арнайы пайдалану шарттарын </w:t>
      </w:r>
      <w:r>
        <w:br/>
      </w:r>
      <w:r>
        <w:rPr>
          <w:rFonts w:ascii="Times New Roman"/>
          <w:b w:val="false"/>
          <w:i w:val="false"/>
          <w:color w:val="000000"/>
          <w:sz w:val="28"/>
        </w:rPr>
        <w:t xml:space="preserve">
                      тiркеу, беру және сақтау      </w:t>
      </w:r>
    </w:p>
    <w:p>
      <w:pPr>
        <w:spacing w:after="0"/>
        <w:ind w:left="0"/>
        <w:jc w:val="both"/>
      </w:pPr>
      <w:r>
        <w:rPr>
          <w:rFonts w:ascii="Times New Roman"/>
          <w:b w:val="false"/>
          <w:i w:val="false"/>
          <w:color w:val="000000"/>
          <w:sz w:val="28"/>
        </w:rPr>
        <w:t xml:space="preserve">     1. Шарттарды беру жөнiндегi жұмыстарды тiкелей орындауды Қазақстан Республикасы Экология және биоресурстар министрлiгi жүзеге асырады. </w:t>
      </w:r>
      <w:r>
        <w:br/>
      </w:r>
      <w:r>
        <w:rPr>
          <w:rFonts w:ascii="Times New Roman"/>
          <w:b w:val="false"/>
          <w:i w:val="false"/>
          <w:color w:val="000000"/>
          <w:sz w:val="28"/>
        </w:rPr>
        <w:t xml:space="preserve">
     2. Шарт Қазақ және орыс тiлдерiнде жасалынады. Шарттар бланкасы сапасы жоғары ақ қағаздан басылып шығарылады. </w:t>
      </w:r>
      <w:r>
        <w:br/>
      </w:r>
      <w:r>
        <w:rPr>
          <w:rFonts w:ascii="Times New Roman"/>
          <w:b w:val="false"/>
          <w:i w:val="false"/>
          <w:color w:val="000000"/>
          <w:sz w:val="28"/>
        </w:rPr>
        <w:t xml:space="preserve">
     Шарт бланкасының көлемi - 210 х 300 мм. Шарт бланкасының беткi жағында Қазақстан Республикасының елтаңбасы бейнеленедi, Шарттың аты және шарттарды жазу кiтабында Шарт тiркелетiн оның нөмiрi жазылады. Мұндай нөмiр бланканың әр бетiнде қойылады. </w:t>
      </w:r>
      <w:r>
        <w:br/>
      </w:r>
      <w:r>
        <w:rPr>
          <w:rFonts w:ascii="Times New Roman"/>
          <w:b w:val="false"/>
          <w:i w:val="false"/>
          <w:color w:val="000000"/>
          <w:sz w:val="28"/>
        </w:rPr>
        <w:t xml:space="preserve">
     3. Шарт екi дана болып жасалады, олардың әрқайсысына Экобиоресурстарминiнiң (республикалық маңызы бар ресурстар үшiн) немесе оның жергiлiктi органдарының (жергiлiктi маңызы бар ресурстар үшiн) басшысы қол қояды. </w:t>
      </w:r>
      <w:r>
        <w:br/>
      </w:r>
      <w:r>
        <w:rPr>
          <w:rFonts w:ascii="Times New Roman"/>
          <w:b w:val="false"/>
          <w:i w:val="false"/>
          <w:color w:val="000000"/>
          <w:sz w:val="28"/>
        </w:rPr>
        <w:t xml:space="preserve">
     4. Шарттың бiрiншi данасы табиғатты пайдаланушыға берiледi, ал екiншiсi - Экобиоресурстарминiнде немесе оның жергiлiктi органдарында қалдырылады. </w:t>
      </w:r>
      <w:r>
        <w:br/>
      </w:r>
      <w:r>
        <w:rPr>
          <w:rFonts w:ascii="Times New Roman"/>
          <w:b w:val="false"/>
          <w:i w:val="false"/>
          <w:color w:val="000000"/>
          <w:sz w:val="28"/>
        </w:rPr>
        <w:t xml:space="preserve">
     Екi данасының да нөмiрлерi бiрдей болады. </w:t>
      </w:r>
      <w:r>
        <w:br/>
      </w:r>
      <w:r>
        <w:rPr>
          <w:rFonts w:ascii="Times New Roman"/>
          <w:b w:val="false"/>
          <w:i w:val="false"/>
          <w:color w:val="000000"/>
          <w:sz w:val="28"/>
        </w:rPr>
        <w:t xml:space="preserve">
     5. Берiлетiн Шарт табиғатты пайдалану туралы шарттарды жазу кiтабында тiркелiп, алынғаны туралы қол қойылғаннан кейiн тапсырылады. </w:t>
      </w:r>
    </w:p>
    <w:p>
      <w:pPr>
        <w:spacing w:after="0"/>
        <w:ind w:left="0"/>
        <w:jc w:val="both"/>
      </w:pPr>
      <w:r>
        <w:rPr>
          <w:rFonts w:ascii="Times New Roman"/>
          <w:b w:val="false"/>
          <w:i w:val="false"/>
          <w:color w:val="000000"/>
          <w:sz w:val="28"/>
        </w:rPr>
        <w:t xml:space="preserve">                        VII. Қосымшалар </w:t>
      </w:r>
    </w:p>
    <w:p>
      <w:pPr>
        <w:spacing w:after="0"/>
        <w:ind w:left="0"/>
        <w:jc w:val="both"/>
      </w:pPr>
      <w:r>
        <w:rPr>
          <w:rFonts w:ascii="Times New Roman"/>
          <w:b w:val="false"/>
          <w:i w:val="false"/>
          <w:color w:val="000000"/>
          <w:sz w:val="28"/>
        </w:rPr>
        <w:t>                                                  Қосымша 1</w:t>
      </w:r>
    </w:p>
    <w:p>
      <w:pPr>
        <w:spacing w:after="0"/>
        <w:ind w:left="0"/>
        <w:jc w:val="both"/>
      </w:pPr>
      <w:r>
        <w:rPr>
          <w:rFonts w:ascii="Times New Roman"/>
          <w:b w:val="false"/>
          <w:i w:val="false"/>
          <w:color w:val="000000"/>
          <w:sz w:val="28"/>
        </w:rPr>
        <w:t xml:space="preserve">                          Ө Т I Н I М </w:t>
      </w:r>
    </w:p>
    <w:p>
      <w:pPr>
        <w:spacing w:after="0"/>
        <w:ind w:left="0"/>
        <w:jc w:val="both"/>
      </w:pPr>
      <w:r>
        <w:rPr>
          <w:rFonts w:ascii="Times New Roman"/>
          <w:b w:val="false"/>
          <w:i w:val="false"/>
          <w:color w:val="000000"/>
          <w:sz w:val="28"/>
        </w:rPr>
        <w:t xml:space="preserve">    ------------------------------------------------- туралы </w:t>
      </w:r>
      <w:r>
        <w:br/>
      </w:r>
      <w:r>
        <w:rPr>
          <w:rFonts w:ascii="Times New Roman"/>
          <w:b w:val="false"/>
          <w:i w:val="false"/>
          <w:color w:val="000000"/>
          <w:sz w:val="28"/>
        </w:rPr>
        <w:t xml:space="preserve">
                (шарттың түрi) </w:t>
      </w:r>
      <w:r>
        <w:br/>
      </w:r>
      <w:r>
        <w:rPr>
          <w:rFonts w:ascii="Times New Roman"/>
          <w:b w:val="false"/>
          <w:i w:val="false"/>
          <w:color w:val="000000"/>
          <w:sz w:val="28"/>
        </w:rPr>
        <w:t xml:space="preserve">
    1. _________________________________________________________ </w:t>
      </w:r>
      <w:r>
        <w:br/>
      </w:r>
      <w:r>
        <w:rPr>
          <w:rFonts w:ascii="Times New Roman"/>
          <w:b w:val="false"/>
          <w:i w:val="false"/>
          <w:color w:val="000000"/>
          <w:sz w:val="28"/>
        </w:rPr>
        <w:t xml:space="preserve">
            (өтiнiм берiлетiн өкiлеттi немесе атқарушы өкiмет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органының аты) </w:t>
      </w:r>
      <w:r>
        <w:br/>
      </w:r>
      <w:r>
        <w:rPr>
          <w:rFonts w:ascii="Times New Roman"/>
          <w:b w:val="false"/>
          <w:i w:val="false"/>
          <w:color w:val="000000"/>
          <w:sz w:val="28"/>
        </w:rPr>
        <w:t xml:space="preserve">
    2. Өтiнiм авторының аты, ведомстволық қарастылығы, реквизиттерi, адресi 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Пайдалану объектiсiнiң әкiмшiлiк аумақтық орналасқан жерi, </w:t>
      </w:r>
      <w:r>
        <w:br/>
      </w:r>
      <w:r>
        <w:rPr>
          <w:rFonts w:ascii="Times New Roman"/>
          <w:b w:val="false"/>
          <w:i w:val="false"/>
          <w:color w:val="000000"/>
          <w:sz w:val="28"/>
        </w:rPr>
        <w:t xml:space="preserve">
iс-қимылының алаңы мен шекаралары (орналасу шекаралары, өтiнiм </w:t>
      </w:r>
      <w:r>
        <w:br/>
      </w:r>
      <w:r>
        <w:rPr>
          <w:rFonts w:ascii="Times New Roman"/>
          <w:b w:val="false"/>
          <w:i w:val="false"/>
          <w:color w:val="000000"/>
          <w:sz w:val="28"/>
        </w:rPr>
        <w:t xml:space="preserve">
жасалған ресурстың аты)___________________________________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Пайдалану мақсаты мен әдiстерi, пайдалану кезеңi 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Өтiнiм жасалған объектiнiң (ресурстың) сипаттамасы: </w:t>
      </w:r>
      <w:r>
        <w:br/>
      </w:r>
      <w:r>
        <w:rPr>
          <w:rFonts w:ascii="Times New Roman"/>
          <w:b w:val="false"/>
          <w:i w:val="false"/>
          <w:color w:val="000000"/>
          <w:sz w:val="28"/>
        </w:rPr>
        <w:t xml:space="preserve">
саны ____________________________________________________________ </w:t>
      </w:r>
      <w:r>
        <w:br/>
      </w:r>
      <w:r>
        <w:rPr>
          <w:rFonts w:ascii="Times New Roman"/>
          <w:b w:val="false"/>
          <w:i w:val="false"/>
          <w:color w:val="000000"/>
          <w:sz w:val="28"/>
        </w:rPr>
        <w:t xml:space="preserve">
сапасы __________________________________________________________ </w:t>
      </w:r>
    </w:p>
    <w:p>
      <w:pPr>
        <w:spacing w:after="0"/>
        <w:ind w:left="0"/>
        <w:jc w:val="both"/>
      </w:pPr>
      <w:r>
        <w:rPr>
          <w:rFonts w:ascii="Times New Roman"/>
          <w:b w:val="false"/>
          <w:i w:val="false"/>
          <w:color w:val="000000"/>
          <w:sz w:val="28"/>
        </w:rPr>
        <w:t xml:space="preserve">    Өтiнiм берушiнiң қолы                        Күнi </w:t>
      </w:r>
    </w:p>
    <w:p>
      <w:pPr>
        <w:spacing w:after="0"/>
        <w:ind w:left="0"/>
        <w:jc w:val="both"/>
      </w:pPr>
      <w:r>
        <w:rPr>
          <w:rFonts w:ascii="Times New Roman"/>
          <w:b w:val="false"/>
          <w:i w:val="false"/>
          <w:color w:val="000000"/>
          <w:sz w:val="28"/>
        </w:rPr>
        <w:t xml:space="preserve">    Өтiнiм қаралды                             Өтiнiм қабылданды </w:t>
      </w:r>
      <w:r>
        <w:br/>
      </w:r>
      <w:r>
        <w:rPr>
          <w:rFonts w:ascii="Times New Roman"/>
          <w:b w:val="false"/>
          <w:i w:val="false"/>
          <w:color w:val="000000"/>
          <w:sz w:val="28"/>
        </w:rPr>
        <w:t xml:space="preserve">
    "  "      199___ж. N______                 (қабылданбады) </w:t>
      </w:r>
    </w:p>
    <w:p>
      <w:pPr>
        <w:spacing w:after="0"/>
        <w:ind w:left="0"/>
        <w:jc w:val="both"/>
      </w:pPr>
      <w:r>
        <w:rPr>
          <w:rFonts w:ascii="Times New Roman"/>
          <w:b w:val="false"/>
          <w:i w:val="false"/>
          <w:color w:val="000000"/>
          <w:sz w:val="28"/>
        </w:rPr>
        <w:t xml:space="preserve">    Өкiлеттi немесе атқарушы </w:t>
      </w:r>
      <w:r>
        <w:br/>
      </w:r>
      <w:r>
        <w:rPr>
          <w:rFonts w:ascii="Times New Roman"/>
          <w:b w:val="false"/>
          <w:i w:val="false"/>
          <w:color w:val="000000"/>
          <w:sz w:val="28"/>
        </w:rPr>
        <w:t xml:space="preserve">
    өкiмет органының лауазымды </w:t>
      </w:r>
      <w:r>
        <w:br/>
      </w:r>
      <w:r>
        <w:rPr>
          <w:rFonts w:ascii="Times New Roman"/>
          <w:b w:val="false"/>
          <w:i w:val="false"/>
          <w:color w:val="000000"/>
          <w:sz w:val="28"/>
        </w:rPr>
        <w:t xml:space="preserve">
    адамының қолы </w:t>
      </w:r>
      <w:r>
        <w:br/>
      </w:r>
      <w:r>
        <w:rPr>
          <w:rFonts w:ascii="Times New Roman"/>
          <w:b w:val="false"/>
          <w:i w:val="false"/>
          <w:color w:val="000000"/>
          <w:sz w:val="28"/>
        </w:rPr>
        <w:t xml:space="preserve">
    "  "      199___ж. </w:t>
      </w:r>
    </w:p>
    <w:p>
      <w:pPr>
        <w:spacing w:after="0"/>
        <w:ind w:left="0"/>
        <w:jc w:val="both"/>
      </w:pPr>
      <w:r>
        <w:rPr>
          <w:rFonts w:ascii="Times New Roman"/>
          <w:b w:val="false"/>
          <w:i w:val="false"/>
          <w:color w:val="000000"/>
          <w:sz w:val="28"/>
        </w:rPr>
        <w:t>                                                   Қосымша 2</w:t>
      </w:r>
    </w:p>
    <w:p>
      <w:pPr>
        <w:spacing w:after="0"/>
        <w:ind w:left="0"/>
        <w:jc w:val="both"/>
      </w:pPr>
      <w:r>
        <w:rPr>
          <w:rFonts w:ascii="Times New Roman"/>
          <w:b w:val="false"/>
          <w:i w:val="false"/>
          <w:color w:val="000000"/>
          <w:sz w:val="28"/>
        </w:rPr>
        <w:t xml:space="preserve">           Табиғи ортаға ластағыш заттар шығару мен тастаудың </w:t>
      </w:r>
      <w:r>
        <w:br/>
      </w:r>
      <w:r>
        <w:rPr>
          <w:rFonts w:ascii="Times New Roman"/>
          <w:b w:val="false"/>
          <w:i w:val="false"/>
          <w:color w:val="000000"/>
          <w:sz w:val="28"/>
        </w:rPr>
        <w:t xml:space="preserve">
           және өндiрiс пен тұтыну қалдықтарын орналастырудың </w:t>
      </w:r>
      <w:r>
        <w:br/>
      </w:r>
      <w:r>
        <w:rPr>
          <w:rFonts w:ascii="Times New Roman"/>
          <w:b w:val="false"/>
          <w:i w:val="false"/>
          <w:color w:val="000000"/>
          <w:sz w:val="28"/>
        </w:rPr>
        <w:t xml:space="preserve">
                            ТИПТIК ШАРТЫ </w:t>
      </w:r>
    </w:p>
    <w:p>
      <w:pPr>
        <w:spacing w:after="0"/>
        <w:ind w:left="0"/>
        <w:jc w:val="both"/>
      </w:pPr>
      <w:r>
        <w:rPr>
          <w:rFonts w:ascii="Times New Roman"/>
          <w:b w:val="false"/>
          <w:i w:val="false"/>
          <w:color w:val="000000"/>
          <w:sz w:val="28"/>
        </w:rPr>
        <w:t xml:space="preserve">    ______________ қаласы              "  "        199___ж. </w:t>
      </w:r>
      <w:r>
        <w:br/>
      </w:r>
      <w:r>
        <w:rPr>
          <w:rFonts w:ascii="Times New Roman"/>
          <w:b w:val="false"/>
          <w:i w:val="false"/>
          <w:color w:val="000000"/>
          <w:sz w:val="28"/>
        </w:rPr>
        <w:t xml:space="preserve">
    _________________________ облыстық әкiмшiлiгi атынан </w:t>
      </w:r>
      <w:r>
        <w:br/>
      </w:r>
      <w:r>
        <w:rPr>
          <w:rFonts w:ascii="Times New Roman"/>
          <w:b w:val="false"/>
          <w:i w:val="false"/>
          <w:color w:val="000000"/>
          <w:sz w:val="28"/>
        </w:rPr>
        <w:t xml:space="preserve">
    _________________________ облыстық экология және </w:t>
      </w:r>
      <w:r>
        <w:br/>
      </w:r>
      <w:r>
        <w:rPr>
          <w:rFonts w:ascii="Times New Roman"/>
          <w:b w:val="false"/>
          <w:i w:val="false"/>
          <w:color w:val="000000"/>
          <w:sz w:val="28"/>
        </w:rPr>
        <w:t xml:space="preserve">
биоресурстар басқармасы, оның атынан ____________________ жолдас </w:t>
      </w:r>
      <w:r>
        <w:br/>
      </w:r>
      <w:r>
        <w:rPr>
          <w:rFonts w:ascii="Times New Roman"/>
          <w:b w:val="false"/>
          <w:i w:val="false"/>
          <w:color w:val="000000"/>
          <w:sz w:val="28"/>
        </w:rPr>
        <w:t xml:space="preserve">
бiр жағынан, және табиғат пайдаланушы 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ведомстволық қарастылығы) </w:t>
      </w:r>
      <w:r>
        <w:br/>
      </w:r>
      <w:r>
        <w:rPr>
          <w:rFonts w:ascii="Times New Roman"/>
          <w:b w:val="false"/>
          <w:i w:val="false"/>
          <w:color w:val="000000"/>
          <w:sz w:val="28"/>
        </w:rPr>
        <w:t xml:space="preserve">
оның атынан __________________ жолдас - екiншi жағынан төмендегi </w:t>
      </w:r>
      <w:r>
        <w:br/>
      </w:r>
      <w:r>
        <w:rPr>
          <w:rFonts w:ascii="Times New Roman"/>
          <w:b w:val="false"/>
          <w:i w:val="false"/>
          <w:color w:val="000000"/>
          <w:sz w:val="28"/>
        </w:rPr>
        <w:t xml:space="preserve">
туралы осы шартты жасасты: </w:t>
      </w:r>
    </w:p>
    <w:p>
      <w:pPr>
        <w:spacing w:after="0"/>
        <w:ind w:left="0"/>
        <w:jc w:val="both"/>
      </w:pPr>
      <w:r>
        <w:rPr>
          <w:rFonts w:ascii="Times New Roman"/>
          <w:b w:val="false"/>
          <w:i w:val="false"/>
          <w:color w:val="000000"/>
          <w:sz w:val="28"/>
        </w:rPr>
        <w:t xml:space="preserve">     ШАРТТЫҢ ПӘНI </w:t>
      </w:r>
      <w:r>
        <w:br/>
      </w:r>
      <w:r>
        <w:rPr>
          <w:rFonts w:ascii="Times New Roman"/>
          <w:b w:val="false"/>
          <w:i w:val="false"/>
          <w:color w:val="000000"/>
          <w:sz w:val="28"/>
        </w:rPr>
        <w:t xml:space="preserve">
     Айналадағы табиғи ортаға ластағыш заттар шығару (тастау) және өндiрiс пен тұтыну құқығы. </w:t>
      </w:r>
    </w:p>
    <w:p>
      <w:pPr>
        <w:spacing w:after="0"/>
        <w:ind w:left="0"/>
        <w:jc w:val="both"/>
      </w:pPr>
      <w:r>
        <w:rPr>
          <w:rFonts w:ascii="Times New Roman"/>
          <w:b w:val="false"/>
          <w:i w:val="false"/>
          <w:color w:val="000000"/>
          <w:sz w:val="28"/>
        </w:rPr>
        <w:t xml:space="preserve">     ЖАҚТАРДЫҢ МIНДЕТТЕМЕЛЕРI </w:t>
      </w:r>
      <w:r>
        <w:br/>
      </w:r>
      <w:r>
        <w:rPr>
          <w:rFonts w:ascii="Times New Roman"/>
          <w:b w:val="false"/>
          <w:i w:val="false"/>
          <w:color w:val="000000"/>
          <w:sz w:val="28"/>
        </w:rPr>
        <w:t xml:space="preserve">
     Облыстық экология және биоресурстар басқармасы табиғатты пайдаланушыға берiлетiн рұқсат құрамында табиғатты пайдаланушыға: </w:t>
      </w:r>
      <w:r>
        <w:br/>
      </w:r>
      <w:r>
        <w:rPr>
          <w:rFonts w:ascii="Times New Roman"/>
          <w:b w:val="false"/>
          <w:i w:val="false"/>
          <w:color w:val="000000"/>
          <w:sz w:val="28"/>
        </w:rPr>
        <w:t xml:space="preserve">
     ластағыш заттарды шығару мен тастау және өндiрiс пен тұтыну қалдықтарын орналастыру лимиттерiн; </w:t>
      </w:r>
      <w:r>
        <w:br/>
      </w:r>
      <w:r>
        <w:rPr>
          <w:rFonts w:ascii="Times New Roman"/>
          <w:b w:val="false"/>
          <w:i w:val="false"/>
          <w:color w:val="000000"/>
          <w:sz w:val="28"/>
        </w:rPr>
        <w:t xml:space="preserve">
     табиғи ортаға ластағыш заттар шығару мен тастау және өндiрiс-қалдықтарын орналастыру ақысының нормативтерiн; </w:t>
      </w:r>
      <w:r>
        <w:br/>
      </w:r>
      <w:r>
        <w:rPr>
          <w:rFonts w:ascii="Times New Roman"/>
          <w:b w:val="false"/>
          <w:i w:val="false"/>
          <w:color w:val="000000"/>
          <w:sz w:val="28"/>
        </w:rPr>
        <w:t xml:space="preserve">
     айналадағы табиғи ортаға табиғи ресурстарды шығарғаны (тастағаны, орналастырғаны) үшiн төлемдер сомасын белгiлейдi. </w:t>
      </w:r>
      <w:r>
        <w:br/>
      </w:r>
      <w:r>
        <w:rPr>
          <w:rFonts w:ascii="Times New Roman"/>
          <w:b w:val="false"/>
          <w:i w:val="false"/>
          <w:color w:val="000000"/>
          <w:sz w:val="28"/>
        </w:rPr>
        <w:t xml:space="preserve">
     Белгiленген лимиттерге қарағанда шығаруларды, тастауларды және қалдықтарды орналастыруды төмендеткен жағдайда есептi кезең жиынтығы бойынша төлемдер сомасын орындалған төмендетуге сай келетiндей етiп азайтады. </w:t>
      </w:r>
      <w:r>
        <w:br/>
      </w:r>
      <w:r>
        <w:rPr>
          <w:rFonts w:ascii="Times New Roman"/>
          <w:b w:val="false"/>
          <w:i w:val="false"/>
          <w:color w:val="000000"/>
          <w:sz w:val="28"/>
        </w:rPr>
        <w:t xml:space="preserve">
     Ластағыш заттар шығару мен тастау және өндiрiс пен тұтыну қалдықтарын орналастыру лимиттерiн арттырғаны үшiн ақы төлеу нормативтерiнiң еселенген көлемiн белгiлейдi. </w:t>
      </w:r>
      <w:r>
        <w:br/>
      </w:r>
      <w:r>
        <w:rPr>
          <w:rFonts w:ascii="Times New Roman"/>
          <w:b w:val="false"/>
          <w:i w:val="false"/>
          <w:color w:val="000000"/>
          <w:sz w:val="28"/>
        </w:rPr>
        <w:t xml:space="preserve">
     Табиғатты пайдаланушы ______________________________________ </w:t>
      </w:r>
      <w:r>
        <w:br/>
      </w:r>
      <w:r>
        <w:rPr>
          <w:rFonts w:ascii="Times New Roman"/>
          <w:b w:val="false"/>
          <w:i w:val="false"/>
          <w:color w:val="000000"/>
          <w:sz w:val="28"/>
        </w:rPr>
        <w:t xml:space="preserve">
     N ластағыш заттарды шығаруды, өндiрiс пен тұтыну қалдықтарын орналастыруды табиғат қорғау органдары белгiлеген нормалар мен ережелерге сәйкес жүзеге асырады; </w:t>
      </w:r>
      <w:r>
        <w:br/>
      </w:r>
      <w:r>
        <w:rPr>
          <w:rFonts w:ascii="Times New Roman"/>
          <w:b w:val="false"/>
          <w:i w:val="false"/>
          <w:color w:val="000000"/>
          <w:sz w:val="28"/>
        </w:rPr>
        <w:t xml:space="preserve">
     табиғи ортаға ластағыш заттар шығарғаны (тастағаны, орналастырғаны) үшiн төлем ақысын дер кезiнде және толық көлемде түсiрiп отырады; </w:t>
      </w:r>
      <w:r>
        <w:br/>
      </w:r>
      <w:r>
        <w:rPr>
          <w:rFonts w:ascii="Times New Roman"/>
          <w:b w:val="false"/>
          <w:i w:val="false"/>
          <w:color w:val="000000"/>
          <w:sz w:val="28"/>
        </w:rPr>
        <w:t xml:space="preserve">
     табиғат қорғау органдары қызметкерлерiнiң нұсқамаларын сақтайды және орындайды; </w:t>
      </w:r>
      <w:r>
        <w:br/>
      </w:r>
      <w:r>
        <w:rPr>
          <w:rFonts w:ascii="Times New Roman"/>
          <w:b w:val="false"/>
          <w:i w:val="false"/>
          <w:color w:val="000000"/>
          <w:sz w:val="28"/>
        </w:rPr>
        <w:t xml:space="preserve">
     табиғат қорғау қызметi туралы белгiлеген мерзiмдерде есеп құжаттарын тапсырып отырады. </w:t>
      </w:r>
    </w:p>
    <w:p>
      <w:pPr>
        <w:spacing w:after="0"/>
        <w:ind w:left="0"/>
        <w:jc w:val="both"/>
      </w:pPr>
      <w:r>
        <w:rPr>
          <w:rFonts w:ascii="Times New Roman"/>
          <w:b w:val="false"/>
          <w:i w:val="false"/>
          <w:color w:val="000000"/>
          <w:sz w:val="28"/>
        </w:rPr>
        <w:t xml:space="preserve">     ҚОЛДАНЫЛАТЫН ТЕХНОЛОГИЯЛАРҒА ҚОЙЫЛАТЫН АЙРЫҚША ТАЛАПТАР </w:t>
      </w:r>
      <w:r>
        <w:br/>
      </w:r>
      <w:r>
        <w:rPr>
          <w:rFonts w:ascii="Times New Roman"/>
          <w:b w:val="false"/>
          <w:i w:val="false"/>
          <w:color w:val="000000"/>
          <w:sz w:val="28"/>
        </w:rPr>
        <w:t xml:space="preserve">
     (Өндiрiстiң өзiндiгiн басшылыққа ала отырып әрбiр нақтылы </w:t>
      </w:r>
      <w:r>
        <w:br/>
      </w:r>
      <w:r>
        <w:rPr>
          <w:rFonts w:ascii="Times New Roman"/>
          <w:b w:val="false"/>
          <w:i w:val="false"/>
          <w:color w:val="000000"/>
          <w:sz w:val="28"/>
        </w:rPr>
        <w:t xml:space="preserve">
                     жағдайда сөз болады). </w:t>
      </w:r>
    </w:p>
    <w:p>
      <w:pPr>
        <w:spacing w:after="0"/>
        <w:ind w:left="0"/>
        <w:jc w:val="both"/>
      </w:pPr>
      <w:r>
        <w:rPr>
          <w:rFonts w:ascii="Times New Roman"/>
          <w:b w:val="false"/>
          <w:i w:val="false"/>
          <w:color w:val="000000"/>
          <w:sz w:val="28"/>
        </w:rPr>
        <w:t xml:space="preserve">     БЕРIЛЕТIН ЖЕҢIЛДIКТЕР </w:t>
      </w:r>
      <w:r>
        <w:br/>
      </w:r>
      <w:r>
        <w:rPr>
          <w:rFonts w:ascii="Times New Roman"/>
          <w:b w:val="false"/>
          <w:i w:val="false"/>
          <w:color w:val="000000"/>
          <w:sz w:val="28"/>
        </w:rPr>
        <w:t xml:space="preserve">
     (Табиғатты пайдаланушы-кәсiпорындарға жеңiлдiктердi қолданылып жүрген заңға сәйкес әрбiр нақтылы жағдайда белгiленедi). </w:t>
      </w:r>
    </w:p>
    <w:p>
      <w:pPr>
        <w:spacing w:after="0"/>
        <w:ind w:left="0"/>
        <w:jc w:val="both"/>
      </w:pPr>
      <w:r>
        <w:rPr>
          <w:rFonts w:ascii="Times New Roman"/>
          <w:b w:val="false"/>
          <w:i w:val="false"/>
          <w:color w:val="000000"/>
          <w:sz w:val="28"/>
        </w:rPr>
        <w:t xml:space="preserve">     ЖАҚТАРДЫҢ ЖАУАПКЕРШIЛIГI </w:t>
      </w:r>
      <w:r>
        <w:br/>
      </w:r>
      <w:r>
        <w:rPr>
          <w:rFonts w:ascii="Times New Roman"/>
          <w:b w:val="false"/>
          <w:i w:val="false"/>
          <w:color w:val="000000"/>
          <w:sz w:val="28"/>
        </w:rPr>
        <w:t xml:space="preserve">
     Келiсiм талаптары мен шарттарын бұзғаны үшiн жақтарға заң белгiлеген тәртiбi бойынша азаматтық, әкiмшiлiк және қылмыстық жауапкершiлiк жүктеледi. </w:t>
      </w:r>
    </w:p>
    <w:p>
      <w:pPr>
        <w:spacing w:after="0"/>
        <w:ind w:left="0"/>
        <w:jc w:val="both"/>
      </w:pPr>
      <w:r>
        <w:rPr>
          <w:rFonts w:ascii="Times New Roman"/>
          <w:b w:val="false"/>
          <w:i w:val="false"/>
          <w:color w:val="000000"/>
          <w:sz w:val="28"/>
        </w:rPr>
        <w:t xml:space="preserve">     ДАУЛАРДЫ ШЕШУ </w:t>
      </w:r>
      <w:r>
        <w:br/>
      </w:r>
      <w:r>
        <w:rPr>
          <w:rFonts w:ascii="Times New Roman"/>
          <w:b w:val="false"/>
          <w:i w:val="false"/>
          <w:color w:val="000000"/>
          <w:sz w:val="28"/>
        </w:rPr>
        <w:t xml:space="preserve">
     Осы шарт жөнiндегi дауды қолданылып жүрген заңдарды, үкiметаралық келiсiмдермен шарттарды басшылыққа ала отырып, белгiленген тәртiп бойынша шешiледi.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АЙРЫҚША ШАРТТАР </w:t>
      </w:r>
      <w:r>
        <w:br/>
      </w:r>
      <w:r>
        <w:rPr>
          <w:rFonts w:ascii="Times New Roman"/>
          <w:b w:val="false"/>
          <w:i w:val="false"/>
          <w:color w:val="000000"/>
          <w:sz w:val="28"/>
        </w:rPr>
        <w:t xml:space="preserve">
     Шығаруды (тастауды, орналастыруды) лимиттерi календарлы жыл басталғанға дейiн тоқсандарға бөлiне отырып, толық жылға белгiленедi. </w:t>
      </w:r>
      <w:r>
        <w:br/>
      </w:r>
      <w:r>
        <w:rPr>
          <w:rFonts w:ascii="Times New Roman"/>
          <w:b w:val="false"/>
          <w:i w:val="false"/>
          <w:color w:val="000000"/>
          <w:sz w:val="28"/>
        </w:rPr>
        <w:t xml:space="preserve">
     Ақы төлеу нормативтерiне баға индекстерiнiң өзгеруiне байланысты, жарты жылда бiр реттен аспайтындай етiлiп, түзетудi енгiзуi мүмкiн. </w:t>
      </w:r>
      <w:r>
        <w:br/>
      </w:r>
      <w:r>
        <w:rPr>
          <w:rFonts w:ascii="Times New Roman"/>
          <w:b w:val="false"/>
          <w:i w:val="false"/>
          <w:color w:val="000000"/>
          <w:sz w:val="28"/>
        </w:rPr>
        <w:t xml:space="preserve">
     Белгiленген лимиттер шегiндегi төлемдер көлемiнiң есебi экология және биоресурстар басқармасы сияқты кәсiпорынның өзi де жүргiзе алады. Кәсiпорын есептен шығарған төлемдер басқармамен келiсiледi және табиғатты қорғау қорының есебiне есеп берiлiп отырған тоқсаннан кейiнгi айдың 20-сынан кешiктiрiлмей түсiрiлiп отырылады. </w:t>
      </w:r>
      <w:r>
        <w:br/>
      </w:r>
      <w:r>
        <w:rPr>
          <w:rFonts w:ascii="Times New Roman"/>
          <w:b w:val="false"/>
          <w:i w:val="false"/>
          <w:color w:val="000000"/>
          <w:sz w:val="28"/>
        </w:rPr>
        <w:t xml:space="preserve">
     Әрбiр кешiктiрiлген күн үшiн төлем сомасының 0,3 процентi көлемiнде өсiм алынады. </w:t>
      </w:r>
      <w:r>
        <w:br/>
      </w:r>
      <w:r>
        <w:rPr>
          <w:rFonts w:ascii="Times New Roman"/>
          <w:b w:val="false"/>
          <w:i w:val="false"/>
          <w:color w:val="000000"/>
          <w:sz w:val="28"/>
        </w:rPr>
        <w:t xml:space="preserve">
     Нормативтен артық ласталғаны үшiн төлемдердi экология және </w:t>
      </w:r>
      <w:r>
        <w:br/>
      </w:r>
      <w:r>
        <w:rPr>
          <w:rFonts w:ascii="Times New Roman"/>
          <w:b w:val="false"/>
          <w:i w:val="false"/>
          <w:color w:val="000000"/>
          <w:sz w:val="28"/>
        </w:rPr>
        <w:t xml:space="preserve">
биоресурстар басқармасы есептен шығарады, ол кәсiпорынға тапсырылып даусыз тәртiппен өндiрiлiп алынады да табиғат қорғау қорының шотына жiберiледi. </w:t>
      </w:r>
      <w:r>
        <w:br/>
      </w:r>
      <w:r>
        <w:rPr>
          <w:rFonts w:ascii="Times New Roman"/>
          <w:b w:val="false"/>
          <w:i w:val="false"/>
          <w:color w:val="000000"/>
          <w:sz w:val="28"/>
        </w:rPr>
        <w:t xml:space="preserve">
     Осы шарт екi дана болып жасалынды, оның бiрi табиғат пайдаланушыға ___________________________________________________ </w:t>
      </w:r>
      <w:r>
        <w:br/>
      </w:r>
      <w:r>
        <w:rPr>
          <w:rFonts w:ascii="Times New Roman"/>
          <w:b w:val="false"/>
          <w:i w:val="false"/>
          <w:color w:val="000000"/>
          <w:sz w:val="28"/>
        </w:rPr>
        <w:t xml:space="preserve">
                          (кәсiпорынның аты) </w:t>
      </w:r>
      <w:r>
        <w:br/>
      </w:r>
      <w:r>
        <w:rPr>
          <w:rFonts w:ascii="Times New Roman"/>
          <w:b w:val="false"/>
          <w:i w:val="false"/>
          <w:color w:val="000000"/>
          <w:sz w:val="28"/>
        </w:rPr>
        <w:t xml:space="preserve">
берiлдi, екiншiсi _______________________________________________ </w:t>
      </w:r>
      <w:r>
        <w:br/>
      </w:r>
      <w:r>
        <w:rPr>
          <w:rFonts w:ascii="Times New Roman"/>
          <w:b w:val="false"/>
          <w:i w:val="false"/>
          <w:color w:val="000000"/>
          <w:sz w:val="28"/>
        </w:rPr>
        <w:t xml:space="preserve">
облыстық экология және биоресурстар басқармасында сақталады. </w:t>
      </w:r>
      <w:r>
        <w:br/>
      </w:r>
      <w:r>
        <w:rPr>
          <w:rFonts w:ascii="Times New Roman"/>
          <w:b w:val="false"/>
          <w:i w:val="false"/>
          <w:color w:val="000000"/>
          <w:sz w:val="28"/>
        </w:rPr>
        <w:t xml:space="preserve">
    Шарттың басталған күнi "___" _______________________199___ж. </w:t>
      </w:r>
      <w:r>
        <w:br/>
      </w:r>
      <w:r>
        <w:rPr>
          <w:rFonts w:ascii="Times New Roman"/>
          <w:b w:val="false"/>
          <w:i w:val="false"/>
          <w:color w:val="000000"/>
          <w:sz w:val="28"/>
        </w:rPr>
        <w:t xml:space="preserve">
            аяқталған күнi "___" _______________________199___ж. </w:t>
      </w:r>
    </w:p>
    <w:p>
      <w:pPr>
        <w:spacing w:after="0"/>
        <w:ind w:left="0"/>
        <w:jc w:val="both"/>
      </w:pPr>
      <w:r>
        <w:rPr>
          <w:rFonts w:ascii="Times New Roman"/>
          <w:b w:val="false"/>
          <w:i w:val="false"/>
          <w:color w:val="000000"/>
          <w:sz w:val="28"/>
        </w:rPr>
        <w:t xml:space="preserve">    ЖАҚТАРДЫҢ ЗАҢДЫ АДРЕСТЕРI: </w:t>
      </w:r>
      <w:r>
        <w:br/>
      </w:r>
      <w:r>
        <w:rPr>
          <w:rFonts w:ascii="Times New Roman"/>
          <w:b w:val="false"/>
          <w:i w:val="false"/>
          <w:color w:val="000000"/>
          <w:sz w:val="28"/>
        </w:rPr>
        <w:t xml:space="preserve">
    Табиғат пайдаланушы ________________________________________ </w:t>
      </w:r>
      <w:r>
        <w:br/>
      </w:r>
      <w:r>
        <w:rPr>
          <w:rFonts w:ascii="Times New Roman"/>
          <w:b w:val="false"/>
          <w:i w:val="false"/>
          <w:color w:val="000000"/>
          <w:sz w:val="28"/>
        </w:rPr>
        <w:t xml:space="preserve">
                             (кәсiпорынның және банктiң аттары,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почта, телеграф адрестерi, есеп шоты мен МФО)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(лауазымы, Ф.А.Ә., қолы, мөрi) </w:t>
      </w:r>
      <w:r>
        <w:br/>
      </w:r>
      <w:r>
        <w:rPr>
          <w:rFonts w:ascii="Times New Roman"/>
          <w:b w:val="false"/>
          <w:i w:val="false"/>
          <w:color w:val="000000"/>
          <w:sz w:val="28"/>
        </w:rPr>
        <w:t xml:space="preserve">
    Облыстық басқарма __________________________________________ </w:t>
      </w:r>
      <w:r>
        <w:br/>
      </w:r>
      <w:r>
        <w:rPr>
          <w:rFonts w:ascii="Times New Roman"/>
          <w:b w:val="false"/>
          <w:i w:val="false"/>
          <w:color w:val="000000"/>
          <w:sz w:val="28"/>
        </w:rPr>
        <w:t xml:space="preserve">
                         (басқарманың және банктiң аттары, почта,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телеграф адрестерi, есеп шоты, мен МФО) </w:t>
      </w:r>
      <w:r>
        <w:br/>
      </w:r>
      <w:r>
        <w:rPr>
          <w:rFonts w:ascii="Times New Roman"/>
          <w:b w:val="false"/>
          <w:i w:val="false"/>
          <w:color w:val="000000"/>
          <w:sz w:val="28"/>
        </w:rPr>
        <w:t xml:space="preserve">
    Шарт N ___________________  _______________________________ </w:t>
      </w:r>
      <w:r>
        <w:br/>
      </w:r>
      <w:r>
        <w:rPr>
          <w:rFonts w:ascii="Times New Roman"/>
          <w:b w:val="false"/>
          <w:i w:val="false"/>
          <w:color w:val="000000"/>
          <w:sz w:val="28"/>
        </w:rPr>
        <w:t xml:space="preserve">
                                       (басқарманың аты,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Мөр </w:t>
      </w:r>
      <w:r>
        <w:br/>
      </w:r>
      <w:r>
        <w:rPr>
          <w:rFonts w:ascii="Times New Roman"/>
          <w:b w:val="false"/>
          <w:i w:val="false"/>
          <w:color w:val="000000"/>
          <w:sz w:val="28"/>
        </w:rPr>
        <w:t xml:space="preserve">
    __________________                   _______________________ </w:t>
      </w:r>
      <w:r>
        <w:br/>
      </w:r>
      <w:r>
        <w:rPr>
          <w:rFonts w:ascii="Times New Roman"/>
          <w:b w:val="false"/>
          <w:i w:val="false"/>
          <w:color w:val="000000"/>
          <w:sz w:val="28"/>
        </w:rPr>
        <w:t xml:space="preserve">
       (қолы)                                   (Ф.А.Ә.)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(күнi) </w:t>
      </w:r>
    </w:p>
    <w:p>
      <w:pPr>
        <w:spacing w:after="0"/>
        <w:ind w:left="0"/>
        <w:jc w:val="both"/>
      </w:pPr>
      <w:r>
        <w:rPr>
          <w:rFonts w:ascii="Times New Roman"/>
          <w:b w:val="false"/>
          <w:i w:val="false"/>
          <w:color w:val="000000"/>
          <w:sz w:val="28"/>
        </w:rPr>
        <w:t>                                                  Қосымша 3</w:t>
      </w:r>
    </w:p>
    <w:p>
      <w:pPr>
        <w:spacing w:after="0"/>
        <w:ind w:left="0"/>
        <w:jc w:val="both"/>
      </w:pPr>
      <w:r>
        <w:rPr>
          <w:rFonts w:ascii="Times New Roman"/>
          <w:b w:val="false"/>
          <w:i w:val="false"/>
          <w:color w:val="000000"/>
          <w:sz w:val="28"/>
        </w:rPr>
        <w:t xml:space="preserve">                         Шарт N ________ </w:t>
      </w:r>
      <w:r>
        <w:br/>
      </w:r>
      <w:r>
        <w:rPr>
          <w:rFonts w:ascii="Times New Roman"/>
          <w:b w:val="false"/>
          <w:i w:val="false"/>
          <w:color w:val="000000"/>
          <w:sz w:val="28"/>
        </w:rPr>
        <w:t xml:space="preserve">
                 орман қоры телiмiн жалдау туралы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(орман иесi, - заңды адресi)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атынан __________________________________________________________ </w:t>
      </w:r>
      <w:r>
        <w:br/>
      </w:r>
      <w:r>
        <w:rPr>
          <w:rFonts w:ascii="Times New Roman"/>
          <w:b w:val="false"/>
          <w:i w:val="false"/>
          <w:color w:val="000000"/>
          <w:sz w:val="28"/>
        </w:rPr>
        <w:t xml:space="preserve">
            (фамилиясы, аты, әкесiнiң аты, лауазымы) </w:t>
      </w:r>
      <w:r>
        <w:br/>
      </w:r>
      <w:r>
        <w:rPr>
          <w:rFonts w:ascii="Times New Roman"/>
          <w:b w:val="false"/>
          <w:i w:val="false"/>
          <w:color w:val="000000"/>
          <w:sz w:val="28"/>
        </w:rPr>
        <w:t xml:space="preserve">
бiр жағынан, және _______________________________________________ </w:t>
      </w:r>
      <w:r>
        <w:br/>
      </w:r>
      <w:r>
        <w:rPr>
          <w:rFonts w:ascii="Times New Roman"/>
          <w:b w:val="false"/>
          <w:i w:val="false"/>
          <w:color w:val="000000"/>
          <w:sz w:val="28"/>
        </w:rPr>
        <w:t xml:space="preserve">
                     (жалға алушы - заңды тұлғаның аты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немесе азаматтың фамилиясы, аты, әкесiнiң аты, адресi) </w:t>
      </w:r>
      <w:r>
        <w:br/>
      </w:r>
      <w:r>
        <w:rPr>
          <w:rFonts w:ascii="Times New Roman"/>
          <w:b w:val="false"/>
          <w:i w:val="false"/>
          <w:color w:val="000000"/>
          <w:sz w:val="28"/>
        </w:rPr>
        <w:t xml:space="preserve">
атынан __________________________________________________________ </w:t>
      </w:r>
      <w:r>
        <w:br/>
      </w:r>
      <w:r>
        <w:rPr>
          <w:rFonts w:ascii="Times New Roman"/>
          <w:b w:val="false"/>
          <w:i w:val="false"/>
          <w:color w:val="000000"/>
          <w:sz w:val="28"/>
        </w:rPr>
        <w:t xml:space="preserve">
        (жалға алушы өкiлiнiң аты, фамилиясы, әкесiнiң аты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екiншi жағынан осы шартты төмендегi туралы жасасты. </w:t>
      </w:r>
    </w:p>
    <w:p>
      <w:pPr>
        <w:spacing w:after="0"/>
        <w:ind w:left="0"/>
        <w:jc w:val="both"/>
      </w:pPr>
      <w:r>
        <w:rPr>
          <w:rFonts w:ascii="Times New Roman"/>
          <w:b w:val="false"/>
          <w:i w:val="false"/>
          <w:color w:val="000000"/>
          <w:sz w:val="28"/>
        </w:rPr>
        <w:t xml:space="preserve">    1. ШАРТТЫҢ ПӘНI </w:t>
      </w:r>
      <w:r>
        <w:br/>
      </w:r>
      <w:r>
        <w:rPr>
          <w:rFonts w:ascii="Times New Roman"/>
          <w:b w:val="false"/>
          <w:i w:val="false"/>
          <w:color w:val="000000"/>
          <w:sz w:val="28"/>
        </w:rPr>
        <w:t xml:space="preserve">
    1.1. _______________________________________________________ </w:t>
      </w:r>
      <w:r>
        <w:br/>
      </w:r>
      <w:r>
        <w:rPr>
          <w:rFonts w:ascii="Times New Roman"/>
          <w:b w:val="false"/>
          <w:i w:val="false"/>
          <w:color w:val="000000"/>
          <w:sz w:val="28"/>
        </w:rPr>
        <w:t xml:space="preserve">
                    (орман иесi - жалға берушi)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(лицензия бекiткен органның аты) </w:t>
      </w:r>
      <w:r>
        <w:br/>
      </w:r>
      <w:r>
        <w:rPr>
          <w:rFonts w:ascii="Times New Roman"/>
          <w:b w:val="false"/>
          <w:i w:val="false"/>
          <w:color w:val="000000"/>
          <w:sz w:val="28"/>
        </w:rPr>
        <w:t xml:space="preserve">
_____________________________ 199    ж. "    " __________________ </w:t>
      </w:r>
      <w:r>
        <w:br/>
      </w:r>
      <w:r>
        <w:rPr>
          <w:rFonts w:ascii="Times New Roman"/>
          <w:b w:val="false"/>
          <w:i w:val="false"/>
          <w:color w:val="000000"/>
          <w:sz w:val="28"/>
        </w:rPr>
        <w:t xml:space="preserve">
N ___________ берiлген лицензия негiзiнде орманды пайдаланудың </w:t>
      </w:r>
      <w:r>
        <w:br/>
      </w:r>
      <w:r>
        <w:rPr>
          <w:rFonts w:ascii="Times New Roman"/>
          <w:b w:val="false"/>
          <w:i w:val="false"/>
          <w:color w:val="000000"/>
          <w:sz w:val="28"/>
        </w:rPr>
        <w:t xml:space="preserve">
төмендегiдей түрлерiн жүзеге асыру мақсатында жалданылатын </w:t>
      </w:r>
      <w:r>
        <w:br/>
      </w:r>
      <w:r>
        <w:rPr>
          <w:rFonts w:ascii="Times New Roman"/>
          <w:b w:val="false"/>
          <w:i w:val="false"/>
          <w:color w:val="000000"/>
          <w:sz w:val="28"/>
        </w:rPr>
        <w:t xml:space="preserve">
телiмдердiң (N 1, 2 қосымшалар) тiркелiп отырған жоспары мен </w:t>
      </w:r>
      <w:r>
        <w:br/>
      </w:r>
      <w:r>
        <w:rPr>
          <w:rFonts w:ascii="Times New Roman"/>
          <w:b w:val="false"/>
          <w:i w:val="false"/>
          <w:color w:val="000000"/>
          <w:sz w:val="28"/>
        </w:rPr>
        <w:t xml:space="preserve">
экспликациясына сәйкес жалпы көлемi ______________ га орман қоры </w:t>
      </w:r>
      <w:r>
        <w:br/>
      </w:r>
      <w:r>
        <w:rPr>
          <w:rFonts w:ascii="Times New Roman"/>
          <w:b w:val="false"/>
          <w:i w:val="false"/>
          <w:color w:val="000000"/>
          <w:sz w:val="28"/>
        </w:rPr>
        <w:t xml:space="preserve">
телiмiн тапсырады, ал жалға алушы қабылдайды: </w:t>
      </w:r>
      <w:r>
        <w:br/>
      </w:r>
      <w:r>
        <w:rPr>
          <w:rFonts w:ascii="Times New Roman"/>
          <w:b w:val="false"/>
          <w:i w:val="false"/>
          <w:color w:val="000000"/>
          <w:sz w:val="28"/>
        </w:rPr>
        <w:t xml:space="preserve">
-------------------------------------------------------------------- </w:t>
      </w:r>
      <w:r>
        <w:br/>
      </w:r>
      <w:r>
        <w:rPr>
          <w:rFonts w:ascii="Times New Roman"/>
          <w:b w:val="false"/>
          <w:i w:val="false"/>
          <w:color w:val="000000"/>
          <w:sz w:val="28"/>
        </w:rPr>
        <w:t xml:space="preserve">
NN | Орман қоры | Өлшем | Тоқсандар | Көлемi | Пайдаланудың| Жалдау </w:t>
      </w:r>
      <w:r>
        <w:br/>
      </w:r>
      <w:r>
        <w:rPr>
          <w:rFonts w:ascii="Times New Roman"/>
          <w:b w:val="false"/>
          <w:i w:val="false"/>
          <w:color w:val="000000"/>
          <w:sz w:val="28"/>
        </w:rPr>
        <w:t xml:space="preserve">
р/н|телiмдерiн  |көлемi |мен бөлiм. |   га   |жыл сайынғы  |ақысының </w:t>
      </w:r>
      <w:r>
        <w:br/>
      </w:r>
      <w:r>
        <w:rPr>
          <w:rFonts w:ascii="Times New Roman"/>
          <w:b w:val="false"/>
          <w:i w:val="false"/>
          <w:color w:val="000000"/>
          <w:sz w:val="28"/>
        </w:rPr>
        <w:t xml:space="preserve">
  |пайдалану   |       |дер NN     |        |көлемi       |көлемi </w:t>
      </w:r>
      <w:r>
        <w:br/>
      </w:r>
      <w:r>
        <w:rPr>
          <w:rFonts w:ascii="Times New Roman"/>
          <w:b w:val="false"/>
          <w:i w:val="false"/>
          <w:color w:val="000000"/>
          <w:sz w:val="28"/>
        </w:rPr>
        <w:t xml:space="preserve">
  |түрлерi     |       |           |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1.2. Осы шарт ______________ жылдық мерзiмге жасалынды және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(атқару өкiметтiң аудандық органы) </w:t>
      </w:r>
      <w:r>
        <w:br/>
      </w:r>
      <w:r>
        <w:rPr>
          <w:rFonts w:ascii="Times New Roman"/>
          <w:b w:val="false"/>
          <w:i w:val="false"/>
          <w:color w:val="000000"/>
          <w:sz w:val="28"/>
        </w:rPr>
        <w:t xml:space="preserve">
тiркелген сәттен бастап күшiне енедi: </w:t>
      </w:r>
      <w:r>
        <w:br/>
      </w:r>
      <w:r>
        <w:rPr>
          <w:rFonts w:ascii="Times New Roman"/>
          <w:b w:val="false"/>
          <w:i w:val="false"/>
          <w:color w:val="000000"/>
          <w:sz w:val="28"/>
        </w:rPr>
        <w:t xml:space="preserve">
    Орман қоры телiмiнiң орман иесiне қайтарылып берiлетiн күнi </w:t>
      </w:r>
      <w:r>
        <w:br/>
      </w:r>
      <w:r>
        <w:rPr>
          <w:rFonts w:ascii="Times New Roman"/>
          <w:b w:val="false"/>
          <w:i w:val="false"/>
          <w:color w:val="000000"/>
          <w:sz w:val="28"/>
        </w:rPr>
        <w:t xml:space="preserve">
----------------------------------------------------------------- </w:t>
      </w:r>
      <w:r>
        <w:br/>
      </w:r>
      <w:r>
        <w:rPr>
          <w:rFonts w:ascii="Times New Roman"/>
          <w:b w:val="false"/>
          <w:i w:val="false"/>
          <w:color w:val="000000"/>
          <w:sz w:val="28"/>
        </w:rPr>
        <w:t xml:space="preserve">
    2. ОРМАН ҚОРЫ ТЕЛIМI ҮШIН АҚЫ ТӨЛЕУ </w:t>
      </w:r>
      <w:r>
        <w:br/>
      </w:r>
      <w:r>
        <w:rPr>
          <w:rFonts w:ascii="Times New Roman"/>
          <w:b w:val="false"/>
          <w:i w:val="false"/>
          <w:color w:val="000000"/>
          <w:sz w:val="28"/>
        </w:rPr>
        <w:t xml:space="preserve">
    2.1. Орман қоры телiмi үшiн ақы төлеу көлемi лицензияға сәйкес </w:t>
      </w:r>
      <w:r>
        <w:br/>
      </w:r>
      <w:r>
        <w:rPr>
          <w:rFonts w:ascii="Times New Roman"/>
          <w:b w:val="false"/>
          <w:i w:val="false"/>
          <w:color w:val="000000"/>
          <w:sz w:val="28"/>
        </w:rPr>
        <w:t xml:space="preserve">
белгiленедi. </w:t>
      </w:r>
      <w:r>
        <w:br/>
      </w:r>
      <w:r>
        <w:rPr>
          <w:rFonts w:ascii="Times New Roman"/>
          <w:b w:val="false"/>
          <w:i w:val="false"/>
          <w:color w:val="000000"/>
          <w:sz w:val="28"/>
        </w:rPr>
        <w:t xml:space="preserve">
    2.2. Жалға берiлген орман қоры телiмi үшiн жыл сайынғы ақы </w:t>
      </w:r>
      <w:r>
        <w:br/>
      </w:r>
      <w:r>
        <w:rPr>
          <w:rFonts w:ascii="Times New Roman"/>
          <w:b w:val="false"/>
          <w:i w:val="false"/>
          <w:color w:val="000000"/>
          <w:sz w:val="28"/>
        </w:rPr>
        <w:t xml:space="preserve">
төлеудiң жалпы сомасы ______________________________________ </w:t>
      </w:r>
      <w:r>
        <w:br/>
      </w:r>
      <w:r>
        <w:rPr>
          <w:rFonts w:ascii="Times New Roman"/>
          <w:b w:val="false"/>
          <w:i w:val="false"/>
          <w:color w:val="000000"/>
          <w:sz w:val="28"/>
        </w:rPr>
        <w:t xml:space="preserve">
теңге құрайды.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орманды жаңғыртуға, қорғау мен күтуге арналған түсiмдер 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орман ресурстарын пайдаланғаны үшiн төлемдер 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жер салығы 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2.3. Орман ресурстарын пайдалану ақысы мен ормандарды </w:t>
      </w:r>
      <w:r>
        <w:br/>
      </w:r>
      <w:r>
        <w:rPr>
          <w:rFonts w:ascii="Times New Roman"/>
          <w:b w:val="false"/>
          <w:i w:val="false"/>
          <w:color w:val="000000"/>
          <w:sz w:val="28"/>
        </w:rPr>
        <w:t xml:space="preserve">
жаңғыртуға, қорғау мен күтуге жұмсалатын түсiмдердi жалға алушы </w:t>
      </w:r>
      <w:r>
        <w:br/>
      </w:r>
      <w:r>
        <w:rPr>
          <w:rFonts w:ascii="Times New Roman"/>
          <w:b w:val="false"/>
          <w:i w:val="false"/>
          <w:color w:val="000000"/>
          <w:sz w:val="28"/>
        </w:rPr>
        <w:t xml:space="preserve">
тең үлестермен __________________________________________________ </w:t>
      </w:r>
      <w:r>
        <w:br/>
      </w:r>
      <w:r>
        <w:rPr>
          <w:rFonts w:ascii="Times New Roman"/>
          <w:b w:val="false"/>
          <w:i w:val="false"/>
          <w:color w:val="000000"/>
          <w:sz w:val="28"/>
        </w:rPr>
        <w:t xml:space="preserve">
                   (төлемдердi түсiру мерзiмдерi) </w:t>
      </w:r>
      <w:r>
        <w:br/>
      </w:r>
      <w:r>
        <w:rPr>
          <w:rFonts w:ascii="Times New Roman"/>
          <w:b w:val="false"/>
          <w:i w:val="false"/>
          <w:color w:val="000000"/>
          <w:sz w:val="28"/>
        </w:rPr>
        <w:t xml:space="preserve">
банкiсiндегi N ______________ есеп шотқа ________________________ </w:t>
      </w:r>
      <w:r>
        <w:br/>
      </w:r>
      <w:r>
        <w:rPr>
          <w:rFonts w:ascii="Times New Roman"/>
          <w:b w:val="false"/>
          <w:i w:val="false"/>
          <w:color w:val="000000"/>
          <w:sz w:val="28"/>
        </w:rPr>
        <w:t xml:space="preserve">
                                            (төлемдер сомасы) </w:t>
      </w:r>
      <w:r>
        <w:br/>
      </w:r>
      <w:r>
        <w:rPr>
          <w:rFonts w:ascii="Times New Roman"/>
          <w:b w:val="false"/>
          <w:i w:val="false"/>
          <w:color w:val="000000"/>
          <w:sz w:val="28"/>
        </w:rPr>
        <w:t xml:space="preserve">
аудару жолымен __________________________________________________ </w:t>
      </w:r>
      <w:r>
        <w:br/>
      </w:r>
      <w:r>
        <w:rPr>
          <w:rFonts w:ascii="Times New Roman"/>
          <w:b w:val="false"/>
          <w:i w:val="false"/>
          <w:color w:val="000000"/>
          <w:sz w:val="28"/>
        </w:rPr>
        <w:t xml:space="preserve">
                             (аудан аты) </w:t>
      </w:r>
      <w:r>
        <w:br/>
      </w:r>
      <w:r>
        <w:rPr>
          <w:rFonts w:ascii="Times New Roman"/>
          <w:b w:val="false"/>
          <w:i w:val="false"/>
          <w:color w:val="000000"/>
          <w:sz w:val="28"/>
        </w:rPr>
        <w:t xml:space="preserve">
бюджетiне түсiрiп отырады. </w:t>
      </w:r>
      <w:r>
        <w:br/>
      </w:r>
      <w:r>
        <w:rPr>
          <w:rFonts w:ascii="Times New Roman"/>
          <w:b w:val="false"/>
          <w:i w:val="false"/>
          <w:color w:val="000000"/>
          <w:sz w:val="28"/>
        </w:rPr>
        <w:t xml:space="preserve">
    2.4. Жалға алушы жер салығын төмендегiдей тәртiппен аударады: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2.5. Жалға алушы орманды қорғауға, жаңғыртуға және күтуге </w:t>
      </w:r>
      <w:r>
        <w:br/>
      </w:r>
      <w:r>
        <w:rPr>
          <w:rFonts w:ascii="Times New Roman"/>
          <w:b w:val="false"/>
          <w:i w:val="false"/>
          <w:color w:val="000000"/>
          <w:sz w:val="28"/>
        </w:rPr>
        <w:t xml:space="preserve">
арналған түсiмдердi олардың жалпы сомасының 30 процентi көлемiнде </w:t>
      </w:r>
      <w:r>
        <w:br/>
      </w:r>
      <w:r>
        <w:rPr>
          <w:rFonts w:ascii="Times New Roman"/>
          <w:b w:val="false"/>
          <w:i w:val="false"/>
          <w:color w:val="000000"/>
          <w:sz w:val="28"/>
        </w:rPr>
        <w:t xml:space="preserve">
тең үлестермен 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(төлемдердi түсiру мерзiмдерi) </w:t>
      </w:r>
      <w:r>
        <w:br/>
      </w:r>
      <w:r>
        <w:rPr>
          <w:rFonts w:ascii="Times New Roman"/>
          <w:b w:val="false"/>
          <w:i w:val="false"/>
          <w:color w:val="000000"/>
          <w:sz w:val="28"/>
        </w:rPr>
        <w:t xml:space="preserve">
_____________________________________орман иесiнiң ______________ </w:t>
      </w:r>
      <w:r>
        <w:br/>
      </w:r>
      <w:r>
        <w:rPr>
          <w:rFonts w:ascii="Times New Roman"/>
          <w:b w:val="false"/>
          <w:i w:val="false"/>
          <w:color w:val="000000"/>
          <w:sz w:val="28"/>
        </w:rPr>
        <w:t xml:space="preserve">
    (төлемдер сомасы) </w:t>
      </w:r>
      <w:r>
        <w:br/>
      </w:r>
      <w:r>
        <w:rPr>
          <w:rFonts w:ascii="Times New Roman"/>
          <w:b w:val="false"/>
          <w:i w:val="false"/>
          <w:color w:val="000000"/>
          <w:sz w:val="28"/>
        </w:rPr>
        <w:t xml:space="preserve">
банкiсiндегi __________________ N ___________________ есеп шотына </w:t>
      </w:r>
      <w:r>
        <w:br/>
      </w:r>
      <w:r>
        <w:rPr>
          <w:rFonts w:ascii="Times New Roman"/>
          <w:b w:val="false"/>
          <w:i w:val="false"/>
          <w:color w:val="000000"/>
          <w:sz w:val="28"/>
        </w:rPr>
        <w:t xml:space="preserve">
аудару жолымен түсiрiп отырады. </w:t>
      </w:r>
      <w:r>
        <w:br/>
      </w:r>
      <w:r>
        <w:rPr>
          <w:rFonts w:ascii="Times New Roman"/>
          <w:b w:val="false"/>
          <w:i w:val="false"/>
          <w:color w:val="000000"/>
          <w:sz w:val="28"/>
        </w:rPr>
        <w:t xml:space="preserve">
    2.6. Қолданылып жүрген заңдарға сәйкес жалға алушыға берiлетiн </w:t>
      </w:r>
      <w:r>
        <w:br/>
      </w:r>
      <w:r>
        <w:rPr>
          <w:rFonts w:ascii="Times New Roman"/>
          <w:b w:val="false"/>
          <w:i w:val="false"/>
          <w:color w:val="000000"/>
          <w:sz w:val="28"/>
        </w:rPr>
        <w:t xml:space="preserve">
жеңiлдiктер____________________________________________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ЖАЛҒА АЛУШЫНЫҢ ҚҰҚЫҚТАРЫ МЕН МIНДЕТТЕРI </w:t>
      </w:r>
      <w:r>
        <w:br/>
      </w:r>
      <w:r>
        <w:rPr>
          <w:rFonts w:ascii="Times New Roman"/>
          <w:b w:val="false"/>
          <w:i w:val="false"/>
          <w:color w:val="000000"/>
          <w:sz w:val="28"/>
        </w:rPr>
        <w:t xml:space="preserve">
    3.1. Жалға алушының: </w:t>
      </w:r>
      <w:r>
        <w:br/>
      </w:r>
      <w:r>
        <w:rPr>
          <w:rFonts w:ascii="Times New Roman"/>
          <w:b w:val="false"/>
          <w:i w:val="false"/>
          <w:color w:val="000000"/>
          <w:sz w:val="28"/>
        </w:rPr>
        <w:t xml:space="preserve">
    лицензия мен осы келiсiм шарттарына сәйкес орман пайдалануды және өзге де шаруашылық қызметiн жүзеге асыруға; </w:t>
      </w:r>
      <w:r>
        <w:br/>
      </w:r>
      <w:r>
        <w:rPr>
          <w:rFonts w:ascii="Times New Roman"/>
          <w:b w:val="false"/>
          <w:i w:val="false"/>
          <w:color w:val="000000"/>
          <w:sz w:val="28"/>
        </w:rPr>
        <w:t xml:space="preserve">
    өзi дайындаған өнiмге және орман ресурстарын пайдалану нәтижесiнде алған кiрiстерiн меншiктенуге; </w:t>
      </w:r>
      <w:r>
        <w:br/>
      </w:r>
      <w:r>
        <w:rPr>
          <w:rFonts w:ascii="Times New Roman"/>
          <w:b w:val="false"/>
          <w:i w:val="false"/>
          <w:color w:val="000000"/>
          <w:sz w:val="28"/>
        </w:rPr>
        <w:t xml:space="preserve">
    белгiленген тәртiп бойынша орманды пайдалануды жүзеге асыру үшiн жолдар құрылысын жүргiзуге, тұрғызу ережелерiн сақтай </w:t>
      </w:r>
      <w:r>
        <w:br/>
      </w:r>
      <w:r>
        <w:rPr>
          <w:rFonts w:ascii="Times New Roman"/>
          <w:b w:val="false"/>
          <w:i w:val="false"/>
          <w:color w:val="000000"/>
          <w:sz w:val="28"/>
        </w:rPr>
        <w:t xml:space="preserve">
отырып___________________________________________________________ </w:t>
      </w:r>
      <w:r>
        <w:br/>
      </w:r>
      <w:r>
        <w:rPr>
          <w:rFonts w:ascii="Times New Roman"/>
          <w:b w:val="false"/>
          <w:i w:val="false"/>
          <w:color w:val="000000"/>
          <w:sz w:val="28"/>
        </w:rPr>
        <w:t xml:space="preserve">
          (тұрғын, өндiрiстiк, мәдени-тұрмыстық және өзге де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құрылыстар мен үйлердiң тiзбесi)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салуға; </w:t>
      </w:r>
      <w:r>
        <w:br/>
      </w:r>
      <w:r>
        <w:rPr>
          <w:rFonts w:ascii="Times New Roman"/>
          <w:b w:val="false"/>
          <w:i w:val="false"/>
          <w:color w:val="000000"/>
          <w:sz w:val="28"/>
        </w:rPr>
        <w:t xml:space="preserve">
     орман иесiнен шарт негiзiнде орманды пайдаланулары жүзеге асыру үшiн қажеттi орманды көркейту және өзге құжаттама алуға; </w:t>
      </w:r>
      <w:r>
        <w:br/>
      </w:r>
      <w:r>
        <w:rPr>
          <w:rFonts w:ascii="Times New Roman"/>
          <w:b w:val="false"/>
          <w:i w:val="false"/>
          <w:color w:val="000000"/>
          <w:sz w:val="28"/>
        </w:rPr>
        <w:t xml:space="preserve">
     өзiнiң заңды мүдделерiн, олар бұзылған жағдайларда, сот тәртiбiмен қорғауға; </w:t>
      </w:r>
      <w:r>
        <w:br/>
      </w:r>
      <w:r>
        <w:rPr>
          <w:rFonts w:ascii="Times New Roman"/>
          <w:b w:val="false"/>
          <w:i w:val="false"/>
          <w:color w:val="000000"/>
          <w:sz w:val="28"/>
        </w:rPr>
        <w:t xml:space="preserve">
     мемлекет немесе қоғам қажеттерi үшiн орман қоры жерлерiн ерiксiз алу, сондай-ақ орман өсiмдiктерi үшiн зиянды заттар бөлiп шығаратын құрылыстар және объектiлердi iске қосудан жалданатын орман қоры телiмдерiндегi ормандар сапасының нашарлауы нәтижесiнде келтiрiлген зияндар мен шығындардың орнын толық көлемде толтыруға; </w:t>
      </w:r>
      <w:r>
        <w:br/>
      </w:r>
      <w:r>
        <w:rPr>
          <w:rFonts w:ascii="Times New Roman"/>
          <w:b w:val="false"/>
          <w:i w:val="false"/>
          <w:color w:val="000000"/>
          <w:sz w:val="28"/>
        </w:rPr>
        <w:t xml:space="preserve">
    орман қоры телiмдерiн жалдау лицензиясы мен келiсiмнiң шарттарын қайтадан қарау жөнiнде ұсыныстар енгiзуге; </w:t>
      </w:r>
      <w:r>
        <w:br/>
      </w:r>
      <w:r>
        <w:rPr>
          <w:rFonts w:ascii="Times New Roman"/>
          <w:b w:val="false"/>
          <w:i w:val="false"/>
          <w:color w:val="000000"/>
          <w:sz w:val="28"/>
        </w:rPr>
        <w:t xml:space="preserve">
    жақтардың келiсiмiмен орман қоры телiмдерiн жалдау шартының мезгiлi аяқталысымен оның күшiн жаңадан жалғастыруға құқығы бар. </w:t>
      </w:r>
      <w:r>
        <w:br/>
      </w:r>
      <w:r>
        <w:rPr>
          <w:rFonts w:ascii="Times New Roman"/>
          <w:b w:val="false"/>
          <w:i w:val="false"/>
          <w:color w:val="000000"/>
          <w:sz w:val="28"/>
        </w:rPr>
        <w:t xml:space="preserve">
    Жалға алушының басқа құқықтары 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Жалға алушы: </w:t>
      </w:r>
      <w:r>
        <w:br/>
      </w:r>
      <w:r>
        <w:rPr>
          <w:rFonts w:ascii="Times New Roman"/>
          <w:b w:val="false"/>
          <w:i w:val="false"/>
          <w:color w:val="000000"/>
          <w:sz w:val="28"/>
        </w:rPr>
        <w:t xml:space="preserve">
     орман қорының жалға алған телiмiндегi орман ресурстарын толық және ұтымды пайдалануды қамтамасыз етуге; </w:t>
      </w:r>
      <w:r>
        <w:br/>
      </w:r>
      <w:r>
        <w:rPr>
          <w:rFonts w:ascii="Times New Roman"/>
          <w:b w:val="false"/>
          <w:i w:val="false"/>
          <w:color w:val="000000"/>
          <w:sz w:val="28"/>
        </w:rPr>
        <w:t xml:space="preserve">
     орман пайдалануды ормандардың орта құрайтын және орта қорғайтын қызметiн, көк желектердiң, тамақтық және техникалық шикiзатты дер кезiнде және сапалы қалпына келтiру үшiн қолайлы жағдайын сақтауды қамтамасыз ететiндей тәсiлдермен жүргiзуге; </w:t>
      </w:r>
      <w:r>
        <w:br/>
      </w:r>
      <w:r>
        <w:rPr>
          <w:rFonts w:ascii="Times New Roman"/>
          <w:b w:val="false"/>
          <w:i w:val="false"/>
          <w:color w:val="000000"/>
          <w:sz w:val="28"/>
        </w:rPr>
        <w:t xml:space="preserve">
     аумақты өртке қарсы және санитарлық көркейтудi қамтамасыз етуге, өрт қауiпсiздiгi ережелерiн сақтауға, ормандағы өрттердi сөндiру, орман зиянткестерi мен оның ауруға шалдығуына қарсы күрес жөнiнде қажеттi шаралар қолдануға; </w:t>
      </w:r>
      <w:r>
        <w:br/>
      </w:r>
      <w:r>
        <w:rPr>
          <w:rFonts w:ascii="Times New Roman"/>
          <w:b w:val="false"/>
          <w:i w:val="false"/>
          <w:color w:val="000000"/>
          <w:sz w:val="28"/>
        </w:rPr>
        <w:t xml:space="preserve">
     орманды көркейтудi ормандар мен аңшылық формасының есебiн жүргiзуге қол ұшын беруге; </w:t>
      </w:r>
      <w:r>
        <w:br/>
      </w:r>
      <w:r>
        <w:rPr>
          <w:rFonts w:ascii="Times New Roman"/>
          <w:b w:val="false"/>
          <w:i w:val="false"/>
          <w:color w:val="000000"/>
          <w:sz w:val="28"/>
        </w:rPr>
        <w:t xml:space="preserve">
     көрсетiлген көлемде төмендегiдей орман шаруашылығы жұмыстарын: 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жүргiзуге; </w:t>
      </w:r>
      <w:r>
        <w:br/>
      </w:r>
      <w:r>
        <w:rPr>
          <w:rFonts w:ascii="Times New Roman"/>
          <w:b w:val="false"/>
          <w:i w:val="false"/>
          <w:color w:val="000000"/>
          <w:sz w:val="28"/>
        </w:rPr>
        <w:t xml:space="preserve">
    жалдау ақысын лицензиямен осы шартта белгiленген көлемде және </w:t>
      </w:r>
      <w:r>
        <w:br/>
      </w:r>
      <w:r>
        <w:rPr>
          <w:rFonts w:ascii="Times New Roman"/>
          <w:b w:val="false"/>
          <w:i w:val="false"/>
          <w:color w:val="000000"/>
          <w:sz w:val="28"/>
        </w:rPr>
        <w:t xml:space="preserve">
мерзiмдерде дер кезiнде түсiрiп отыруға; </w:t>
      </w:r>
      <w:r>
        <w:br/>
      </w:r>
      <w:r>
        <w:rPr>
          <w:rFonts w:ascii="Times New Roman"/>
          <w:b w:val="false"/>
          <w:i w:val="false"/>
          <w:color w:val="000000"/>
          <w:sz w:val="28"/>
        </w:rPr>
        <w:t xml:space="preserve">
    орманды ұтымды пайдалану, жаңғырту, қорғау және күту жөнiнде орман заңында, ережелер мен нормаларда көзделген талаптарды, сондай-ақ орман шаруашылығын мемлекеттiк басқару органдарының өзге де арнаулы уәкiлеттi органдардың лауазымды қызметкерлерiнiң нұсқауламаларын орындауға; </w:t>
      </w:r>
      <w:r>
        <w:br/>
      </w:r>
      <w:r>
        <w:rPr>
          <w:rFonts w:ascii="Times New Roman"/>
          <w:b w:val="false"/>
          <w:i w:val="false"/>
          <w:color w:val="000000"/>
          <w:sz w:val="28"/>
        </w:rPr>
        <w:t xml:space="preserve">
    жалғасу мерзiмi аяқталысымен орман қоры телiмдерiн жалға берушiге төмендегiдей талаптарды қанағаттандыратындай жағдайда: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----------------------------------------------------------қайтаруға; </w:t>
      </w:r>
      <w:r>
        <w:br/>
      </w:r>
      <w:r>
        <w:rPr>
          <w:rFonts w:ascii="Times New Roman"/>
          <w:b w:val="false"/>
          <w:i w:val="false"/>
          <w:color w:val="000000"/>
          <w:sz w:val="28"/>
        </w:rPr>
        <w:t xml:space="preserve">
жалдау мерзiмi аяқталған кезде орманды пайдалануды жүзеге асыру </w:t>
      </w:r>
      <w:r>
        <w:br/>
      </w:r>
      <w:r>
        <w:rPr>
          <w:rFonts w:ascii="Times New Roman"/>
          <w:b w:val="false"/>
          <w:i w:val="false"/>
          <w:color w:val="000000"/>
          <w:sz w:val="28"/>
        </w:rPr>
        <w:t xml:space="preserve">
орындарындағы орман қорының жай-күйi лицензия мен осы шарттың талаптарына сай келмеген жағдайда орман иесiне қолдан жiберiп алған пайданы қоса қамтығандағы зиянның орнын толтыруға; </w:t>
      </w:r>
      <w:r>
        <w:br/>
      </w:r>
      <w:r>
        <w:rPr>
          <w:rFonts w:ascii="Times New Roman"/>
          <w:b w:val="false"/>
          <w:i w:val="false"/>
          <w:color w:val="000000"/>
          <w:sz w:val="28"/>
        </w:rPr>
        <w:t xml:space="preserve">
    осы шарттың 3.1 пунктiнде аталмаған тұрғызылымдар мен құрылыстарды өз күшiмен немесе өз есебi жолымен алып тастауға болмаса келiскен жағдайда орман иесiне беруге мiндеттi. </w:t>
      </w:r>
      <w:r>
        <w:br/>
      </w:r>
      <w:r>
        <w:rPr>
          <w:rFonts w:ascii="Times New Roman"/>
          <w:b w:val="false"/>
          <w:i w:val="false"/>
          <w:color w:val="000000"/>
          <w:sz w:val="28"/>
        </w:rPr>
        <w:t xml:space="preserve">
    Жалға алушының басқа мiндеттерi 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ОРМАН ИЕСI - ЖАЛҒА БЕРУШIНIҢ ҚҰҚЫҚТАРЫ МЕН МIНДЕТТЕРI </w:t>
      </w:r>
      <w:r>
        <w:br/>
      </w:r>
      <w:r>
        <w:rPr>
          <w:rFonts w:ascii="Times New Roman"/>
          <w:b w:val="false"/>
          <w:i w:val="false"/>
          <w:color w:val="000000"/>
          <w:sz w:val="28"/>
        </w:rPr>
        <w:t xml:space="preserve">
     4.1. Орман иесiнiң: </w:t>
      </w:r>
      <w:r>
        <w:br/>
      </w:r>
      <w:r>
        <w:rPr>
          <w:rFonts w:ascii="Times New Roman"/>
          <w:b w:val="false"/>
          <w:i w:val="false"/>
          <w:color w:val="000000"/>
          <w:sz w:val="28"/>
        </w:rPr>
        <w:t xml:space="preserve">
     орман қоры телiмiн жалдауға арналған лицензия мен келiсiм шарттарын қайта қарау жөнiнде ұсыныстар енгiзуге; </w:t>
      </w:r>
      <w:r>
        <w:br/>
      </w:r>
      <w:r>
        <w:rPr>
          <w:rFonts w:ascii="Times New Roman"/>
          <w:b w:val="false"/>
          <w:i w:val="false"/>
          <w:color w:val="000000"/>
          <w:sz w:val="28"/>
        </w:rPr>
        <w:t xml:space="preserve">
     жалға берiлген орман қоры телiмдерiнде өзiнiң орман шаруашылығын басқару жөнiндегi функцияларына сәйкес орман шаруашылығы шараларын жүргiзуге; </w:t>
      </w:r>
      <w:r>
        <w:br/>
      </w:r>
      <w:r>
        <w:rPr>
          <w:rFonts w:ascii="Times New Roman"/>
          <w:b w:val="false"/>
          <w:i w:val="false"/>
          <w:color w:val="000000"/>
          <w:sz w:val="28"/>
        </w:rPr>
        <w:t xml:space="preserve">
     жалға алушы тұрғызған жолдарын тегiн пайдалануға; </w:t>
      </w:r>
      <w:r>
        <w:br/>
      </w:r>
      <w:r>
        <w:rPr>
          <w:rFonts w:ascii="Times New Roman"/>
          <w:b w:val="false"/>
          <w:i w:val="false"/>
          <w:color w:val="000000"/>
          <w:sz w:val="28"/>
        </w:rPr>
        <w:t xml:space="preserve">
     орман заңын, орманды пайдалану және орман шаруашылығын жүргiзу нормаларының ережелерiнiң сақталуын бақылауды жүзеге асыруға; </w:t>
      </w:r>
      <w:r>
        <w:br/>
      </w:r>
      <w:r>
        <w:rPr>
          <w:rFonts w:ascii="Times New Roman"/>
          <w:b w:val="false"/>
          <w:i w:val="false"/>
          <w:color w:val="000000"/>
          <w:sz w:val="28"/>
        </w:rPr>
        <w:t xml:space="preserve">
     жалға алушыға оның орман шаруашылығына келтiрген шығындар мен зиянның орнын толтыру туралы талаптар қоюға; </w:t>
      </w:r>
      <w:r>
        <w:br/>
      </w:r>
      <w:r>
        <w:rPr>
          <w:rFonts w:ascii="Times New Roman"/>
          <w:b w:val="false"/>
          <w:i w:val="false"/>
          <w:color w:val="000000"/>
          <w:sz w:val="28"/>
        </w:rPr>
        <w:t xml:space="preserve">
     ормандарды пайдалану, жаңғырту, қорғау және күту туралы жылға алушыдан лицензия мен шартта ескерiлген мәлiметтер, анықтамалық және басқа да материалдар, сондай-ақ көзделген мемлекеттiк және салалық статистикалық есеп алып отыруға; </w:t>
      </w:r>
      <w:r>
        <w:br/>
      </w:r>
      <w:r>
        <w:rPr>
          <w:rFonts w:ascii="Times New Roman"/>
          <w:b w:val="false"/>
          <w:i w:val="false"/>
          <w:color w:val="000000"/>
          <w:sz w:val="28"/>
        </w:rPr>
        <w:t xml:space="preserve">
     Қазақстан Республикасы Заңдарымен осы Ережеде көзделген жағдайда орман қоры телiмiн жалдау құқығы тоқтата тұруға; </w:t>
      </w:r>
      <w:r>
        <w:br/>
      </w:r>
      <w:r>
        <w:rPr>
          <w:rFonts w:ascii="Times New Roman"/>
          <w:b w:val="false"/>
          <w:i w:val="false"/>
          <w:color w:val="000000"/>
          <w:sz w:val="28"/>
        </w:rPr>
        <w:t xml:space="preserve">
     жергiлiктi атқарушы өкiмет органдарының шешiмiне сәйкес жалға алушыны ормандағы өрттердi жоюға тартуға; </w:t>
      </w:r>
      <w:r>
        <w:br/>
      </w:r>
      <w:r>
        <w:rPr>
          <w:rFonts w:ascii="Times New Roman"/>
          <w:b w:val="false"/>
          <w:i w:val="false"/>
          <w:color w:val="000000"/>
          <w:sz w:val="28"/>
        </w:rPr>
        <w:t xml:space="preserve">
     Осы Ережеге сәйкес орман қоры телiмiн жалдау шартын бұзуға құқығы бар. </w:t>
      </w:r>
      <w:r>
        <w:br/>
      </w:r>
      <w:r>
        <w:rPr>
          <w:rFonts w:ascii="Times New Roman"/>
          <w:b w:val="false"/>
          <w:i w:val="false"/>
          <w:color w:val="000000"/>
          <w:sz w:val="28"/>
        </w:rPr>
        <w:t xml:space="preserve">
     Орман иесiнiң басқа құқықтары 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4.2. Орман иесi: </w:t>
      </w:r>
      <w:r>
        <w:br/>
      </w:r>
      <w:r>
        <w:rPr>
          <w:rFonts w:ascii="Times New Roman"/>
          <w:b w:val="false"/>
          <w:i w:val="false"/>
          <w:color w:val="000000"/>
          <w:sz w:val="28"/>
        </w:rPr>
        <w:t xml:space="preserve">
     жалға алушыға орман қоры телiмiн осы келiсiмнiң шарттарына сәйкес келетiн жағдайында беруге (пайдалы жерлер көлемi мен олардың қысқаша сапалық сипаттамасы осы шарттың 5-шi қосымшасында келтiрiледi); </w:t>
      </w:r>
      <w:r>
        <w:br/>
      </w:r>
      <w:r>
        <w:rPr>
          <w:rFonts w:ascii="Times New Roman"/>
          <w:b w:val="false"/>
          <w:i w:val="false"/>
          <w:color w:val="000000"/>
          <w:sz w:val="28"/>
        </w:rPr>
        <w:t xml:space="preserve">
     орман секторларының шектерi мен таксациясын жүргiзедi және жалға алушыға орман ағаштарын кесу билеттерi мен ордерлерiн бередi, басқа да орман пайдалану жерлерiн белгiлеп, орман билеттерiн бередi; </w:t>
      </w:r>
      <w:r>
        <w:br/>
      </w:r>
      <w:r>
        <w:rPr>
          <w:rFonts w:ascii="Times New Roman"/>
          <w:b w:val="false"/>
          <w:i w:val="false"/>
          <w:color w:val="000000"/>
          <w:sz w:val="28"/>
        </w:rPr>
        <w:t xml:space="preserve">
     жалға алушыға лицензия мен шартта көзделген орманды қалпына келтiру және басқа да орман шаруашылығы жұмыстарын орындауға жұмсалған шығындар төлеуге; </w:t>
      </w:r>
      <w:r>
        <w:br/>
      </w:r>
      <w:r>
        <w:rPr>
          <w:rFonts w:ascii="Times New Roman"/>
          <w:b w:val="false"/>
          <w:i w:val="false"/>
          <w:color w:val="000000"/>
          <w:sz w:val="28"/>
        </w:rPr>
        <w:t xml:space="preserve">
     жалға алушыны өз есебiнен қажеттi ормандық құрылыс материалдармен қамтамасыз етуге; </w:t>
      </w:r>
      <w:r>
        <w:br/>
      </w:r>
      <w:r>
        <w:rPr>
          <w:rFonts w:ascii="Times New Roman"/>
          <w:b w:val="false"/>
          <w:i w:val="false"/>
          <w:color w:val="000000"/>
          <w:sz w:val="28"/>
        </w:rPr>
        <w:t xml:space="preserve">
     жалға алушымен белгiленген тәртiп бойынша орманды пайдалануды ұйымдастыру мен жүзеге асыруға және орман шаруашылығына жүргiзуге қажеттi өндiрiстiк және шаруашылық құрылыстарын орналастыру орындарын, орман өнiмдерiн қоймаларға жинауға арналған алаңдарды, жолдарды, көлiк қоятын жерлердi көркейту жөнiндегi шараларды және т.б. келiсуге; </w:t>
      </w:r>
      <w:r>
        <w:br/>
      </w:r>
      <w:r>
        <w:rPr>
          <w:rFonts w:ascii="Times New Roman"/>
          <w:b w:val="false"/>
          <w:i w:val="false"/>
          <w:color w:val="000000"/>
          <w:sz w:val="28"/>
        </w:rPr>
        <w:t xml:space="preserve">
     ағаш кесiлген орындарды қалпына келтiрудiң тәсiлдерi мен әдiстерiн таңдауда әдiстемелiк көмек көрсетуге, орман дақылдары жобаларын жасауға, орман дақылдарын өндiру үшiн жалға алушының келiсiмдi негiзде отырғызу және сабу материалдарымен қамтамасыз етуге; </w:t>
      </w:r>
      <w:r>
        <w:br/>
      </w:r>
      <w:r>
        <w:rPr>
          <w:rFonts w:ascii="Times New Roman"/>
          <w:b w:val="false"/>
          <w:i w:val="false"/>
          <w:color w:val="000000"/>
          <w:sz w:val="28"/>
        </w:rPr>
        <w:t xml:space="preserve">
     жалға алушыға оның орман шаруашылығы және орманды қалпына келтiру жұмыстарын орындауы үшiн жалдау негiзiнде қажеттi жағдайда орман шаруашылығы техникасын бөлуге; </w:t>
      </w:r>
      <w:r>
        <w:br/>
      </w:r>
      <w:r>
        <w:rPr>
          <w:rFonts w:ascii="Times New Roman"/>
          <w:b w:val="false"/>
          <w:i w:val="false"/>
          <w:color w:val="000000"/>
          <w:sz w:val="28"/>
        </w:rPr>
        <w:t xml:space="preserve">
     жалға алушының жалдау мерзiмiнiң аяқталуына дейiн қазаға ұшыраған жағдайында орман қоры телiмiн жалдау үшiн жалға алушы болуға келiсiмiн берген оның мұрагерлерiнiң бiрiмен жаңадан шарт жасасуға; </w:t>
      </w:r>
      <w:r>
        <w:br/>
      </w:r>
      <w:r>
        <w:rPr>
          <w:rFonts w:ascii="Times New Roman"/>
          <w:b w:val="false"/>
          <w:i w:val="false"/>
          <w:color w:val="000000"/>
          <w:sz w:val="28"/>
        </w:rPr>
        <w:t xml:space="preserve">
     жалға алушыға оның шаруашылық қызметiн заңсыз тоқтата тұру нәтижесiнде келтiрiлген шығындары мен зиянның орнын сот шешiмi бойынша толтыруға мiндеттi. </w:t>
      </w:r>
      <w:r>
        <w:br/>
      </w:r>
      <w:r>
        <w:rPr>
          <w:rFonts w:ascii="Times New Roman"/>
          <w:b w:val="false"/>
          <w:i w:val="false"/>
          <w:color w:val="000000"/>
          <w:sz w:val="28"/>
        </w:rPr>
        <w:t xml:space="preserve">
     Орман иесiнiң басқа мiндеттерi 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 ЖАҚТАРДЫҢ ЖАУАПКЕРШIЛIГI </w:t>
      </w:r>
      <w:r>
        <w:br/>
      </w:r>
      <w:r>
        <w:rPr>
          <w:rFonts w:ascii="Times New Roman"/>
          <w:b w:val="false"/>
          <w:i w:val="false"/>
          <w:color w:val="000000"/>
          <w:sz w:val="28"/>
        </w:rPr>
        <w:t xml:space="preserve">
    Орман қоры телiмiн жалдау келiсiмi шарттарын өзгертуге, оны бұзуға және тоқтатуға осы Шарттың 3.2 және 4.2 пункттерiнде белгiленген талаптар сақталмаған жағдайда жол берiледi. </w:t>
      </w:r>
      <w:r>
        <w:br/>
      </w:r>
      <w:r>
        <w:rPr>
          <w:rFonts w:ascii="Times New Roman"/>
          <w:b w:val="false"/>
          <w:i w:val="false"/>
          <w:color w:val="000000"/>
          <w:sz w:val="28"/>
        </w:rPr>
        <w:t xml:space="preserve">
    Осы келiсiмдердiң шарттарын бұзғаны үшiн жақтарға Қазақстан Республикасының заңдарына сәйкес жаза бередi. </w:t>
      </w:r>
      <w:r>
        <w:br/>
      </w:r>
      <w:r>
        <w:rPr>
          <w:rFonts w:ascii="Times New Roman"/>
          <w:b w:val="false"/>
          <w:i w:val="false"/>
          <w:color w:val="000000"/>
          <w:sz w:val="28"/>
        </w:rPr>
        <w:t xml:space="preserve">
    Жақтар жауапкершiлiктiң басқа шарттарын 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 ДАУЛАРДЫ ҚАРАУ </w:t>
      </w:r>
      <w:r>
        <w:br/>
      </w:r>
      <w:r>
        <w:rPr>
          <w:rFonts w:ascii="Times New Roman"/>
          <w:b w:val="false"/>
          <w:i w:val="false"/>
          <w:color w:val="000000"/>
          <w:sz w:val="28"/>
        </w:rPr>
        <w:t xml:space="preserve">
    Осы шартты iске асыру барысында туындайтын даулар Қазақстан </w:t>
      </w:r>
      <w:r>
        <w:br/>
      </w:r>
      <w:r>
        <w:rPr>
          <w:rFonts w:ascii="Times New Roman"/>
          <w:b w:val="false"/>
          <w:i w:val="false"/>
          <w:color w:val="000000"/>
          <w:sz w:val="28"/>
        </w:rPr>
        <w:t xml:space="preserve">
Республикасының Заңдарына сәйкес сот тәртiбiмен шешiледi. </w:t>
      </w:r>
      <w:r>
        <w:br/>
      </w:r>
      <w:r>
        <w:rPr>
          <w:rFonts w:ascii="Times New Roman"/>
          <w:b w:val="false"/>
          <w:i w:val="false"/>
          <w:color w:val="000000"/>
          <w:sz w:val="28"/>
        </w:rPr>
        <w:t xml:space="preserve">
    Осы Шарт үш дана болып жасалынды, оның бiрiншi жалға алушыға </w:t>
      </w:r>
      <w:r>
        <w:br/>
      </w:r>
      <w:r>
        <w:rPr>
          <w:rFonts w:ascii="Times New Roman"/>
          <w:b w:val="false"/>
          <w:i w:val="false"/>
          <w:color w:val="000000"/>
          <w:sz w:val="28"/>
        </w:rPr>
        <w:t xml:space="preserve">
----------------------------------------------------------------- </w:t>
      </w:r>
      <w:r>
        <w:br/>
      </w:r>
      <w:r>
        <w:rPr>
          <w:rFonts w:ascii="Times New Roman"/>
          <w:b w:val="false"/>
          <w:i w:val="false"/>
          <w:color w:val="000000"/>
          <w:sz w:val="28"/>
        </w:rPr>
        <w:t xml:space="preserve">
    (заңды тұлғаның аты, немесе азаматтың фамилиясы, аты </w:t>
      </w:r>
      <w:r>
        <w:br/>
      </w:r>
      <w:r>
        <w:rPr>
          <w:rFonts w:ascii="Times New Roman"/>
          <w:b w:val="false"/>
          <w:i w:val="false"/>
          <w:color w:val="000000"/>
          <w:sz w:val="28"/>
        </w:rPr>
        <w:t xml:space="preserve">
_________________________________________________________берiлдi, </w:t>
      </w:r>
      <w:r>
        <w:br/>
      </w:r>
      <w:r>
        <w:rPr>
          <w:rFonts w:ascii="Times New Roman"/>
          <w:b w:val="false"/>
          <w:i w:val="false"/>
          <w:color w:val="000000"/>
          <w:sz w:val="28"/>
        </w:rPr>
        <w:t xml:space="preserve">
         әкесiнiң аты) </w:t>
      </w:r>
      <w:r>
        <w:br/>
      </w:r>
      <w:r>
        <w:rPr>
          <w:rFonts w:ascii="Times New Roman"/>
          <w:b w:val="false"/>
          <w:i w:val="false"/>
          <w:color w:val="000000"/>
          <w:sz w:val="28"/>
        </w:rPr>
        <w:t xml:space="preserve">
екiншiсi ________________________________________________________ </w:t>
      </w:r>
      <w:r>
        <w:br/>
      </w:r>
      <w:r>
        <w:rPr>
          <w:rFonts w:ascii="Times New Roman"/>
          <w:b w:val="false"/>
          <w:i w:val="false"/>
          <w:color w:val="000000"/>
          <w:sz w:val="28"/>
        </w:rPr>
        <w:t xml:space="preserve">
                 (атқарушы өкiметтiң аудандық органы) </w:t>
      </w:r>
      <w:r>
        <w:br/>
      </w:r>
      <w:r>
        <w:rPr>
          <w:rFonts w:ascii="Times New Roman"/>
          <w:b w:val="false"/>
          <w:i w:val="false"/>
          <w:color w:val="000000"/>
          <w:sz w:val="28"/>
        </w:rPr>
        <w:t xml:space="preserve">
_______________________________________________________сақталады, </w:t>
      </w:r>
      <w:r>
        <w:br/>
      </w:r>
      <w:r>
        <w:rPr>
          <w:rFonts w:ascii="Times New Roman"/>
          <w:b w:val="false"/>
          <w:i w:val="false"/>
          <w:color w:val="000000"/>
          <w:sz w:val="28"/>
        </w:rPr>
        <w:t xml:space="preserve">
үшiншiсi ________________________________________________________ </w:t>
      </w:r>
      <w:r>
        <w:br/>
      </w:r>
      <w:r>
        <w:rPr>
          <w:rFonts w:ascii="Times New Roman"/>
          <w:b w:val="false"/>
          <w:i w:val="false"/>
          <w:color w:val="000000"/>
          <w:sz w:val="28"/>
        </w:rPr>
        <w:t xml:space="preserve">
                        (орман иесi) </w:t>
      </w:r>
      <w:r>
        <w:br/>
      </w:r>
      <w:r>
        <w:rPr>
          <w:rFonts w:ascii="Times New Roman"/>
          <w:b w:val="false"/>
          <w:i w:val="false"/>
          <w:color w:val="000000"/>
          <w:sz w:val="28"/>
        </w:rPr>
        <w:t xml:space="preserve">
_______________________________________________________сақталады. </w:t>
      </w:r>
    </w:p>
    <w:p>
      <w:pPr>
        <w:spacing w:after="0"/>
        <w:ind w:left="0"/>
        <w:jc w:val="both"/>
      </w:pPr>
      <w:r>
        <w:rPr>
          <w:rFonts w:ascii="Times New Roman"/>
          <w:b w:val="false"/>
          <w:i w:val="false"/>
          <w:color w:val="000000"/>
          <w:sz w:val="28"/>
        </w:rPr>
        <w:t xml:space="preserve">    Қосымшалар: </w:t>
      </w:r>
      <w:r>
        <w:br/>
      </w:r>
      <w:r>
        <w:rPr>
          <w:rFonts w:ascii="Times New Roman"/>
          <w:b w:val="false"/>
          <w:i w:val="false"/>
          <w:color w:val="000000"/>
          <w:sz w:val="28"/>
        </w:rPr>
        <w:t xml:space="preserve">
    1. Жалға берiлген орман қоры телiмiнiң жоспары. </w:t>
      </w:r>
      <w:r>
        <w:br/>
      </w:r>
      <w:r>
        <w:rPr>
          <w:rFonts w:ascii="Times New Roman"/>
          <w:b w:val="false"/>
          <w:i w:val="false"/>
          <w:color w:val="000000"/>
          <w:sz w:val="28"/>
        </w:rPr>
        <w:t xml:space="preserve">
    2. Жалға берiлген орман қоры телiмiнiң экспликациясы.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(орман иесi - жалға берушi, шартқа қол қоюшының фамилиясы,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аты, әкесiнiң аты, -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Жалға алушы ________________________________________________ </w:t>
      </w:r>
      <w:r>
        <w:br/>
      </w:r>
      <w:r>
        <w:rPr>
          <w:rFonts w:ascii="Times New Roman"/>
          <w:b w:val="false"/>
          <w:i w:val="false"/>
          <w:color w:val="000000"/>
          <w:sz w:val="28"/>
        </w:rPr>
        <w:t xml:space="preserve">
                    (заңды тұлғаның аты немесе азаматтың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фамилиясы, аты, әкесiнiң аты, оның паспорттық деректерi: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сериясы, нөмiрi, берiлген күнi, кiммен берiлген)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Шарт N 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(атқарушы өкiметтiң аудандық органының аты) </w:t>
      </w:r>
      <w:r>
        <w:br/>
      </w:r>
      <w:r>
        <w:rPr>
          <w:rFonts w:ascii="Times New Roman"/>
          <w:b w:val="false"/>
          <w:i w:val="false"/>
          <w:color w:val="000000"/>
          <w:sz w:val="28"/>
        </w:rPr>
        <w:t xml:space="preserve">
тiркелдi.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________________                         ___________________ </w:t>
      </w:r>
      <w:r>
        <w:br/>
      </w:r>
      <w:r>
        <w:rPr>
          <w:rFonts w:ascii="Times New Roman"/>
          <w:b w:val="false"/>
          <w:i w:val="false"/>
          <w:color w:val="000000"/>
          <w:sz w:val="28"/>
        </w:rPr>
        <w:t xml:space="preserve">
       (қолы)                                    (Ф.А.Ә.)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(күнi) </w:t>
      </w:r>
    </w:p>
    <w:p>
      <w:pPr>
        <w:spacing w:after="0"/>
        <w:ind w:left="0"/>
        <w:jc w:val="both"/>
      </w:pPr>
      <w:r>
        <w:rPr>
          <w:rFonts w:ascii="Times New Roman"/>
          <w:b w:val="false"/>
          <w:i w:val="false"/>
          <w:color w:val="000000"/>
          <w:sz w:val="28"/>
        </w:rPr>
        <w:t>                                                    Қосымша 4</w:t>
      </w:r>
    </w:p>
    <w:p>
      <w:pPr>
        <w:spacing w:after="0"/>
        <w:ind w:left="0"/>
        <w:jc w:val="both"/>
      </w:pPr>
      <w:r>
        <w:rPr>
          <w:rFonts w:ascii="Times New Roman"/>
          <w:b w:val="false"/>
          <w:i w:val="false"/>
          <w:color w:val="000000"/>
          <w:sz w:val="28"/>
        </w:rPr>
        <w:t xml:space="preserve">                  Берiлген орман қоры телiмiнiң </w:t>
      </w:r>
      <w:r>
        <w:br/>
      </w:r>
      <w:r>
        <w:rPr>
          <w:rFonts w:ascii="Times New Roman"/>
          <w:b w:val="false"/>
          <w:i w:val="false"/>
          <w:color w:val="000000"/>
          <w:sz w:val="28"/>
        </w:rPr>
        <w:t xml:space="preserve">
                         Ж О С П А Р 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(заңды тұлғаның аты немесе жалға алушының фамилиясы, аты,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әкесiнiң аты) </w:t>
      </w:r>
      <w:r>
        <w:br/>
      </w:r>
      <w:r>
        <w:rPr>
          <w:rFonts w:ascii="Times New Roman"/>
          <w:b w:val="false"/>
          <w:i w:val="false"/>
          <w:color w:val="000000"/>
          <w:sz w:val="28"/>
        </w:rPr>
        <w:t xml:space="preserve">
    Пайдалану түрi _____________________________________________ </w:t>
      </w:r>
    </w:p>
    <w:p>
      <w:pPr>
        <w:spacing w:after="0"/>
        <w:ind w:left="0"/>
        <w:jc w:val="both"/>
      </w:pPr>
      <w:r>
        <w:rPr>
          <w:rFonts w:ascii="Times New Roman"/>
          <w:b w:val="false"/>
          <w:i w:val="false"/>
          <w:color w:val="000000"/>
          <w:sz w:val="28"/>
        </w:rPr>
        <w:t xml:space="preserve">    М.О.                                        Масштаб </w:t>
      </w:r>
      <w:r>
        <w:br/>
      </w:r>
      <w:r>
        <w:rPr>
          <w:rFonts w:ascii="Times New Roman"/>
          <w:b w:val="false"/>
          <w:i w:val="false"/>
          <w:color w:val="000000"/>
          <w:sz w:val="28"/>
        </w:rPr>
        <w:t xml:space="preserve">
                                       Орман иесi - жалға берушi </w:t>
      </w:r>
      <w:r>
        <w:br/>
      </w:r>
      <w:r>
        <w:rPr>
          <w:rFonts w:ascii="Times New Roman"/>
          <w:b w:val="false"/>
          <w:i w:val="false"/>
          <w:color w:val="000000"/>
          <w:sz w:val="28"/>
        </w:rPr>
        <w:t xml:space="preserve">
    ________________                   _________________________ </w:t>
      </w:r>
      <w:r>
        <w:br/>
      </w:r>
      <w:r>
        <w:rPr>
          <w:rFonts w:ascii="Times New Roman"/>
          <w:b w:val="false"/>
          <w:i w:val="false"/>
          <w:color w:val="000000"/>
          <w:sz w:val="28"/>
        </w:rPr>
        <w:t xml:space="preserve">
       (қолы)                          _________________________ </w:t>
      </w:r>
      <w:r>
        <w:br/>
      </w:r>
      <w:r>
        <w:rPr>
          <w:rFonts w:ascii="Times New Roman"/>
          <w:b w:val="false"/>
          <w:i w:val="false"/>
          <w:color w:val="000000"/>
          <w:sz w:val="28"/>
        </w:rPr>
        <w:t xml:space="preserve">
                                                (Ф.А.Ә.) </w:t>
      </w:r>
    </w:p>
    <w:p>
      <w:pPr>
        <w:spacing w:after="0"/>
        <w:ind w:left="0"/>
        <w:jc w:val="both"/>
      </w:pPr>
      <w:r>
        <w:rPr>
          <w:rFonts w:ascii="Times New Roman"/>
          <w:b w:val="false"/>
          <w:i w:val="false"/>
          <w:color w:val="000000"/>
          <w:sz w:val="28"/>
        </w:rPr>
        <w:t>                                                    Қосымша 5</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(пайдалану түрi, заңды тұлғаның аты немесе жалға алушының фамилиясы, </w:t>
      </w:r>
      <w:r>
        <w:br/>
      </w:r>
      <w:r>
        <w:rPr>
          <w:rFonts w:ascii="Times New Roman"/>
          <w:b w:val="false"/>
          <w:i w:val="false"/>
          <w:color w:val="000000"/>
          <w:sz w:val="28"/>
        </w:rPr>
        <w:t xml:space="preserve">
_________________________________берiлген орман қоры телiмiнiң </w:t>
      </w:r>
      <w:r>
        <w:br/>
      </w:r>
      <w:r>
        <w:rPr>
          <w:rFonts w:ascii="Times New Roman"/>
          <w:b w:val="false"/>
          <w:i w:val="false"/>
          <w:color w:val="000000"/>
          <w:sz w:val="28"/>
        </w:rPr>
        <w:t xml:space="preserve">
  аты, әкесiнiң аты) </w:t>
      </w:r>
    </w:p>
    <w:p>
      <w:pPr>
        <w:spacing w:after="0"/>
        <w:ind w:left="0"/>
        <w:jc w:val="both"/>
      </w:pPr>
      <w:r>
        <w:rPr>
          <w:rFonts w:ascii="Times New Roman"/>
          <w:b w:val="false"/>
          <w:i w:val="false"/>
          <w:color w:val="000000"/>
          <w:sz w:val="28"/>
        </w:rPr>
        <w:t xml:space="preserve">                        ЭКСПЛИКАЦИЯСЫ </w:t>
      </w:r>
      <w:r>
        <w:br/>
      </w:r>
      <w:r>
        <w:rPr>
          <w:rFonts w:ascii="Times New Roman"/>
          <w:b w:val="false"/>
          <w:i w:val="false"/>
          <w:color w:val="000000"/>
          <w:sz w:val="28"/>
        </w:rPr>
        <w:t xml:space="preserve">
-------------------------------------------------------------------- </w:t>
      </w:r>
      <w:r>
        <w:br/>
      </w:r>
      <w:r>
        <w:rPr>
          <w:rFonts w:ascii="Times New Roman"/>
          <w:b w:val="false"/>
          <w:i w:val="false"/>
          <w:color w:val="000000"/>
          <w:sz w:val="28"/>
        </w:rPr>
        <w:t xml:space="preserve">
|   |   |   |   оның iшiнде:  |     |   |      |     |    |    |   </w:t>
      </w:r>
      <w:r>
        <w:br/>
      </w:r>
      <w:r>
        <w:rPr>
          <w:rFonts w:ascii="Times New Roman"/>
          <w:b w:val="false"/>
          <w:i w:val="false"/>
          <w:color w:val="000000"/>
          <w:sz w:val="28"/>
        </w:rPr>
        <w:t xml:space="preserve">
|   |   |   |_________________|     |   |      |     |    |    |   </w:t>
      </w:r>
      <w:r>
        <w:br/>
      </w:r>
      <w:r>
        <w:rPr>
          <w:rFonts w:ascii="Times New Roman"/>
          <w:b w:val="false"/>
          <w:i w:val="false"/>
          <w:color w:val="000000"/>
          <w:sz w:val="28"/>
        </w:rPr>
        <w:t xml:space="preserve">
1| 2 | 3 | 4 |  5  |  6  |  7  |  8  | 9 |  10  |  11 | 12 | 13 | 14 </w:t>
      </w:r>
      <w:r>
        <w:br/>
      </w:r>
      <w:r>
        <w:rPr>
          <w:rFonts w:ascii="Times New Roman"/>
          <w:b w:val="false"/>
          <w:i w:val="false"/>
          <w:color w:val="000000"/>
          <w:sz w:val="28"/>
        </w:rPr>
        <w:t xml:space="preserve">
-------------------------------------------------------------------- </w:t>
      </w:r>
      <w:r>
        <w:br/>
      </w:r>
      <w:r>
        <w:rPr>
          <w:rFonts w:ascii="Times New Roman"/>
          <w:b w:val="false"/>
          <w:i w:val="false"/>
          <w:color w:val="000000"/>
          <w:sz w:val="28"/>
        </w:rPr>
        <w:t xml:space="preserve">
    1. </w:t>
      </w:r>
      <w:r>
        <w:br/>
      </w:r>
      <w:r>
        <w:rPr>
          <w:rFonts w:ascii="Times New Roman"/>
          <w:b w:val="false"/>
          <w:i w:val="false"/>
          <w:color w:val="000000"/>
          <w:sz w:val="28"/>
        </w:rPr>
        <w:t xml:space="preserve">
    2. Тоқсан N </w:t>
      </w:r>
      <w:r>
        <w:br/>
      </w:r>
      <w:r>
        <w:rPr>
          <w:rFonts w:ascii="Times New Roman"/>
          <w:b w:val="false"/>
          <w:i w:val="false"/>
          <w:color w:val="000000"/>
          <w:sz w:val="28"/>
        </w:rPr>
        <w:t xml:space="preserve">
    3. Бөлiм N </w:t>
      </w:r>
      <w:r>
        <w:br/>
      </w:r>
      <w:r>
        <w:rPr>
          <w:rFonts w:ascii="Times New Roman"/>
          <w:b w:val="false"/>
          <w:i w:val="false"/>
          <w:color w:val="000000"/>
          <w:sz w:val="28"/>
        </w:rPr>
        <w:t xml:space="preserve">
    4. Жалпы көлемi, га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5. Орманмен жабылғаны </w:t>
      </w:r>
      <w:r>
        <w:br/>
      </w:r>
      <w:r>
        <w:rPr>
          <w:rFonts w:ascii="Times New Roman"/>
          <w:b w:val="false"/>
          <w:i w:val="false"/>
          <w:color w:val="000000"/>
          <w:sz w:val="28"/>
        </w:rPr>
        <w:t xml:space="preserve">
    6. Орманмен жабылмағаны </w:t>
      </w:r>
      <w:r>
        <w:br/>
      </w:r>
      <w:r>
        <w:rPr>
          <w:rFonts w:ascii="Times New Roman"/>
          <w:b w:val="false"/>
          <w:i w:val="false"/>
          <w:color w:val="000000"/>
          <w:sz w:val="28"/>
        </w:rPr>
        <w:t xml:space="preserve">
    7. Ормансыз жерлер </w:t>
      </w:r>
      <w:r>
        <w:br/>
      </w:r>
      <w:r>
        <w:rPr>
          <w:rFonts w:ascii="Times New Roman"/>
          <w:b w:val="false"/>
          <w:i w:val="false"/>
          <w:color w:val="000000"/>
          <w:sz w:val="28"/>
        </w:rPr>
        <w:t xml:space="preserve">
    8. Ормандар тобы </w:t>
      </w:r>
      <w:r>
        <w:br/>
      </w:r>
      <w:r>
        <w:rPr>
          <w:rFonts w:ascii="Times New Roman"/>
          <w:b w:val="false"/>
          <w:i w:val="false"/>
          <w:color w:val="000000"/>
          <w:sz w:val="28"/>
        </w:rPr>
        <w:t xml:space="preserve">
    9. Көк желектер құрамы </w:t>
      </w:r>
      <w:r>
        <w:br/>
      </w:r>
      <w:r>
        <w:rPr>
          <w:rFonts w:ascii="Times New Roman"/>
          <w:b w:val="false"/>
          <w:i w:val="false"/>
          <w:color w:val="000000"/>
          <w:sz w:val="28"/>
        </w:rPr>
        <w:t xml:space="preserve">
    10. Көк желектер бонитетi </w:t>
      </w:r>
      <w:r>
        <w:br/>
      </w:r>
      <w:r>
        <w:rPr>
          <w:rFonts w:ascii="Times New Roman"/>
          <w:b w:val="false"/>
          <w:i w:val="false"/>
          <w:color w:val="000000"/>
          <w:sz w:val="28"/>
        </w:rPr>
        <w:t xml:space="preserve">
    11. Көк желектердiң жасы </w:t>
      </w:r>
      <w:r>
        <w:br/>
      </w:r>
      <w:r>
        <w:rPr>
          <w:rFonts w:ascii="Times New Roman"/>
          <w:b w:val="false"/>
          <w:i w:val="false"/>
          <w:color w:val="000000"/>
          <w:sz w:val="28"/>
        </w:rPr>
        <w:t xml:space="preserve">
    12. Биiктiк разрядтары </w:t>
      </w:r>
      <w:r>
        <w:br/>
      </w:r>
      <w:r>
        <w:rPr>
          <w:rFonts w:ascii="Times New Roman"/>
          <w:b w:val="false"/>
          <w:i w:val="false"/>
          <w:color w:val="000000"/>
          <w:sz w:val="28"/>
        </w:rPr>
        <w:t xml:space="preserve">
    13. Көк желектердiң жиiлiгi </w:t>
      </w:r>
      <w:r>
        <w:br/>
      </w:r>
      <w:r>
        <w:rPr>
          <w:rFonts w:ascii="Times New Roman"/>
          <w:b w:val="false"/>
          <w:i w:val="false"/>
          <w:color w:val="000000"/>
          <w:sz w:val="28"/>
        </w:rPr>
        <w:t xml:space="preserve">
    14. Тауарлық классы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Ағаштар қоры текше метр </w:t>
      </w:r>
      <w:r>
        <w:br/>
      </w:r>
      <w:r>
        <w:rPr>
          <w:rFonts w:ascii="Times New Roman"/>
          <w:b w:val="false"/>
          <w:i w:val="false"/>
          <w:color w:val="000000"/>
          <w:sz w:val="28"/>
        </w:rPr>
        <w:t xml:space="preserve">
--------------------------------------------------------------------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 </w:t>
      </w:r>
      <w:r>
        <w:br/>
      </w:r>
      <w:r>
        <w:rPr>
          <w:rFonts w:ascii="Times New Roman"/>
          <w:b w:val="false"/>
          <w:i w:val="false"/>
          <w:color w:val="000000"/>
          <w:sz w:val="28"/>
        </w:rPr>
        <w:t xml:space="preserve">
      |      қылқан жапырақты       |      жасыл жапырақтар </w:t>
      </w:r>
      <w:r>
        <w:br/>
      </w:r>
      <w:r>
        <w:rPr>
          <w:rFonts w:ascii="Times New Roman"/>
          <w:b w:val="false"/>
          <w:i w:val="false"/>
          <w:color w:val="000000"/>
          <w:sz w:val="28"/>
        </w:rPr>
        <w:t xml:space="preserve">
      |-----------------------------|----------------------------- </w:t>
      </w:r>
      <w:r>
        <w:br/>
      </w:r>
      <w:r>
        <w:rPr>
          <w:rFonts w:ascii="Times New Roman"/>
          <w:b w:val="false"/>
          <w:i w:val="false"/>
          <w:color w:val="000000"/>
          <w:sz w:val="28"/>
        </w:rPr>
        <w:t xml:space="preserve">
      |       |      оның iшiнде    |        |       оның iшiнде </w:t>
      </w:r>
      <w:r>
        <w:br/>
      </w:r>
      <w:r>
        <w:rPr>
          <w:rFonts w:ascii="Times New Roman"/>
          <w:b w:val="false"/>
          <w:i w:val="false"/>
          <w:color w:val="000000"/>
          <w:sz w:val="28"/>
        </w:rPr>
        <w:t xml:space="preserve">
      |       |---------------------|        |-------------------- </w:t>
      </w:r>
      <w:r>
        <w:br/>
      </w:r>
      <w:r>
        <w:rPr>
          <w:rFonts w:ascii="Times New Roman"/>
          <w:b w:val="false"/>
          <w:i w:val="false"/>
          <w:color w:val="000000"/>
          <w:sz w:val="28"/>
        </w:rPr>
        <w:t xml:space="preserve">
 15   |  16   |   17     |    18    |   19   |   20      |    21 </w:t>
      </w:r>
      <w:r>
        <w:br/>
      </w:r>
      <w:r>
        <w:rPr>
          <w:rFonts w:ascii="Times New Roman"/>
          <w:b w:val="false"/>
          <w:i w:val="false"/>
          <w:color w:val="000000"/>
          <w:sz w:val="28"/>
        </w:rPr>
        <w:t xml:space="preserve">
-------------------------------------------------------------------- </w:t>
      </w:r>
      <w:r>
        <w:br/>
      </w:r>
      <w:r>
        <w:rPr>
          <w:rFonts w:ascii="Times New Roman"/>
          <w:b w:val="false"/>
          <w:i w:val="false"/>
          <w:color w:val="000000"/>
          <w:sz w:val="28"/>
        </w:rPr>
        <w:t xml:space="preserve">
    15. Жалпы ағаш қоры </w:t>
      </w:r>
      <w:r>
        <w:br/>
      </w:r>
      <w:r>
        <w:rPr>
          <w:rFonts w:ascii="Times New Roman"/>
          <w:b w:val="false"/>
          <w:i w:val="false"/>
          <w:color w:val="000000"/>
          <w:sz w:val="28"/>
        </w:rPr>
        <w:t xml:space="preserve">
    16. Барлығы </w:t>
      </w:r>
      <w:r>
        <w:br/>
      </w:r>
      <w:r>
        <w:rPr>
          <w:rFonts w:ascii="Times New Roman"/>
          <w:b w:val="false"/>
          <w:i w:val="false"/>
          <w:color w:val="000000"/>
          <w:sz w:val="28"/>
        </w:rPr>
        <w:t xml:space="preserve">
    17. Iске Жарамдылығы </w:t>
      </w:r>
      <w:r>
        <w:br/>
      </w:r>
      <w:r>
        <w:rPr>
          <w:rFonts w:ascii="Times New Roman"/>
          <w:b w:val="false"/>
          <w:i w:val="false"/>
          <w:color w:val="000000"/>
          <w:sz w:val="28"/>
        </w:rPr>
        <w:t xml:space="preserve">
    18. Отындық </w:t>
      </w:r>
      <w:r>
        <w:br/>
      </w:r>
      <w:r>
        <w:rPr>
          <w:rFonts w:ascii="Times New Roman"/>
          <w:b w:val="false"/>
          <w:i w:val="false"/>
          <w:color w:val="000000"/>
          <w:sz w:val="28"/>
        </w:rPr>
        <w:t xml:space="preserve">
    19. Барлығы </w:t>
      </w:r>
      <w:r>
        <w:br/>
      </w:r>
      <w:r>
        <w:rPr>
          <w:rFonts w:ascii="Times New Roman"/>
          <w:b w:val="false"/>
          <w:i w:val="false"/>
          <w:color w:val="000000"/>
          <w:sz w:val="28"/>
        </w:rPr>
        <w:t xml:space="preserve">
    20. Iске жарамдылығы </w:t>
      </w:r>
      <w:r>
        <w:br/>
      </w:r>
      <w:r>
        <w:rPr>
          <w:rFonts w:ascii="Times New Roman"/>
          <w:b w:val="false"/>
          <w:i w:val="false"/>
          <w:color w:val="000000"/>
          <w:sz w:val="28"/>
        </w:rPr>
        <w:t xml:space="preserve">
    21. Отындық </w:t>
      </w:r>
    </w:p>
    <w:p>
      <w:pPr>
        <w:spacing w:after="0"/>
        <w:ind w:left="0"/>
        <w:jc w:val="both"/>
      </w:pPr>
      <w:r>
        <w:rPr>
          <w:rFonts w:ascii="Times New Roman"/>
          <w:b w:val="false"/>
          <w:i w:val="false"/>
          <w:color w:val="000000"/>
          <w:sz w:val="28"/>
        </w:rPr>
        <w:t xml:space="preserve">    М.О. </w:t>
      </w:r>
      <w:r>
        <w:br/>
      </w:r>
      <w:r>
        <w:rPr>
          <w:rFonts w:ascii="Times New Roman"/>
          <w:b w:val="false"/>
          <w:i w:val="false"/>
          <w:color w:val="000000"/>
          <w:sz w:val="28"/>
        </w:rPr>
        <w:t xml:space="preserve">
                                  Орман иесi - жалға берушi </w:t>
      </w:r>
      <w:r>
        <w:br/>
      </w:r>
      <w:r>
        <w:rPr>
          <w:rFonts w:ascii="Times New Roman"/>
          <w:b w:val="false"/>
          <w:i w:val="false"/>
          <w:color w:val="000000"/>
          <w:sz w:val="28"/>
        </w:rPr>
        <w:t xml:space="preserve">
    _________________             ______________________________ </w:t>
      </w:r>
      <w:r>
        <w:br/>
      </w:r>
      <w:r>
        <w:rPr>
          <w:rFonts w:ascii="Times New Roman"/>
          <w:b w:val="false"/>
          <w:i w:val="false"/>
          <w:color w:val="000000"/>
          <w:sz w:val="28"/>
        </w:rPr>
        <w:t xml:space="preserve">
          (қолы)                  (фамилиясы, аты, әкесiнiң аты)   </w:t>
      </w:r>
    </w:p>
    <w:p>
      <w:pPr>
        <w:spacing w:after="0"/>
        <w:ind w:left="0"/>
        <w:jc w:val="both"/>
      </w:pPr>
      <w:r>
        <w:rPr>
          <w:rFonts w:ascii="Times New Roman"/>
          <w:b w:val="false"/>
          <w:i w:val="false"/>
          <w:color w:val="000000"/>
          <w:sz w:val="28"/>
        </w:rPr>
        <w:t xml:space="preserve">                                                    Қосымша 6 </w:t>
      </w:r>
    </w:p>
    <w:p>
      <w:pPr>
        <w:spacing w:after="0"/>
        <w:ind w:left="0"/>
        <w:jc w:val="both"/>
      </w:pPr>
      <w:r>
        <w:rPr>
          <w:rFonts w:ascii="Times New Roman"/>
          <w:b w:val="false"/>
          <w:i w:val="false"/>
          <w:color w:val="000000"/>
          <w:sz w:val="28"/>
        </w:rPr>
        <w:t xml:space="preserve">                             БЕКIТЕМIН </w:t>
      </w:r>
      <w:r>
        <w:br/>
      </w:r>
      <w:r>
        <w:rPr>
          <w:rFonts w:ascii="Times New Roman"/>
          <w:b w:val="false"/>
          <w:i w:val="false"/>
          <w:color w:val="000000"/>
          <w:sz w:val="28"/>
        </w:rPr>
        <w:t xml:space="preserve">
                          ________________облыс </w:t>
      </w:r>
      <w:r>
        <w:br/>
      </w:r>
      <w:r>
        <w:rPr>
          <w:rFonts w:ascii="Times New Roman"/>
          <w:b w:val="false"/>
          <w:i w:val="false"/>
          <w:color w:val="000000"/>
          <w:sz w:val="28"/>
        </w:rPr>
        <w:t xml:space="preserve">
                          әкiмшiлiгiнiң бастығы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 199___ж. </w:t>
      </w:r>
    </w:p>
    <w:p>
      <w:pPr>
        <w:spacing w:after="0"/>
        <w:ind w:left="0"/>
        <w:jc w:val="both"/>
      </w:pPr>
      <w:r>
        <w:rPr>
          <w:rFonts w:ascii="Times New Roman"/>
          <w:b w:val="false"/>
          <w:i w:val="false"/>
          <w:color w:val="000000"/>
          <w:sz w:val="28"/>
        </w:rPr>
        <w:t xml:space="preserve">           Аңшылыққа жарамды жерлердi (ормандардан басқа) бекiту, </w:t>
      </w:r>
      <w:r>
        <w:br/>
      </w:r>
      <w:r>
        <w:rPr>
          <w:rFonts w:ascii="Times New Roman"/>
          <w:b w:val="false"/>
          <w:i w:val="false"/>
          <w:color w:val="000000"/>
          <w:sz w:val="28"/>
        </w:rPr>
        <w:t xml:space="preserve">
           пайдалану және қорғау </w:t>
      </w:r>
    </w:p>
    <w:p>
      <w:pPr>
        <w:spacing w:after="0"/>
        <w:ind w:left="0"/>
        <w:jc w:val="both"/>
      </w:pPr>
      <w:r>
        <w:rPr>
          <w:rFonts w:ascii="Times New Roman"/>
          <w:b w:val="false"/>
          <w:i w:val="false"/>
          <w:color w:val="000000"/>
          <w:sz w:val="28"/>
        </w:rPr>
        <w:t xml:space="preserve">                        Ш А Р Т Ы </w:t>
      </w:r>
    </w:p>
    <w:p>
      <w:pPr>
        <w:spacing w:after="0"/>
        <w:ind w:left="0"/>
        <w:jc w:val="both"/>
      </w:pPr>
      <w:r>
        <w:rPr>
          <w:rFonts w:ascii="Times New Roman"/>
          <w:b w:val="false"/>
          <w:i w:val="false"/>
          <w:color w:val="000000"/>
          <w:sz w:val="28"/>
        </w:rPr>
        <w:t xml:space="preserve">    _____________қаласы           "___"______________199___ж. </w:t>
      </w:r>
      <w:r>
        <w:br/>
      </w:r>
      <w:r>
        <w:rPr>
          <w:rFonts w:ascii="Times New Roman"/>
          <w:b w:val="false"/>
          <w:i w:val="false"/>
          <w:color w:val="000000"/>
          <w:sz w:val="28"/>
        </w:rPr>
        <w:t xml:space="preserve">
    _____________________облыс әкiмшiлiгiнiң бастығының 199  ж. </w:t>
      </w:r>
      <w:r>
        <w:br/>
      </w:r>
      <w:r>
        <w:rPr>
          <w:rFonts w:ascii="Times New Roman"/>
          <w:b w:val="false"/>
          <w:i w:val="false"/>
          <w:color w:val="000000"/>
          <w:sz w:val="28"/>
        </w:rPr>
        <w:t xml:space="preserve">
    ____________N___________шешiмi негiзiнде бiздер төменде қол </w:t>
      </w:r>
      <w:r>
        <w:br/>
      </w:r>
      <w:r>
        <w:rPr>
          <w:rFonts w:ascii="Times New Roman"/>
          <w:b w:val="false"/>
          <w:i w:val="false"/>
          <w:color w:val="000000"/>
          <w:sz w:val="28"/>
        </w:rPr>
        <w:t xml:space="preserve">
қоюшылар, жануарлар дүниесiн арнайы уәкiлеттi мемлекеттiк басқару </w:t>
      </w:r>
      <w:r>
        <w:br/>
      </w:r>
      <w:r>
        <w:rPr>
          <w:rFonts w:ascii="Times New Roman"/>
          <w:b w:val="false"/>
          <w:i w:val="false"/>
          <w:color w:val="000000"/>
          <w:sz w:val="28"/>
        </w:rPr>
        <w:t xml:space="preserve">
органының жетекшiсi атынан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 А. Ә., лауазымы) </w:t>
      </w:r>
      <w:r>
        <w:br/>
      </w:r>
      <w:r>
        <w:rPr>
          <w:rFonts w:ascii="Times New Roman"/>
          <w:b w:val="false"/>
          <w:i w:val="false"/>
          <w:color w:val="000000"/>
          <w:sz w:val="28"/>
        </w:rPr>
        <w:t xml:space="preserve">
бұдан былай "Жануарлар дүниесi басқармасы" - бiр жағынан және </w:t>
      </w:r>
      <w:r>
        <w:br/>
      </w:r>
      <w:r>
        <w:rPr>
          <w:rFonts w:ascii="Times New Roman"/>
          <w:b w:val="false"/>
          <w:i w:val="false"/>
          <w:color w:val="000000"/>
          <w:sz w:val="28"/>
        </w:rPr>
        <w:t xml:space="preserve">
жалға алушы _____________________________________________________ </w:t>
      </w:r>
      <w:r>
        <w:br/>
      </w:r>
      <w:r>
        <w:rPr>
          <w:rFonts w:ascii="Times New Roman"/>
          <w:b w:val="false"/>
          <w:i w:val="false"/>
          <w:color w:val="000000"/>
          <w:sz w:val="28"/>
        </w:rPr>
        <w:t xml:space="preserve">
                 (заңды тұлғаның аты немесе азаматтың Ф.А.Ә.,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адресi) </w:t>
      </w:r>
      <w:r>
        <w:br/>
      </w:r>
      <w:r>
        <w:rPr>
          <w:rFonts w:ascii="Times New Roman"/>
          <w:b w:val="false"/>
          <w:i w:val="false"/>
          <w:color w:val="000000"/>
          <w:sz w:val="28"/>
        </w:rPr>
        <w:t xml:space="preserve">
атынан оның жетекшiсi ___________________________________________ </w:t>
      </w:r>
      <w:r>
        <w:br/>
      </w:r>
      <w:r>
        <w:rPr>
          <w:rFonts w:ascii="Times New Roman"/>
          <w:b w:val="false"/>
          <w:i w:val="false"/>
          <w:color w:val="000000"/>
          <w:sz w:val="28"/>
        </w:rPr>
        <w:t xml:space="preserve">
                        (жалға алушы өкiлiнiң Ф.А.Ә., лауазымы) </w:t>
      </w:r>
      <w:r>
        <w:br/>
      </w:r>
      <w:r>
        <w:rPr>
          <w:rFonts w:ascii="Times New Roman"/>
          <w:b w:val="false"/>
          <w:i w:val="false"/>
          <w:color w:val="000000"/>
          <w:sz w:val="28"/>
        </w:rPr>
        <w:t xml:space="preserve">
бұдан былай "Аңшылықты пайдаланушы"______________________________ </w:t>
      </w:r>
      <w:r>
        <w:br/>
      </w:r>
      <w:r>
        <w:rPr>
          <w:rFonts w:ascii="Times New Roman"/>
          <w:b w:val="false"/>
          <w:i w:val="false"/>
          <w:color w:val="000000"/>
          <w:sz w:val="28"/>
        </w:rPr>
        <w:t xml:space="preserve">
негiзiнде iс-қимыл ете отырып, осы шартты төмендегi туралы жасастың: </w:t>
      </w:r>
      <w:r>
        <w:br/>
      </w:r>
      <w:r>
        <w:rPr>
          <w:rFonts w:ascii="Times New Roman"/>
          <w:b w:val="false"/>
          <w:i w:val="false"/>
          <w:color w:val="000000"/>
          <w:sz w:val="28"/>
        </w:rPr>
        <w:t xml:space="preserve">
    I. ШАРТТЫҢ ПӘНI </w:t>
      </w:r>
      <w:r>
        <w:br/>
      </w:r>
      <w:r>
        <w:rPr>
          <w:rFonts w:ascii="Times New Roman"/>
          <w:b w:val="false"/>
          <w:i w:val="false"/>
          <w:color w:val="000000"/>
          <w:sz w:val="28"/>
        </w:rPr>
        <w:t xml:space="preserve">
    1. Жануарлар дүниесi басқармасы ____________________________ </w:t>
      </w:r>
      <w:r>
        <w:br/>
      </w:r>
      <w:r>
        <w:rPr>
          <w:rFonts w:ascii="Times New Roman"/>
          <w:b w:val="false"/>
          <w:i w:val="false"/>
          <w:color w:val="000000"/>
          <w:sz w:val="28"/>
        </w:rPr>
        <w:t xml:space="preserve">
атындағы аңшылық құру мақсатында ______________________ облысының </w:t>
      </w:r>
      <w:r>
        <w:br/>
      </w:r>
      <w:r>
        <w:rPr>
          <w:rFonts w:ascii="Times New Roman"/>
          <w:b w:val="false"/>
          <w:i w:val="false"/>
          <w:color w:val="000000"/>
          <w:sz w:val="28"/>
        </w:rPr>
        <w:t xml:space="preserve">
_________________________ ауданында орналасқан аңшылыққа пайдалы </w:t>
      </w:r>
      <w:r>
        <w:br/>
      </w:r>
      <w:r>
        <w:rPr>
          <w:rFonts w:ascii="Times New Roman"/>
          <w:b w:val="false"/>
          <w:i w:val="false"/>
          <w:color w:val="000000"/>
          <w:sz w:val="28"/>
        </w:rPr>
        <w:t xml:space="preserve">
жерлердi ________ жылға жалдау жолымен пайдалануға бередi, </w:t>
      </w:r>
      <w:r>
        <w:br/>
      </w:r>
      <w:r>
        <w:rPr>
          <w:rFonts w:ascii="Times New Roman"/>
          <w:b w:val="false"/>
          <w:i w:val="false"/>
          <w:color w:val="000000"/>
          <w:sz w:val="28"/>
        </w:rPr>
        <w:t xml:space="preserve">
аңшылықты пайдаланушы оны қабылдап алады: </w:t>
      </w:r>
      <w:r>
        <w:br/>
      </w:r>
      <w:r>
        <w:rPr>
          <w:rFonts w:ascii="Times New Roman"/>
          <w:b w:val="false"/>
          <w:i w:val="false"/>
          <w:color w:val="000000"/>
          <w:sz w:val="28"/>
        </w:rPr>
        <w:t xml:space="preserve">
жалпы көлемi _______ га, оның __________ гектары ауыл шаруашылығы </w:t>
      </w:r>
      <w:r>
        <w:br/>
      </w:r>
      <w:r>
        <w:rPr>
          <w:rFonts w:ascii="Times New Roman"/>
          <w:b w:val="false"/>
          <w:i w:val="false"/>
          <w:color w:val="000000"/>
          <w:sz w:val="28"/>
        </w:rPr>
        <w:t xml:space="preserve">
жерлерi (шабындық, жайылым) ____________ гектары орман, шөлейттi, </w:t>
      </w:r>
      <w:r>
        <w:br/>
      </w:r>
      <w:r>
        <w:rPr>
          <w:rFonts w:ascii="Times New Roman"/>
          <w:b w:val="false"/>
          <w:i w:val="false"/>
          <w:color w:val="000000"/>
          <w:sz w:val="28"/>
        </w:rPr>
        <w:t xml:space="preserve">
________________ гектары жартылай шөлейт және шөлейттi __________ </w:t>
      </w:r>
      <w:r>
        <w:br/>
      </w:r>
      <w:r>
        <w:rPr>
          <w:rFonts w:ascii="Times New Roman"/>
          <w:b w:val="false"/>
          <w:i w:val="false"/>
          <w:color w:val="000000"/>
          <w:sz w:val="28"/>
        </w:rPr>
        <w:t xml:space="preserve">
гектары таулы, ________________ гектары сулы-батпақты, __________ </w:t>
      </w:r>
      <w:r>
        <w:br/>
      </w:r>
      <w:r>
        <w:rPr>
          <w:rFonts w:ascii="Times New Roman"/>
          <w:b w:val="false"/>
          <w:i w:val="false"/>
          <w:color w:val="000000"/>
          <w:sz w:val="28"/>
        </w:rPr>
        <w:t xml:space="preserve">
гектары су жағалық, _____________ гектары сулы, _________ гектары </w:t>
      </w:r>
      <w:r>
        <w:br/>
      </w:r>
      <w:r>
        <w:rPr>
          <w:rFonts w:ascii="Times New Roman"/>
          <w:b w:val="false"/>
          <w:i w:val="false"/>
          <w:color w:val="000000"/>
          <w:sz w:val="28"/>
        </w:rPr>
        <w:t xml:space="preserve">
өзге пайдалы жерлер, шекаралары: </w:t>
      </w:r>
      <w:r>
        <w:br/>
      </w:r>
      <w:r>
        <w:rPr>
          <w:rFonts w:ascii="Times New Roman"/>
          <w:b w:val="false"/>
          <w:i w:val="false"/>
          <w:color w:val="000000"/>
          <w:sz w:val="28"/>
        </w:rPr>
        <w:t xml:space="preserve">
    солтүстiк тұсынан 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батыс тұсынан 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шығысы тұсынан 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оңтүстiк тұсынан 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2. Аңшылыққа пайдалы жерлердi басқа ұйымдар мен мекемелерге, </w:t>
      </w:r>
      <w:r>
        <w:br/>
      </w:r>
      <w:r>
        <w:rPr>
          <w:rFonts w:ascii="Times New Roman"/>
          <w:b w:val="false"/>
          <w:i w:val="false"/>
          <w:color w:val="000000"/>
          <w:sz w:val="28"/>
        </w:rPr>
        <w:t xml:space="preserve">
олардың ведомстволық бағыныстылығына қарамастан, беруге тиым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3. Бекiтiлiп берiлген аңшылыққа пайдалы жерлерде жануарлар </w:t>
      </w:r>
      <w:r>
        <w:br/>
      </w:r>
      <w:r>
        <w:rPr>
          <w:rFonts w:ascii="Times New Roman"/>
          <w:b w:val="false"/>
          <w:i w:val="false"/>
          <w:color w:val="000000"/>
          <w:sz w:val="28"/>
        </w:rPr>
        <w:t xml:space="preserve">
дүниесi ресурстарын пайдалану ақылы негiзде жүзеге асырылады. </w:t>
      </w:r>
      <w:r>
        <w:br/>
      </w:r>
      <w:r>
        <w:rPr>
          <w:rFonts w:ascii="Times New Roman"/>
          <w:b w:val="false"/>
          <w:i w:val="false"/>
          <w:color w:val="000000"/>
          <w:sz w:val="28"/>
        </w:rPr>
        <w:t xml:space="preserve">
    Ақы төлеу __________________________________________________ </w:t>
      </w:r>
      <w:r>
        <w:br/>
      </w:r>
      <w:r>
        <w:rPr>
          <w:rFonts w:ascii="Times New Roman"/>
          <w:b w:val="false"/>
          <w:i w:val="false"/>
          <w:color w:val="000000"/>
          <w:sz w:val="28"/>
        </w:rPr>
        <w:t xml:space="preserve">
_____________________________көлемiнде, _________________________ </w:t>
      </w:r>
      <w:r>
        <w:br/>
      </w:r>
      <w:r>
        <w:rPr>
          <w:rFonts w:ascii="Times New Roman"/>
          <w:b w:val="false"/>
          <w:i w:val="false"/>
          <w:color w:val="000000"/>
          <w:sz w:val="28"/>
        </w:rPr>
        <w:t xml:space="preserve">
_______________________________________мезгiлдерде жүргiзiледi. </w:t>
      </w:r>
    </w:p>
    <w:p>
      <w:pPr>
        <w:spacing w:after="0"/>
        <w:ind w:left="0"/>
        <w:jc w:val="both"/>
      </w:pPr>
      <w:r>
        <w:rPr>
          <w:rFonts w:ascii="Times New Roman"/>
          <w:b w:val="false"/>
          <w:i w:val="false"/>
          <w:color w:val="000000"/>
          <w:sz w:val="28"/>
        </w:rPr>
        <w:t xml:space="preserve">    II. ЖАҚТАРДЫҢ МIНДЕТТЕМЕЛЕРI </w:t>
      </w:r>
      <w:r>
        <w:br/>
      </w:r>
      <w:r>
        <w:rPr>
          <w:rFonts w:ascii="Times New Roman"/>
          <w:b w:val="false"/>
          <w:i w:val="false"/>
          <w:color w:val="000000"/>
          <w:sz w:val="28"/>
        </w:rPr>
        <w:t xml:space="preserve">
    Аңшылықты пайдаланушының құқықтары мен мiндеттерi: </w:t>
      </w:r>
      <w:r>
        <w:br/>
      </w:r>
      <w:r>
        <w:rPr>
          <w:rFonts w:ascii="Times New Roman"/>
          <w:b w:val="false"/>
          <w:i w:val="false"/>
          <w:color w:val="000000"/>
          <w:sz w:val="28"/>
        </w:rPr>
        <w:t xml:space="preserve">
    1. Аңшылықты пайдаланушыға жануарлар дүниесiн төмендегiдей </w:t>
      </w:r>
      <w:r>
        <w:br/>
      </w:r>
      <w:r>
        <w:rPr>
          <w:rFonts w:ascii="Times New Roman"/>
          <w:b w:val="false"/>
          <w:i w:val="false"/>
          <w:color w:val="000000"/>
          <w:sz w:val="28"/>
        </w:rPr>
        <w:t xml:space="preserve">
түрлерiн:________________________________________________________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пайдалануға рұқсат етiледi. </w:t>
      </w:r>
      <w:r>
        <w:br/>
      </w:r>
      <w:r>
        <w:rPr>
          <w:rFonts w:ascii="Times New Roman"/>
          <w:b w:val="false"/>
          <w:i w:val="false"/>
          <w:color w:val="000000"/>
          <w:sz w:val="28"/>
        </w:rPr>
        <w:t xml:space="preserve">
    2. Аңшылықты пайдаланушы: </w:t>
      </w:r>
      <w:r>
        <w:br/>
      </w:r>
      <w:r>
        <w:rPr>
          <w:rFonts w:ascii="Times New Roman"/>
          <w:b w:val="false"/>
          <w:i w:val="false"/>
          <w:color w:val="000000"/>
          <w:sz w:val="28"/>
        </w:rPr>
        <w:t xml:space="preserve">
    бекiтiлiп берiлген аумақтың күзетiлуiн қамтамасыз етуге, бұл </w:t>
      </w:r>
      <w:r>
        <w:br/>
      </w:r>
      <w:r>
        <w:rPr>
          <w:rFonts w:ascii="Times New Roman"/>
          <w:b w:val="false"/>
          <w:i w:val="false"/>
          <w:color w:val="000000"/>
          <w:sz w:val="28"/>
        </w:rPr>
        <w:t xml:space="preserve">
үшiн аңшылық шаруашылықты саны _______ адамдық тұрақты штаттық </w:t>
      </w:r>
      <w:r>
        <w:br/>
      </w:r>
      <w:r>
        <w:rPr>
          <w:rFonts w:ascii="Times New Roman"/>
          <w:b w:val="false"/>
          <w:i w:val="false"/>
          <w:color w:val="000000"/>
          <w:sz w:val="28"/>
        </w:rPr>
        <w:t xml:space="preserve">
егерлiк күзетпен қамтамасыз етуге; </w:t>
      </w:r>
      <w:r>
        <w:br/>
      </w:r>
      <w:r>
        <w:rPr>
          <w:rFonts w:ascii="Times New Roman"/>
          <w:b w:val="false"/>
          <w:i w:val="false"/>
          <w:color w:val="000000"/>
          <w:sz w:val="28"/>
        </w:rPr>
        <w:t xml:space="preserve">
    аңшылар мен балықшылардың _________ үйiнiң құрылысын жүзеге </w:t>
      </w:r>
      <w:r>
        <w:br/>
      </w:r>
      <w:r>
        <w:rPr>
          <w:rFonts w:ascii="Times New Roman"/>
          <w:b w:val="false"/>
          <w:i w:val="false"/>
          <w:color w:val="000000"/>
          <w:sz w:val="28"/>
        </w:rPr>
        <w:t xml:space="preserve">
асыруға; </w:t>
      </w:r>
      <w:r>
        <w:br/>
      </w:r>
      <w:r>
        <w:rPr>
          <w:rFonts w:ascii="Times New Roman"/>
          <w:b w:val="false"/>
          <w:i w:val="false"/>
          <w:color w:val="000000"/>
          <w:sz w:val="28"/>
        </w:rPr>
        <w:t xml:space="preserve">
    шаруашылықты _______________________________________________ </w:t>
      </w:r>
      <w:r>
        <w:br/>
      </w:r>
      <w:r>
        <w:rPr>
          <w:rFonts w:ascii="Times New Roman"/>
          <w:b w:val="false"/>
          <w:i w:val="false"/>
          <w:color w:val="000000"/>
          <w:sz w:val="28"/>
        </w:rPr>
        <w:t xml:space="preserve">
                     (көлiк құралдары, қару және т.б.)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жануарлар дүниесiн пайдаланғаны үшiн төлеу ақысын дер кезiнде </w:t>
      </w:r>
      <w:r>
        <w:br/>
      </w:r>
      <w:r>
        <w:rPr>
          <w:rFonts w:ascii="Times New Roman"/>
          <w:b w:val="false"/>
          <w:i w:val="false"/>
          <w:color w:val="000000"/>
          <w:sz w:val="28"/>
        </w:rPr>
        <w:t xml:space="preserve">
және толық көлемде түсiрiп отыруға; </w:t>
      </w:r>
      <w:r>
        <w:br/>
      </w:r>
      <w:r>
        <w:rPr>
          <w:rFonts w:ascii="Times New Roman"/>
          <w:b w:val="false"/>
          <w:i w:val="false"/>
          <w:color w:val="000000"/>
          <w:sz w:val="28"/>
        </w:rPr>
        <w:t xml:space="preserve">
    аң аулау ережелерiн, нормалары мен мезгiлдерiн сақтауға; </w:t>
      </w:r>
      <w:r>
        <w:br/>
      </w:r>
      <w:r>
        <w:rPr>
          <w:rFonts w:ascii="Times New Roman"/>
          <w:b w:val="false"/>
          <w:i w:val="false"/>
          <w:color w:val="000000"/>
          <w:sz w:val="28"/>
        </w:rPr>
        <w:t xml:space="preserve">
    жабайы аңдар мекендейтiн ортаның бұзылуына жол бермеуге;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жануарлар дүниесiн халық пен айналадағы орта үшiн тiршiлiк қоғамдастықтары тұтастығының бұзылуына жол бермейтiндей және пайдалануға ұсынылған жануарлардың сақталуын қамтамасыз ететiндей қауiпсiз тәсiлдермен пайдалануға; </w:t>
      </w:r>
      <w:r>
        <w:br/>
      </w:r>
      <w:r>
        <w:rPr>
          <w:rFonts w:ascii="Times New Roman"/>
          <w:b w:val="false"/>
          <w:i w:val="false"/>
          <w:color w:val="000000"/>
          <w:sz w:val="28"/>
        </w:rPr>
        <w:t xml:space="preserve">
     ____________________ мерзiмге дейiн аңшылық құрылыстары жұмыстарын жүргiзуге және рекомендацияларға сәйкес жануарлар дүниесiн пайдалану, жаңғырту және қорғау жөнiнде шаралар жүргiзуге; </w:t>
      </w:r>
      <w:r>
        <w:br/>
      </w:r>
      <w:r>
        <w:rPr>
          <w:rFonts w:ascii="Times New Roman"/>
          <w:b w:val="false"/>
          <w:i w:val="false"/>
          <w:color w:val="000000"/>
          <w:sz w:val="28"/>
        </w:rPr>
        <w:t xml:space="preserve">
     нақтылы шекаралар белгiлеу жүргiзуге және саны______________ дана ишаратты белгiлер қоюға; </w:t>
      </w:r>
      <w:r>
        <w:br/>
      </w:r>
      <w:r>
        <w:rPr>
          <w:rFonts w:ascii="Times New Roman"/>
          <w:b w:val="false"/>
          <w:i w:val="false"/>
          <w:color w:val="000000"/>
          <w:sz w:val="28"/>
        </w:rPr>
        <w:t xml:space="preserve">
     аумақты мекендейтiн жабайы жануарлар санының, өндiрудiң есебiн және олардың жай-күйiн, сондай-ақ олардың мекендейтiн ортасының жай-күйiн тiркеудi жүргiзуге; </w:t>
      </w:r>
      <w:r>
        <w:br/>
      </w:r>
      <w:r>
        <w:rPr>
          <w:rFonts w:ascii="Times New Roman"/>
          <w:b w:val="false"/>
          <w:i w:val="false"/>
          <w:color w:val="000000"/>
          <w:sz w:val="28"/>
        </w:rPr>
        <w:t xml:space="preserve">
     белгiленген жоспарлар мен тапсырмаларға сәйкес жыл сайын биохимиялық және жаңғыртулық шаралар жүргiзу үшiн қаражат бөлiп отыруды қарастыруға; </w:t>
      </w:r>
      <w:r>
        <w:br/>
      </w:r>
      <w:r>
        <w:rPr>
          <w:rFonts w:ascii="Times New Roman"/>
          <w:b w:val="false"/>
          <w:i w:val="false"/>
          <w:color w:val="000000"/>
          <w:sz w:val="28"/>
        </w:rPr>
        <w:t xml:space="preserve">
     есепке алу, өндiру, фенологиялық байқаулар бойынша алынған мәлiметтердi "Егердiң күнделiгiнде", "Фенологиялық күнделiкте" және жабайы аңдар мен құстарды есепке алу, өндiру карточкаларында жазып отыруға; </w:t>
      </w:r>
      <w:r>
        <w:br/>
      </w:r>
      <w:r>
        <w:rPr>
          <w:rFonts w:ascii="Times New Roman"/>
          <w:b w:val="false"/>
          <w:i w:val="false"/>
          <w:color w:val="000000"/>
          <w:sz w:val="28"/>
        </w:rPr>
        <w:t xml:space="preserve">
     жаңғыртулық телiмдерге арнап 10 проценттен кем түспейтiндей аңшылыққа пайдалы жерлердi бөлуге; </w:t>
      </w:r>
      <w:r>
        <w:br/>
      </w:r>
      <w:r>
        <w:rPr>
          <w:rFonts w:ascii="Times New Roman"/>
          <w:b w:val="false"/>
          <w:i w:val="false"/>
          <w:color w:val="000000"/>
          <w:sz w:val="28"/>
        </w:rPr>
        <w:t xml:space="preserve">
     әрбiр аңшылық маусымға арнап, оның басталуына дейiнгi ай iшiнде есептеулi мәлiметтер негiзiнде Аңшылық шаруашылығы басқармасымен келiсуге жабайы жануарлар өндiру жоспарын ұсынуға; </w:t>
      </w:r>
      <w:r>
        <w:br/>
      </w:r>
      <w:r>
        <w:rPr>
          <w:rFonts w:ascii="Times New Roman"/>
          <w:b w:val="false"/>
          <w:i w:val="false"/>
          <w:color w:val="000000"/>
          <w:sz w:val="28"/>
        </w:rPr>
        <w:t xml:space="preserve">
     қорғау және жаңғырту жөнiнде бiрлескен шаралар жүргiзу барысында жануарлар дүниесiн қорғауды, жаңғыртуды және пайдалануды бақылауды жүзеге асырушы органдарға көмек көрсетуге; </w:t>
      </w:r>
      <w:r>
        <w:br/>
      </w:r>
      <w:r>
        <w:rPr>
          <w:rFonts w:ascii="Times New Roman"/>
          <w:b w:val="false"/>
          <w:i w:val="false"/>
          <w:color w:val="000000"/>
          <w:sz w:val="28"/>
        </w:rPr>
        <w:t xml:space="preserve">
     Жануарлар дүниесi Басқармасының талабы бойынша тексеру үшiн аңшылық шаруашылығы жануарлар дүниесiн қорғау, жаңғырту және пайдалану жөнiндегi қызметiн көрсететiн құжаттарды берiп отыруға мiндеттi. </w:t>
      </w:r>
      <w:r>
        <w:br/>
      </w:r>
      <w:r>
        <w:rPr>
          <w:rFonts w:ascii="Times New Roman"/>
          <w:b w:val="false"/>
          <w:i w:val="false"/>
          <w:color w:val="000000"/>
          <w:sz w:val="28"/>
        </w:rPr>
        <w:t xml:space="preserve">
     Жануарлар дүниесi Басқармасы төмендегiдей мiндеттемелердi алады: </w:t>
      </w:r>
      <w:r>
        <w:br/>
      </w:r>
      <w:r>
        <w:rPr>
          <w:rFonts w:ascii="Times New Roman"/>
          <w:b w:val="false"/>
          <w:i w:val="false"/>
          <w:color w:val="000000"/>
          <w:sz w:val="28"/>
        </w:rPr>
        <w:t xml:space="preserve">
     1. Аңшылық шаруашылығын көркейту, аңдар мен құстарды жаңғырту жөнiндегi, сондай-ақ басқа да арнаулы мәселелер жөнiндегi шараларды жүзеге асыру iсiнде аңшылықты пайдаланушыға қол ұшын берiп отырады. </w:t>
      </w:r>
      <w:r>
        <w:br/>
      </w:r>
      <w:r>
        <w:rPr>
          <w:rFonts w:ascii="Times New Roman"/>
          <w:b w:val="false"/>
          <w:i w:val="false"/>
          <w:color w:val="000000"/>
          <w:sz w:val="28"/>
        </w:rPr>
        <w:t xml:space="preserve">
     2. Жабайы жануарларды қосымша азықтандыруды ұйымдастыру үшiн жер телiмдерiн, сондай-ақ жаңғырту телiмдерiн (тыныштық аймағы) бөлуге рұқсат алуға қол ұшын бередi. </w:t>
      </w:r>
      <w:r>
        <w:br/>
      </w:r>
      <w:r>
        <w:rPr>
          <w:rFonts w:ascii="Times New Roman"/>
          <w:b w:val="false"/>
          <w:i w:val="false"/>
          <w:color w:val="000000"/>
          <w:sz w:val="28"/>
        </w:rPr>
        <w:t xml:space="preserve">
     3. Шаруашылық аймағында режим мен табиғат қорғау заңдарын, аң аулау және аңшылық шаруашылық ережелерiн бұзуда кiнәлi адамдарды жауапқа тартып, келтiрiлген зиянның орнын толтыруға көмек көрсетедi. </w:t>
      </w:r>
      <w:r>
        <w:br/>
      </w:r>
      <w:r>
        <w:rPr>
          <w:rFonts w:ascii="Times New Roman"/>
          <w:b w:val="false"/>
          <w:i w:val="false"/>
          <w:color w:val="000000"/>
          <w:sz w:val="28"/>
        </w:rPr>
        <w:t xml:space="preserve">
     4. Белгiленген тәртiп бойынша аңшылықты пайдалануға рұқсат бередi, жабайы жануарлар өндiру жоспарын қарайды және бекiтедi. </w:t>
      </w:r>
      <w:r>
        <w:br/>
      </w:r>
      <w:r>
        <w:rPr>
          <w:rFonts w:ascii="Times New Roman"/>
          <w:b w:val="false"/>
          <w:i w:val="false"/>
          <w:color w:val="000000"/>
          <w:sz w:val="28"/>
        </w:rPr>
        <w:t xml:space="preserve">
     5. Жер пайдаланушылар мен аңшылықты пайдаланушылар арасындағы төрелiк сот iстерi мен шаруашылық дауларын шешуде қол ұшын бередi. </w:t>
      </w:r>
      <w:r>
        <w:br/>
      </w:r>
      <w:r>
        <w:rPr>
          <w:rFonts w:ascii="Times New Roman"/>
          <w:b w:val="false"/>
          <w:i w:val="false"/>
          <w:color w:val="000000"/>
          <w:sz w:val="28"/>
        </w:rPr>
        <w:t xml:space="preserve">
     6. Аңшылықты пайдаланушылардың өндiрiстiк шаруашылық қызметiне араласпайды.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ЖАҚТАРДЫҢ ЖАУАПКЕРШIЛIГI </w:t>
      </w:r>
      <w:r>
        <w:br/>
      </w:r>
      <w:r>
        <w:rPr>
          <w:rFonts w:ascii="Times New Roman"/>
          <w:b w:val="false"/>
          <w:i w:val="false"/>
          <w:color w:val="000000"/>
          <w:sz w:val="28"/>
        </w:rPr>
        <w:t xml:space="preserve">
     1. Аңшылықты пайдаланушы осы шарт жөнiндегi мiндеттемелерiн орындамаған жағдайда Жануарлар дүниесi Басқармасы оған орын алып отырған кемшiлiктердi жою қажеттiлiгi туралы ескерту жасайды және оларды жою мерзiмiн белгiлейдi. Аңшылықты пайдаланушы көрсетiлген мерзiмде кемшiлiктердi жоймаған жағдайда бекiтiлiп берiлген аң аулауға пайдалы жерлерде аң аулау 1 айдан 2 жылға дейiнгi мерзiмге жабылыуы мүмкiн, болмаса аң аулауға жарамды жерлер аңшылықты көркейту, басқа да көркейту шаралары жөнiндегi шығындардың орнын толтырмай-ақ қайтарылып алынады. </w:t>
      </w:r>
      <w:r>
        <w:br/>
      </w:r>
      <w:r>
        <w:rPr>
          <w:rFonts w:ascii="Times New Roman"/>
          <w:b w:val="false"/>
          <w:i w:val="false"/>
          <w:color w:val="000000"/>
          <w:sz w:val="28"/>
        </w:rPr>
        <w:t xml:space="preserve">
     2. Аңшылықты пайдаланушының құқықтарын бұзған Жануарлар дүниесi Басқармасына тиiстi жауапкершiлiк жүктеледi және Заңдарға сәйкес шығындардың орнын толтырады.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IV. ШАРТ ЖАСАСУ ЖӘНЕ ОНЫ БҰЗУ </w:t>
      </w:r>
      <w:r>
        <w:br/>
      </w:r>
      <w:r>
        <w:rPr>
          <w:rFonts w:ascii="Times New Roman"/>
          <w:b w:val="false"/>
          <w:i w:val="false"/>
          <w:color w:val="000000"/>
          <w:sz w:val="28"/>
        </w:rPr>
        <w:t xml:space="preserve">
     1. Аңшылыққа жарамды жерлердi бекiтiп беруге арналған шарт күшi: </w:t>
      </w:r>
      <w:r>
        <w:br/>
      </w:r>
      <w:r>
        <w:rPr>
          <w:rFonts w:ascii="Times New Roman"/>
          <w:b w:val="false"/>
          <w:i w:val="false"/>
          <w:color w:val="000000"/>
          <w:sz w:val="28"/>
        </w:rPr>
        <w:t xml:space="preserve">
     аңшылықты пайдаланушының бекiтiлiп берiлген пайдалы жерден өз еркiмен бас тартуы; </w:t>
      </w:r>
      <w:r>
        <w:br/>
      </w:r>
      <w:r>
        <w:rPr>
          <w:rFonts w:ascii="Times New Roman"/>
          <w:b w:val="false"/>
          <w:i w:val="false"/>
          <w:color w:val="000000"/>
          <w:sz w:val="28"/>
        </w:rPr>
        <w:t xml:space="preserve">
     жалдау мерзiмiнiң аяқталуы және оны ұзарту өтiнiмiнiң түспеуi; </w:t>
      </w:r>
      <w:r>
        <w:br/>
      </w:r>
      <w:r>
        <w:rPr>
          <w:rFonts w:ascii="Times New Roman"/>
          <w:b w:val="false"/>
          <w:i w:val="false"/>
          <w:color w:val="000000"/>
          <w:sz w:val="28"/>
        </w:rPr>
        <w:t xml:space="preserve">
     аңшылықты пайдаланушы қызметiнiң тоқталуы; </w:t>
      </w:r>
      <w:r>
        <w:br/>
      </w:r>
      <w:r>
        <w:rPr>
          <w:rFonts w:ascii="Times New Roman"/>
          <w:b w:val="false"/>
          <w:i w:val="false"/>
          <w:color w:val="000000"/>
          <w:sz w:val="28"/>
        </w:rPr>
        <w:t xml:space="preserve">
     жануарлар дүниесiн белгiлi мақсатта пайдаланбағаны немесе белгiленген ережелердiң, нормалардың және осы шарттың ұдайы және дөрекiлiкпен бұзылуы; </w:t>
      </w:r>
      <w:r>
        <w:br/>
      </w:r>
      <w:r>
        <w:rPr>
          <w:rFonts w:ascii="Times New Roman"/>
          <w:b w:val="false"/>
          <w:i w:val="false"/>
          <w:color w:val="000000"/>
          <w:sz w:val="28"/>
        </w:rPr>
        <w:t xml:space="preserve">
     аңшылыққа жарамды жерлердiң мемлекет және қоғам қажеттерi үшін қайтарылып алынуы; </w:t>
      </w:r>
      <w:r>
        <w:br/>
      </w:r>
      <w:r>
        <w:rPr>
          <w:rFonts w:ascii="Times New Roman"/>
          <w:b w:val="false"/>
          <w:i w:val="false"/>
          <w:color w:val="000000"/>
          <w:sz w:val="28"/>
        </w:rPr>
        <w:t xml:space="preserve">
     берiлген аңшылыққа жарамды жерлердiң екi жыл қатарынан иегiрлмеуi; </w:t>
      </w:r>
      <w:r>
        <w:br/>
      </w:r>
      <w:r>
        <w:rPr>
          <w:rFonts w:ascii="Times New Roman"/>
          <w:b w:val="false"/>
          <w:i w:val="false"/>
          <w:color w:val="000000"/>
          <w:sz w:val="28"/>
        </w:rPr>
        <w:t xml:space="preserve">
     аңшылыққа жарамды жерлер ресурстарын және жануарлар дүниесiнiң басқа да ресурстарын пайдаланғаны үшiн төлемдер түсiрiлмеген жағдайларда тоқтатылады. </w:t>
      </w:r>
      <w:r>
        <w:br/>
      </w:r>
      <w:r>
        <w:rPr>
          <w:rFonts w:ascii="Times New Roman"/>
          <w:b w:val="false"/>
          <w:i w:val="false"/>
          <w:color w:val="000000"/>
          <w:sz w:val="28"/>
        </w:rPr>
        <w:t xml:space="preserve">
     2. Жақтардың екiжақты келiсiмi барысында шарт өзара келiсiм шарттары бойынша мерзiмiнен бұрын бұзыла алады. </w:t>
      </w:r>
      <w:r>
        <w:br/>
      </w:r>
      <w:r>
        <w:rPr>
          <w:rFonts w:ascii="Times New Roman"/>
          <w:b w:val="false"/>
          <w:i w:val="false"/>
          <w:color w:val="000000"/>
          <w:sz w:val="28"/>
        </w:rPr>
        <w:t xml:space="preserve">
     3. Осы шарт күшi мерзiмiнiң аяқталуына дейiнгi ай iшiнде былайша айтқанда, _______________________________ кешiктiрмей, жақтар шартты тоқтату немесе ұзарту туралы келiседi. </w:t>
      </w:r>
      <w:r>
        <w:br/>
      </w:r>
      <w:r>
        <w:rPr>
          <w:rFonts w:ascii="Times New Roman"/>
          <w:b w:val="false"/>
          <w:i w:val="false"/>
          <w:color w:val="000000"/>
          <w:sz w:val="28"/>
        </w:rPr>
        <w:t xml:space="preserve">
     4. Аңшылықты пайдаланушы келiсiм шарттарын орындамаған жағдайда, ол аталған аңшылыққа жарамды жерлердi кейiн бекiтiп алуға басыңқы құқығын сақтап қалады. </w:t>
      </w:r>
    </w:p>
    <w:p>
      <w:pPr>
        <w:spacing w:after="0"/>
        <w:ind w:left="0"/>
        <w:jc w:val="both"/>
      </w:pPr>
      <w:r>
        <w:rPr>
          <w:rFonts w:ascii="Times New Roman"/>
          <w:b w:val="false"/>
          <w:i w:val="false"/>
          <w:color w:val="000000"/>
          <w:sz w:val="28"/>
        </w:rPr>
        <w:t xml:space="preserve">     V. ДАУЛАРДЫ ҚАРАУ </w:t>
      </w:r>
      <w:r>
        <w:br/>
      </w:r>
      <w:r>
        <w:rPr>
          <w:rFonts w:ascii="Times New Roman"/>
          <w:b w:val="false"/>
          <w:i w:val="false"/>
          <w:color w:val="000000"/>
          <w:sz w:val="28"/>
        </w:rPr>
        <w:t xml:space="preserve">
     Осы шарт жөнiндегi барлық даулар белгiленген тәртiппен шешiледi. </w:t>
      </w:r>
      <w:r>
        <w:br/>
      </w:r>
      <w:r>
        <w:rPr>
          <w:rFonts w:ascii="Times New Roman"/>
          <w:b w:val="false"/>
          <w:i w:val="false"/>
          <w:color w:val="000000"/>
          <w:sz w:val="28"/>
        </w:rPr>
        <w:t xml:space="preserve">
     Жақтардың заңды адрестерi: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(жануарлар дүниесiн арнаулы уәкiлеттi мемлекеттiк органның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аты, адресi, есеп шоты) </w:t>
      </w:r>
    </w:p>
    <w:p>
      <w:pPr>
        <w:spacing w:after="0"/>
        <w:ind w:left="0"/>
        <w:jc w:val="both"/>
      </w:pPr>
      <w:r>
        <w:rPr>
          <w:rFonts w:ascii="Times New Roman"/>
          <w:b w:val="false"/>
          <w:i w:val="false"/>
          <w:color w:val="000000"/>
          <w:sz w:val="28"/>
        </w:rPr>
        <w:t xml:space="preserve">    М.О.                                               Қолы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(аңшылықты пайдаланушының аты, оның ведомстволық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бағыныстылығы, адресi, есеп шоты) </w:t>
      </w:r>
      <w:r>
        <w:br/>
      </w:r>
      <w:r>
        <w:rPr>
          <w:rFonts w:ascii="Times New Roman"/>
          <w:b w:val="false"/>
          <w:i w:val="false"/>
          <w:color w:val="000000"/>
          <w:sz w:val="28"/>
        </w:rPr>
        <w:t xml:space="preserve">
    М.О.                                                Қолы </w:t>
      </w:r>
      <w:r>
        <w:br/>
      </w:r>
      <w:r>
        <w:rPr>
          <w:rFonts w:ascii="Times New Roman"/>
          <w:b w:val="false"/>
          <w:i w:val="false"/>
          <w:color w:val="000000"/>
          <w:sz w:val="28"/>
        </w:rPr>
        <w:t xml:space="preserve">
    Шарт____________________дана болып жасалынды. </w:t>
      </w:r>
      <w:r>
        <w:br/>
      </w:r>
      <w:r>
        <w:rPr>
          <w:rFonts w:ascii="Times New Roman"/>
          <w:b w:val="false"/>
          <w:i w:val="false"/>
          <w:color w:val="000000"/>
          <w:sz w:val="28"/>
        </w:rPr>
        <w:t xml:space="preserve">
    1)___________________________________________________________ </w:t>
      </w:r>
      <w:r>
        <w:br/>
      </w:r>
      <w:r>
        <w:rPr>
          <w:rFonts w:ascii="Times New Roman"/>
          <w:b w:val="false"/>
          <w:i w:val="false"/>
          <w:color w:val="000000"/>
          <w:sz w:val="28"/>
        </w:rPr>
        <w:t xml:space="preserve">
    2)___________________________________________________________ </w:t>
      </w:r>
      <w:r>
        <w:br/>
      </w:r>
      <w:r>
        <w:rPr>
          <w:rFonts w:ascii="Times New Roman"/>
          <w:b w:val="false"/>
          <w:i w:val="false"/>
          <w:color w:val="000000"/>
          <w:sz w:val="28"/>
        </w:rPr>
        <w:t xml:space="preserve">
    3)___________________________________________________________ </w:t>
      </w:r>
    </w:p>
    <w:p>
      <w:pPr>
        <w:spacing w:after="0"/>
        <w:ind w:left="0"/>
        <w:jc w:val="both"/>
      </w:pPr>
      <w:r>
        <w:rPr>
          <w:rFonts w:ascii="Times New Roman"/>
          <w:b w:val="false"/>
          <w:i w:val="false"/>
          <w:color w:val="000000"/>
          <w:sz w:val="28"/>
        </w:rPr>
        <w:t xml:space="preserve">                                                     Қосымша 7 </w:t>
      </w:r>
    </w:p>
    <w:p>
      <w:pPr>
        <w:spacing w:after="0"/>
        <w:ind w:left="0"/>
        <w:jc w:val="both"/>
      </w:pPr>
      <w:r>
        <w:rPr>
          <w:rFonts w:ascii="Times New Roman"/>
          <w:b w:val="false"/>
          <w:i w:val="false"/>
          <w:color w:val="000000"/>
          <w:sz w:val="28"/>
        </w:rPr>
        <w:t xml:space="preserve">    _______________________________ облысы </w:t>
      </w:r>
      <w:r>
        <w:br/>
      </w:r>
      <w:r>
        <w:rPr>
          <w:rFonts w:ascii="Times New Roman"/>
          <w:b w:val="false"/>
          <w:i w:val="false"/>
          <w:color w:val="000000"/>
          <w:sz w:val="28"/>
        </w:rPr>
        <w:t xml:space="preserve">
    _______________________________ ауданы </w:t>
      </w:r>
      <w:r>
        <w:br/>
      </w:r>
      <w:r>
        <w:rPr>
          <w:rFonts w:ascii="Times New Roman"/>
          <w:b w:val="false"/>
          <w:i w:val="false"/>
          <w:color w:val="000000"/>
          <w:sz w:val="28"/>
        </w:rPr>
        <w:t xml:space="preserve">
    тiркелген _____________________ аңшылық </w:t>
      </w:r>
      <w:r>
        <w:br/>
      </w:r>
      <w:r>
        <w:rPr>
          <w:rFonts w:ascii="Times New Roman"/>
          <w:b w:val="false"/>
          <w:i w:val="false"/>
          <w:color w:val="000000"/>
          <w:sz w:val="28"/>
        </w:rPr>
        <w:t xml:space="preserve">
                шаруашылығының </w:t>
      </w:r>
      <w:r>
        <w:br/>
      </w:r>
      <w:r>
        <w:rPr>
          <w:rFonts w:ascii="Times New Roman"/>
          <w:b w:val="false"/>
          <w:i w:val="false"/>
          <w:color w:val="000000"/>
          <w:sz w:val="28"/>
        </w:rPr>
        <w:t xml:space="preserve">
                П А С П О Р Т Ы </w:t>
      </w:r>
    </w:p>
    <w:p>
      <w:pPr>
        <w:spacing w:after="0"/>
        <w:ind w:left="0"/>
        <w:jc w:val="both"/>
      </w:pPr>
      <w:r>
        <w:rPr>
          <w:rFonts w:ascii="Times New Roman"/>
          <w:b w:val="false"/>
          <w:i w:val="false"/>
          <w:color w:val="000000"/>
          <w:sz w:val="28"/>
        </w:rPr>
        <w:t xml:space="preserve">                                    Ұйым адерсi: 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Аңшылыққа жарамды жерлердi </w:t>
      </w:r>
      <w:r>
        <w:br/>
      </w:r>
      <w:r>
        <w:rPr>
          <w:rFonts w:ascii="Times New Roman"/>
          <w:b w:val="false"/>
          <w:i w:val="false"/>
          <w:color w:val="000000"/>
          <w:sz w:val="28"/>
        </w:rPr>
        <w:t xml:space="preserve">
                                    бекiтiп беру мерзiмi: </w:t>
      </w:r>
      <w:r>
        <w:br/>
      </w:r>
      <w:r>
        <w:rPr>
          <w:rFonts w:ascii="Times New Roman"/>
          <w:b w:val="false"/>
          <w:i w:val="false"/>
          <w:color w:val="000000"/>
          <w:sz w:val="28"/>
        </w:rPr>
        <w:t xml:space="preserve">
                                   басталуы "___" _______199__ж. </w:t>
      </w:r>
      <w:r>
        <w:br/>
      </w:r>
      <w:r>
        <w:rPr>
          <w:rFonts w:ascii="Times New Roman"/>
          <w:b w:val="false"/>
          <w:i w:val="false"/>
          <w:color w:val="000000"/>
          <w:sz w:val="28"/>
        </w:rPr>
        <w:t xml:space="preserve">
                                    аяқталуы "___" _______199__ж. </w:t>
      </w:r>
      <w:r>
        <w:br/>
      </w:r>
      <w:r>
        <w:rPr>
          <w:rFonts w:ascii="Times New Roman"/>
          <w:b w:val="false"/>
          <w:i w:val="false"/>
          <w:color w:val="000000"/>
          <w:sz w:val="28"/>
        </w:rPr>
        <w:t xml:space="preserve">
     1. Бекiтiлiп берiлген аңшылыққа жарамды жерлердiң әкiмшiлiк </w:t>
      </w:r>
      <w:r>
        <w:br/>
      </w:r>
      <w:r>
        <w:rPr>
          <w:rFonts w:ascii="Times New Roman"/>
          <w:b w:val="false"/>
          <w:i w:val="false"/>
          <w:color w:val="000000"/>
          <w:sz w:val="28"/>
        </w:rPr>
        <w:t xml:space="preserve">
жағдайы ________________________________________________ облысы </w:t>
      </w:r>
      <w:r>
        <w:br/>
      </w:r>
      <w:r>
        <w:rPr>
          <w:rFonts w:ascii="Times New Roman"/>
          <w:b w:val="false"/>
          <w:i w:val="false"/>
          <w:color w:val="000000"/>
          <w:sz w:val="28"/>
        </w:rPr>
        <w:t xml:space="preserve">
________________________________________________________ ауданы </w:t>
      </w:r>
      <w:r>
        <w:br/>
      </w:r>
      <w:r>
        <w:rPr>
          <w:rFonts w:ascii="Times New Roman"/>
          <w:b w:val="false"/>
          <w:i w:val="false"/>
          <w:color w:val="000000"/>
          <w:sz w:val="28"/>
        </w:rPr>
        <w:t xml:space="preserve">
__________________________________________ (ауыл) селолық Кеңес </w:t>
      </w:r>
      <w:r>
        <w:br/>
      </w:r>
      <w:r>
        <w:rPr>
          <w:rFonts w:ascii="Times New Roman"/>
          <w:b w:val="false"/>
          <w:i w:val="false"/>
          <w:color w:val="000000"/>
          <w:sz w:val="28"/>
        </w:rPr>
        <w:t xml:space="preserve">
    2. Бекiтiлiп берiлген аңшылыққа жарамды жерлердiң шекаралары: </w:t>
      </w:r>
      <w:r>
        <w:br/>
      </w:r>
      <w:r>
        <w:rPr>
          <w:rFonts w:ascii="Times New Roman"/>
          <w:b w:val="false"/>
          <w:i w:val="false"/>
          <w:color w:val="000000"/>
          <w:sz w:val="28"/>
        </w:rPr>
        <w:t xml:space="preserve">
    солтүстiктен 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батыстан 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оңтүстiктен 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шығыстан 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Аңшылық шаруашылығының бағылылығын анықтайтын аңшылыққа </w:t>
      </w:r>
      <w:r>
        <w:br/>
      </w:r>
      <w:r>
        <w:rPr>
          <w:rFonts w:ascii="Times New Roman"/>
          <w:b w:val="false"/>
          <w:i w:val="false"/>
          <w:color w:val="000000"/>
          <w:sz w:val="28"/>
        </w:rPr>
        <w:t xml:space="preserve">
және балық аулауға жарамды жерлердiң аты мен қысқаша сипаттамасы: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Бекiтiлiп берiлген аңшылыққа жарамды жерлердiң көлемi </w:t>
      </w:r>
      <w:r>
        <w:br/>
      </w:r>
      <w:r>
        <w:rPr>
          <w:rFonts w:ascii="Times New Roman"/>
          <w:b w:val="false"/>
          <w:i w:val="false"/>
          <w:color w:val="000000"/>
          <w:sz w:val="28"/>
        </w:rPr>
        <w:t xml:space="preserve">
_________ мың гектар. </w:t>
      </w:r>
      <w:r>
        <w:br/>
      </w:r>
      <w:r>
        <w:rPr>
          <w:rFonts w:ascii="Times New Roman"/>
          <w:b w:val="false"/>
          <w:i w:val="false"/>
          <w:color w:val="000000"/>
          <w:sz w:val="28"/>
        </w:rPr>
        <w:t xml:space="preserve">
    5. Бекiтiлiп берiлген жер және су кеңiстiгi алаңдарының құрамы: </w:t>
      </w:r>
      <w:r>
        <w:br/>
      </w:r>
      <w:r>
        <w:rPr>
          <w:rFonts w:ascii="Times New Roman"/>
          <w:b w:val="false"/>
          <w:i w:val="false"/>
          <w:color w:val="000000"/>
          <w:sz w:val="28"/>
        </w:rPr>
        <w:t xml:space="preserve">
       орман ______________ га егiндiк ______________ га </w:t>
      </w:r>
      <w:r>
        <w:br/>
      </w:r>
      <w:r>
        <w:rPr>
          <w:rFonts w:ascii="Times New Roman"/>
          <w:b w:val="false"/>
          <w:i w:val="false"/>
          <w:color w:val="000000"/>
          <w:sz w:val="28"/>
        </w:rPr>
        <w:t xml:space="preserve">
       келiсiлген орман </w:t>
      </w:r>
      <w:r>
        <w:br/>
      </w:r>
      <w:r>
        <w:rPr>
          <w:rFonts w:ascii="Times New Roman"/>
          <w:b w:val="false"/>
          <w:i w:val="false"/>
          <w:color w:val="000000"/>
          <w:sz w:val="28"/>
        </w:rPr>
        <w:t xml:space="preserve">
       алаңы ______________ га         сулы алаңдар _________ га </w:t>
      </w:r>
      <w:r>
        <w:br/>
      </w:r>
      <w:r>
        <w:rPr>
          <w:rFonts w:ascii="Times New Roman"/>
          <w:b w:val="false"/>
          <w:i w:val="false"/>
          <w:color w:val="000000"/>
          <w:sz w:val="28"/>
        </w:rPr>
        <w:t xml:space="preserve">
       батпақ _____________ га         таулар _______________ га </w:t>
      </w:r>
      <w:r>
        <w:br/>
      </w:r>
      <w:r>
        <w:rPr>
          <w:rFonts w:ascii="Times New Roman"/>
          <w:b w:val="false"/>
          <w:i w:val="false"/>
          <w:color w:val="000000"/>
          <w:sz w:val="28"/>
        </w:rPr>
        <w:t xml:space="preserve">
       далалық ____________ га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жайылым ____________ га </w:t>
      </w:r>
      <w:r>
        <w:br/>
      </w:r>
      <w:r>
        <w:rPr>
          <w:rFonts w:ascii="Times New Roman"/>
          <w:b w:val="false"/>
          <w:i w:val="false"/>
          <w:color w:val="000000"/>
          <w:sz w:val="28"/>
        </w:rPr>
        <w:t xml:space="preserve">
    6. Бекiтiлiп берiлген аңшылыққа жарамды жерлер алаңдарын </w:t>
      </w:r>
      <w:r>
        <w:br/>
      </w:r>
      <w:r>
        <w:rPr>
          <w:rFonts w:ascii="Times New Roman"/>
          <w:b w:val="false"/>
          <w:i w:val="false"/>
          <w:color w:val="000000"/>
          <w:sz w:val="28"/>
        </w:rPr>
        <w:t xml:space="preserve">
жердi пайдаланушылар бойынша бөлу: </w:t>
      </w:r>
      <w:r>
        <w:br/>
      </w:r>
      <w:r>
        <w:rPr>
          <w:rFonts w:ascii="Times New Roman"/>
          <w:b w:val="false"/>
          <w:i w:val="false"/>
          <w:color w:val="000000"/>
          <w:sz w:val="28"/>
        </w:rPr>
        <w:t xml:space="preserve">
    меморманқоры ________________________ га </w:t>
      </w:r>
      <w:r>
        <w:br/>
      </w:r>
      <w:r>
        <w:rPr>
          <w:rFonts w:ascii="Times New Roman"/>
          <w:b w:val="false"/>
          <w:i w:val="false"/>
          <w:color w:val="000000"/>
          <w:sz w:val="28"/>
        </w:rPr>
        <w:t xml:space="preserve">
    мемжерқоры __________________________ га </w:t>
      </w:r>
      <w:r>
        <w:br/>
      </w:r>
      <w:r>
        <w:rPr>
          <w:rFonts w:ascii="Times New Roman"/>
          <w:b w:val="false"/>
          <w:i w:val="false"/>
          <w:color w:val="000000"/>
          <w:sz w:val="28"/>
        </w:rPr>
        <w:t xml:space="preserve">
    ұжымшарлардiкi ______________________ га </w:t>
      </w:r>
      <w:r>
        <w:br/>
      </w:r>
      <w:r>
        <w:rPr>
          <w:rFonts w:ascii="Times New Roman"/>
          <w:b w:val="false"/>
          <w:i w:val="false"/>
          <w:color w:val="000000"/>
          <w:sz w:val="28"/>
        </w:rPr>
        <w:t xml:space="preserve">
    кеңшарлардiкi _______________________ га </w:t>
      </w:r>
      <w:r>
        <w:br/>
      </w:r>
      <w:r>
        <w:rPr>
          <w:rFonts w:ascii="Times New Roman"/>
          <w:b w:val="false"/>
          <w:i w:val="false"/>
          <w:color w:val="000000"/>
          <w:sz w:val="28"/>
        </w:rPr>
        <w:t xml:space="preserve">
    өзгелер _____________________________ га </w:t>
      </w:r>
      <w:r>
        <w:br/>
      </w:r>
      <w:r>
        <w:rPr>
          <w:rFonts w:ascii="Times New Roman"/>
          <w:b w:val="false"/>
          <w:i w:val="false"/>
          <w:color w:val="000000"/>
          <w:sz w:val="28"/>
        </w:rPr>
        <w:t xml:space="preserve">
    7. Аңшылық-кәсiпшiлiк өндiру жануарларының түрлiк құрамы: </w:t>
      </w:r>
      <w:r>
        <w:br/>
      </w:r>
      <w:r>
        <w:rPr>
          <w:rFonts w:ascii="Times New Roman"/>
          <w:b w:val="false"/>
          <w:i w:val="false"/>
          <w:color w:val="000000"/>
          <w:sz w:val="28"/>
        </w:rPr>
        <w:t xml:space="preserve">
    аңдар ____________________        құстар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8. Бекiтiлiп берiлген аңшылыққа жарамды жерлердегi аңшылық- </w:t>
      </w:r>
      <w:r>
        <w:br/>
      </w:r>
      <w:r>
        <w:rPr>
          <w:rFonts w:ascii="Times New Roman"/>
          <w:b w:val="false"/>
          <w:i w:val="false"/>
          <w:color w:val="000000"/>
          <w:sz w:val="28"/>
        </w:rPr>
        <w:t xml:space="preserve">
шаруашылық құрылыстар: </w:t>
      </w:r>
      <w:r>
        <w:br/>
      </w:r>
      <w:r>
        <w:rPr>
          <w:rFonts w:ascii="Times New Roman"/>
          <w:b w:val="false"/>
          <w:i w:val="false"/>
          <w:color w:val="000000"/>
          <w:sz w:val="28"/>
        </w:rPr>
        <w:t xml:space="preserve">
    аңшылық шағын үйлер ___________________________________ дана </w:t>
      </w:r>
      <w:r>
        <w:br/>
      </w:r>
      <w:r>
        <w:rPr>
          <w:rFonts w:ascii="Times New Roman"/>
          <w:b w:val="false"/>
          <w:i w:val="false"/>
          <w:color w:val="000000"/>
          <w:sz w:val="28"/>
        </w:rPr>
        <w:t xml:space="preserve">
    солонецтер ____________________________________________ дана </w:t>
      </w:r>
      <w:r>
        <w:br/>
      </w:r>
      <w:r>
        <w:rPr>
          <w:rFonts w:ascii="Times New Roman"/>
          <w:b w:val="false"/>
          <w:i w:val="false"/>
          <w:color w:val="000000"/>
          <w:sz w:val="28"/>
        </w:rPr>
        <w:t xml:space="preserve">
    қиыршықты алаңдар _____________________________________ дана </w:t>
      </w:r>
      <w:r>
        <w:br/>
      </w:r>
      <w:r>
        <w:rPr>
          <w:rFonts w:ascii="Times New Roman"/>
          <w:b w:val="false"/>
          <w:i w:val="false"/>
          <w:color w:val="000000"/>
          <w:sz w:val="28"/>
        </w:rPr>
        <w:t xml:space="preserve">
    тұяқтыларға арналған __________________________________ дана </w:t>
      </w:r>
      <w:r>
        <w:br/>
      </w:r>
      <w:r>
        <w:rPr>
          <w:rFonts w:ascii="Times New Roman"/>
          <w:b w:val="false"/>
          <w:i w:val="false"/>
          <w:color w:val="000000"/>
          <w:sz w:val="28"/>
        </w:rPr>
        <w:t xml:space="preserve">
    астаулықтар </w:t>
      </w:r>
      <w:r>
        <w:br/>
      </w:r>
      <w:r>
        <w:rPr>
          <w:rFonts w:ascii="Times New Roman"/>
          <w:b w:val="false"/>
          <w:i w:val="false"/>
          <w:color w:val="000000"/>
          <w:sz w:val="28"/>
        </w:rPr>
        <w:t xml:space="preserve">
    құстарға арналған _____________________________________ дана </w:t>
      </w:r>
      <w:r>
        <w:br/>
      </w:r>
      <w:r>
        <w:rPr>
          <w:rFonts w:ascii="Times New Roman"/>
          <w:b w:val="false"/>
          <w:i w:val="false"/>
          <w:color w:val="000000"/>
          <w:sz w:val="28"/>
        </w:rPr>
        <w:t xml:space="preserve">
    астаулықтар </w:t>
      </w:r>
      <w:r>
        <w:br/>
      </w:r>
      <w:r>
        <w:rPr>
          <w:rFonts w:ascii="Times New Roman"/>
          <w:b w:val="false"/>
          <w:i w:val="false"/>
          <w:color w:val="000000"/>
          <w:sz w:val="28"/>
        </w:rPr>
        <w:t xml:space="preserve">
    малазықтық егiстiктер _________________________________ га </w:t>
      </w:r>
      <w:r>
        <w:br/>
      </w:r>
      <w:r>
        <w:rPr>
          <w:rFonts w:ascii="Times New Roman"/>
          <w:b w:val="false"/>
          <w:i w:val="false"/>
          <w:color w:val="000000"/>
          <w:sz w:val="28"/>
        </w:rPr>
        <w:t xml:space="preserve">
    тыныштық аймақтары ____________________________________ га </w:t>
      </w:r>
      <w:r>
        <w:br/>
      </w:r>
      <w:r>
        <w:rPr>
          <w:rFonts w:ascii="Times New Roman"/>
          <w:b w:val="false"/>
          <w:i w:val="false"/>
          <w:color w:val="000000"/>
          <w:sz w:val="28"/>
        </w:rPr>
        <w:t xml:space="preserve">
      (қорғалымдар) </w:t>
      </w:r>
      <w:r>
        <w:br/>
      </w:r>
      <w:r>
        <w:rPr>
          <w:rFonts w:ascii="Times New Roman"/>
          <w:b w:val="false"/>
          <w:i w:val="false"/>
          <w:color w:val="000000"/>
          <w:sz w:val="28"/>
        </w:rPr>
        <w:t xml:space="preserve">
    жасанды ұялар _________________________________________ дана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9. Аңшылық жануарларының негiзгi түрлерi санының динамикасы: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Жануарлар түрi  |19__ |19__ |19__ |19__ |19__ |19__ |19__ |19__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10. Жабайы аңдар өндiру динамикасы: </w:t>
      </w:r>
      <w:r>
        <w:br/>
      </w:r>
      <w:r>
        <w:rPr>
          <w:rFonts w:ascii="Times New Roman"/>
          <w:b w:val="false"/>
          <w:i w:val="false"/>
          <w:color w:val="000000"/>
          <w:sz w:val="28"/>
        </w:rPr>
        <w:t xml:space="preserve">
----------------------------------------------------------------- </w:t>
      </w:r>
      <w:r>
        <w:br/>
      </w:r>
      <w:r>
        <w:rPr>
          <w:rFonts w:ascii="Times New Roman"/>
          <w:b w:val="false"/>
          <w:i w:val="false"/>
          <w:color w:val="000000"/>
          <w:sz w:val="28"/>
        </w:rPr>
        <w:t xml:space="preserve">
Жануарлар түрi  |19__ |19__ |19__ |19__ |19__ |19__ |19__ |19__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11. Қолда бар биотехникалық құрылыстар (жыл аяғында): </w:t>
      </w:r>
      <w:r>
        <w:br/>
      </w:r>
      <w:r>
        <w:rPr>
          <w:rFonts w:ascii="Times New Roman"/>
          <w:b w:val="false"/>
          <w:i w:val="false"/>
          <w:color w:val="000000"/>
          <w:sz w:val="28"/>
        </w:rPr>
        <w:t xml:space="preserve">
----------------------------------------------------------------- </w:t>
      </w:r>
      <w:r>
        <w:br/>
      </w:r>
      <w:r>
        <w:rPr>
          <w:rFonts w:ascii="Times New Roman"/>
          <w:b w:val="false"/>
          <w:i w:val="false"/>
          <w:color w:val="000000"/>
          <w:sz w:val="28"/>
        </w:rPr>
        <w:t xml:space="preserve">
 Құрылыс түрi  |19__ |19__ |19__ |19__ |19__ |19__ |19__ |19__ | </w:t>
      </w:r>
      <w:r>
        <w:br/>
      </w:r>
      <w:r>
        <w:rPr>
          <w:rFonts w:ascii="Times New Roman"/>
          <w:b w:val="false"/>
          <w:i w:val="false"/>
          <w:color w:val="000000"/>
          <w:sz w:val="28"/>
        </w:rPr>
        <w:t xml:space="preserve">
----------------------------------------------------------------- </w:t>
      </w:r>
      <w:r>
        <w:br/>
      </w:r>
      <w:r>
        <w:rPr>
          <w:rFonts w:ascii="Times New Roman"/>
          <w:b w:val="false"/>
          <w:i w:val="false"/>
          <w:color w:val="000000"/>
          <w:sz w:val="28"/>
        </w:rPr>
        <w:t xml:space="preserve">
астаулықтар _____________________________________________________ </w:t>
      </w:r>
      <w:r>
        <w:br/>
      </w:r>
      <w:r>
        <w:rPr>
          <w:rFonts w:ascii="Times New Roman"/>
          <w:b w:val="false"/>
          <w:i w:val="false"/>
          <w:color w:val="000000"/>
          <w:sz w:val="28"/>
        </w:rPr>
        <w:t xml:space="preserve">
тұздықтар _______________________________________________________ </w:t>
      </w:r>
      <w:r>
        <w:br/>
      </w:r>
      <w:r>
        <w:rPr>
          <w:rFonts w:ascii="Times New Roman"/>
          <w:b w:val="false"/>
          <w:i w:val="false"/>
          <w:color w:val="000000"/>
          <w:sz w:val="28"/>
        </w:rPr>
        <w:t xml:space="preserve">
қиыршықты алаңдар _______________________________________________ </w:t>
      </w:r>
      <w:r>
        <w:br/>
      </w:r>
      <w:r>
        <w:rPr>
          <w:rFonts w:ascii="Times New Roman"/>
          <w:b w:val="false"/>
          <w:i w:val="false"/>
          <w:color w:val="000000"/>
          <w:sz w:val="28"/>
        </w:rPr>
        <w:t xml:space="preserve">
жасанды ұялар ___________________________________________________ </w:t>
      </w:r>
    </w:p>
    <w:p>
      <w:pPr>
        <w:spacing w:after="0"/>
        <w:ind w:left="0"/>
        <w:jc w:val="both"/>
      </w:pPr>
      <w:r>
        <w:rPr>
          <w:rFonts w:ascii="Times New Roman"/>
          <w:b w:val="false"/>
          <w:i w:val="false"/>
          <w:color w:val="000000"/>
          <w:sz w:val="28"/>
        </w:rPr>
        <w:t xml:space="preserve">    Аңшылыққа жарамды жерлер тапсырылды: 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Аңшылыққа жарамды жерлер қабылданды: _______________________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Қосымша 8 </w:t>
      </w:r>
    </w:p>
    <w:p>
      <w:pPr>
        <w:spacing w:after="0"/>
        <w:ind w:left="0"/>
        <w:jc w:val="both"/>
      </w:pPr>
      <w:r>
        <w:rPr>
          <w:rFonts w:ascii="Times New Roman"/>
          <w:b w:val="false"/>
          <w:i w:val="false"/>
          <w:color w:val="000000"/>
          <w:sz w:val="28"/>
        </w:rPr>
        <w:t xml:space="preserve">        Су тоғандары биоресурстарын пайдалану туралы </w:t>
      </w:r>
      <w:r>
        <w:br/>
      </w:r>
      <w:r>
        <w:rPr>
          <w:rFonts w:ascii="Times New Roman"/>
          <w:b w:val="false"/>
          <w:i w:val="false"/>
          <w:color w:val="000000"/>
          <w:sz w:val="28"/>
        </w:rPr>
        <w:t xml:space="preserve">
                       ТИПТIК ШАРТ </w:t>
      </w:r>
      <w:r>
        <w:br/>
      </w:r>
      <w:r>
        <w:rPr>
          <w:rFonts w:ascii="Times New Roman"/>
          <w:b w:val="false"/>
          <w:i w:val="false"/>
          <w:color w:val="000000"/>
          <w:sz w:val="28"/>
        </w:rPr>
        <w:t xml:space="preserve">
__________________ қаласы               "___" __________199___ ж.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(жергiлiктi өкiметтiң уәкiлеттi органы) </w:t>
      </w:r>
      <w:r>
        <w:br/>
      </w:r>
      <w:r>
        <w:rPr>
          <w:rFonts w:ascii="Times New Roman"/>
          <w:b w:val="false"/>
          <w:i w:val="false"/>
          <w:color w:val="000000"/>
          <w:sz w:val="28"/>
        </w:rPr>
        <w:t xml:space="preserve">
атынан Балық қорын қорғау және балық шаруашылығы су тоғандарындағы </w:t>
      </w:r>
      <w:r>
        <w:br/>
      </w:r>
      <w:r>
        <w:rPr>
          <w:rFonts w:ascii="Times New Roman"/>
          <w:b w:val="false"/>
          <w:i w:val="false"/>
          <w:color w:val="000000"/>
          <w:sz w:val="28"/>
        </w:rPr>
        <w:t xml:space="preserve">
табиғат пайдалануды бақылау жөнiндегi Басқарма, бұдан былай "балық </w:t>
      </w:r>
      <w:r>
        <w:br/>
      </w:r>
      <w:r>
        <w:rPr>
          <w:rFonts w:ascii="Times New Roman"/>
          <w:b w:val="false"/>
          <w:i w:val="false"/>
          <w:color w:val="000000"/>
          <w:sz w:val="28"/>
        </w:rPr>
        <w:t xml:space="preserve">
қорғау органы", оның _________________________ бастығы </w:t>
      </w:r>
      <w:r>
        <w:br/>
      </w:r>
      <w:r>
        <w:rPr>
          <w:rFonts w:ascii="Times New Roman"/>
          <w:b w:val="false"/>
          <w:i w:val="false"/>
          <w:color w:val="000000"/>
          <w:sz w:val="28"/>
        </w:rPr>
        <w:t xml:space="preserve">
_________________________ жолдас 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негiзiнде iс-қимыл жүргiзе отырып, бiр жағынан және 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бұдан былай "телiм пайдаланушы", оның ___________________________ </w:t>
      </w:r>
      <w:r>
        <w:br/>
      </w:r>
      <w:r>
        <w:rPr>
          <w:rFonts w:ascii="Times New Roman"/>
          <w:b w:val="false"/>
          <w:i w:val="false"/>
          <w:color w:val="000000"/>
          <w:sz w:val="28"/>
        </w:rPr>
        <w:t xml:space="preserve">
жетекшiсi ______________________ жолдас 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iс-қимыл жүргiзе отырып, екiншi жақтан төмендегi туралы осы шартты </w:t>
      </w:r>
      <w:r>
        <w:br/>
      </w:r>
      <w:r>
        <w:rPr>
          <w:rFonts w:ascii="Times New Roman"/>
          <w:b w:val="false"/>
          <w:i w:val="false"/>
          <w:color w:val="000000"/>
          <w:sz w:val="28"/>
        </w:rPr>
        <w:t xml:space="preserve">
жасасты: </w:t>
      </w:r>
    </w:p>
    <w:p>
      <w:pPr>
        <w:spacing w:after="0"/>
        <w:ind w:left="0"/>
        <w:jc w:val="both"/>
      </w:pPr>
      <w:r>
        <w:rPr>
          <w:rFonts w:ascii="Times New Roman"/>
          <w:b w:val="false"/>
          <w:i w:val="false"/>
          <w:color w:val="000000"/>
          <w:sz w:val="28"/>
        </w:rPr>
        <w:t xml:space="preserve">                       I. ШАРТТЫҢ ПӘНI </w:t>
      </w:r>
      <w:r>
        <w:br/>
      </w:r>
      <w:r>
        <w:rPr>
          <w:rFonts w:ascii="Times New Roman"/>
          <w:b w:val="false"/>
          <w:i w:val="false"/>
          <w:color w:val="000000"/>
          <w:sz w:val="28"/>
        </w:rPr>
        <w:t xml:space="preserve">
    Балық қорғау органы биоресурстарды (балықты кәсiптiк тұрғыдан </w:t>
      </w:r>
      <w:r>
        <w:br/>
      </w:r>
      <w:r>
        <w:rPr>
          <w:rFonts w:ascii="Times New Roman"/>
          <w:b w:val="false"/>
          <w:i w:val="false"/>
          <w:color w:val="000000"/>
          <w:sz w:val="28"/>
        </w:rPr>
        <w:t xml:space="preserve">
аулау, басқа да су жануарлары мен өсiмдiктерiн өндiру)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(су тоғанының аты, телiм нөмiрi)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пайдалану құқығын бердi, ал телiм пайдаланушы оны қабылдап алды, </w:t>
      </w:r>
      <w:r>
        <w:br/>
      </w:r>
      <w:r>
        <w:rPr>
          <w:rFonts w:ascii="Times New Roman"/>
          <w:b w:val="false"/>
          <w:i w:val="false"/>
          <w:color w:val="000000"/>
          <w:sz w:val="28"/>
        </w:rPr>
        <w:t xml:space="preserve">
телiм көлемi мен оның шекаралары осы шартқа тiркелген паспортта </w:t>
      </w:r>
      <w:r>
        <w:br/>
      </w:r>
      <w:r>
        <w:rPr>
          <w:rFonts w:ascii="Times New Roman"/>
          <w:b w:val="false"/>
          <w:i w:val="false"/>
          <w:color w:val="000000"/>
          <w:sz w:val="28"/>
        </w:rPr>
        <w:t xml:space="preserve">
көрсетiлдi. </w:t>
      </w:r>
    </w:p>
    <w:p>
      <w:pPr>
        <w:spacing w:after="0"/>
        <w:ind w:left="0"/>
        <w:jc w:val="both"/>
      </w:pPr>
      <w:r>
        <w:rPr>
          <w:rFonts w:ascii="Times New Roman"/>
          <w:b w:val="false"/>
          <w:i w:val="false"/>
          <w:color w:val="000000"/>
          <w:sz w:val="28"/>
        </w:rPr>
        <w:t xml:space="preserve">                   II. ЖАҚТАРДЫҢ МIНДЕТТЕМЕЛЕРI </w:t>
      </w:r>
      <w:r>
        <w:br/>
      </w:r>
      <w:r>
        <w:rPr>
          <w:rFonts w:ascii="Times New Roman"/>
          <w:b w:val="false"/>
          <w:i w:val="false"/>
          <w:color w:val="000000"/>
          <w:sz w:val="28"/>
        </w:rPr>
        <w:t xml:space="preserve">
     1. Балық қорғау органы төмендегiдей мiндеттемелердi алады: </w:t>
      </w:r>
      <w:r>
        <w:br/>
      </w:r>
      <w:r>
        <w:rPr>
          <w:rFonts w:ascii="Times New Roman"/>
          <w:b w:val="false"/>
          <w:i w:val="false"/>
          <w:color w:val="000000"/>
          <w:sz w:val="28"/>
        </w:rPr>
        <w:t xml:space="preserve">
     а) телiм пайдаланушы кәсiпшiлiкке жататын балықтардың, шабақтарды сақтаумен және балық өсiрумен шұғылдануға тиiс су тоғандарының есебi мен паспорттануын жүргiзедi; </w:t>
      </w:r>
      <w:r>
        <w:br/>
      </w:r>
      <w:r>
        <w:rPr>
          <w:rFonts w:ascii="Times New Roman"/>
          <w:b w:val="false"/>
          <w:i w:val="false"/>
          <w:color w:val="000000"/>
          <w:sz w:val="28"/>
        </w:rPr>
        <w:t xml:space="preserve">
     ә) телiм пайдаланушы жүргiзетiн балық өсiру-мелиоративтi жұмыстарға техникалық басшылықты қамтамасыз етедi; </w:t>
      </w:r>
      <w:r>
        <w:br/>
      </w:r>
      <w:r>
        <w:rPr>
          <w:rFonts w:ascii="Times New Roman"/>
          <w:b w:val="false"/>
          <w:i w:val="false"/>
          <w:color w:val="000000"/>
          <w:sz w:val="28"/>
        </w:rPr>
        <w:t xml:space="preserve">
     б) телiм пайдаланушының қызметкерлерi арасында балық қорғау, балық өсiру және балық шаруашылығы мелиорациясы, су тоғандары биоресурстарын пайдалану мәселелерi бойынша көпшiлiк-түсiндiру жұмыстарын (әңгiмелер, лекциялар және т.б.) жүргiзедi. </w:t>
      </w:r>
      <w:r>
        <w:br/>
      </w:r>
      <w:r>
        <w:rPr>
          <w:rFonts w:ascii="Times New Roman"/>
          <w:b w:val="false"/>
          <w:i w:val="false"/>
          <w:color w:val="000000"/>
          <w:sz w:val="28"/>
        </w:rPr>
        <w:t xml:space="preserve">
     2. Телiм пайдаланушы төмендегiдей мiндеттемелердi алады: </w:t>
      </w:r>
      <w:r>
        <w:br/>
      </w:r>
      <w:r>
        <w:rPr>
          <w:rFonts w:ascii="Times New Roman"/>
          <w:b w:val="false"/>
          <w:i w:val="false"/>
          <w:color w:val="000000"/>
          <w:sz w:val="28"/>
        </w:rPr>
        <w:t xml:space="preserve">
     а) су тоғаны (телiмi) ресурстарын пайдаланғаны үшiн төленетiн ақыны уақытында және толық көлемдi түсiредi; </w:t>
      </w:r>
      <w:r>
        <w:br/>
      </w:r>
      <w:r>
        <w:rPr>
          <w:rFonts w:ascii="Times New Roman"/>
          <w:b w:val="false"/>
          <w:i w:val="false"/>
          <w:color w:val="000000"/>
          <w:sz w:val="28"/>
        </w:rPr>
        <w:t xml:space="preserve">
     ә) су тоғанының балық қорлары мен басқа да биоресурстарын қорғайды, балық аулау ережелерiн сақтауды, балық кәсiпшiлiгi стандарына, су тоғандарына өзге адамдарды, автокөлiктi жiбермейдi; </w:t>
      </w:r>
      <w:r>
        <w:br/>
      </w:r>
      <w:r>
        <w:rPr>
          <w:rFonts w:ascii="Times New Roman"/>
          <w:b w:val="false"/>
          <w:i w:val="false"/>
          <w:color w:val="000000"/>
          <w:sz w:val="28"/>
        </w:rPr>
        <w:t xml:space="preserve">
     б) балық қорғау органының нұсқауы бойынша балық кәсiпшiлiгi телiмдерi шекараларын арнаулы белгiлермен белгiлейдi; </w:t>
      </w:r>
      <w:r>
        <w:br/>
      </w:r>
      <w:r>
        <w:rPr>
          <w:rFonts w:ascii="Times New Roman"/>
          <w:b w:val="false"/>
          <w:i w:val="false"/>
          <w:color w:val="000000"/>
          <w:sz w:val="28"/>
        </w:rPr>
        <w:t xml:space="preserve">
     в) аулау құралдарын таңдап қолдану орындарындағы балық кәсiпшiлiгi стандары мен жағалаулық телiмдердi тиiстi санитарлық жағдайда ұстайды; </w:t>
      </w:r>
      <w:r>
        <w:br/>
      </w:r>
      <w:r>
        <w:rPr>
          <w:rFonts w:ascii="Times New Roman"/>
          <w:b w:val="false"/>
          <w:i w:val="false"/>
          <w:color w:val="000000"/>
          <w:sz w:val="28"/>
        </w:rPr>
        <w:t xml:space="preserve">
     г) балық кәсiпшiлiгi су тоғандарын (телiмiн) толық және аулауға арналған құралдармен iске пайдаланады; </w:t>
      </w:r>
      <w:r>
        <w:br/>
      </w:r>
      <w:r>
        <w:rPr>
          <w:rFonts w:ascii="Times New Roman"/>
          <w:b w:val="false"/>
          <w:i w:val="false"/>
          <w:color w:val="000000"/>
          <w:sz w:val="28"/>
        </w:rPr>
        <w:t xml:space="preserve">
     ғ) балық кәсiпшiлiгi телiмiнде белгiленген форма бойынша балық кәсiпшiлiгi журналын жүргiзiп, оны балық қорғау органының талабы бойынша көрсетедi, сондай-ақ балық қорғау органына әр айдың 5-iне балық түрлерi бойынша балық аулау туралы мәлiметтер мен кәсiпшiлiк жағдай туралы деректер берiп отырады; </w:t>
      </w:r>
      <w:r>
        <w:br/>
      </w:r>
      <w:r>
        <w:rPr>
          <w:rFonts w:ascii="Times New Roman"/>
          <w:b w:val="false"/>
          <w:i w:val="false"/>
          <w:color w:val="000000"/>
          <w:sz w:val="28"/>
        </w:rPr>
        <w:t xml:space="preserve">
     д) балық және су тоғандарының басқа да биоресурстарын аулау лимиттерiн асырмайды; </w:t>
      </w:r>
      <w:r>
        <w:br/>
      </w:r>
      <w:r>
        <w:rPr>
          <w:rFonts w:ascii="Times New Roman"/>
          <w:b w:val="false"/>
          <w:i w:val="false"/>
          <w:color w:val="000000"/>
          <w:sz w:val="28"/>
        </w:rPr>
        <w:t xml:space="preserve">
     е) ___________ мың теңгелiк сомаға арналып бекiтiлген жоспарға сәйкес табиғи су тоғандарында балық өсiру, шабақтарды құтқару, мелиорациялау және балықты су телiмдерiн тазарту жөнiнде жұмыстар жүргiзедi; </w:t>
      </w:r>
      <w:r>
        <w:br/>
      </w:r>
      <w:r>
        <w:rPr>
          <w:rFonts w:ascii="Times New Roman"/>
          <w:b w:val="false"/>
          <w:i w:val="false"/>
          <w:color w:val="000000"/>
          <w:sz w:val="28"/>
        </w:rPr>
        <w:t xml:space="preserve">
     ж) су тоғандарында өндiрiлетiн гидробионттарды, олардың азықтық базасын, сондай-ақ су тоғандарын мекендеушiлердiң тиiмдi санын жаңғырту шарттарын сақтауды және ұстап отыруды қамтамасыз етедi; </w:t>
      </w:r>
      <w:r>
        <w:br/>
      </w:r>
      <w:r>
        <w:rPr>
          <w:rFonts w:ascii="Times New Roman"/>
          <w:b w:val="false"/>
          <w:i w:val="false"/>
          <w:color w:val="000000"/>
          <w:sz w:val="28"/>
        </w:rPr>
        <w:t xml:space="preserve">
     з) балық қорғау органының рұқсатынсыз балық кәсiпшiлiгi су тоғандарының (телiмдерiнiң) табиғи жағдайларын өзгертетiндей жұмыс жүргiзбейдi; </w:t>
      </w:r>
      <w:r>
        <w:br/>
      </w:r>
      <w:r>
        <w:rPr>
          <w:rFonts w:ascii="Times New Roman"/>
          <w:b w:val="false"/>
          <w:i w:val="false"/>
          <w:color w:val="000000"/>
          <w:sz w:val="28"/>
        </w:rPr>
        <w:t xml:space="preserve">
     и) шартты негiзде балық өсiрушi зауыттарға, бақылау-барлау пункттерi мен ғылыми-зерттеу ұйымдарына тұқымдық және әртүрлi жастағы балықтар берiп отырады; </w:t>
      </w:r>
      <w:r>
        <w:br/>
      </w:r>
      <w:r>
        <w:rPr>
          <w:rFonts w:ascii="Times New Roman"/>
          <w:b w:val="false"/>
          <w:i w:val="false"/>
          <w:color w:val="000000"/>
          <w:sz w:val="28"/>
        </w:rPr>
        <w:t xml:space="preserve">
     к) балық қорғау органы қызметкерлерiн өндірiс орындары мен құрылыстар телiмiнде тұрған балық аулау кемелерiн, аулау құралдарын, ауланған балықты, өндiрiлген биоресурстарын қарауға әр уақытта жiберiп отырады; </w:t>
      </w:r>
      <w:r>
        <w:br/>
      </w:r>
      <w:r>
        <w:rPr>
          <w:rFonts w:ascii="Times New Roman"/>
          <w:b w:val="false"/>
          <w:i w:val="false"/>
          <w:color w:val="000000"/>
          <w:sz w:val="28"/>
        </w:rPr>
        <w:t xml:space="preserve">
     л) осы баптың "б", "в", "ғ", "е" пункттерiнде көзделген барлық жұмыстарды өз есебiнен және өз күштерiмен жүргiзедi. </w:t>
      </w:r>
    </w:p>
    <w:p>
      <w:pPr>
        <w:spacing w:after="0"/>
        <w:ind w:left="0"/>
        <w:jc w:val="both"/>
      </w:pPr>
      <w:r>
        <w:rPr>
          <w:rFonts w:ascii="Times New Roman"/>
          <w:b w:val="false"/>
          <w:i w:val="false"/>
          <w:color w:val="000000"/>
          <w:sz w:val="28"/>
        </w:rPr>
        <w:t xml:space="preserve">            III. ҚОЛДАНЫЛАТЫН ТЕХНОЛОГИЯЛАРҒА ҚОЙЫЛАТЫН </w:t>
      </w:r>
      <w:r>
        <w:br/>
      </w:r>
      <w:r>
        <w:rPr>
          <w:rFonts w:ascii="Times New Roman"/>
          <w:b w:val="false"/>
          <w:i w:val="false"/>
          <w:color w:val="000000"/>
          <w:sz w:val="28"/>
        </w:rPr>
        <w:t xml:space="preserve">
                         НЕГIЗГI ТАЛАПТАР </w:t>
      </w:r>
      <w:r>
        <w:br/>
      </w:r>
      <w:r>
        <w:rPr>
          <w:rFonts w:ascii="Times New Roman"/>
          <w:b w:val="false"/>
          <w:i w:val="false"/>
          <w:color w:val="000000"/>
          <w:sz w:val="28"/>
        </w:rPr>
        <w:t xml:space="preserve">
     Балық аулау және басқа да су жануарлары мен өсiмдiктерiн өндiру режимi балық аулау шаруашылығының бекiтiлген Ережелерiне сәйкес белгiленедi. </w:t>
      </w:r>
    </w:p>
    <w:p>
      <w:pPr>
        <w:spacing w:after="0"/>
        <w:ind w:left="0"/>
        <w:jc w:val="both"/>
      </w:pPr>
      <w:r>
        <w:rPr>
          <w:rFonts w:ascii="Times New Roman"/>
          <w:b w:val="false"/>
          <w:i w:val="false"/>
          <w:color w:val="000000"/>
          <w:sz w:val="28"/>
        </w:rPr>
        <w:t xml:space="preserve">                  IV. БЕРIЛЕТIН ЖЕҢIЛДIКТЕР </w:t>
      </w:r>
      <w:r>
        <w:br/>
      </w:r>
      <w:r>
        <w:rPr>
          <w:rFonts w:ascii="Times New Roman"/>
          <w:b w:val="false"/>
          <w:i w:val="false"/>
          <w:color w:val="000000"/>
          <w:sz w:val="28"/>
        </w:rPr>
        <w:t xml:space="preserve">
     Балық шаруашылығы-мелиоративтiк жұмыстары, балық шабақтарын құтқару жоспарларын артығымен орындау және бекiтiлiп берiлген су тоғандарында (телiмдерiнде) балық өнiмдiлiгiнiң жоғары көрсеткiштерiне қол жеткiзу барысында телiм пайдаланушы кәсiпшiлiк телiмiн кеңейту, пайдалануға қосымша су тоғандарын алу құқығына ие болады. </w:t>
      </w:r>
    </w:p>
    <w:p>
      <w:pPr>
        <w:spacing w:after="0"/>
        <w:ind w:left="0"/>
        <w:jc w:val="both"/>
      </w:pPr>
      <w:r>
        <w:rPr>
          <w:rFonts w:ascii="Times New Roman"/>
          <w:b w:val="false"/>
          <w:i w:val="false"/>
          <w:color w:val="000000"/>
          <w:sz w:val="28"/>
        </w:rPr>
        <w:t xml:space="preserve">                   V. ЖАҚТАРДЫҢ ЖАУАПКЕРШIЛIГI </w:t>
      </w:r>
      <w:r>
        <w:br/>
      </w:r>
      <w:r>
        <w:rPr>
          <w:rFonts w:ascii="Times New Roman"/>
          <w:b w:val="false"/>
          <w:i w:val="false"/>
          <w:color w:val="000000"/>
          <w:sz w:val="28"/>
        </w:rPr>
        <w:t xml:space="preserve">
     Осы келiсiм талаптары мен шарттарының бұзылғаны үшiн жақтарға заң белгiлеген тәртiп бойынша азаматтық, әкiмшiлiк және қылмысты жауапкершiлiк жүктеледi. </w:t>
      </w:r>
      <w:r>
        <w:br/>
      </w:r>
      <w:r>
        <w:rPr>
          <w:rFonts w:ascii="Times New Roman"/>
          <w:b w:val="false"/>
          <w:i w:val="false"/>
          <w:color w:val="000000"/>
          <w:sz w:val="28"/>
        </w:rPr>
        <w:t xml:space="preserve">
     Телiм пайдаланушының балық аулау Ережелерi мен осы келiсiм шарттарын бiрнеше қайтара бұзғаны жағдайында балық қорғау органы белгiлеген тәртiп бойынша шартты бұза алады, ал шартты бұзуға дейiн оның күшi тоқтатыла тұруы мүмкiн. </w:t>
      </w:r>
    </w:p>
    <w:p>
      <w:pPr>
        <w:spacing w:after="0"/>
        <w:ind w:left="0"/>
        <w:jc w:val="both"/>
      </w:pPr>
      <w:r>
        <w:rPr>
          <w:rFonts w:ascii="Times New Roman"/>
          <w:b w:val="false"/>
          <w:i w:val="false"/>
          <w:color w:val="000000"/>
          <w:sz w:val="28"/>
        </w:rPr>
        <w:t xml:space="preserve">                          VI. ДАУЛАРДЫ ШЕШУ </w:t>
      </w:r>
      <w:r>
        <w:br/>
      </w:r>
      <w:r>
        <w:rPr>
          <w:rFonts w:ascii="Times New Roman"/>
          <w:b w:val="false"/>
          <w:i w:val="false"/>
          <w:color w:val="000000"/>
          <w:sz w:val="28"/>
        </w:rPr>
        <w:t xml:space="preserve">
     Осы шарт жөнiндегi даулар белгiленген тәртiппен қолданылып жүрген құқықтық Заңдарға және үкiметаралық келiсiмдер мен шарттарға сәйкес шешiледi. </w:t>
      </w:r>
    </w:p>
    <w:p>
      <w:pPr>
        <w:spacing w:after="0"/>
        <w:ind w:left="0"/>
        <w:jc w:val="both"/>
      </w:pPr>
      <w:r>
        <w:rPr>
          <w:rFonts w:ascii="Times New Roman"/>
          <w:b w:val="false"/>
          <w:i w:val="false"/>
          <w:color w:val="000000"/>
          <w:sz w:val="28"/>
        </w:rPr>
        <w:t xml:space="preserve">                          VII. АЙРЫҚША ШАРТТАР </w:t>
      </w:r>
      <w:r>
        <w:br/>
      </w:r>
      <w:r>
        <w:rPr>
          <w:rFonts w:ascii="Times New Roman"/>
          <w:b w:val="false"/>
          <w:i w:val="false"/>
          <w:color w:val="000000"/>
          <w:sz w:val="28"/>
        </w:rPr>
        <w:t xml:space="preserve">
    Су тоғандары биоресурстарын пайдаланғаны үшiн төленетiн ақы Заңға сәйкес белгiленедi және бюджетке түсiрiледi. </w:t>
      </w:r>
      <w:r>
        <w:br/>
      </w:r>
      <w:r>
        <w:rPr>
          <w:rFonts w:ascii="Times New Roman"/>
          <w:b w:val="false"/>
          <w:i w:val="false"/>
          <w:color w:val="000000"/>
          <w:sz w:val="28"/>
        </w:rPr>
        <w:t xml:space="preserve">
    Су тоғаны биоресурстарын пайдаланғаны үшiн төленетiн ақы көлемi баға индексi басшылыққа алынып, жарты жылда көп дегенде бiр рет түзетiлiп отырылуы мүмкiн. </w:t>
      </w:r>
      <w:r>
        <w:br/>
      </w:r>
      <w:r>
        <w:rPr>
          <w:rFonts w:ascii="Times New Roman"/>
          <w:b w:val="false"/>
          <w:i w:val="false"/>
          <w:color w:val="000000"/>
          <w:sz w:val="28"/>
        </w:rPr>
        <w:t xml:space="preserve">
    Балық аулау жоспарлары жыл сайын, ғылыми-зерттеу ұйымдарының ұсыныстары және белгiленген квоталар мен лимиттер ескерiлiп, тоқсандарға бөлу жолымен белгiленедi. </w:t>
      </w:r>
      <w:r>
        <w:br/>
      </w:r>
      <w:r>
        <w:rPr>
          <w:rFonts w:ascii="Times New Roman"/>
          <w:b w:val="false"/>
          <w:i w:val="false"/>
          <w:color w:val="000000"/>
          <w:sz w:val="28"/>
        </w:rPr>
        <w:t xml:space="preserve">
    Осы шарт үш дана болып жасалынды, олардың алғашқысы ________ </w:t>
      </w:r>
      <w:r>
        <w:br/>
      </w:r>
      <w:r>
        <w:rPr>
          <w:rFonts w:ascii="Times New Roman"/>
          <w:b w:val="false"/>
          <w:i w:val="false"/>
          <w:color w:val="000000"/>
          <w:sz w:val="28"/>
        </w:rPr>
        <w:t xml:space="preserve">
_________________________ берiлдi,                       (телiмдi </w:t>
      </w:r>
      <w:r>
        <w:br/>
      </w:r>
      <w:r>
        <w:rPr>
          <w:rFonts w:ascii="Times New Roman"/>
          <w:b w:val="false"/>
          <w:i w:val="false"/>
          <w:color w:val="000000"/>
          <w:sz w:val="28"/>
        </w:rPr>
        <w:t xml:space="preserve">
  пайдаланушы) </w:t>
      </w:r>
      <w:r>
        <w:br/>
      </w:r>
      <w:r>
        <w:rPr>
          <w:rFonts w:ascii="Times New Roman"/>
          <w:b w:val="false"/>
          <w:i w:val="false"/>
          <w:color w:val="000000"/>
          <w:sz w:val="28"/>
        </w:rPr>
        <w:t xml:space="preserve">
екiншiсi балық шаруашылығы су тоғандарында балық қорларын қорғауды </w:t>
      </w:r>
      <w:r>
        <w:br/>
      </w:r>
      <w:r>
        <w:rPr>
          <w:rFonts w:ascii="Times New Roman"/>
          <w:b w:val="false"/>
          <w:i w:val="false"/>
          <w:color w:val="000000"/>
          <w:sz w:val="28"/>
        </w:rPr>
        <w:t xml:space="preserve">
және табиғат пайдалануды бақылау жөнiндегi ______________________ </w:t>
      </w:r>
      <w:r>
        <w:br/>
      </w:r>
      <w:r>
        <w:rPr>
          <w:rFonts w:ascii="Times New Roman"/>
          <w:b w:val="false"/>
          <w:i w:val="false"/>
          <w:color w:val="000000"/>
          <w:sz w:val="28"/>
        </w:rPr>
        <w:t xml:space="preserve">
_____________________ облыстық (облысаралық, бассейндiк) </w:t>
      </w:r>
      <w:r>
        <w:br/>
      </w:r>
      <w:r>
        <w:rPr>
          <w:rFonts w:ascii="Times New Roman"/>
          <w:b w:val="false"/>
          <w:i w:val="false"/>
          <w:color w:val="000000"/>
          <w:sz w:val="28"/>
        </w:rPr>
        <w:t xml:space="preserve">
Басқармасында сақталады, үшiншiсi - Қазбасбалыққорғауға </w:t>
      </w:r>
      <w:r>
        <w:br/>
      </w:r>
      <w:r>
        <w:rPr>
          <w:rFonts w:ascii="Times New Roman"/>
          <w:b w:val="false"/>
          <w:i w:val="false"/>
          <w:color w:val="000000"/>
          <w:sz w:val="28"/>
        </w:rPr>
        <w:t xml:space="preserve">
жiберiледi. </w:t>
      </w:r>
    </w:p>
    <w:p>
      <w:pPr>
        <w:spacing w:after="0"/>
        <w:ind w:left="0"/>
        <w:jc w:val="both"/>
      </w:pPr>
      <w:r>
        <w:rPr>
          <w:rFonts w:ascii="Times New Roman"/>
          <w:b w:val="false"/>
          <w:i w:val="false"/>
          <w:color w:val="000000"/>
          <w:sz w:val="28"/>
        </w:rPr>
        <w:t xml:space="preserve">    Шарттың күшiне ену күнi "___" __________________ 199__ ж. </w:t>
      </w:r>
      <w:r>
        <w:br/>
      </w:r>
      <w:r>
        <w:rPr>
          <w:rFonts w:ascii="Times New Roman"/>
          <w:b w:val="false"/>
          <w:i w:val="false"/>
          <w:color w:val="000000"/>
          <w:sz w:val="28"/>
        </w:rPr>
        <w:t xml:space="preserve">
    Шарт күнiнiң аяқталу күнi "___" ________________ 199__ ж. </w:t>
      </w:r>
    </w:p>
    <w:p>
      <w:pPr>
        <w:spacing w:after="0"/>
        <w:ind w:left="0"/>
        <w:jc w:val="both"/>
      </w:pPr>
      <w:r>
        <w:rPr>
          <w:rFonts w:ascii="Times New Roman"/>
          <w:b w:val="false"/>
          <w:i w:val="false"/>
          <w:color w:val="000000"/>
          <w:sz w:val="28"/>
        </w:rPr>
        <w:t xml:space="preserve">                  ЖАҚТАРДЫҢ ЗАҢДЫ АДРЕСТЕРI </w:t>
      </w:r>
    </w:p>
    <w:p>
      <w:pPr>
        <w:spacing w:after="0"/>
        <w:ind w:left="0"/>
        <w:jc w:val="both"/>
      </w:pPr>
      <w:r>
        <w:rPr>
          <w:rFonts w:ascii="Times New Roman"/>
          <w:b w:val="false"/>
          <w:i w:val="false"/>
          <w:color w:val="000000"/>
          <w:sz w:val="28"/>
        </w:rPr>
        <w:t xml:space="preserve">    Балық қорғау органы ________________________________________ </w:t>
      </w:r>
      <w:r>
        <w:br/>
      </w:r>
      <w:r>
        <w:rPr>
          <w:rFonts w:ascii="Times New Roman"/>
          <w:b w:val="false"/>
          <w:i w:val="false"/>
          <w:color w:val="000000"/>
          <w:sz w:val="28"/>
        </w:rPr>
        <w:t xml:space="preserve">
                          (басқарма мен банктiң аты, почта,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телеграф адрестерi, есеп шоты және МФО)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(лауазымы, фамилиясы, аты, әкесiнiң аты, қолы, мөрi) </w:t>
      </w:r>
      <w:r>
        <w:br/>
      </w:r>
      <w:r>
        <w:rPr>
          <w:rFonts w:ascii="Times New Roman"/>
          <w:b w:val="false"/>
          <w:i w:val="false"/>
          <w:color w:val="000000"/>
          <w:sz w:val="28"/>
        </w:rPr>
        <w:t xml:space="preserve">
    Телiм пайдаланушы __________________________________________ </w:t>
      </w:r>
      <w:r>
        <w:br/>
      </w:r>
      <w:r>
        <w:rPr>
          <w:rFonts w:ascii="Times New Roman"/>
          <w:b w:val="false"/>
          <w:i w:val="false"/>
          <w:color w:val="000000"/>
          <w:sz w:val="28"/>
        </w:rPr>
        <w:t xml:space="preserve">
                        (кәсiпорын мен банктiң аты, почта,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телеграф адрестерi, есеп шоты және МФО)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(лауазымы, фамилиясы, аты, әкесiнiң аты, қолы, мөрi) </w:t>
      </w:r>
      <w:r>
        <w:br/>
      </w:r>
      <w:r>
        <w:rPr>
          <w:rFonts w:ascii="Times New Roman"/>
          <w:b w:val="false"/>
          <w:i w:val="false"/>
          <w:color w:val="000000"/>
          <w:sz w:val="28"/>
        </w:rPr>
        <w:t xml:space="preserve">
    Шарт N __________       ____________________________________ </w:t>
      </w:r>
      <w:r>
        <w:br/>
      </w:r>
      <w:r>
        <w:rPr>
          <w:rFonts w:ascii="Times New Roman"/>
          <w:b w:val="false"/>
          <w:i w:val="false"/>
          <w:color w:val="000000"/>
          <w:sz w:val="28"/>
        </w:rPr>
        <w:t xml:space="preserve">
                                (басқарманың аты, лауазымы) </w:t>
      </w:r>
      <w:r>
        <w:br/>
      </w:r>
      <w:r>
        <w:rPr>
          <w:rFonts w:ascii="Times New Roman"/>
          <w:b w:val="false"/>
          <w:i w:val="false"/>
          <w:color w:val="000000"/>
          <w:sz w:val="28"/>
        </w:rPr>
        <w:t xml:space="preserve">
_______________________________________________________ тiркелдi. </w:t>
      </w:r>
    </w:p>
    <w:p>
      <w:pPr>
        <w:spacing w:after="0"/>
        <w:ind w:left="0"/>
        <w:jc w:val="both"/>
      </w:pPr>
      <w:r>
        <w:rPr>
          <w:rFonts w:ascii="Times New Roman"/>
          <w:b w:val="false"/>
          <w:i w:val="false"/>
          <w:color w:val="000000"/>
          <w:sz w:val="28"/>
        </w:rPr>
        <w:t xml:space="preserve">    __________________                 _________________________ </w:t>
      </w:r>
      <w:r>
        <w:br/>
      </w:r>
      <w:r>
        <w:rPr>
          <w:rFonts w:ascii="Times New Roman"/>
          <w:b w:val="false"/>
          <w:i w:val="false"/>
          <w:color w:val="000000"/>
          <w:sz w:val="28"/>
        </w:rPr>
        <w:t xml:space="preserve">
           (қолы)                             (Ф. А.Ә.)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(күнi) </w:t>
      </w:r>
    </w:p>
    <w:p>
      <w:pPr>
        <w:spacing w:after="0"/>
        <w:ind w:left="0"/>
        <w:jc w:val="both"/>
      </w:pPr>
      <w:r>
        <w:rPr>
          <w:rFonts w:ascii="Times New Roman"/>
          <w:b w:val="false"/>
          <w:i w:val="false"/>
          <w:color w:val="000000"/>
          <w:sz w:val="28"/>
        </w:rPr>
        <w:t xml:space="preserve">    Ескерту: паспорт шарттың мiндеттi қосымшасы қызметiн атқарады.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ЭКОЛОГИЯ ЖӘНЕ БИОРЕСУРСТАР МИНИСТРЛIГI </w:t>
      </w:r>
    </w:p>
    <w:p>
      <w:pPr>
        <w:spacing w:after="0"/>
        <w:ind w:left="0"/>
        <w:jc w:val="both"/>
      </w:pPr>
      <w:r>
        <w:rPr>
          <w:rFonts w:ascii="Times New Roman"/>
          <w:b w:val="false"/>
          <w:i w:val="false"/>
          <w:color w:val="000000"/>
          <w:sz w:val="28"/>
        </w:rPr>
        <w:t xml:space="preserve">    Балық шаруашылығы су тоғандарында балық қорларын қорғау және </w:t>
      </w:r>
      <w:r>
        <w:br/>
      </w:r>
      <w:r>
        <w:rPr>
          <w:rFonts w:ascii="Times New Roman"/>
          <w:b w:val="false"/>
          <w:i w:val="false"/>
          <w:color w:val="000000"/>
          <w:sz w:val="28"/>
        </w:rPr>
        <w:t xml:space="preserve">
         табиғат пайдалануды бақылау жөнiндегi Бас басқарма </w:t>
      </w:r>
    </w:p>
    <w:p>
      <w:pPr>
        <w:spacing w:after="0"/>
        <w:ind w:left="0"/>
        <w:jc w:val="both"/>
      </w:pPr>
      <w:r>
        <w:rPr>
          <w:rFonts w:ascii="Times New Roman"/>
          <w:b w:val="false"/>
          <w:i w:val="false"/>
          <w:color w:val="000000"/>
          <w:sz w:val="28"/>
        </w:rPr>
        <w:t xml:space="preserve">                        "ҚАЗБАСБАЛЫҚҚОРҒАУ"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(Балық шаруашылығы су тоғандарында балық қорларын қорғау және </w:t>
      </w:r>
      <w:r>
        <w:br/>
      </w:r>
      <w:r>
        <w:rPr>
          <w:rFonts w:ascii="Times New Roman"/>
          <w:b w:val="false"/>
          <w:i w:val="false"/>
          <w:color w:val="000000"/>
          <w:sz w:val="28"/>
        </w:rPr>
        <w:t xml:space="preserve">
    табиғат пайдалануды бақылау жөнiндегi Бас) облысаралық </w:t>
      </w:r>
      <w:r>
        <w:br/>
      </w:r>
      <w:r>
        <w:rPr>
          <w:rFonts w:ascii="Times New Roman"/>
          <w:b w:val="false"/>
          <w:i w:val="false"/>
          <w:color w:val="000000"/>
          <w:sz w:val="28"/>
        </w:rPr>
        <w:t xml:space="preserve">
    бассейндiк, облыстық) керектiсiнiң асты сызылады) басқармасы)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 пайдалануындағы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(кәсiпшiлiк телiмiнiң, су тоғанының аты) </w:t>
      </w:r>
    </w:p>
    <w:p>
      <w:pPr>
        <w:spacing w:after="0"/>
        <w:ind w:left="0"/>
        <w:jc w:val="both"/>
      </w:pPr>
      <w:r>
        <w:rPr>
          <w:rFonts w:ascii="Times New Roman"/>
          <w:b w:val="false"/>
          <w:i w:val="false"/>
          <w:color w:val="000000"/>
          <w:sz w:val="28"/>
        </w:rPr>
        <w:t xml:space="preserve">                           ПАСПОРТЫ </w:t>
      </w:r>
      <w:r>
        <w:br/>
      </w:r>
      <w:r>
        <w:rPr>
          <w:rFonts w:ascii="Times New Roman"/>
          <w:b w:val="false"/>
          <w:i w:val="false"/>
          <w:color w:val="000000"/>
          <w:sz w:val="28"/>
        </w:rPr>
        <w:t xml:space="preserve">
                        N _____________ </w:t>
      </w:r>
    </w:p>
    <w:p>
      <w:pPr>
        <w:spacing w:after="0"/>
        <w:ind w:left="0"/>
        <w:jc w:val="both"/>
      </w:pPr>
      <w:r>
        <w:rPr>
          <w:rFonts w:ascii="Times New Roman"/>
          <w:b w:val="false"/>
          <w:i w:val="false"/>
          <w:color w:val="000000"/>
          <w:sz w:val="28"/>
        </w:rPr>
        <w:t xml:space="preserve">    I. ТЕЛIМНIҢ (СУ ТОҒАНЫНЫҢ) ОРНАЛАСҚАН ЖЕРI </w:t>
      </w:r>
      <w:r>
        <w:br/>
      </w:r>
      <w:r>
        <w:rPr>
          <w:rFonts w:ascii="Times New Roman"/>
          <w:b w:val="false"/>
          <w:i w:val="false"/>
          <w:color w:val="000000"/>
          <w:sz w:val="28"/>
        </w:rPr>
        <w:t xml:space="preserve">
    1. __________________________________________________ облысы </w:t>
      </w:r>
      <w:r>
        <w:br/>
      </w:r>
      <w:r>
        <w:rPr>
          <w:rFonts w:ascii="Times New Roman"/>
          <w:b w:val="false"/>
          <w:i w:val="false"/>
          <w:color w:val="000000"/>
          <w:sz w:val="28"/>
        </w:rPr>
        <w:t xml:space="preserve">
__________________________________________________________ ауданы </w:t>
      </w:r>
      <w:r>
        <w:br/>
      </w:r>
      <w:r>
        <w:rPr>
          <w:rFonts w:ascii="Times New Roman"/>
          <w:b w:val="false"/>
          <w:i w:val="false"/>
          <w:color w:val="000000"/>
          <w:sz w:val="28"/>
        </w:rPr>
        <w:t xml:space="preserve">
    2. Су тоғанының аты 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_____________________________________ инспекторлық ауданы </w:t>
      </w:r>
      <w:r>
        <w:br/>
      </w:r>
      <w:r>
        <w:rPr>
          <w:rFonts w:ascii="Times New Roman"/>
          <w:b w:val="false"/>
          <w:i w:val="false"/>
          <w:color w:val="000000"/>
          <w:sz w:val="28"/>
        </w:rPr>
        <w:t xml:space="preserve">
және _____________________________________________________ телiмi </w:t>
      </w:r>
    </w:p>
    <w:p>
      <w:pPr>
        <w:spacing w:after="0"/>
        <w:ind w:left="0"/>
        <w:jc w:val="both"/>
      </w:pPr>
      <w:r>
        <w:rPr>
          <w:rFonts w:ascii="Times New Roman"/>
          <w:b w:val="false"/>
          <w:i w:val="false"/>
          <w:color w:val="000000"/>
          <w:sz w:val="28"/>
        </w:rPr>
        <w:t xml:space="preserve">    II. ТЕЛIМНIҢ (СУ ТОҒАНЫНЫҢ) СИПАТТАМАСЫ </w:t>
      </w:r>
      <w:r>
        <w:br/>
      </w:r>
      <w:r>
        <w:rPr>
          <w:rFonts w:ascii="Times New Roman"/>
          <w:b w:val="false"/>
          <w:i w:val="false"/>
          <w:color w:val="000000"/>
          <w:sz w:val="28"/>
        </w:rPr>
        <w:t xml:space="preserve">
    4. Телiм шекаралары 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Көлемi: </w:t>
      </w:r>
      <w:r>
        <w:br/>
      </w:r>
      <w:r>
        <w:rPr>
          <w:rFonts w:ascii="Times New Roman"/>
          <w:b w:val="false"/>
          <w:i w:val="false"/>
          <w:color w:val="000000"/>
          <w:sz w:val="28"/>
        </w:rPr>
        <w:t xml:space="preserve">
    а) жағалау бойындағы ұзындығы ______________________________ </w:t>
      </w:r>
      <w:r>
        <w:br/>
      </w:r>
      <w:r>
        <w:rPr>
          <w:rFonts w:ascii="Times New Roman"/>
          <w:b w:val="false"/>
          <w:i w:val="false"/>
          <w:color w:val="000000"/>
          <w:sz w:val="28"/>
        </w:rPr>
        <w:t xml:space="preserve">
    ә) енi _____________________________________________________ </w:t>
      </w:r>
      <w:r>
        <w:br/>
      </w:r>
      <w:r>
        <w:rPr>
          <w:rFonts w:ascii="Times New Roman"/>
          <w:b w:val="false"/>
          <w:i w:val="false"/>
          <w:color w:val="000000"/>
          <w:sz w:val="28"/>
        </w:rPr>
        <w:t xml:space="preserve">
    б) алаңы ___________________________________________________ </w:t>
      </w:r>
      <w:r>
        <w:br/>
      </w:r>
      <w:r>
        <w:rPr>
          <w:rFonts w:ascii="Times New Roman"/>
          <w:b w:val="false"/>
          <w:i w:val="false"/>
          <w:color w:val="000000"/>
          <w:sz w:val="28"/>
        </w:rPr>
        <w:t xml:space="preserve">
    в) барынша тереңдiгi _______________________________________ </w:t>
      </w:r>
      <w:r>
        <w:br/>
      </w:r>
      <w:r>
        <w:rPr>
          <w:rFonts w:ascii="Times New Roman"/>
          <w:b w:val="false"/>
          <w:i w:val="false"/>
          <w:color w:val="000000"/>
          <w:sz w:val="28"/>
        </w:rPr>
        <w:t xml:space="preserve">
    6. Ихтиофаунасы 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Телiмде ауланатын кәсiпшiлiк балықтар тiзбесi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Балық өнiмдiлiгi км/га __________________________________ </w:t>
      </w:r>
      <w:r>
        <w:br/>
      </w:r>
      <w:r>
        <w:rPr>
          <w:rFonts w:ascii="Times New Roman"/>
          <w:b w:val="false"/>
          <w:i w:val="false"/>
          <w:color w:val="000000"/>
          <w:sz w:val="28"/>
        </w:rPr>
        <w:t xml:space="preserve">
    9. Кәсiпшiлiктiң басқа объектiлерi 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 Телiмде қолданылатын кәсiпшiлiк аулау құралдары 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11. Телiмдiгi жылымдардың, аулардың, тартымдардың және басқа </w:t>
      </w:r>
      <w:r>
        <w:br/>
      </w:r>
      <w:r>
        <w:rPr>
          <w:rFonts w:ascii="Times New Roman"/>
          <w:b w:val="false"/>
          <w:i w:val="false"/>
          <w:color w:val="000000"/>
          <w:sz w:val="28"/>
        </w:rPr>
        <w:t xml:space="preserve">
да тұрақты аулау орындарының саны 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12. Телiмнiң өндiрiс кәсiпорындарының жуынды суларымен </w:t>
      </w:r>
      <w:r>
        <w:br/>
      </w:r>
      <w:r>
        <w:rPr>
          <w:rFonts w:ascii="Times New Roman"/>
          <w:b w:val="false"/>
          <w:i w:val="false"/>
          <w:color w:val="000000"/>
          <w:sz w:val="28"/>
        </w:rPr>
        <w:t xml:space="preserve">
ласталуы және ағаш жүздiру қалдықтарымен кiрленуi 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13. Су жинағыштар аттары, су жинағыш құрылыстардың </w:t>
      </w:r>
      <w:r>
        <w:br/>
      </w:r>
      <w:r>
        <w:rPr>
          <w:rFonts w:ascii="Times New Roman"/>
          <w:b w:val="false"/>
          <w:i w:val="false"/>
          <w:color w:val="000000"/>
          <w:sz w:val="28"/>
        </w:rPr>
        <w:t xml:space="preserve">
класстары, су жинағыштардың қуаттылығы 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14. Жалпы алғандағы басқа мәлiметтер: 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Осы паспорт балық кәсiпшiлiгi телiмiнiң (су тоғанының) </w:t>
      </w:r>
      <w:r>
        <w:br/>
      </w:r>
      <w:r>
        <w:rPr>
          <w:rFonts w:ascii="Times New Roman"/>
          <w:b w:val="false"/>
          <w:i w:val="false"/>
          <w:color w:val="000000"/>
          <w:sz w:val="28"/>
        </w:rPr>
        <w:t xml:space="preserve">
бөлiнуiне арналған шарттың ажырамас бөлiгi болып табылады. </w:t>
      </w:r>
    </w:p>
    <w:p>
      <w:pPr>
        <w:spacing w:after="0"/>
        <w:ind w:left="0"/>
        <w:jc w:val="both"/>
      </w:pPr>
      <w:r>
        <w:rPr>
          <w:rFonts w:ascii="Times New Roman"/>
          <w:b w:val="false"/>
          <w:i w:val="false"/>
          <w:color w:val="000000"/>
          <w:sz w:val="28"/>
        </w:rPr>
        <w:t xml:space="preserve">    М.О.          Балық қорғау органы __________________________ </w:t>
      </w:r>
      <w:r>
        <w:br/>
      </w:r>
      <w:r>
        <w:rPr>
          <w:rFonts w:ascii="Times New Roman"/>
          <w:b w:val="false"/>
          <w:i w:val="false"/>
          <w:color w:val="000000"/>
          <w:sz w:val="28"/>
        </w:rPr>
        <w:t xml:space="preserve">
                                          (лауазымы, Ф. А. Ә.) </w:t>
      </w:r>
      <w:r>
        <w:br/>
      </w:r>
      <w:r>
        <w:rPr>
          <w:rFonts w:ascii="Times New Roman"/>
          <w:b w:val="false"/>
          <w:i w:val="false"/>
          <w:color w:val="000000"/>
          <w:sz w:val="28"/>
        </w:rPr>
        <w:t xml:space="preserve">
    М.О.          Телiм пайдаланушы ____________________________ </w:t>
      </w:r>
      <w:r>
        <w:br/>
      </w:r>
      <w:r>
        <w:rPr>
          <w:rFonts w:ascii="Times New Roman"/>
          <w:b w:val="false"/>
          <w:i w:val="false"/>
          <w:color w:val="000000"/>
          <w:sz w:val="28"/>
        </w:rPr>
        <w:t xml:space="preserve">
                                          (лауазымы, Ф. А. Ә.) </w:t>
      </w:r>
    </w:p>
    <w:p>
      <w:pPr>
        <w:spacing w:after="0"/>
        <w:ind w:left="0"/>
        <w:jc w:val="both"/>
      </w:pPr>
      <w:r>
        <w:rPr>
          <w:rFonts w:ascii="Times New Roman"/>
          <w:b w:val="false"/>
          <w:i w:val="false"/>
          <w:color w:val="000000"/>
          <w:sz w:val="28"/>
        </w:rPr>
        <w:t xml:space="preserve">    Ескерту: Балықты кәсiпшiлiкпен өндiру үшiн шарт бойынша балық өндiрушi кәсiпорынға, ұйымға, ұжымдарға және өзге пайдаланушыларға берiлген әрбiр балық кәсiпшiлiгi су тоғанына, телiмге арналған шарт 3 дана болып жасалады. Барлық данасына балық шаруашылығы ұйымы өкiлiнiң, балық қорғау Бас (облысаралық бассейндiк, облыстық) басқармасы бастығының қолдары қойылып, мөрлерi басылып сендiрiледi. Паспорттардың: I данасы - балық шаруашылығы ұйымына, I данасы - облысаралық бассейндiк немесе облыстық балық қорғау басқармасына, I данасы -Қазбасбалыққорғауға арналған.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