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9417f" w14:textId="3794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төленетiн басқа да мiндеттi төлемдер жөнiндегi әкiмшiлiк ереже туралы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Министрлiгiнiң Бас салық инспекциясы 1995 жылғы 1 шiлдедегi N 43. Қазақстан Республикасының Әділет министрлігінде 1995 жылғы 12 шілде тіркелді. Тіркеу N 80. Күші жойылды -  ҚР Мемлекеттік кіріс министрінің 2002 жылғы 9 сәуірдегі N 416 бұйрығымен.</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-------------------Бұйрықтан үзінді----------------</w:t>
      </w:r>
    </w:p>
    <w:p>
      <w:pPr>
        <w:spacing w:after="0"/>
        <w:ind w:left="0"/>
        <w:jc w:val="both"/>
      </w:pPr>
      <w:r>
        <w:rPr>
          <w:rFonts w:ascii="Times New Roman"/>
          <w:b w:val="false"/>
          <w:i w:val="false"/>
          <w:color w:val="000000"/>
          <w:sz w:val="28"/>
        </w:rPr>
        <w:t>               Мемлекеттік кіріс министрінің</w:t>
      </w:r>
    </w:p>
    <w:p>
      <w:pPr>
        <w:spacing w:after="0"/>
        <w:ind w:left="0"/>
        <w:jc w:val="both"/>
      </w:pPr>
      <w:r>
        <w:rPr>
          <w:rFonts w:ascii="Times New Roman"/>
          <w:b w:val="false"/>
          <w:i w:val="false"/>
          <w:color w:val="000000"/>
          <w:sz w:val="28"/>
        </w:rPr>
        <w:t>           2002 жылғы 9 сәуірдегі N 416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w:t>
      </w:r>
    </w:p>
    <w:p>
      <w:pPr>
        <w:spacing w:after="0"/>
        <w:ind w:left="0"/>
        <w:jc w:val="both"/>
      </w:pPr>
      <w:r>
        <w:rPr>
          <w:rFonts w:ascii="Times New Roman"/>
          <w:b w:val="false"/>
          <w:i w:val="false"/>
          <w:color w:val="000000"/>
          <w:sz w:val="28"/>
        </w:rPr>
        <w:t xml:space="preserve">Қазақстан Республикасының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K010209_</w:t>
      </w:r>
    </w:p>
    <w:p>
      <w:pPr>
        <w:spacing w:after="0"/>
        <w:ind w:left="0"/>
        <w:jc w:val="both"/>
      </w:pPr>
      <w:r>
        <w:br/>
      </w:r>
    </w:p>
    <w:p>
      <w:pPr>
        <w:spacing w:after="0"/>
        <w:ind w:left="0"/>
        <w:jc w:val="both"/>
      </w:pPr>
      <w:r>
        <w:rPr>
          <w:rFonts w:ascii="Times New Roman"/>
          <w:b w:val="false"/>
          <w:i w:val="false"/>
          <w:color w:val="000000"/>
          <w:sz w:val="28"/>
        </w:rPr>
        <w:t xml:space="preserve">  Кодексiн (Салық Кодексiн) қолданысқа </w:t>
      </w:r>
    </w:p>
    <w:p>
      <w:pPr>
        <w:spacing w:after="0"/>
        <w:ind w:left="0"/>
        <w:jc w:val="both"/>
      </w:pPr>
      <w:r>
        <w:rPr>
          <w:rFonts w:ascii="Times New Roman"/>
          <w:b w:val="false"/>
          <w:i w:val="false"/>
          <w:color w:val="000000"/>
          <w:sz w:val="28"/>
        </w:rPr>
        <w:t xml:space="preserve">енгiзу туралы" Қазақстан Республикасының 2001 жылғы 12 шiлдедегi Заңына </w:t>
      </w:r>
    </w:p>
    <w:p>
      <w:pPr>
        <w:spacing w:after="0"/>
        <w:ind w:left="0"/>
        <w:jc w:val="both"/>
      </w:pPr>
      <w:r>
        <w:rPr>
          <w:rFonts w:ascii="Times New Roman"/>
          <w:b w:val="false"/>
          <w:i w:val="false"/>
          <w:color w:val="000000"/>
          <w:sz w:val="28"/>
        </w:rPr>
        <w:t xml:space="preserve">сәйкес    </w:t>
      </w:r>
    </w:p>
    <w:p>
      <w:pPr>
        <w:spacing w:after="0"/>
        <w:ind w:left="0"/>
        <w:jc w:val="both"/>
      </w:pPr>
      <w:r>
        <w:rPr>
          <w:rFonts w:ascii="Times New Roman"/>
          <w:b w:val="false"/>
          <w:i w:val="false"/>
          <w:color w:val="000000"/>
          <w:sz w:val="28"/>
        </w:rPr>
        <w:t>                               БҰЙЫРАМЫН:</w:t>
      </w:r>
    </w:p>
    <w:p>
      <w:pPr>
        <w:spacing w:after="0"/>
        <w:ind w:left="0"/>
        <w:jc w:val="both"/>
      </w:pPr>
      <w:r>
        <w:rPr>
          <w:rFonts w:ascii="Times New Roman"/>
          <w:b w:val="false"/>
          <w:i w:val="false"/>
          <w:color w:val="000000"/>
          <w:sz w:val="28"/>
        </w:rPr>
        <w:t xml:space="preserve">     Күшiн жоғалтқан жекелеген бұйрықтарының тiзбесi: </w:t>
      </w:r>
    </w:p>
    <w:p>
      <w:pPr>
        <w:spacing w:after="0"/>
        <w:ind w:left="0"/>
        <w:jc w:val="both"/>
      </w:pPr>
      <w:r>
        <w:rPr>
          <w:rFonts w:ascii="Times New Roman"/>
          <w:b w:val="false"/>
          <w:i w:val="false"/>
          <w:color w:val="000000"/>
          <w:sz w:val="28"/>
        </w:rPr>
        <w:t xml:space="preserve">     9. "Салық және бюджетке төленетiн басқа да мiндеттi төлемдер </w:t>
      </w:r>
    </w:p>
    <w:p>
      <w:pPr>
        <w:spacing w:after="0"/>
        <w:ind w:left="0"/>
        <w:jc w:val="both"/>
      </w:pPr>
      <w:r>
        <w:rPr>
          <w:rFonts w:ascii="Times New Roman"/>
          <w:b w:val="false"/>
          <w:i w:val="false"/>
          <w:color w:val="000000"/>
          <w:sz w:val="28"/>
        </w:rPr>
        <w:t xml:space="preserve">жөнiндегi әкiмшiлiк ережелер туралы" Қазақстан Республикасы Қаржы </w:t>
      </w:r>
    </w:p>
    <w:p>
      <w:pPr>
        <w:spacing w:after="0"/>
        <w:ind w:left="0"/>
        <w:jc w:val="both"/>
      </w:pPr>
      <w:r>
        <w:rPr>
          <w:rFonts w:ascii="Times New Roman"/>
          <w:b w:val="false"/>
          <w:i w:val="false"/>
          <w:color w:val="000000"/>
          <w:sz w:val="28"/>
        </w:rPr>
        <w:t xml:space="preserve">министрлiгi Бас салық инспекциясының 1995 жылғы 1 шiлдедегi N 43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V950080_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Нұсқаулығы.</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Нұсқаулықтың барлық тармақтарында, бөлiмдерiнде,</w:t>
      </w:r>
    </w:p>
    <w:p>
      <w:pPr>
        <w:spacing w:after="0"/>
        <w:ind w:left="0"/>
        <w:jc w:val="both"/>
      </w:pPr>
      <w:r>
        <w:rPr>
          <w:rFonts w:ascii="Times New Roman"/>
          <w:b w:val="false"/>
          <w:i w:val="false"/>
          <w:color w:val="000000"/>
          <w:sz w:val="28"/>
        </w:rPr>
        <w:t>              қосымшаларында "Бас салық инспекциясы" деген сөздер -</w:t>
      </w:r>
    </w:p>
    <w:p>
      <w:pPr>
        <w:spacing w:after="0"/>
        <w:ind w:left="0"/>
        <w:jc w:val="both"/>
      </w:pPr>
      <w:r>
        <w:rPr>
          <w:rFonts w:ascii="Times New Roman"/>
          <w:b w:val="false"/>
          <w:i w:val="false"/>
          <w:color w:val="000000"/>
          <w:sz w:val="28"/>
        </w:rPr>
        <w:t>              "Мемлекеттiк салық комитетi" деген сөздермен, "салық</w:t>
      </w:r>
    </w:p>
    <w:p>
      <w:pPr>
        <w:spacing w:after="0"/>
        <w:ind w:left="0"/>
        <w:jc w:val="both"/>
      </w:pPr>
      <w:r>
        <w:rPr>
          <w:rFonts w:ascii="Times New Roman"/>
          <w:b w:val="false"/>
          <w:i w:val="false"/>
          <w:color w:val="000000"/>
          <w:sz w:val="28"/>
        </w:rPr>
        <w:t>              инспекциясының бастығы" деген сөздер "салық органының</w:t>
      </w:r>
    </w:p>
    <w:p>
      <w:pPr>
        <w:spacing w:after="0"/>
        <w:ind w:left="0"/>
        <w:jc w:val="both"/>
      </w:pPr>
      <w:r>
        <w:rPr>
          <w:rFonts w:ascii="Times New Roman"/>
          <w:b w:val="false"/>
          <w:i w:val="false"/>
          <w:color w:val="000000"/>
          <w:sz w:val="28"/>
        </w:rPr>
        <w:t>              басшысы" деген сөздермен ауыстырылды - ҚР Қаржы</w:t>
      </w:r>
    </w:p>
    <w:p>
      <w:pPr>
        <w:spacing w:after="0"/>
        <w:ind w:left="0"/>
        <w:jc w:val="both"/>
      </w:pPr>
      <w:r>
        <w:rPr>
          <w:rFonts w:ascii="Times New Roman"/>
          <w:b w:val="false"/>
          <w:i w:val="false"/>
          <w:color w:val="000000"/>
          <w:sz w:val="28"/>
        </w:rPr>
        <w:t>              министрiнiң 1997.02.07. N 37 бұйрығымен.</w:t>
      </w:r>
    </w:p>
    <w:p>
      <w:pPr>
        <w:spacing w:after="0"/>
        <w:ind w:left="0"/>
        <w:jc w:val="both"/>
      </w:pPr>
      <w:r>
        <w:rPr>
          <w:rFonts w:ascii="Times New Roman"/>
          <w:b w:val="false"/>
          <w:i w:val="false"/>
          <w:color w:val="000000"/>
          <w:sz w:val="28"/>
        </w:rPr>
        <w:t xml:space="preserve">     ЕСКЕРТУ. Бүкiл мәтiн бойынша "Салық және бюджетке басқа да мiндеттi   </w:t>
      </w:r>
    </w:p>
    <w:p>
      <w:pPr>
        <w:spacing w:after="0"/>
        <w:ind w:left="0"/>
        <w:jc w:val="both"/>
      </w:pPr>
      <w:r>
        <w:rPr>
          <w:rFonts w:ascii="Times New Roman"/>
          <w:b w:val="false"/>
          <w:i w:val="false"/>
          <w:color w:val="000000"/>
          <w:sz w:val="28"/>
        </w:rPr>
        <w:t xml:space="preserve">              төлемдер туралы" "Қазақстан Республикасы Президентiнiң Заң   </w:t>
      </w:r>
    </w:p>
    <w:p>
      <w:pPr>
        <w:spacing w:after="0"/>
        <w:ind w:left="0"/>
        <w:jc w:val="both"/>
      </w:pPr>
      <w:r>
        <w:rPr>
          <w:rFonts w:ascii="Times New Roman"/>
          <w:b w:val="false"/>
          <w:i w:val="false"/>
          <w:color w:val="000000"/>
          <w:sz w:val="28"/>
        </w:rPr>
        <w:t xml:space="preserve">              күшi бар Жарлығы" деген сөздер "Салық және бюджетке басқа да </w:t>
      </w:r>
    </w:p>
    <w:p>
      <w:pPr>
        <w:spacing w:after="0"/>
        <w:ind w:left="0"/>
        <w:jc w:val="both"/>
      </w:pPr>
      <w:r>
        <w:rPr>
          <w:rFonts w:ascii="Times New Roman"/>
          <w:b w:val="false"/>
          <w:i w:val="false"/>
          <w:color w:val="000000"/>
          <w:sz w:val="28"/>
        </w:rPr>
        <w:t xml:space="preserve">              мiндеттi төлемдер туралы" Қазақстан Республикасының Заңы"    </w:t>
      </w:r>
    </w:p>
    <w:p>
      <w:pPr>
        <w:spacing w:after="0"/>
        <w:ind w:left="0"/>
        <w:jc w:val="both"/>
      </w:pPr>
      <w:r>
        <w:rPr>
          <w:rFonts w:ascii="Times New Roman"/>
          <w:b w:val="false"/>
          <w:i w:val="false"/>
          <w:color w:val="000000"/>
          <w:sz w:val="28"/>
        </w:rPr>
        <w:t xml:space="preserve">              деген сөздермен ауыстырылды; Жарлық", "Жарлықтың",           </w:t>
      </w:r>
    </w:p>
    <w:p>
      <w:pPr>
        <w:spacing w:after="0"/>
        <w:ind w:left="0"/>
        <w:jc w:val="both"/>
      </w:pPr>
      <w:r>
        <w:rPr>
          <w:rFonts w:ascii="Times New Roman"/>
          <w:b w:val="false"/>
          <w:i w:val="false"/>
          <w:color w:val="000000"/>
          <w:sz w:val="28"/>
        </w:rPr>
        <w:t xml:space="preserve">              "Жарлықпен", "Жарлықта", "Жарлыққа" деген сөздер тиiсiнше    </w:t>
      </w:r>
    </w:p>
    <w:p>
      <w:pPr>
        <w:spacing w:after="0"/>
        <w:ind w:left="0"/>
        <w:jc w:val="both"/>
      </w:pPr>
      <w:r>
        <w:rPr>
          <w:rFonts w:ascii="Times New Roman"/>
          <w:b w:val="false"/>
          <w:i w:val="false"/>
          <w:color w:val="000000"/>
          <w:sz w:val="28"/>
        </w:rPr>
        <w:t xml:space="preserve">              "Заң", "Заңның", "Заңмен", "Заңда", "Заңға" деген сөздермен  </w:t>
      </w:r>
    </w:p>
    <w:p>
      <w:pPr>
        <w:spacing w:after="0"/>
        <w:ind w:left="0"/>
        <w:jc w:val="both"/>
      </w:pPr>
      <w:r>
        <w:rPr>
          <w:rFonts w:ascii="Times New Roman"/>
          <w:b w:val="false"/>
          <w:i w:val="false"/>
          <w:color w:val="000000"/>
          <w:sz w:val="28"/>
        </w:rPr>
        <w:t>              ауыстырылды - ҚР Мемлекеттік кіріс министрлігінің</w:t>
      </w:r>
    </w:p>
    <w:p>
      <w:pPr>
        <w:spacing w:after="0"/>
        <w:ind w:left="0"/>
        <w:jc w:val="both"/>
      </w:pPr>
      <w:r>
        <w:rPr>
          <w:rFonts w:ascii="Times New Roman"/>
          <w:b w:val="false"/>
          <w:i w:val="false"/>
          <w:color w:val="000000"/>
          <w:sz w:val="28"/>
        </w:rPr>
        <w:t xml:space="preserve">              1999 жылғы 4 тамыздағы N 929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V990889_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ережелер</w:t>
      </w:r>
    </w:p>
    <w:p>
      <w:pPr>
        <w:spacing w:after="0"/>
        <w:ind w:left="0"/>
        <w:jc w:val="both"/>
      </w:pPr>
      <w:r>
        <w:rPr>
          <w:rFonts w:ascii="Times New Roman"/>
          <w:b w:val="false"/>
          <w:i w:val="false"/>
          <w:color w:val="000000"/>
          <w:sz w:val="28"/>
        </w:rPr>
        <w:t xml:space="preserve">     Осы нұсқаулық салықтың барлық түрi және бюджетке төленетiн басқа да </w:t>
      </w:r>
    </w:p>
    <w:p>
      <w:pPr>
        <w:spacing w:after="0"/>
        <w:ind w:left="0"/>
        <w:jc w:val="both"/>
      </w:pPr>
      <w:r>
        <w:rPr>
          <w:rFonts w:ascii="Times New Roman"/>
          <w:b w:val="false"/>
          <w:i w:val="false"/>
          <w:color w:val="000000"/>
          <w:sz w:val="28"/>
        </w:rPr>
        <w:t xml:space="preserve">мiндеттi төлемдер (бұдан әрi - салық) бойынша әкiмшiлiк ережелердiң </w:t>
      </w:r>
    </w:p>
    <w:p>
      <w:pPr>
        <w:spacing w:after="0"/>
        <w:ind w:left="0"/>
        <w:jc w:val="both"/>
      </w:pPr>
      <w:r>
        <w:rPr>
          <w:rFonts w:ascii="Times New Roman"/>
          <w:b w:val="false"/>
          <w:i w:val="false"/>
          <w:color w:val="000000"/>
          <w:sz w:val="28"/>
        </w:rPr>
        <w:t>қолданылу тәртiбiн белгiлейдi.</w:t>
      </w:r>
    </w:p>
    <w:p>
      <w:pPr>
        <w:spacing w:after="0"/>
        <w:ind w:left="0"/>
        <w:jc w:val="both"/>
      </w:pPr>
      <w:r>
        <w:rPr>
          <w:rFonts w:ascii="Times New Roman"/>
          <w:b w:val="false"/>
          <w:i w:val="false"/>
          <w:color w:val="000000"/>
          <w:sz w:val="28"/>
        </w:rPr>
        <w:t>              II. Әкiмшiлiк ережелер мен салық есебiн</w:t>
      </w:r>
    </w:p>
    <w:p>
      <w:pPr>
        <w:spacing w:after="0"/>
        <w:ind w:left="0"/>
        <w:jc w:val="both"/>
      </w:pPr>
      <w:r>
        <w:rPr>
          <w:rFonts w:ascii="Times New Roman"/>
          <w:b w:val="false"/>
          <w:i w:val="false"/>
          <w:color w:val="000000"/>
          <w:sz w:val="28"/>
        </w:rPr>
        <w:t>                          қолдану тәртiбi</w:t>
      </w:r>
    </w:p>
    <w:p>
      <w:pPr>
        <w:spacing w:after="0"/>
        <w:ind w:left="0"/>
        <w:jc w:val="both"/>
      </w:pPr>
      <w:r>
        <w:rPr>
          <w:rFonts w:ascii="Times New Roman"/>
          <w:b w:val="false"/>
          <w:i w:val="false"/>
          <w:color w:val="000000"/>
          <w:sz w:val="28"/>
        </w:rPr>
        <w:t xml:space="preserve">     Қазақстан Республикасы Президентiнiң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Z952235_</w:t>
      </w:r>
    </w:p>
    <w:p>
      <w:pPr>
        <w:spacing w:after="0"/>
        <w:ind w:left="0"/>
        <w:jc w:val="both"/>
      </w:pPr>
      <w:r>
        <w:br/>
      </w:r>
    </w:p>
    <w:p>
      <w:pPr>
        <w:spacing w:after="0"/>
        <w:ind w:left="0"/>
        <w:jc w:val="both"/>
      </w:pPr>
      <w:r>
        <w:rPr>
          <w:rFonts w:ascii="Times New Roman"/>
          <w:b w:val="false"/>
          <w:i w:val="false"/>
          <w:color w:val="000000"/>
          <w:sz w:val="28"/>
        </w:rPr>
        <w:t xml:space="preserve">  "Салық және бюджетке </w:t>
      </w:r>
    </w:p>
    <w:p>
      <w:pPr>
        <w:spacing w:after="0"/>
        <w:ind w:left="0"/>
        <w:jc w:val="both"/>
      </w:pPr>
      <w:r>
        <w:rPr>
          <w:rFonts w:ascii="Times New Roman"/>
          <w:b w:val="false"/>
          <w:i w:val="false"/>
          <w:color w:val="000000"/>
          <w:sz w:val="28"/>
        </w:rPr>
        <w:t xml:space="preserve">төленетiн басқа да мiндеттi төлемдер туралы" Заңының Х және ХI </w:t>
      </w:r>
    </w:p>
    <w:p>
      <w:pPr>
        <w:spacing w:after="0"/>
        <w:ind w:left="0"/>
        <w:jc w:val="both"/>
      </w:pPr>
      <w:r>
        <w:rPr>
          <w:rFonts w:ascii="Times New Roman"/>
          <w:b w:val="false"/>
          <w:i w:val="false"/>
          <w:color w:val="000000"/>
          <w:sz w:val="28"/>
        </w:rPr>
        <w:t xml:space="preserve">тарауларында көзделген барлық әкiмшiлiк ережелер салықтардың барлық түрiне </w:t>
      </w:r>
    </w:p>
    <w:p>
      <w:pPr>
        <w:spacing w:after="0"/>
        <w:ind w:left="0"/>
        <w:jc w:val="both"/>
      </w:pPr>
      <w:r>
        <w:rPr>
          <w:rFonts w:ascii="Times New Roman"/>
          <w:b w:val="false"/>
          <w:i w:val="false"/>
          <w:color w:val="000000"/>
          <w:sz w:val="28"/>
        </w:rPr>
        <w:t>қолданылады, егер Заңның басқа бөлiмдерiнде өзгеше белгiленбесе.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ЕСКЕРТУ.II-бөлiм өзгертiлдi және 1,2-тармақтар алынып тасталды -</w:t>
      </w:r>
    </w:p>
    <w:p>
      <w:pPr>
        <w:spacing w:after="0"/>
        <w:ind w:left="0"/>
        <w:jc w:val="both"/>
      </w:pPr>
      <w:r>
        <w:rPr>
          <w:rFonts w:ascii="Times New Roman"/>
          <w:b w:val="false"/>
          <w:i w:val="false"/>
          <w:color w:val="000000"/>
          <w:sz w:val="28"/>
        </w:rPr>
        <w:t xml:space="preserve">             ҚР Қаржы министрiнiң 1997.02.07.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III. Төлемдердiң бюджетке толық және уақтылы</w:t>
      </w:r>
    </w:p>
    <w:p>
      <w:pPr>
        <w:spacing w:after="0"/>
        <w:ind w:left="0"/>
        <w:jc w:val="both"/>
      </w:pPr>
      <w:r>
        <w:rPr>
          <w:rFonts w:ascii="Times New Roman"/>
          <w:b w:val="false"/>
          <w:i w:val="false"/>
          <w:color w:val="000000"/>
          <w:sz w:val="28"/>
        </w:rPr>
        <w:t>                           түсуiн тексеру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Салықтың, бюджетке төленетін басқа да төлемдердің және мемлекет алдындағы өзге де қаржылық міндеттемелердің толық және уақтылы төленуіне мемлекеттік бақылау жасауды қамтамасыз етуге салық қызметінің органдары ғана уәкілетті. </w:t>
      </w:r>
      <w:r>
        <w:br/>
      </w:r>
      <w:r>
        <w:rPr>
          <w:rFonts w:ascii="Times New Roman"/>
          <w:b w:val="false"/>
          <w:i w:val="false"/>
          <w:color w:val="000000"/>
          <w:sz w:val="28"/>
        </w:rPr>
        <w:t xml:space="preserve">
      ЕСКЕРТУ. 1-тармақ жаңа редакцияда жазылды - ҚР Қаржы министрлігі </w:t>
      </w:r>
      <w:r>
        <w:br/>
      </w:r>
      <w:r>
        <w:rPr>
          <w:rFonts w:ascii="Times New Roman"/>
          <w:b w:val="false"/>
          <w:i w:val="false"/>
          <w:color w:val="000000"/>
          <w:sz w:val="28"/>
        </w:rPr>
        <w:t>
               Салық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2. Салықтың белгiлi бiр түрi бойынша тексерулер жарты жылдықта бiр реттен, ал кешендi тексерулер - жылына бiр реттен жиi жүргiзiлмейдi. Нақты салық төлеушiге қатысты, сондай-ақ қылмыстық-iс жүргiзу заңдарында белгiленген жағдайларда кезектен тыс Қазақстан Республикасы Мемлекеттiк кiрiс министрiнiң нормативтiк бұйрығына сәйкес тексерулер жүргiзiледi. </w:t>
      </w:r>
      <w:r>
        <w:br/>
      </w:r>
      <w:r>
        <w:rPr>
          <w:rFonts w:ascii="Times New Roman"/>
          <w:b w:val="false"/>
          <w:i w:val="false"/>
          <w:color w:val="000000"/>
          <w:sz w:val="28"/>
        </w:rPr>
        <w:t xml:space="preserve">
      Нақты салық төлеушiге қатысты, сондай-ақ қылмыстық iс жүргiзу заңдарында белгiленген жағдайларда кезектен тыс тексерулер Қазақстан Республикасы Қаржы министрлігі Салық комитетінің жазбаша рұқсатымен жүргiзiледi. Қылмыс белгiлерi анықталған кезде тексерулердi қылмыстық iстердi жүргiзу заңдарында көзделген негiздерде тәртiп пен мерзiмде салық полициясының бөлiмшелерi жүргiзедi. </w:t>
      </w:r>
      <w:r>
        <w:br/>
      </w:r>
      <w:r>
        <w:rPr>
          <w:rFonts w:ascii="Times New Roman"/>
          <w:b w:val="false"/>
          <w:i w:val="false"/>
          <w:color w:val="000000"/>
          <w:sz w:val="28"/>
        </w:rPr>
        <w:t xml:space="preserve">
      Салық қызметінің бөлімшелері салық тәртіп бұзушылықтары мен қылмыстарына байланысты жедел деректерді сараптап талдау кезінде салық төлеушілерге бірлесіп тексеру жүргізу үшін, сондай-ақ салық тәртіп бұзушылық пен қылмыс фактілерін анықтау үшін өздерінің лауазымды тұлғаларын жіберіп отырады. </w:t>
      </w:r>
      <w:r>
        <w:br/>
      </w:r>
      <w:r>
        <w:rPr>
          <w:rFonts w:ascii="Times New Roman"/>
          <w:b w:val="false"/>
          <w:i w:val="false"/>
          <w:color w:val="000000"/>
          <w:sz w:val="28"/>
        </w:rPr>
        <w:t xml:space="preserve">
      Бір салық қызметі бөлімшесі өзінің лауазымды тұлғаларын жіберу туралы шешімді салық қызметінің басқа бөлімшесінен тиісті сұрау түскеннен бастап бес күн ішінде қабылдайды. </w:t>
      </w:r>
      <w:r>
        <w:br/>
      </w:r>
      <w:r>
        <w:rPr>
          <w:rFonts w:ascii="Times New Roman"/>
          <w:b w:val="false"/>
          <w:i w:val="false"/>
          <w:color w:val="000000"/>
          <w:sz w:val="28"/>
        </w:rPr>
        <w:t xml:space="preserve">
      Салық органдары заңдарда салық полициясы органдарының тергеуіне жатқызылатын қылмыстар жасалды деп жорамалдауға мүмкіндік беретін фактілерді ашу кезінде аталған фактілер ашылған күннен бастап үш күн ішінде олар жөнінде анықтау, алдын ала тексеру жүргізуді және заңдарға сәйкес шешім қабылдауды жүзеге асыру үшін тиісті салық полициясы органына материалдарды жолдауға міндетті. </w:t>
      </w:r>
      <w:r>
        <w:br/>
      </w:r>
      <w:r>
        <w:rPr>
          <w:rFonts w:ascii="Times New Roman"/>
          <w:b w:val="false"/>
          <w:i w:val="false"/>
          <w:color w:val="000000"/>
          <w:sz w:val="28"/>
        </w:rPr>
        <w:t xml:space="preserve">
      Салық қызметі органдары өздерінің арасындағы келісім бойынша белгіленген тәртіппен салық жолсыздықтары мен қылмыстар туралы өздерінде бар материалдармен олардың жолын кесу жөнінде қолданылған шаралар, өздері жүргізген бақылау салық тексерулері туралы біріне-бірі хабарлап отырады, сондай-ақ өздеріне жүктелген тапсырмаларды орындау мақсатында басқа да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қажетті ақпарат алмасуды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2-тармақ өзгертiлдi - ҚР Қаржы министрлiгiнiң</w:t>
      </w:r>
    </w:p>
    <w:p>
      <w:pPr>
        <w:spacing w:after="0"/>
        <w:ind w:left="0"/>
        <w:jc w:val="both"/>
      </w:pPr>
      <w:r>
        <w:rPr>
          <w:rFonts w:ascii="Times New Roman"/>
          <w:b w:val="false"/>
          <w:i w:val="false"/>
          <w:color w:val="000000"/>
          <w:sz w:val="28"/>
        </w:rPr>
        <w:t xml:space="preserve">              1995.12.29. N 365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V950011_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2-тармақ өзгертілді, үшінші-алтыншы жаңа азатжолдармен       </w:t>
      </w:r>
    </w:p>
    <w:p>
      <w:pPr>
        <w:spacing w:after="0"/>
        <w:ind w:left="0"/>
        <w:jc w:val="both"/>
      </w:pPr>
      <w:r>
        <w:rPr>
          <w:rFonts w:ascii="Times New Roman"/>
          <w:b w:val="false"/>
          <w:i w:val="false"/>
          <w:color w:val="000000"/>
          <w:sz w:val="28"/>
        </w:rPr>
        <w:t xml:space="preserve">              толықтырылды - ҚР Қаржы министрлігі Салық комитетінің </w:t>
      </w:r>
    </w:p>
    <w:p>
      <w:pPr>
        <w:spacing w:after="0"/>
        <w:ind w:left="0"/>
        <w:jc w:val="both"/>
      </w:pPr>
      <w:r>
        <w:rPr>
          <w:rFonts w:ascii="Times New Roman"/>
          <w:b w:val="false"/>
          <w:i w:val="false"/>
          <w:color w:val="000000"/>
          <w:sz w:val="28"/>
        </w:rPr>
        <w:t xml:space="preserve">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2-тармақ толықтырылды - ҚР Мемлекеттік кіріс министрлігінің </w:t>
      </w:r>
    </w:p>
    <w:p>
      <w:pPr>
        <w:spacing w:after="0"/>
        <w:ind w:left="0"/>
        <w:jc w:val="both"/>
      </w:pPr>
      <w:r>
        <w:rPr>
          <w:rFonts w:ascii="Times New Roman"/>
          <w:b w:val="false"/>
          <w:i w:val="false"/>
          <w:color w:val="000000"/>
          <w:sz w:val="28"/>
        </w:rPr>
        <w:t xml:space="preserve">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2-тармақ 5-абзацы өзгертілді - ҚР Мемлекеттік кіріс          </w:t>
      </w:r>
    </w:p>
    <w:p>
      <w:pPr>
        <w:spacing w:after="0"/>
        <w:ind w:left="0"/>
        <w:jc w:val="both"/>
      </w:pPr>
      <w:r>
        <w:rPr>
          <w:rFonts w:ascii="Times New Roman"/>
          <w:b w:val="false"/>
          <w:i w:val="false"/>
          <w:color w:val="000000"/>
          <w:sz w:val="28"/>
        </w:rPr>
        <w:t xml:space="preserve">              министрлігінің 1999 жылғы 4 тамыздағы N 929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V990889_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Тексеру актiлерi бойынша есептелген салықтардың, алымдардың, басқа </w:t>
      </w:r>
    </w:p>
    <w:p>
      <w:pPr>
        <w:spacing w:after="0"/>
        <w:ind w:left="0"/>
        <w:jc w:val="both"/>
      </w:pPr>
      <w:r>
        <w:rPr>
          <w:rFonts w:ascii="Times New Roman"/>
          <w:b w:val="false"/>
          <w:i w:val="false"/>
          <w:color w:val="000000"/>
          <w:sz w:val="28"/>
        </w:rPr>
        <w:t xml:space="preserve">да мiндеттi төлемдердiң, айыппұлдар мен өсiмдердiң сомасы бойынша салық </w:t>
      </w:r>
    </w:p>
    <w:p>
      <w:pPr>
        <w:spacing w:after="0"/>
        <w:ind w:left="0"/>
        <w:jc w:val="both"/>
      </w:pPr>
      <w:r>
        <w:rPr>
          <w:rFonts w:ascii="Times New Roman"/>
          <w:b w:val="false"/>
          <w:i w:val="false"/>
          <w:color w:val="000000"/>
          <w:sz w:val="28"/>
        </w:rPr>
        <w:t xml:space="preserve">қызметi органы осы Нұсқаулықтың ХV бөлiмiне сәйкес хабарлама жазып </w:t>
      </w:r>
    </w:p>
    <w:p>
      <w:pPr>
        <w:spacing w:after="0"/>
        <w:ind w:left="0"/>
        <w:jc w:val="both"/>
      </w:pPr>
      <w:r>
        <w:rPr>
          <w:rFonts w:ascii="Times New Roman"/>
          <w:b w:val="false"/>
          <w:i w:val="false"/>
          <w:color w:val="000000"/>
          <w:sz w:val="28"/>
        </w:rPr>
        <w:t>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ІІІ бөлім 3-тармақпен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Жекелеген жағдайларда салық салу объектiсiн</w:t>
      </w:r>
    </w:p>
    <w:p>
      <w:pPr>
        <w:spacing w:after="0"/>
        <w:ind w:left="0"/>
        <w:jc w:val="both"/>
      </w:pPr>
      <w:r>
        <w:rPr>
          <w:rFonts w:ascii="Times New Roman"/>
          <w:b w:val="false"/>
          <w:i w:val="false"/>
          <w:color w:val="000000"/>
          <w:sz w:val="28"/>
        </w:rPr>
        <w:t>                          анықтау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Негiзiнен қолма қол ақшамен жұмыс iстейтiн және тауарлар сату, жұмыс орындау және қызмет көрсету бойынша шектеулi айналымы бар, сондай-ақ оларға шектеулi адамдар тартылған жеке және заңды тұлғалар бойынша Қазақстан Республикасы Мемлекеттік кіріс министрлігі Қаржы министрлігімен келісіп қызмет түрлерiнiң тiзбесiн патент негiзiнде салық төлеу тәртiбiн айқындайды. Патент құнына салықтарды және бюджетке төленетiн басқа да мiндеттi төлемдердi, сондай-ақ мемлекет алдындағы басқа да қаржылық мiндеттемелердi өзiне қосатын нақтыланған жиынтық салық енедi. </w:t>
      </w:r>
      <w:r>
        <w:br/>
      </w:r>
      <w:r>
        <w:rPr>
          <w:rFonts w:ascii="Times New Roman"/>
          <w:b w:val="false"/>
          <w:i w:val="false"/>
          <w:color w:val="000000"/>
          <w:sz w:val="28"/>
        </w:rPr>
        <w:t xml:space="preserve">
      Жеке меншігiнде немесе жер пайдалану құқығында жер учаскелерi бар шаруа (фермерлiк) қожалықтары бiрыңғай жер салығын төлеушiлер болып табылады. </w:t>
      </w:r>
      <w:r>
        <w:br/>
      </w:r>
      <w:r>
        <w:rPr>
          <w:rFonts w:ascii="Times New Roman"/>
          <w:b w:val="false"/>
          <w:i w:val="false"/>
          <w:color w:val="000000"/>
          <w:sz w:val="28"/>
        </w:rPr>
        <w:t xml:space="preserve">
      Олар үшiн жер ауыл шаруашылық өнiмiн өндiрудiң негiзгi құралы болып табылатын немесе қызметi ауыл шаруашылық өнiмiн өндiру үшiн жер пайдаланумен байланысты, сондай-ақ өз өндiрiсiнiң ауыл шаруашылық өнiмiн қайта өңдейтiн заңды тұлғалар салықтарды патент негiзiнде, Қазақстан Республикасының Мемлекеттiк кiрiс министрлiгi Қазақстан Республикасының Қаржы министрлiгiмен келiсiм бойынша белгiлейтiн тәртiп бойынша төлей алады. </w:t>
      </w:r>
      <w:r>
        <w:br/>
      </w:r>
      <w:r>
        <w:rPr>
          <w:rFonts w:ascii="Times New Roman"/>
          <w:b w:val="false"/>
          <w:i w:val="false"/>
          <w:color w:val="000000"/>
          <w:sz w:val="28"/>
        </w:rPr>
        <w:t xml:space="preserve">
      Патент құнын есептеу кезiнде бюджетке төлеуге жататын салықтар сомасы олар үшiн жер ауыл шаруашылық өнiмiн өндiрудiң негiзгi құралы болып табылатын немесе қызметi ауыл шаруашылық өнiмiн өндiру үшiн жер пайдаланумен байланысты заңды тұлғалар үшiн 80 процентке азайтылады. </w:t>
      </w:r>
      <w:r>
        <w:br/>
      </w:r>
      <w:r>
        <w:rPr>
          <w:rFonts w:ascii="Times New Roman"/>
          <w:b w:val="false"/>
          <w:i w:val="false"/>
          <w:color w:val="000000"/>
          <w:sz w:val="28"/>
        </w:rPr>
        <w:t xml:space="preserve">
      Патенттің құнын есептеу кезінде бюджетке төленуге тиісті салықтар сомасы шаруа (фермер) қожалықтары және жерді пайдалана отырып, ауыл шаруашылық өнімімен айналысатын ауыл шаруашылығы тауарларын өндірушілер үшін 80 процентке кемітіледі. </w:t>
      </w:r>
      <w:r>
        <w:br/>
      </w:r>
      <w:r>
        <w:rPr>
          <w:rFonts w:ascii="Times New Roman"/>
          <w:b w:val="false"/>
          <w:i w:val="false"/>
          <w:color w:val="000000"/>
          <w:sz w:val="28"/>
        </w:rPr>
        <w:t xml:space="preserve">
      ЕСКЕРТУ. 1-тармақ жаңа редакцияда - ҚР Қаржы министрiнiң </w:t>
      </w:r>
      <w:r>
        <w:br/>
      </w:r>
      <w:r>
        <w:rPr>
          <w:rFonts w:ascii="Times New Roman"/>
          <w:b w:val="false"/>
          <w:i w:val="false"/>
          <w:color w:val="000000"/>
          <w:sz w:val="28"/>
        </w:rPr>
        <w:t>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1-тармақ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IV. бөлімнің 1-тармағындағы 2, 3, 4 абзацтары жаңа </w:t>
      </w:r>
      <w:r>
        <w:br/>
      </w:r>
      <w:r>
        <w:rPr>
          <w:rFonts w:ascii="Times New Roman"/>
          <w:b w:val="false"/>
          <w:i w:val="false"/>
          <w:color w:val="000000"/>
          <w:sz w:val="28"/>
        </w:rPr>
        <w:t xml:space="preserve">
               редакцияда жазылды - ҚР Мемлекеттік кіріс министрлігінің </w:t>
      </w:r>
      <w:r>
        <w:br/>
      </w:r>
      <w:r>
        <w:rPr>
          <w:rFonts w:ascii="Times New Roman"/>
          <w:b w:val="false"/>
          <w:i w:val="false"/>
          <w:color w:val="000000"/>
          <w:sz w:val="28"/>
        </w:rPr>
        <w:t>
               1999 жылғы 4 тамыздағы N 929 бұйрығымен. </w:t>
      </w:r>
      <w:r>
        <w:rPr>
          <w:rFonts w:ascii="Times New Roman"/>
          <w:b w:val="false"/>
          <w:i w:val="false"/>
          <w:color w:val="000000"/>
          <w:sz w:val="28"/>
        </w:rPr>
        <w:t xml:space="preserve">V990889_ </w:t>
      </w:r>
      <w:r>
        <w:br/>
      </w:r>
      <w:r>
        <w:rPr>
          <w:rFonts w:ascii="Times New Roman"/>
          <w:b w:val="false"/>
          <w:i w:val="false"/>
          <w:color w:val="000000"/>
          <w:sz w:val="28"/>
        </w:rPr>
        <w:t xml:space="preserve">
      2. Бухгалтерлiк есеп жүргiзу салықтық және тәртiбi бұзылған, есеп құжаттары жойылған немесе жоғалған, сондай-ақ салық салу объектiсiн анықтау мүмкiн емес жағдайда, салық қызметi органдары салық салу объектiсi мен салықты тiкелей және жанама әдiстер (активтер, айналым, өндiрiс шығасысы және т.б.) негiзiнде анықтайды. Жанама тәсiлдердiң әдiстерiнiң бiрiн қолданудың негiзiнде салық салынатын объектiнi анықтаудың тәртiбi осы нұсқаулықтың 6 қосымшасында келтiрiлген. </w:t>
      </w:r>
      <w:r>
        <w:br/>
      </w:r>
      <w:r>
        <w:rPr>
          <w:rFonts w:ascii="Times New Roman"/>
          <w:b w:val="false"/>
          <w:i w:val="false"/>
          <w:color w:val="000000"/>
          <w:sz w:val="28"/>
        </w:rPr>
        <w:t xml:space="preserve">
      Жүк тиеу құжаттарының, сондай-ақ салықтық шот-фактуралардың растығы үшiн тауарларды жеткiзушiлер (жұмыс орындаушылар, қызмет көрсетушiлер) жауап бередi. </w:t>
      </w:r>
      <w:r>
        <w:br/>
      </w:r>
      <w:r>
        <w:rPr>
          <w:rFonts w:ascii="Times New Roman"/>
          <w:b w:val="false"/>
          <w:i w:val="false"/>
          <w:color w:val="000000"/>
          <w:sz w:val="28"/>
        </w:rPr>
        <w:t xml:space="preserve">
      ЕСКЕРТУ. 2-тармақ толықтырылды - ҚР Қаржы министрiнiң </w:t>
      </w:r>
      <w:r>
        <w:br/>
      </w:r>
      <w:r>
        <w:rPr>
          <w:rFonts w:ascii="Times New Roman"/>
          <w:b w:val="false"/>
          <w:i w:val="false"/>
          <w:color w:val="000000"/>
          <w:sz w:val="28"/>
        </w:rPr>
        <w:t>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2-тармақ өзгертiлдi және толықтырылды - ҚР Қаржы </w:t>
      </w:r>
      <w:r>
        <w:br/>
      </w:r>
      <w:r>
        <w:rPr>
          <w:rFonts w:ascii="Times New Roman"/>
          <w:b w:val="false"/>
          <w:i w:val="false"/>
          <w:color w:val="000000"/>
          <w:sz w:val="28"/>
        </w:rPr>
        <w:t>
               министрлiгi Салық комитетiнiң 1997.12.29. N 1 </w:t>
      </w:r>
      <w:r>
        <w:rPr>
          <w:rFonts w:ascii="Times New Roman"/>
          <w:b w:val="false"/>
          <w:i w:val="false"/>
          <w:color w:val="000000"/>
          <w:sz w:val="28"/>
        </w:rPr>
        <w:t xml:space="preserve">V970062_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3. Егер жеке тұлға өз тұтынуы үшiн, оның iшiнде мүлiк сатып алуға, жұмсаған шығыстарына сәйкес келмейтiн табысын көрсетсе, салық қызметi өткен кезеңдердегi табыстарын ескере отырып, оның жұмсаған шығыстарының негiзiнде табыс пен салықты анықтайды. </w:t>
      </w:r>
      <w:r>
        <w:br/>
      </w:r>
      <w:r>
        <w:rPr>
          <w:rFonts w:ascii="Times New Roman"/>
          <w:b w:val="false"/>
          <w:i w:val="false"/>
          <w:color w:val="000000"/>
          <w:sz w:val="28"/>
        </w:rPr>
        <w:t xml:space="preserve">
      4. Сол сияқты басқа тұлғалар мен органдар аталған табыстың алыну заңдылығын даулаған жағдайда, табыс салық салуға жатады. </w:t>
      </w:r>
      <w:r>
        <w:br/>
      </w:r>
      <w:r>
        <w:rPr>
          <w:rFonts w:ascii="Times New Roman"/>
          <w:b w:val="false"/>
          <w:i w:val="false"/>
          <w:color w:val="000000"/>
          <w:sz w:val="28"/>
        </w:rPr>
        <w:t xml:space="preserve">
      5. Егер Қазақстан Республикасының заңдарында көзделген жағдайларда соттың шешiмi бойынша табыс бюджетке алынуға жататын болса, онда аталған табыс одан төленген салық сомасы шегерiлiп алынады. </w:t>
      </w:r>
      <w:r>
        <w:br/>
      </w:r>
      <w:r>
        <w:rPr>
          <w:rFonts w:ascii="Times New Roman"/>
          <w:b w:val="false"/>
          <w:i w:val="false"/>
          <w:color w:val="000000"/>
          <w:sz w:val="28"/>
        </w:rPr>
        <w:t xml:space="preserve">
      ЕСКЕРТУ. 5-тармақ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w:t>
      </w:r>
      <w:r>
        <w:br/>
      </w:r>
      <w:r>
        <w:rPr>
          <w:rFonts w:ascii="Times New Roman"/>
          <w:b w:val="false"/>
          <w:i w:val="false"/>
          <w:color w:val="000000"/>
          <w:sz w:val="28"/>
        </w:rPr>
        <w:t xml:space="preserve">
      ЕСКЕРТУ. 6-тармақ өзгертiлдi және толықтырылды - ҚР Қаржы </w:t>
      </w:r>
      <w:r>
        <w:br/>
      </w:r>
      <w:r>
        <w:rPr>
          <w:rFonts w:ascii="Times New Roman"/>
          <w:b w:val="false"/>
          <w:i w:val="false"/>
          <w:color w:val="000000"/>
          <w:sz w:val="28"/>
        </w:rPr>
        <w:t>
               министрiнiң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6-тармақ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6-тармақ өзгертілді, екінші азатжол алынып тасталды - ҚР </w:t>
      </w:r>
      <w:r>
        <w:br/>
      </w:r>
      <w:r>
        <w:rPr>
          <w:rFonts w:ascii="Times New Roman"/>
          <w:b w:val="false"/>
          <w:i w:val="false"/>
          <w:color w:val="000000"/>
          <w:sz w:val="28"/>
        </w:rPr>
        <w:t>
               Қаржы министрлігі Салық комитетінің 1998.07.10. N 62 </w:t>
      </w:r>
      <w:r>
        <w:rPr>
          <w:rFonts w:ascii="Times New Roman"/>
          <w:b w:val="false"/>
          <w:i w:val="false"/>
          <w:color w:val="000000"/>
          <w:sz w:val="28"/>
        </w:rPr>
        <w:t xml:space="preserve">V980544_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Ескерту. 6-тармақ алып тасталды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7. Барлық салықтарға қатысты баспа-бас операциялар бұл операцияларды салық есеп-фактураларымен мiндеттi түрде ресiмдей отырып, қолданылып жүрген бағалар бойынша өнiмдi (жұмысты, көрсетiлген қызметтi) сату ретiнде қарастырылады. </w:t>
      </w:r>
      <w:r>
        <w:br/>
      </w:r>
      <w:r>
        <w:rPr>
          <w:rFonts w:ascii="Times New Roman"/>
          <w:b w:val="false"/>
          <w:i w:val="false"/>
          <w:color w:val="000000"/>
          <w:sz w:val="28"/>
        </w:rPr>
        <w:t xml:space="preserve">
      Активтерді өтемсіз негізде беру және (немесе) төмендетілген құны бойынша сату кезінде беруші (сатушы) тұлға активтерінің құны-салық салу мақсатында айқындалатын өзіндік құн негізге алынып, ал алушы тұлға активтерінің құны-берілетін (сатылатын) активтерінің кіріске алынған бағалау құны бойынша белгіленеді. Салық салу мақсаттары үшін тауарлардың құндары тең болмай айырбасталған кезде салық салынатын айналым ең көп сату бағасы бар өнімнің (жұмыстардың, көрсетілген қызметтердің) құндары негізінде анықталады, бірақ бұл ретте оның көлемі жөнелтілген өнімнің нақты қалыптасқан шығынынан кем болмауы тиіс. </w:t>
      </w:r>
      <w:r>
        <w:br/>
      </w:r>
      <w:r>
        <w:rPr>
          <w:rFonts w:ascii="Times New Roman"/>
          <w:b w:val="false"/>
          <w:i w:val="false"/>
          <w:color w:val="000000"/>
          <w:sz w:val="28"/>
        </w:rPr>
        <w:t xml:space="preserve">
      ЕСКЕРТУ. 7-тармақта екінші азатжол жаңа редакцияда жазылды - ҚР Қаржы </w:t>
      </w:r>
      <w:r>
        <w:br/>
      </w:r>
      <w:r>
        <w:rPr>
          <w:rFonts w:ascii="Times New Roman"/>
          <w:b w:val="false"/>
          <w:i w:val="false"/>
          <w:color w:val="000000"/>
          <w:sz w:val="28"/>
        </w:rPr>
        <w:t>
               министрлігі Салық комитетінің 1998.07.10. N 62 </w:t>
      </w:r>
      <w:r>
        <w:rPr>
          <w:rFonts w:ascii="Times New Roman"/>
          <w:b w:val="false"/>
          <w:i w:val="false"/>
          <w:color w:val="000000"/>
          <w:sz w:val="28"/>
        </w:rPr>
        <w:t xml:space="preserve">V980544_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Ескерту. 7-тармақ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IV-I. Салық салу мақсаттарына арналған тауарлардың (жұмыстардың, </w:t>
      </w:r>
      <w:r>
        <w:br/>
      </w:r>
      <w:r>
        <w:rPr>
          <w:rFonts w:ascii="Times New Roman"/>
          <w:b w:val="false"/>
          <w:i w:val="false"/>
          <w:color w:val="000000"/>
          <w:sz w:val="28"/>
        </w:rPr>
        <w:t xml:space="preserve">
            көрсетiлген қызметтердiң) бағаларын белгiлеу принциптерi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осы бөлiмде өзгеше көзделмесе, тауарлардың (жұмыстардың, көрсетiлген қызметтердiң) салық салу мақсатына арналып, мәмiле тараптары көрсеткен бағалары қабылданады. </w:t>
      </w:r>
      <w:r>
        <w:br/>
      </w:r>
      <w:r>
        <w:rPr>
          <w:rFonts w:ascii="Times New Roman"/>
          <w:b w:val="false"/>
          <w:i w:val="false"/>
          <w:color w:val="000000"/>
          <w:sz w:val="28"/>
        </w:rPr>
        <w:t xml:space="preserve">
      2. Салық органдары тек мынадай жағдайларда ғана мәмiле бойынша бағаның дұрыс қолданылуын бақылауға құқылы: </w:t>
      </w:r>
      <w:r>
        <w:br/>
      </w:r>
      <w:r>
        <w:rPr>
          <w:rFonts w:ascii="Times New Roman"/>
          <w:b w:val="false"/>
          <w:i w:val="false"/>
          <w:color w:val="000000"/>
          <w:sz w:val="28"/>
        </w:rPr>
        <w:t xml:space="preserve">
      1) байланысқан тараптардың араларында; </w:t>
      </w:r>
      <w:r>
        <w:br/>
      </w:r>
      <w:r>
        <w:rPr>
          <w:rFonts w:ascii="Times New Roman"/>
          <w:b w:val="false"/>
          <w:i w:val="false"/>
          <w:color w:val="000000"/>
          <w:sz w:val="28"/>
        </w:rPr>
        <w:t xml:space="preserve">
      2) тауар айырбасы бойынша (баспа-бас айырбас операциялар бойынша); </w:t>
      </w:r>
      <w:r>
        <w:br/>
      </w:r>
      <w:r>
        <w:rPr>
          <w:rFonts w:ascii="Times New Roman"/>
          <w:b w:val="false"/>
          <w:i w:val="false"/>
          <w:color w:val="000000"/>
          <w:sz w:val="28"/>
        </w:rPr>
        <w:t xml:space="preserve">
      3) тоқсан шегiнде тауарларға (жұмыстарға, көрсетiлген қызметтерге) ұқсас (бiртектi) салық төлеушi қолданатын баға деңгейiнiң едәуiр өзгерiсi (кез келген жағында 20 проценттен асса) кезiнде. </w:t>
      </w:r>
      <w:r>
        <w:br/>
      </w:r>
      <w:r>
        <w:rPr>
          <w:rFonts w:ascii="Times New Roman"/>
          <w:b w:val="false"/>
          <w:i w:val="false"/>
          <w:color w:val="000000"/>
          <w:sz w:val="28"/>
        </w:rPr>
        <w:t xml:space="preserve">
      4) резидент еместер көрсеткен (орындаған) импортталатын тауарлардың, қызметтердiң баға деңгейi ұқсас (бiртектi) тауарлардың (жұмыстардың, көрсетiлген қызметтердiң) нарықтық бағасы деңгейiнен едәуiр асқан жағдайда (20 % артық). </w:t>
      </w:r>
      <w:r>
        <w:br/>
      </w:r>
      <w:r>
        <w:rPr>
          <w:rFonts w:ascii="Times New Roman"/>
          <w:b w:val="false"/>
          <w:i w:val="false"/>
          <w:color w:val="000000"/>
          <w:sz w:val="28"/>
        </w:rPr>
        <w:t xml:space="preserve">
      3. Осы бөлiмдегi 2-тармақтың 1)-3) тармақшаларында көрсетiлген жағдайларда, мәмiле тараптары қолданған тауарлардың (жұмыстардың, көрсетiлетiн қызметтердiң) бағалары ұқсас (бiртектi) тауарлардың (жұмыстардың, көрсетiлген қызметтердiң) нарықтық бағаларынан 20 проценттен астам ауытқыса (кез келген жағына), салық органы салықтар мен айыппұл санкцияларын қосып төлеу туралы шешiм шығара алады, бұл мәмiлелердiң нәтижелерi нарықтық баға ескерiле отырып есептелген негiзде есеп айырылысады. Мәмiленiң нарықтық бағасын анықтау үшiн осы бөлiмнiң 4-13-тармақтарында көзделген жағдайлар есепке алынады; </w:t>
      </w:r>
      <w:r>
        <w:br/>
      </w:r>
      <w:r>
        <w:rPr>
          <w:rFonts w:ascii="Times New Roman"/>
          <w:b w:val="false"/>
          <w:i w:val="false"/>
          <w:color w:val="000000"/>
          <w:sz w:val="28"/>
        </w:rPr>
        <w:t xml:space="preserve">
      Осы бөлiмнiң 2-тармағындағы 4) тармақшасында аталған жағдайларда, резидент еместер көрсеткен (орындаған) импортталатын тауарлардың, қызметтердiң (жұмыстардың) бағалары ұқсас (бiртектi) тауарлардың (жұмыстардың, көрсетiлген қызметтердiң) нарықтық баға деңгейiнен едәуiр асса (20%-тен астам), салықтар мен айыппұл санкцияларын қосып төлеу туралы шешiм шығара алады, бұл мәмiлелердiң нәтижелерi нарықтық баға ескерiле отырып есептелген негiзде есеп айырылысады. Мәмiленiң нарықтық бағасын анықтау үшiн осы тараудың 4-13-тармақтарында көзделген жағдайлар есепке алынады. </w:t>
      </w:r>
      <w:r>
        <w:br/>
      </w:r>
      <w:r>
        <w:rPr>
          <w:rFonts w:ascii="Times New Roman"/>
          <w:b w:val="false"/>
          <w:i w:val="false"/>
          <w:color w:val="000000"/>
          <w:sz w:val="28"/>
        </w:rPr>
        <w:t xml:space="preserve">
      4. Тауардың (жұмыстың, көрсетiлетiн қызметтiң) нарықтық бағасы салыстырмалы экономикалық (коммерциялық) жағдайлардағы сұраныс пен ұсыныстың өзара қатынасында нарықтағы ұқсас (жоқ болатын болса бiртектi) тауарлардың қалыптасқан бағасы қабылданады. </w:t>
      </w:r>
      <w:r>
        <w:br/>
      </w:r>
      <w:r>
        <w:rPr>
          <w:rFonts w:ascii="Times New Roman"/>
          <w:b w:val="false"/>
          <w:i w:val="false"/>
          <w:color w:val="000000"/>
          <w:sz w:val="28"/>
        </w:rPr>
        <w:t xml:space="preserve">
      5. Тауарлар (жұмыстар, қызмет көрсетулер) нарығы болып Қазақстан Республикасының аумағында немесе Қазақстан Республикасынан тысқары жердегi сатып алушыға қатысты жақын жерде тауарларды (жұмыстарды, көрсетiлетiн қызметтердi) сатып алушының нақты және едәуiр қосымша шығындарсыз сатып алу мүмкiндiгi ескерiлетiн осы тауарлар (жұмыстар, көрсетiлетiн қызметтер) айналыс сапасы танылады. </w:t>
      </w:r>
      <w:r>
        <w:br/>
      </w:r>
      <w:r>
        <w:rPr>
          <w:rFonts w:ascii="Times New Roman"/>
          <w:b w:val="false"/>
          <w:i w:val="false"/>
          <w:color w:val="000000"/>
          <w:sz w:val="28"/>
        </w:rPr>
        <w:t xml:space="preserve">
      6. Салық салу мақсаттары үшiн мыналар байланысты тараптар болып танылады: </w:t>
      </w:r>
      <w:r>
        <w:br/>
      </w:r>
      <w:r>
        <w:rPr>
          <w:rFonts w:ascii="Times New Roman"/>
          <w:b w:val="false"/>
          <w:i w:val="false"/>
          <w:color w:val="000000"/>
          <w:sz w:val="28"/>
        </w:rPr>
        <w:t xml:space="preserve">
      Өз қызметi немесе олар өкiлдiк ететiн тұлғалардың қызметiнiң жағдайларына немесе экономикалық нәтижелерiне олардың арасындағы қатынастар тiкелей әсер етуi мүмкiн жеке адамдар және (немесе) заңды тұлғалар, атап айтқанда: </w:t>
      </w:r>
      <w:r>
        <w:br/>
      </w:r>
      <w:r>
        <w:rPr>
          <w:rFonts w:ascii="Times New Roman"/>
          <w:b w:val="false"/>
          <w:i w:val="false"/>
          <w:color w:val="000000"/>
          <w:sz w:val="28"/>
        </w:rPr>
        <w:t xml:space="preserve">
      1) бiр тұлға басқа тұлғаның мүлiгiне қатысады, мұндай қатысудың үлесi 33 проценттен астамын құрайды; </w:t>
      </w:r>
      <w:r>
        <w:br/>
      </w:r>
      <w:r>
        <w:rPr>
          <w:rFonts w:ascii="Times New Roman"/>
          <w:b w:val="false"/>
          <w:i w:val="false"/>
          <w:color w:val="000000"/>
          <w:sz w:val="28"/>
        </w:rPr>
        <w:t xml:space="preserve">
      2) тұлғалар Қазақстан Республикасының заңдарына сәйкес некелiк қатынастарда, туыстық немесе жекжаттық қатынастарда, асырап алушы және асыранушы, сонымен қатар қамқоршылық және қорғаншылық қатынастарында болса. </w:t>
      </w:r>
      <w:r>
        <w:br/>
      </w:r>
      <w:r>
        <w:rPr>
          <w:rFonts w:ascii="Times New Roman"/>
          <w:b w:val="false"/>
          <w:i w:val="false"/>
          <w:color w:val="000000"/>
          <w:sz w:val="28"/>
        </w:rPr>
        <w:t xml:space="preserve">
      7. Оларға тән бiрдей белгiлерi бар тауарлар (жұмыстар, қызмет көрсетулер) бара-бар деп танылады. </w:t>
      </w:r>
      <w:r>
        <w:br/>
      </w:r>
      <w:r>
        <w:rPr>
          <w:rFonts w:ascii="Times New Roman"/>
          <w:b w:val="false"/>
          <w:i w:val="false"/>
          <w:color w:val="000000"/>
          <w:sz w:val="28"/>
        </w:rPr>
        <w:t xml:space="preserve">
      Тауарлардың (жұмыстардың, көрсетiлген қызметтердiң) бара-барлығын анықтау кезiнде олардың физикалық сипаттамалары, рыноктағы сапасы мен беделi, шыққан елi және өндiрушi ескерiледi. </w:t>
      </w:r>
      <w:r>
        <w:br/>
      </w:r>
      <w:r>
        <w:rPr>
          <w:rFonts w:ascii="Times New Roman"/>
          <w:b w:val="false"/>
          <w:i w:val="false"/>
          <w:color w:val="000000"/>
          <w:sz w:val="28"/>
        </w:rPr>
        <w:t xml:space="preserve">
      8. Бiртектi деп бара-бар болмағанымен ұқсас сипаттамалары және ұқсас бөлiктерден тұратын, мұның өзi оларға сондай функциялар атқаруға мүмкiндiк беретiн және коммерциялық жағынан бiрiн-бiрi ауыстыра алатын тауарлар (жұмыстар, қызмет көрсетулер) танылады. </w:t>
      </w:r>
      <w:r>
        <w:br/>
      </w:r>
      <w:r>
        <w:rPr>
          <w:rFonts w:ascii="Times New Roman"/>
          <w:b w:val="false"/>
          <w:i w:val="false"/>
          <w:color w:val="000000"/>
          <w:sz w:val="28"/>
        </w:rPr>
        <w:t xml:space="preserve">
      Тауарлардың (жұмыстардың, қызмет көрсетулердiң) бiртектiлiгiн анықтау кезiнде олардың сапасы, тауарлық белгiсi барлығы, рыноктағы беделi, шыққан елi ескерiледi. </w:t>
      </w:r>
      <w:r>
        <w:br/>
      </w:r>
      <w:r>
        <w:rPr>
          <w:rFonts w:ascii="Times New Roman"/>
          <w:b w:val="false"/>
          <w:i w:val="false"/>
          <w:color w:val="000000"/>
          <w:sz w:val="28"/>
        </w:rPr>
        <w:t xml:space="preserve">
      Рыноктағы бара-бар (олар жоқ болған жағдайда бiртектi) тауарлар (жұмыстар, қызмет көрсетулер) мәмілелерiнiң экономикалық (коммерциялық) жағдайлары салыстырмалы деп танылады, егер осындай жағдайлар айырмашылықтары бағаға әсер етпейтiн болса немесе осы бөлiмнiң 10-тармағына сәйкес түзетiлуi мүмкiн болса. </w:t>
      </w:r>
      <w:r>
        <w:br/>
      </w:r>
      <w:r>
        <w:rPr>
          <w:rFonts w:ascii="Times New Roman"/>
          <w:b w:val="false"/>
          <w:i w:val="false"/>
          <w:color w:val="000000"/>
          <w:sz w:val="28"/>
        </w:rPr>
        <w:t xml:space="preserve">
      9. Тауарлардың (жұмыстардың, қызмет көрсетулердiң) рыноктық бағаларын анықтау кезiнде байланысты болып табылмайтын тараптардың арасындағы мәмiлелер назарға алынады. Байланысты тараптардың арасындағы мәмiлелер мынадай жағдайда, егер тараптардың байланыстылығы осындай мәмiлелердiң нәтижелерiне әсер етпесе, назарға алынуы мүмкiн. </w:t>
      </w:r>
      <w:r>
        <w:br/>
      </w:r>
      <w:r>
        <w:rPr>
          <w:rFonts w:ascii="Times New Roman"/>
          <w:b w:val="false"/>
          <w:i w:val="false"/>
          <w:color w:val="000000"/>
          <w:sz w:val="28"/>
        </w:rPr>
        <w:t xml:space="preserve">
      10. Тауардың (жұмыстардың, қызмет көрсетулердiң) рыноктық бағасын анықтау кезiнде салыстырмалы жағдайларда бара-бар (бiртектi) тауарлармен (жұмыстармен, қызмет көрсетулермен) осы тауарды (жұмысты, қызмет көрсетудi) сату кезiнде жасалған мәмiлелер туралы ақпарат ескерiледi. </w:t>
      </w:r>
      <w:r>
        <w:br/>
      </w:r>
      <w:r>
        <w:rPr>
          <w:rFonts w:ascii="Times New Roman"/>
          <w:b w:val="false"/>
          <w:i w:val="false"/>
          <w:color w:val="000000"/>
          <w:sz w:val="28"/>
        </w:rPr>
        <w:t xml:space="preserve">
      Мәмiлелердiң бара-бар (бiртектi) тауарлармен (жұмыстармен, қызмет көрсетумен) салыстырмалы жағдайын анықтау кезiнде мынадай жағдайлар ескерiледi: берiлетiн тауарлардың (мысалы, тауар партиясының көлемi) (жұмыстардың, қызмет көрсетулердiң) мөлшерi (көлемi), мiндеттемелердiң орындалу мерзiмi, әдетте осындай мәмiлелер түрiнде қолданылатын төлем шарты, сондай-ақ бағаға әсер етуi мүмкiн өзге де жағдайлар. </w:t>
      </w:r>
      <w:r>
        <w:br/>
      </w:r>
      <w:r>
        <w:rPr>
          <w:rFonts w:ascii="Times New Roman"/>
          <w:b w:val="false"/>
          <w:i w:val="false"/>
          <w:color w:val="000000"/>
          <w:sz w:val="28"/>
        </w:rPr>
        <w:t xml:space="preserve">
      11. Бағаның деңгейiнiң ауытқу маңыздылығының дәрежесiн анықтау кезiнде тоқсан шегiндегi бара-бар (бiртектi) тауарлар (жұмыстар, қызмет көрсетулер) бойынша салық төлеушi қолданатын мәмiле жасау кезiнде байланысты емес тараптардың арасындағы бағаға немесе шегерiмге, тауарлар (жұмыстар, қызмет көрсетулер) нарығындағы сұраныс пен ұсыныс факторлары ескерiлген үстеме есепке алынады. </w:t>
      </w:r>
      <w:r>
        <w:br/>
      </w:r>
      <w:r>
        <w:rPr>
          <w:rFonts w:ascii="Times New Roman"/>
          <w:b w:val="false"/>
          <w:i w:val="false"/>
          <w:color w:val="000000"/>
          <w:sz w:val="28"/>
        </w:rPr>
        <w:t xml:space="preserve">
      Тараптардың мәмiлелерiнде көрсетiлген тауарлардың бағасына егер аталған шегерiмдер тауардың жарамдылығы мерзiмiнiң бiтуiмен мерзiмi аяқталуға таяу немесе тауарларды, маркетинг (баға) саясатын iске асыру, тауарларды (жұмыстар, қызмет көрсетулер) олар үшiн жаңа рынокқа жылжыту ұқсас үлгiсi жоқ нарықтағы жаңа өнiмдердi жылжыту кезiнде, сондай-ақ тұтынушыларды олармен таныстыру мақсатында тауарлардың тәжiрибелiк модельдерi мен үлгiлерiн сату кезiнде осы бөлiмнiң 3-тармағында көзделген ережелер қолданылмайды. </w:t>
      </w:r>
      <w:r>
        <w:br/>
      </w:r>
      <w:r>
        <w:rPr>
          <w:rFonts w:ascii="Times New Roman"/>
          <w:b w:val="false"/>
          <w:i w:val="false"/>
          <w:color w:val="000000"/>
          <w:sz w:val="28"/>
        </w:rPr>
        <w:t xml:space="preserve">
      12. Мәмiлелер бойынша тауарлардың (жұмыстардың, қызмет көрсетулердiң) тиiстi нарығындағы бара-бар (бiртектi) тауарлардың (жұмыстардың, қызмет көрсетулердiң) болмауы немесе бұл нарықта осындай тауарларға (жұмыстарға, қызмет көрсетулерге) сұранымның жоқтығынан, сонымен қатар, нарықтық бағаны анықтауда ақпараттық көздердiң жетiспеушiлiгiнен не жоқтығынан тиiстi бағаны анықтау мүмкiн болмаған жағдайда мынадай әдiстер пайдаланылуы мүмкiн: </w:t>
      </w:r>
      <w:r>
        <w:br/>
      </w:r>
      <w:r>
        <w:rPr>
          <w:rFonts w:ascii="Times New Roman"/>
          <w:b w:val="false"/>
          <w:i w:val="false"/>
          <w:color w:val="000000"/>
          <w:sz w:val="28"/>
        </w:rPr>
        <w:t xml:space="preserve">
      1) Өнiмдi кейiн сату бағасы әдiсi, мұнда тауарлар (жұмыстар, қызметтердiң) нарық бағасы сатып алушы кейiн сату (қайта сату) кезiнде осындай тауарларды (жұмыстар, қызметтердi) сатқан және сатып алушы тартқан шығындар мен оның үстеме бағасы расталған баға айырмасы ретiнде анықталады. Yстеме баға осы қызмет сапасы үшiн қалыптасқан орташа пайда нормасын қамтамасыз ететiндей болып анықталады; </w:t>
      </w:r>
      <w:r>
        <w:br/>
      </w:r>
      <w:r>
        <w:rPr>
          <w:rFonts w:ascii="Times New Roman"/>
          <w:b w:val="false"/>
          <w:i w:val="false"/>
          <w:color w:val="000000"/>
          <w:sz w:val="28"/>
        </w:rPr>
        <w:t xml:space="preserve">
      2) Жұмсау әдiсiнде тауардың (жұмыстың, қызмет көрсетудiң) нарықтық бағасы жұмсалған шығын сомасы мен үстеме бағаның сомасы ретiнде анықталады Өндiрiске (сатып алуға) және (немесе) тауарлар (жұмыстар, қызмет көрсетулер) сатуға жұмсалған тура және жанама шығындар, тасымалдау, сақтау, сақтандыру және өзге де шығындар есепке алынады. Үстеме баға осы қызмет сапасы үшiн қалыптасқан орташа пайда нормасын қамтамасыз ететiндей болып анықталады. </w:t>
      </w:r>
      <w:r>
        <w:br/>
      </w:r>
      <w:r>
        <w:rPr>
          <w:rFonts w:ascii="Times New Roman"/>
          <w:b w:val="false"/>
          <w:i w:val="false"/>
          <w:color w:val="000000"/>
          <w:sz w:val="28"/>
        </w:rPr>
        <w:t xml:space="preserve">
      13. Тауардың (жұмыстың, қызмет көрсетудiң) нарықтық бағасын анықтау мен тану кезiнде тауарлар (жұмыстар, қызмет көрсетулер) мен биржалық котировкаларға арналған нарықтық бағалар туралы ресми ақпарат көздерi, мемлекеттiк өкiмет органдарының ақпараттық базалары және салық төлеушiлердiң салық органдарына берген ақпараттары пайдаланылады. </w:t>
      </w:r>
      <w:r>
        <w:br/>
      </w:r>
      <w:r>
        <w:rPr>
          <w:rFonts w:ascii="Times New Roman"/>
          <w:b w:val="false"/>
          <w:i w:val="false"/>
          <w:color w:val="000000"/>
          <w:sz w:val="28"/>
        </w:rPr>
        <w:t xml:space="preserve">
      14. Iстi қарау кезiнде сот осы бөлiмнiң 4-13 тармақтарындағы </w:t>
      </w:r>
    </w:p>
    <w:bookmarkEnd w:id="3"/>
    <w:bookmarkStart w:name="z7"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жағдайлармен шектелместен iс үшiн маңызы бар кез келген мән-жайларды </w:t>
      </w:r>
    </w:p>
    <w:p>
      <w:pPr>
        <w:spacing w:after="0"/>
        <w:ind w:left="0"/>
        <w:jc w:val="both"/>
      </w:pPr>
      <w:r>
        <w:rPr>
          <w:rFonts w:ascii="Times New Roman"/>
          <w:b w:val="false"/>
          <w:i w:val="false"/>
          <w:color w:val="000000"/>
          <w:sz w:val="28"/>
        </w:rPr>
        <w:t>ескеруге құқылы.</w:t>
      </w:r>
    </w:p>
    <w:p>
      <w:pPr>
        <w:spacing w:after="0"/>
        <w:ind w:left="0"/>
        <w:jc w:val="both"/>
      </w:pPr>
      <w:r>
        <w:rPr>
          <w:rFonts w:ascii="Times New Roman"/>
          <w:b w:val="false"/>
          <w:i w:val="false"/>
          <w:color w:val="000000"/>
          <w:sz w:val="28"/>
        </w:rPr>
        <w:t xml:space="preserve">     15. Осы тармақтың ережелерi жиынтық жылдық кiрiсi 100 000 айлық </w:t>
      </w:r>
    </w:p>
    <w:p>
      <w:pPr>
        <w:spacing w:after="0"/>
        <w:ind w:left="0"/>
        <w:jc w:val="both"/>
      </w:pPr>
      <w:r>
        <w:rPr>
          <w:rFonts w:ascii="Times New Roman"/>
          <w:b w:val="false"/>
          <w:i w:val="false"/>
          <w:color w:val="000000"/>
          <w:sz w:val="28"/>
        </w:rPr>
        <w:t xml:space="preserve">есептiк көрсеткiштен асатын салық төлеушiлерге қолданылады. Осы шектеу </w:t>
      </w:r>
    </w:p>
    <w:p>
      <w:pPr>
        <w:spacing w:after="0"/>
        <w:ind w:left="0"/>
        <w:jc w:val="both"/>
      </w:pPr>
      <w:r>
        <w:rPr>
          <w:rFonts w:ascii="Times New Roman"/>
          <w:b w:val="false"/>
          <w:i w:val="false"/>
          <w:color w:val="000000"/>
          <w:sz w:val="28"/>
        </w:rPr>
        <w:t xml:space="preserve">акциздеуге жататын тауарларды шығарушы не (немесе) сатушы не (немесе) </w:t>
      </w:r>
    </w:p>
    <w:p>
      <w:pPr>
        <w:spacing w:after="0"/>
        <w:ind w:left="0"/>
        <w:jc w:val="both"/>
      </w:pPr>
      <w:r>
        <w:rPr>
          <w:rFonts w:ascii="Times New Roman"/>
          <w:b w:val="false"/>
          <w:i w:val="false"/>
          <w:color w:val="000000"/>
          <w:sz w:val="28"/>
        </w:rPr>
        <w:t xml:space="preserve">тауарларды экспорттаушы салық төлеушiлерге, сондай-ақ осы бөлiмнiң </w:t>
      </w:r>
    </w:p>
    <w:p>
      <w:pPr>
        <w:spacing w:after="0"/>
        <w:ind w:left="0"/>
        <w:jc w:val="both"/>
      </w:pPr>
      <w:r>
        <w:rPr>
          <w:rFonts w:ascii="Times New Roman"/>
          <w:b w:val="false"/>
          <w:i w:val="false"/>
          <w:color w:val="000000"/>
          <w:sz w:val="28"/>
        </w:rPr>
        <w:t>2-тармағының 4) тармақшасында көрсетiлген жағдайларда қолданылмайды.</w:t>
      </w:r>
    </w:p>
    <w:p>
      <w:pPr>
        <w:spacing w:after="0"/>
        <w:ind w:left="0"/>
        <w:jc w:val="both"/>
      </w:pPr>
      <w:r>
        <w:rPr>
          <w:rFonts w:ascii="Times New Roman"/>
          <w:b w:val="false"/>
          <w:i w:val="false"/>
          <w:color w:val="000000"/>
          <w:sz w:val="28"/>
        </w:rPr>
        <w:t xml:space="preserve">     Ескерту. IV-І бөліммен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Салық төлеушiнiң тiркеу нөмiрi</w:t>
      </w:r>
    </w:p>
    <w:p>
      <w:pPr>
        <w:spacing w:after="0"/>
        <w:ind w:left="0"/>
        <w:jc w:val="both"/>
      </w:pPr>
      <w:r>
        <w:rPr>
          <w:rFonts w:ascii="Times New Roman"/>
          <w:b w:val="false"/>
          <w:i w:val="false"/>
          <w:color w:val="000000"/>
          <w:sz w:val="28"/>
        </w:rPr>
        <w:t>     1. Аумақтық салық органы әрбiр салық төлеушiге тiркеу нөмiрiн бередi,</w:t>
      </w:r>
    </w:p>
    <w:p>
      <w:pPr>
        <w:spacing w:after="0"/>
        <w:ind w:left="0"/>
        <w:jc w:val="both"/>
      </w:pPr>
      <w:r>
        <w:rPr>
          <w:rFonts w:ascii="Times New Roman"/>
          <w:b w:val="false"/>
          <w:i w:val="false"/>
          <w:color w:val="000000"/>
          <w:sz w:val="28"/>
        </w:rPr>
        <w:t>ол барлық салыққа қатысты пайдаланылады.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төлеушiлердi салық есебiне тiркеу мен одан шығаруды Қазақстан </w:t>
      </w:r>
    </w:p>
    <w:p>
      <w:pPr>
        <w:spacing w:after="0"/>
        <w:ind w:left="0"/>
        <w:jc w:val="both"/>
      </w:pPr>
      <w:r>
        <w:rPr>
          <w:rFonts w:ascii="Times New Roman"/>
          <w:b w:val="false"/>
          <w:i w:val="false"/>
          <w:color w:val="000000"/>
          <w:sz w:val="28"/>
        </w:rPr>
        <w:t>Республикасының Мемлекеттiк кiрiс министрлiгi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1-тармақ екінші азатжолмен толықтырылды - ҚР Қаржы </w:t>
      </w:r>
    </w:p>
    <w:p>
      <w:pPr>
        <w:spacing w:after="0"/>
        <w:ind w:left="0"/>
        <w:jc w:val="both"/>
      </w:pPr>
      <w:r>
        <w:rPr>
          <w:rFonts w:ascii="Times New Roman"/>
          <w:b w:val="false"/>
          <w:i w:val="false"/>
          <w:color w:val="000000"/>
          <w:sz w:val="28"/>
        </w:rPr>
        <w:t xml:space="preserve">              министрлігі Салық комитетінің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1-тармақ өзгертілді - ҚР Мемлекеттік кіріс министрлігінің    </w:t>
      </w:r>
    </w:p>
    <w:p>
      <w:pPr>
        <w:spacing w:after="0"/>
        <w:ind w:left="0"/>
        <w:jc w:val="both"/>
      </w:pPr>
      <w:r>
        <w:rPr>
          <w:rFonts w:ascii="Times New Roman"/>
          <w:b w:val="false"/>
          <w:i w:val="false"/>
          <w:color w:val="000000"/>
          <w:sz w:val="28"/>
        </w:rPr>
        <w:t xml:space="preserve">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1-тармақтың 2-абзацы жаңа редакцияда жазылды  - </w:t>
      </w:r>
    </w:p>
    <w:p>
      <w:pPr>
        <w:spacing w:after="0"/>
        <w:ind w:left="0"/>
        <w:jc w:val="both"/>
      </w:pPr>
      <w:r>
        <w:rPr>
          <w:rFonts w:ascii="Times New Roman"/>
          <w:b w:val="false"/>
          <w:i w:val="false"/>
          <w:color w:val="000000"/>
          <w:sz w:val="28"/>
        </w:rPr>
        <w:t xml:space="preserve">              ҚР Мемлекеттік кіріс министрлігінің 1999 жылғы </w:t>
      </w:r>
    </w:p>
    <w:p>
      <w:pPr>
        <w:spacing w:after="0"/>
        <w:ind w:left="0"/>
        <w:jc w:val="both"/>
      </w:pPr>
      <w:r>
        <w:rPr>
          <w:rFonts w:ascii="Times New Roman"/>
          <w:b w:val="false"/>
          <w:i w:val="false"/>
          <w:color w:val="000000"/>
          <w:sz w:val="28"/>
        </w:rPr>
        <w:t xml:space="preserve">              4 тамыздағы N 929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V990889_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Аумақтық салық органы салық төлеушi болып табылмайтын, бiрақ бюджетке төлемдер жасауды жүзеге асыратын заңды және жеке тұлғаларға тiркеу нөмiрлерiн бередi, ол төлемдер төлем көзiнен ұсталып отырады. </w:t>
      </w:r>
      <w:r>
        <w:br/>
      </w:r>
      <w:r>
        <w:rPr>
          <w:rFonts w:ascii="Times New Roman"/>
          <w:b w:val="false"/>
          <w:i w:val="false"/>
          <w:color w:val="000000"/>
          <w:sz w:val="28"/>
        </w:rPr>
        <w:t xml:space="preserve">
      Салық төлеушілерді тіркеу жүйесін Қазақстан Республикасы Мемлекеттік кіріс министрлігі айқындайды. </w:t>
      </w:r>
      <w:r>
        <w:br/>
      </w:r>
      <w:r>
        <w:rPr>
          <w:rFonts w:ascii="Times New Roman"/>
          <w:b w:val="false"/>
          <w:i w:val="false"/>
          <w:color w:val="000000"/>
          <w:sz w:val="28"/>
        </w:rPr>
        <w:t xml:space="preserve">
      Салық төлеушi: </w:t>
      </w:r>
      <w:r>
        <w:br/>
      </w:r>
      <w:r>
        <w:rPr>
          <w:rFonts w:ascii="Times New Roman"/>
          <w:b w:val="false"/>
          <w:i w:val="false"/>
          <w:color w:val="000000"/>
          <w:sz w:val="28"/>
        </w:rPr>
        <w:t xml:space="preserve">
      - ұсынылған жазба негiзiнде аумақтық салық органы қызметкерлерiнiң талап етуi бойынша салықтар мен бюджетке төленетiн басқа да мiндеттi төлемдердi есептеу мен төлеуге байланысты есептiк құжаттар мен мүлiктердi тексеру үшiн ұсынуға; </w:t>
      </w:r>
      <w:r>
        <w:br/>
      </w:r>
      <w:r>
        <w:rPr>
          <w:rFonts w:ascii="Times New Roman"/>
          <w:b w:val="false"/>
          <w:i w:val="false"/>
          <w:color w:val="000000"/>
          <w:sz w:val="28"/>
        </w:rPr>
        <w:t xml:space="preserve">
      - ұсынылған жазба негiзiнде аумақтық салық органы қызметкерлерiн табыс алу үшiн пайдаланылатын немесе салық салу мазмұнына ие объектiлерге байланысты өндiрiстiк, қойма, сауда басқа да үйлер мен көлiктердi тексеру үшiн рұқсат етуге; </w:t>
      </w:r>
      <w:r>
        <w:br/>
      </w:r>
      <w:r>
        <w:rPr>
          <w:rFonts w:ascii="Times New Roman"/>
          <w:b w:val="false"/>
          <w:i w:val="false"/>
          <w:color w:val="000000"/>
          <w:sz w:val="28"/>
        </w:rPr>
        <w:t xml:space="preserve">
      - қолма қол ақшалармен жұмыс iстеу кезiнде фискалды зердесi бар бақылау-кассалық аппараттар арқылы және сатып алушы-тұтынушыға бақылау чектерiн бере отырып фискалды карталарды пайдаланудың компьютерлiк желiлерiмен операциялар жүргiзуге мiндеттi. </w:t>
      </w:r>
      <w:r>
        <w:br/>
      </w:r>
      <w:r>
        <w:rPr>
          <w:rFonts w:ascii="Times New Roman"/>
          <w:b w:val="false"/>
          <w:i w:val="false"/>
          <w:color w:val="000000"/>
          <w:sz w:val="28"/>
        </w:rPr>
        <w:t xml:space="preserve">
      бақылау-кассалық аппараттар мен фискалды карталарды қолдану тәртiбiн Қазақстан Республикасының Үкiметi айқындайды. </w:t>
      </w:r>
      <w:r>
        <w:br/>
      </w:r>
      <w:r>
        <w:rPr>
          <w:rFonts w:ascii="Times New Roman"/>
          <w:b w:val="false"/>
          <w:i w:val="false"/>
          <w:color w:val="000000"/>
          <w:sz w:val="28"/>
        </w:rPr>
        <w:t>
 </w:t>
      </w:r>
      <w:r>
        <w:br/>
      </w:r>
      <w:r>
        <w:rPr>
          <w:rFonts w:ascii="Times New Roman"/>
          <w:b w:val="false"/>
          <w:i w:val="false"/>
          <w:color w:val="000000"/>
          <w:sz w:val="28"/>
        </w:rPr>
        <w:t xml:space="preserve">
      ЕСКЕРТУ. 2-тармақ толықтырылды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2-тармақ екінші азатжолмен толықтырылды - ҚР Қаржы </w:t>
      </w:r>
      <w:r>
        <w:br/>
      </w:r>
      <w:r>
        <w:rPr>
          <w:rFonts w:ascii="Times New Roman"/>
          <w:b w:val="false"/>
          <w:i w:val="false"/>
          <w:color w:val="000000"/>
          <w:sz w:val="28"/>
        </w:rPr>
        <w:t>
               министрлігі Салық комитетінің 1998.07.10. N 62 </w:t>
      </w:r>
      <w:r>
        <w:rPr>
          <w:rFonts w:ascii="Times New Roman"/>
          <w:b w:val="false"/>
          <w:i w:val="false"/>
          <w:color w:val="000000"/>
          <w:sz w:val="28"/>
        </w:rPr>
        <w:t xml:space="preserve">V980544_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Ескерту. 2-тармақ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Заңды және жеке тұлғалар өздерiнiң салық төлеушiнiң тiркеу нөмiрiн салық декларациясында төлем (векселді қоспағанда) айырысатын және салық мақсаттарында пайдаланылатын басқа да құжаттарда көрсетуге, өз нөмiрiн табыс төлейтiн кез-келген тұлғаға хабарлауға мiндеттi. Аумақтық салық органы салық төлеушiнiң тiркеу нөмiрiн салық төлеушiге жiберiлетiн оның салық мiндеттемелерiне қатысы бар барлық хабарламаларда көрсетедi. </w:t>
      </w:r>
      <w:r>
        <w:br/>
      </w:r>
      <w:r>
        <w:rPr>
          <w:rFonts w:ascii="Times New Roman"/>
          <w:b w:val="false"/>
          <w:i w:val="false"/>
          <w:color w:val="000000"/>
          <w:sz w:val="28"/>
        </w:rPr>
        <w:t xml:space="preserve">
      ЕСКЕРТУ. 3-тармақ өзгертiлдi - ҚР Қаржы министрiнiң </w:t>
      </w:r>
      <w:r>
        <w:br/>
      </w:r>
      <w:r>
        <w:rPr>
          <w:rFonts w:ascii="Times New Roman"/>
          <w:b w:val="false"/>
          <w:i w:val="false"/>
          <w:color w:val="000000"/>
          <w:sz w:val="28"/>
        </w:rPr>
        <w:t>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3-тармақ өзгертілді - ҚР Қаржы министрлігі Салық комитетінің </w:t>
      </w:r>
      <w:r>
        <w:br/>
      </w:r>
      <w:r>
        <w:rPr>
          <w:rFonts w:ascii="Times New Roman"/>
          <w:b w:val="false"/>
          <w:i w:val="false"/>
          <w:color w:val="000000"/>
          <w:sz w:val="28"/>
        </w:rPr>
        <w:t>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3-тармақ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4. Кәсiпкерлiк қызмет субъектiсi ретiнде тiркелген жеке тұлғалар және заңды тұлғалар аумақтық салық органына тiркеу нөмiрiн алу үшiн тiркелген күнiнен бастап 10 күн iшiнде өтiнiш беруге мiндеттi. Басқа салық төлеушiлер, сондай-ақ тұрақты мекеме құрмай Қазақстан Республикасы аумағында кәсiпкерлiк қызметтi жүзеге асыратын резидент емес заңды тұлғалар" тiркеу нөмiрiн алу үшiн еңбек шарты (контракты) немесе мердiгерлiк (жалдану) шарты бойынша жұмыс басталған немесе салық бойынша басқа да мiндеттемелер туындаған күннен бастап 10 күн iшiнде аумақтық салық органына өтiнiш беруге мiндеттi. </w:t>
      </w:r>
      <w:r>
        <w:br/>
      </w:r>
      <w:r>
        <w:rPr>
          <w:rFonts w:ascii="Times New Roman"/>
          <w:b w:val="false"/>
          <w:i w:val="false"/>
          <w:color w:val="000000"/>
          <w:sz w:val="28"/>
        </w:rPr>
        <w:t xml:space="preserve">
      Ескерту. 4-тармақ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4-тармақ өзгертілді - ҚР Мемлекеттік кіріс министрлігінің </w:t>
      </w:r>
      <w:r>
        <w:br/>
      </w:r>
      <w:r>
        <w:rPr>
          <w:rFonts w:ascii="Times New Roman"/>
          <w:b w:val="false"/>
          <w:i w:val="false"/>
          <w:color w:val="000000"/>
          <w:sz w:val="28"/>
        </w:rPr>
        <w:t>
               1999 жылғы 4 тамыздағы N 929 бұйрығымен. </w:t>
      </w:r>
      <w:r>
        <w:rPr>
          <w:rFonts w:ascii="Times New Roman"/>
          <w:b w:val="false"/>
          <w:i w:val="false"/>
          <w:color w:val="000000"/>
          <w:sz w:val="28"/>
        </w:rPr>
        <w:t xml:space="preserve">V990889_ </w:t>
      </w:r>
      <w:r>
        <w:br/>
      </w:r>
      <w:r>
        <w:rPr>
          <w:rFonts w:ascii="Times New Roman"/>
          <w:b w:val="false"/>
          <w:i w:val="false"/>
          <w:color w:val="000000"/>
          <w:sz w:val="28"/>
        </w:rPr>
        <w:t xml:space="preserve">
      5. Қазақстан Республикасында қызмет iстейтiн шетелдiк заңды тұлға Қазақстан Республикасының салық заңдарына және Қазақстан Республикасы Үкiметiнiң атынан (немесе бұрынғы КСРО үкiметiнiң атынан) жасалған халықаралық шарттарға сәйкес өзiнiң алдағы қызметi салық салынуға тиiс деп таныла ма, жоқ па - осыған қарамастан тұрақты мекемесi орналасқан жердегi аумақтық салық органдарында тiркелуге мiндеттi. </w:t>
      </w:r>
      <w:r>
        <w:br/>
      </w:r>
      <w:r>
        <w:rPr>
          <w:rFonts w:ascii="Times New Roman"/>
          <w:b w:val="false"/>
          <w:i w:val="false"/>
          <w:color w:val="000000"/>
          <w:sz w:val="28"/>
        </w:rPr>
        <w:t xml:space="preserve">
      Ескерту. 5-тармақ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6. Қазақстан Республикасының аумағында кәсiпкерлiк қызметпен айналыспайтын шетел компаниясының өкiлдiгi шетелдiк заңды тұлғаның тұрақты мекемесi ретiнде қаралып, осы өкiлдiкке қатысты бөлiгiнде жергiлiктi салықтар, алымдар мен төлемдер төлеушi ретiнде аумақтық салық органдарына есепке тұрады (мысалы, өкiлдiк қызметкерлерiнiң жалақсынан алынатын табыс салығы және т.б.). </w:t>
      </w:r>
      <w:r>
        <w:br/>
      </w:r>
      <w:r>
        <w:rPr>
          <w:rFonts w:ascii="Times New Roman"/>
          <w:b w:val="false"/>
          <w:i w:val="false"/>
          <w:color w:val="000000"/>
          <w:sz w:val="28"/>
        </w:rPr>
        <w:t xml:space="preserve">
      Ескерту. 6-тармақ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7. Қазақстан Республикасында тұрақты табыс көзi бар, немесе республикада бiрнеше табыс көзi бар Қазақстан Республикасының резидент еместерiне салық төлеушiнiң тiркеу нөмiрi берiледi. Салық органдарында есепке алуға осы резидент емеске табыс төлейтiн кәсiпорынның жазбаша </w:t>
      </w:r>
    </w:p>
    <w:bookmarkEnd w:id="5"/>
    <w:bookmarkStart w:name="z10"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өтiнiшi негiз болады.</w:t>
      </w:r>
    </w:p>
    <w:p>
      <w:pPr>
        <w:spacing w:after="0"/>
        <w:ind w:left="0"/>
        <w:jc w:val="both"/>
      </w:pPr>
      <w:r>
        <w:rPr>
          <w:rFonts w:ascii="Times New Roman"/>
          <w:b w:val="false"/>
          <w:i w:val="false"/>
          <w:color w:val="000000"/>
          <w:sz w:val="28"/>
        </w:rPr>
        <w:t>     Шетелдiк заңды тұлғаларды есепке алу және тiркеу тәртiбi осы</w:t>
      </w:r>
    </w:p>
    <w:p>
      <w:pPr>
        <w:spacing w:after="0"/>
        <w:ind w:left="0"/>
        <w:jc w:val="both"/>
      </w:pPr>
      <w:r>
        <w:rPr>
          <w:rFonts w:ascii="Times New Roman"/>
          <w:b w:val="false"/>
          <w:i w:val="false"/>
          <w:color w:val="000000"/>
          <w:sz w:val="28"/>
        </w:rPr>
        <w:t>нұсқаулықтың N 5 қосымшасында келтiрiлген.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7-тармақ өзгертiлдi - ҚР Қаржы министрлiгi Салық</w:t>
      </w:r>
    </w:p>
    <w:p>
      <w:pPr>
        <w:spacing w:after="0"/>
        <w:ind w:left="0"/>
        <w:jc w:val="both"/>
      </w:pPr>
      <w:r>
        <w:rPr>
          <w:rFonts w:ascii="Times New Roman"/>
          <w:b w:val="false"/>
          <w:i w:val="false"/>
          <w:color w:val="000000"/>
          <w:sz w:val="28"/>
        </w:rPr>
        <w:t xml:space="preserve">              комитетiнiң 1997.12.29.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V970062_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VI. Салық төлеушiлермен хат-хабар алысу</w:t>
      </w:r>
    </w:p>
    <w:p>
      <w:pPr>
        <w:spacing w:after="0"/>
        <w:ind w:left="0"/>
        <w:jc w:val="both"/>
      </w:pPr>
      <w:r>
        <w:rPr>
          <w:rFonts w:ascii="Times New Roman"/>
          <w:b w:val="false"/>
          <w:i w:val="false"/>
          <w:color w:val="000000"/>
          <w:sz w:val="28"/>
        </w:rPr>
        <w:t>     1. Салықтық қызмет жiберетiн кез келген хабарлама немесе басқа</w:t>
      </w:r>
    </w:p>
    <w:p>
      <w:pPr>
        <w:spacing w:after="0"/>
        <w:ind w:left="0"/>
        <w:jc w:val="both"/>
      </w:pPr>
      <w:r>
        <w:rPr>
          <w:rFonts w:ascii="Times New Roman"/>
          <w:b w:val="false"/>
          <w:i w:val="false"/>
          <w:color w:val="000000"/>
          <w:sz w:val="28"/>
        </w:rPr>
        <w:t>құжаттар:</w:t>
      </w:r>
    </w:p>
    <w:p>
      <w:pPr>
        <w:spacing w:after="0"/>
        <w:ind w:left="0"/>
        <w:jc w:val="both"/>
      </w:pPr>
      <w:r>
        <w:rPr>
          <w:rFonts w:ascii="Times New Roman"/>
          <w:b w:val="false"/>
          <w:i w:val="false"/>
          <w:color w:val="000000"/>
          <w:sz w:val="28"/>
        </w:rPr>
        <w:t>     - жазбаша түрде құрылған;</w:t>
      </w:r>
    </w:p>
    <w:p>
      <w:pPr>
        <w:spacing w:after="0"/>
        <w:ind w:left="0"/>
        <w:jc w:val="both"/>
      </w:pPr>
      <w:r>
        <w:rPr>
          <w:rFonts w:ascii="Times New Roman"/>
          <w:b w:val="false"/>
          <w:i w:val="false"/>
          <w:color w:val="000000"/>
          <w:sz w:val="28"/>
        </w:rPr>
        <w:t xml:space="preserve">     - басшы немесе өкiлеттiгi бар лауазымды тұлға олардың фамилиялары мен </w:t>
      </w:r>
    </w:p>
    <w:p>
      <w:pPr>
        <w:spacing w:after="0"/>
        <w:ind w:left="0"/>
        <w:jc w:val="both"/>
      </w:pPr>
      <w:r>
        <w:rPr>
          <w:rFonts w:ascii="Times New Roman"/>
          <w:b w:val="false"/>
          <w:i w:val="false"/>
          <w:color w:val="000000"/>
          <w:sz w:val="28"/>
        </w:rPr>
        <w:t>аты-жөнiн көрсете отырып қол қойған;</w:t>
      </w:r>
    </w:p>
    <w:p>
      <w:pPr>
        <w:spacing w:after="0"/>
        <w:ind w:left="0"/>
        <w:jc w:val="both"/>
      </w:pPr>
      <w:r>
        <w:rPr>
          <w:rFonts w:ascii="Times New Roman"/>
          <w:b w:val="false"/>
          <w:i w:val="false"/>
          <w:color w:val="000000"/>
          <w:sz w:val="28"/>
        </w:rPr>
        <w:t>     - салық төлеушiге жiберiлген немесе табыс етiлген;</w:t>
      </w:r>
    </w:p>
    <w:p>
      <w:pPr>
        <w:spacing w:after="0"/>
        <w:ind w:left="0"/>
        <w:jc w:val="both"/>
      </w:pPr>
      <w:r>
        <w:rPr>
          <w:rFonts w:ascii="Times New Roman"/>
          <w:b w:val="false"/>
          <w:i w:val="false"/>
          <w:color w:val="000000"/>
          <w:sz w:val="28"/>
        </w:rPr>
        <w:t>     - елтаңбалы мөрмен расталған болуы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1-тармақ жаңа редакцияда - ҚР Қаржы министрiнiң</w:t>
      </w:r>
    </w:p>
    <w:p>
      <w:pPr>
        <w:spacing w:after="0"/>
        <w:ind w:left="0"/>
        <w:jc w:val="both"/>
      </w:pPr>
      <w:r>
        <w:rPr>
          <w:rFonts w:ascii="Times New Roman"/>
          <w:b w:val="false"/>
          <w:i w:val="false"/>
          <w:color w:val="000000"/>
          <w:sz w:val="28"/>
        </w:rPr>
        <w:t xml:space="preserve">              1997.02.07.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V970037_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Жеке және заңды тұлғаларға құжаттарды тапсырудың екi заңға сай әдiсi айқындалды. Құжат, егер ол салық төлеушiнiң өз қолына табыс етiлсе тапсырылған болып саналады. Сонымен бiрге салық қызметi, егер құжат тұлғаның ресми тұрғылықты мекен-жайына тапсырыс почтасы бойынша немесе әдеттегi мекен-жайы бойынша жiберiлсе, құжатты тапсыру тәртiбi туралы талап орындалды деп есептеледi. Салық төлеушiнiң жазбаша ескертудi алу сәтi жазбаша ескертудi почтаның тапсыру күнiнiң сәтi, ал салық қызметiнiң салық төлеушiге жазбаша ескертудi тапсыру фактiсiнiң мойындауы салық қызметiнiң почтадан тапсыру фактiсiн растайтын құжатты алу күнiнiң сәтi болып есептеледi. </w:t>
      </w:r>
      <w:r>
        <w:br/>
      </w:r>
      <w:r>
        <w:rPr>
          <w:rFonts w:ascii="Times New Roman"/>
          <w:b w:val="false"/>
          <w:i w:val="false"/>
          <w:color w:val="000000"/>
          <w:sz w:val="28"/>
        </w:rPr>
        <w:t xml:space="preserve">
      3. Салық қызметiнiң құжаттарында жол берiлген процедуралық ағаттықтарды пайдалану мүмкiндiктерiн немесе хабарлама қағазда көрсетiлген салық немесе өзге де мiндеттемелердi орындаудан жалтарып кету негiздердi болдырмау үшiн аталған бөлiмнiң күшi хабарлама қағазды табыс ету ережесiн толық сақтамаған жағдайларға қолданылады, алайда бұл салық төлеушiге ескерту қағазын жеткiзуге бөгет жасамауы тиiс. </w:t>
      </w:r>
      <w:r>
        <w:br/>
      </w:r>
      <w:r>
        <w:rPr>
          <w:rFonts w:ascii="Times New Roman"/>
          <w:b w:val="false"/>
          <w:i w:val="false"/>
          <w:color w:val="000000"/>
          <w:sz w:val="28"/>
        </w:rPr>
        <w:t xml:space="preserve">
      Мысал: Құжат салық төлеушiнiң өзiне емес, әйелiне табыс етiлдi, ол содан соң оны тиiстi адамына бердi. Егер салық қызметi салық төлеушiнiң ескерту қағазды шынында алғандығы фактiсiн дәлелдей алса (мысалы, оның зайыбының мәлiмдемесi негiзiнде) хабарлама қағаз тиiстi шарттарды сақтай отырып, табыс етiлген деп қарастырылады. </w:t>
      </w:r>
      <w:r>
        <w:br/>
      </w:r>
      <w:r>
        <w:rPr>
          <w:rFonts w:ascii="Times New Roman"/>
          <w:b w:val="false"/>
          <w:i w:val="false"/>
          <w:color w:val="000000"/>
          <w:sz w:val="28"/>
        </w:rPr>
        <w:t xml:space="preserve">
      Салық төлеушi iс жүзiнде кәсiпорынның, ұйымның атауын ресми тiркелген атынан бөлек пайдаланған жағдайда хабарлама қағаз оның ресми емес атын пайдалана отырып салық төлеушiнiң ресми мекен-жайына жiберiледi және ресми түрде табыс етiледi деп есептеледi. </w:t>
      </w:r>
      <w:r>
        <w:br/>
      </w:r>
      <w:r>
        <w:rPr>
          <w:rFonts w:ascii="Times New Roman"/>
          <w:b w:val="false"/>
          <w:i w:val="false"/>
          <w:color w:val="000000"/>
          <w:sz w:val="28"/>
        </w:rPr>
        <w:t xml:space="preserve">
      Мысал: Салық төлеушi өз кәсiпорнын "Романо рестораны" атауымен тiркедi дейiк, ал iс жүзiнде "Романо кафесi" атауын пайдаланды. Егер салық инспекторы кәсiпорында болып, "Романо кафесi" кәсiпорнына есептелген салық сомасы туралы хабарлама қағаз толтырса, бұл салық төлеушiге хабарлама қағаздың заң күшi жоқ, өйткенi ресми тiркелген атау құжатта көрсетiлгеннен </w:t>
      </w:r>
    </w:p>
    <w:bookmarkStart w:name="z11"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басқа деген желеуге жүгiнуге құқық бермейдi.</w:t>
      </w:r>
    </w:p>
    <w:p>
      <w:pPr>
        <w:spacing w:after="0"/>
        <w:ind w:left="0"/>
        <w:jc w:val="both"/>
      </w:pPr>
      <w:r>
        <w:rPr>
          <w:rFonts w:ascii="Times New Roman"/>
          <w:b w:val="false"/>
          <w:i w:val="false"/>
          <w:color w:val="000000"/>
          <w:sz w:val="28"/>
        </w:rPr>
        <w:t>                       VII. Мерзiмдi белгiлеу</w:t>
      </w:r>
    </w:p>
    <w:p>
      <w:pPr>
        <w:spacing w:after="0"/>
        <w:ind w:left="0"/>
        <w:jc w:val="both"/>
      </w:pPr>
      <w:r>
        <w:rPr>
          <w:rFonts w:ascii="Times New Roman"/>
          <w:b w:val="false"/>
          <w:i w:val="false"/>
          <w:color w:val="000000"/>
          <w:sz w:val="28"/>
        </w:rPr>
        <w:t xml:space="preserve">     Белгiленген мерзiмнiң өтуi нақты жағдайдан немесе оның бастапқы </w:t>
      </w:r>
    </w:p>
    <w:p>
      <w:pPr>
        <w:spacing w:after="0"/>
        <w:ind w:left="0"/>
        <w:jc w:val="both"/>
      </w:pPr>
      <w:r>
        <w:rPr>
          <w:rFonts w:ascii="Times New Roman"/>
          <w:b w:val="false"/>
          <w:i w:val="false"/>
          <w:color w:val="000000"/>
          <w:sz w:val="28"/>
        </w:rPr>
        <w:t xml:space="preserve">белгiленген заңды әрекеттен кейiнгi күннен басталады. Мерзiм белгiленген </w:t>
      </w:r>
    </w:p>
    <w:p>
      <w:pPr>
        <w:spacing w:after="0"/>
        <w:ind w:left="0"/>
        <w:jc w:val="both"/>
      </w:pPr>
      <w:r>
        <w:rPr>
          <w:rFonts w:ascii="Times New Roman"/>
          <w:b w:val="false"/>
          <w:i w:val="false"/>
          <w:color w:val="000000"/>
          <w:sz w:val="28"/>
        </w:rPr>
        <w:t xml:space="preserve">кезеңнiң соңғы күнi бiтедi. Егер мерзiмнiң соңғы күнi демалыс күнiне </w:t>
      </w:r>
    </w:p>
    <w:p>
      <w:pPr>
        <w:spacing w:after="0"/>
        <w:ind w:left="0"/>
        <w:jc w:val="both"/>
      </w:pPr>
      <w:r>
        <w:rPr>
          <w:rFonts w:ascii="Times New Roman"/>
          <w:b w:val="false"/>
          <w:i w:val="false"/>
          <w:color w:val="000000"/>
          <w:sz w:val="28"/>
        </w:rPr>
        <w:t>сәйкес келсе, мерзiм келесi жұмыс күнiнiң соңында бiтедi.</w:t>
      </w:r>
    </w:p>
    <w:p>
      <w:pPr>
        <w:spacing w:after="0"/>
        <w:ind w:left="0"/>
        <w:jc w:val="both"/>
      </w:pPr>
      <w:r>
        <w:rPr>
          <w:rFonts w:ascii="Times New Roman"/>
          <w:b w:val="false"/>
          <w:i w:val="false"/>
          <w:color w:val="000000"/>
          <w:sz w:val="28"/>
        </w:rPr>
        <w:t>                   VIII. Салық төлеушiнiң құқығы</w:t>
      </w:r>
    </w:p>
    <w:p>
      <w:pPr>
        <w:spacing w:after="0"/>
        <w:ind w:left="0"/>
        <w:jc w:val="both"/>
      </w:pPr>
      <w:r>
        <w:rPr>
          <w:rFonts w:ascii="Times New Roman"/>
          <w:b w:val="false"/>
          <w:i w:val="false"/>
          <w:color w:val="000000"/>
          <w:sz w:val="28"/>
        </w:rPr>
        <w:t>     1. Салық төлеушiнiң:</w:t>
      </w:r>
    </w:p>
    <w:p>
      <w:pPr>
        <w:spacing w:after="0"/>
        <w:ind w:left="0"/>
        <w:jc w:val="both"/>
      </w:pPr>
      <w:r>
        <w:rPr>
          <w:rFonts w:ascii="Times New Roman"/>
          <w:b w:val="false"/>
          <w:i w:val="false"/>
          <w:color w:val="000000"/>
          <w:sz w:val="28"/>
        </w:rPr>
        <w:t xml:space="preserve">     - салық жөнiнде жеңiлдiктерге құқығын растайтын құжаттарды табыс </w:t>
      </w:r>
    </w:p>
    <w:p>
      <w:pPr>
        <w:spacing w:after="0"/>
        <w:ind w:left="0"/>
        <w:jc w:val="both"/>
      </w:pPr>
      <w:r>
        <w:rPr>
          <w:rFonts w:ascii="Times New Roman"/>
          <w:b w:val="false"/>
          <w:i w:val="false"/>
          <w:color w:val="000000"/>
          <w:sz w:val="28"/>
        </w:rPr>
        <w:t>етуге;</w:t>
      </w:r>
    </w:p>
    <w:p>
      <w:pPr>
        <w:spacing w:after="0"/>
        <w:ind w:left="0"/>
        <w:jc w:val="both"/>
      </w:pPr>
      <w:r>
        <w:rPr>
          <w:rFonts w:ascii="Times New Roman"/>
          <w:b w:val="false"/>
          <w:i w:val="false"/>
          <w:color w:val="000000"/>
          <w:sz w:val="28"/>
        </w:rPr>
        <w:t>     - жүргiзiлген тексеру актiлерiмен танысуға;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салықтарды есептеу мен төлеу және жүргiзiлген тексеру актiлерi </w:t>
      </w:r>
    </w:p>
    <w:bookmarkStart w:name="z12"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бойынша салық органдарына түсiндiрмелердi ұсынуға;</w:t>
      </w:r>
    </w:p>
    <w:p>
      <w:pPr>
        <w:spacing w:after="0"/>
        <w:ind w:left="0"/>
        <w:jc w:val="both"/>
      </w:pPr>
      <w:r>
        <w:rPr>
          <w:rFonts w:ascii="Times New Roman"/>
          <w:b w:val="false"/>
          <w:i w:val="false"/>
          <w:color w:val="000000"/>
          <w:sz w:val="28"/>
        </w:rPr>
        <w:t>     - заңда белгiленген тәртiппен салық органдарының шешiмдерiне</w:t>
      </w:r>
    </w:p>
    <w:p>
      <w:pPr>
        <w:spacing w:after="0"/>
        <w:ind w:left="0"/>
        <w:jc w:val="both"/>
      </w:pPr>
      <w:r>
        <w:rPr>
          <w:rFonts w:ascii="Times New Roman"/>
          <w:b w:val="false"/>
          <w:i w:val="false"/>
          <w:color w:val="000000"/>
          <w:sz w:val="28"/>
        </w:rPr>
        <w:t>шағымдануға;</w:t>
      </w:r>
    </w:p>
    <w:p>
      <w:pPr>
        <w:spacing w:after="0"/>
        <w:ind w:left="0"/>
        <w:jc w:val="both"/>
      </w:pPr>
      <w:r>
        <w:rPr>
          <w:rFonts w:ascii="Times New Roman"/>
          <w:b w:val="false"/>
          <w:i w:val="false"/>
          <w:color w:val="000000"/>
          <w:sz w:val="28"/>
        </w:rPr>
        <w:t>     - салық салуға қатысы жоқ ақпараттар мен құжаттарды тапсырмауға</w:t>
      </w:r>
    </w:p>
    <w:p>
      <w:pPr>
        <w:spacing w:after="0"/>
        <w:ind w:left="0"/>
        <w:jc w:val="both"/>
      </w:pPr>
      <w:r>
        <w:rPr>
          <w:rFonts w:ascii="Times New Roman"/>
          <w:b w:val="false"/>
          <w:i w:val="false"/>
          <w:color w:val="000000"/>
          <w:sz w:val="28"/>
        </w:rPr>
        <w:t>құқығы бар.</w:t>
      </w:r>
    </w:p>
    <w:p>
      <w:pPr>
        <w:spacing w:after="0"/>
        <w:ind w:left="0"/>
        <w:jc w:val="both"/>
      </w:pPr>
      <w:r>
        <w:rPr>
          <w:rFonts w:ascii="Times New Roman"/>
          <w:b w:val="false"/>
          <w:i w:val="false"/>
          <w:color w:val="000000"/>
          <w:sz w:val="28"/>
        </w:rPr>
        <w:t xml:space="preserve">     Салық қызметі органдарының қызметкерлерін бөлімше басшысы немесе </w:t>
      </w:r>
    </w:p>
    <w:p>
      <w:pPr>
        <w:spacing w:after="0"/>
        <w:ind w:left="0"/>
        <w:jc w:val="both"/>
      </w:pPr>
      <w:r>
        <w:rPr>
          <w:rFonts w:ascii="Times New Roman"/>
          <w:b w:val="false"/>
          <w:i w:val="false"/>
          <w:color w:val="000000"/>
          <w:sz w:val="28"/>
        </w:rPr>
        <w:t xml:space="preserve">өздерінің тегі және аты-жөні, мөрі көрсетілген уәкілетті лауазымды адамдар </w:t>
      </w:r>
    </w:p>
    <w:p>
      <w:pPr>
        <w:spacing w:after="0"/>
        <w:ind w:left="0"/>
        <w:jc w:val="both"/>
      </w:pPr>
      <w:r>
        <w:rPr>
          <w:rFonts w:ascii="Times New Roman"/>
          <w:b w:val="false"/>
          <w:i w:val="false"/>
          <w:color w:val="000000"/>
          <w:sz w:val="28"/>
        </w:rPr>
        <w:t xml:space="preserve">қол қойған нұсқамасыз есеп құжаттамаларын және мүліктерді тексеруге, </w:t>
      </w:r>
    </w:p>
    <w:p>
      <w:pPr>
        <w:spacing w:after="0"/>
        <w:ind w:left="0"/>
        <w:jc w:val="both"/>
      </w:pPr>
      <w:r>
        <w:rPr>
          <w:rFonts w:ascii="Times New Roman"/>
          <w:b w:val="false"/>
          <w:i w:val="false"/>
          <w:color w:val="000000"/>
          <w:sz w:val="28"/>
        </w:rPr>
        <w:t xml:space="preserve">өндіріс, қойма, сауда, өзге үй-жайларын және көлікті зерттеуге рұқсат </w:t>
      </w:r>
    </w:p>
    <w:p>
      <w:pPr>
        <w:spacing w:after="0"/>
        <w:ind w:left="0"/>
        <w:jc w:val="both"/>
      </w:pPr>
      <w:r>
        <w:rPr>
          <w:rFonts w:ascii="Times New Roman"/>
          <w:b w:val="false"/>
          <w:i w:val="false"/>
          <w:color w:val="000000"/>
          <w:sz w:val="28"/>
        </w:rPr>
        <w:t>етілмейді.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1-тармақ толықтырылды - ҚР Қаржы министрлігі Салық </w:t>
      </w:r>
    </w:p>
    <w:p>
      <w:pPr>
        <w:spacing w:after="0"/>
        <w:ind w:left="0"/>
        <w:jc w:val="both"/>
      </w:pPr>
      <w:r>
        <w:rPr>
          <w:rFonts w:ascii="Times New Roman"/>
          <w:b w:val="false"/>
          <w:i w:val="false"/>
          <w:color w:val="000000"/>
          <w:sz w:val="28"/>
        </w:rPr>
        <w:t xml:space="preserve">              комитетінің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Ақпараттарды беру және жинау</w:t>
      </w:r>
    </w:p>
    <w:p>
      <w:pPr>
        <w:spacing w:after="0"/>
        <w:ind w:left="0"/>
        <w:jc w:val="both"/>
      </w:pPr>
      <w:r>
        <w:rPr>
          <w:rFonts w:ascii="Times New Roman"/>
          <w:b w:val="false"/>
          <w:i w:val="false"/>
          <w:color w:val="000000"/>
          <w:sz w:val="28"/>
        </w:rPr>
        <w:t>             IХ. Есеп құжаттамаларын жасау және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Мемлекеттік кіріс министрлігі актiлерiне сәйкес салықтық есептер бойынша құжаттамаларды жүргiзуге мiндеттi. </w:t>
      </w:r>
      <w:r>
        <w:br/>
      </w:r>
      <w:r>
        <w:rPr>
          <w:rFonts w:ascii="Times New Roman"/>
          <w:b w:val="false"/>
          <w:i w:val="false"/>
          <w:color w:val="000000"/>
          <w:sz w:val="28"/>
        </w:rPr>
        <w:t xml:space="preserve">
      Ескерту. 1-тармақ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2. Салық төлеушiлер бес жыл бойы қағаз, электронды немесе магниттi жазбаларда салықтық есеп бойынша құжаттарды сақтауға мiндеттi. </w:t>
      </w:r>
      <w:r>
        <w:br/>
      </w:r>
      <w:r>
        <w:rPr>
          <w:rFonts w:ascii="Times New Roman"/>
          <w:b w:val="false"/>
          <w:i w:val="false"/>
          <w:color w:val="000000"/>
          <w:sz w:val="28"/>
        </w:rPr>
        <w:t xml:space="preserve">
      ЕСКЕРТУ. 1, 2-тармақтар жаңа редакцияда - ҚР Қаржы министрлiгi </w:t>
      </w:r>
      <w:r>
        <w:br/>
      </w:r>
      <w:r>
        <w:rPr>
          <w:rFonts w:ascii="Times New Roman"/>
          <w:b w:val="false"/>
          <w:i w:val="false"/>
          <w:color w:val="000000"/>
          <w:sz w:val="28"/>
        </w:rPr>
        <w:t>
               Салық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3. Егер салық төлеушiнiң жекелеген құжаттары шет тiлдерiнде жасалған болса, салық қызметi оларды қазақ немесе орыс тiлдерiне аударуды талап етуге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 Салық декларацияларын тапсыру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Салық төлеушiлер аумақтық салық органдарына декларацияны төмендегi мерзiмде (Қазақстан Республикасы Мемлекеттік кіріс министрлігі Қаржы министрлігімен келісіп белгiлеген үлгi бойынша) бередi: </w:t>
      </w:r>
      <w:r>
        <w:br/>
      </w:r>
      <w:r>
        <w:rPr>
          <w:rFonts w:ascii="Times New Roman"/>
          <w:b w:val="false"/>
          <w:i w:val="false"/>
          <w:color w:val="000000"/>
          <w:sz w:val="28"/>
        </w:rPr>
        <w:t xml:space="preserve">
      - табыс салығы бойынша есептi мерзiмнен кейiнгi жылдың 31 наурызына дейiн; </w:t>
      </w:r>
      <w:r>
        <w:br/>
      </w:r>
      <w:r>
        <w:rPr>
          <w:rFonts w:ascii="Times New Roman"/>
          <w:b w:val="false"/>
          <w:i w:val="false"/>
          <w:color w:val="000000"/>
          <w:sz w:val="28"/>
        </w:rPr>
        <w:t xml:space="preserve">
      - қосылған құнға салынатын салық бойынша есептi мерзiмнен кейiнгi айдың 15-сiнен кешiктiрмей. Егер тоқсандағы орташа айлық төлемдер ең төменгi 500 айлық еңбек ақыдан жоғары болса, онда есептi мерзiм болып ай саналады; </w:t>
      </w:r>
      <w:r>
        <w:br/>
      </w:r>
      <w:r>
        <w:rPr>
          <w:rFonts w:ascii="Times New Roman"/>
          <w:b w:val="false"/>
          <w:i w:val="false"/>
          <w:color w:val="000000"/>
          <w:sz w:val="28"/>
        </w:rPr>
        <w:t xml:space="preserve">
      - бағалы қағаздар эмиссиясын және мемлекеттiк тiркеуге жатпайтын акциялар эмиссиясының ұлттық бiрегейлендiру нөмiрiн беру тіркеген үшін алымдар жөніндегі декларацияны есепті жылдан кейінгі жылдың 31 наурызына дейін; </w:t>
      </w:r>
      <w:r>
        <w:br/>
      </w:r>
      <w:r>
        <w:rPr>
          <w:rFonts w:ascii="Times New Roman"/>
          <w:b w:val="false"/>
          <w:i w:val="false"/>
          <w:color w:val="000000"/>
          <w:sz w:val="28"/>
        </w:rPr>
        <w:t xml:space="preserve">
      - акциздер бойынша есептi айдың әрбiр он күнi үшiн төленуге тиiстi және нақты төленген акциздердiң сомаларын бөлу арқылы есептi айдан кейiнгi айдың 15-нен кешiктiрмей ай сайын; </w:t>
      </w:r>
      <w:r>
        <w:br/>
      </w:r>
      <w:r>
        <w:rPr>
          <w:rFonts w:ascii="Times New Roman"/>
          <w:b w:val="false"/>
          <w:i w:val="false"/>
          <w:color w:val="000000"/>
          <w:sz w:val="28"/>
        </w:rPr>
        <w:t xml:space="preserve">
      - арнайы төлемдер мен жер қойнауын пайдаланушылардың салықтары бойынша шартта белгiленген мерзiмде; </w:t>
      </w:r>
      <w:r>
        <w:br/>
      </w:r>
      <w:r>
        <w:rPr>
          <w:rFonts w:ascii="Times New Roman"/>
          <w:b w:val="false"/>
          <w:i w:val="false"/>
          <w:color w:val="000000"/>
          <w:sz w:val="28"/>
        </w:rPr>
        <w:t xml:space="preserve">
      - роялти бойынша - есептi кезеңнен кейiнгi айдың 10-ы күнiне дейiн. Егер тоқсан үшiн орташа айлық төлемдер 1000 айлық есептi көрсеткiштен аз болатын болса, онда есептi кезең болып тоқсан табылады. Егер тоқсан үшiн орташа айлық төлемдер 1000 айлық есептi көрсеткiштен артық болатын болса, онда есептi кезең болып ай табылады; </w:t>
      </w:r>
      <w:r>
        <w:br/>
      </w:r>
      <w:r>
        <w:rPr>
          <w:rFonts w:ascii="Times New Roman"/>
          <w:b w:val="false"/>
          <w:i w:val="false"/>
          <w:color w:val="000000"/>
          <w:sz w:val="28"/>
        </w:rPr>
        <w:t xml:space="preserve">
      - жаздырып алынатын бонус бойынша - есептi айдан кейiнгi айдың </w:t>
      </w:r>
    </w:p>
    <w:bookmarkEnd w:id="9"/>
    <w:bookmarkStart w:name="z15"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10-ы күнiне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коммерциялық табылған бонус бойынша - коммерциялық табу жасалған </w:t>
      </w:r>
    </w:p>
    <w:p>
      <w:pPr>
        <w:spacing w:after="0"/>
        <w:ind w:left="0"/>
        <w:jc w:val="both"/>
      </w:pPr>
      <w:r>
        <w:rPr>
          <w:rFonts w:ascii="Times New Roman"/>
          <w:b w:val="false"/>
          <w:i w:val="false"/>
          <w:color w:val="000000"/>
          <w:sz w:val="28"/>
        </w:rPr>
        <w:t>жылдан кейiнгi жылдың 10 сәуiрiне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есептi жылда алынған үстеме пайдаға салынатын салық бойынша</w:t>
      </w:r>
    </w:p>
    <w:p>
      <w:pPr>
        <w:spacing w:after="0"/>
        <w:ind w:left="0"/>
        <w:jc w:val="both"/>
      </w:pPr>
      <w:r>
        <w:rPr>
          <w:rFonts w:ascii="Times New Roman"/>
          <w:b w:val="false"/>
          <w:i w:val="false"/>
          <w:color w:val="000000"/>
          <w:sz w:val="28"/>
        </w:rPr>
        <w:t>есептi жылдан кейiнгi жылдың 15 сәуiрiне;</w:t>
      </w:r>
    </w:p>
    <w:p>
      <w:pPr>
        <w:spacing w:after="0"/>
        <w:ind w:left="0"/>
        <w:jc w:val="both"/>
      </w:pPr>
      <w:r>
        <w:rPr>
          <w:rFonts w:ascii="Times New Roman"/>
          <w:b w:val="false"/>
          <w:i w:val="false"/>
          <w:color w:val="000000"/>
          <w:sz w:val="28"/>
        </w:rPr>
        <w:t xml:space="preserve">     - жер салығы бойынша үстiмiздегi жылдың 1 шiлдесiнен кешiктiрмей жыл </w:t>
      </w:r>
    </w:p>
    <w:p>
      <w:pPr>
        <w:spacing w:after="0"/>
        <w:ind w:left="0"/>
        <w:jc w:val="both"/>
      </w:pPr>
      <w:r>
        <w:rPr>
          <w:rFonts w:ascii="Times New Roman"/>
          <w:b w:val="false"/>
          <w:i w:val="false"/>
          <w:color w:val="000000"/>
          <w:sz w:val="28"/>
        </w:rPr>
        <w:t>сайын;</w:t>
      </w:r>
    </w:p>
    <w:p>
      <w:pPr>
        <w:spacing w:after="0"/>
        <w:ind w:left="0"/>
        <w:jc w:val="both"/>
      </w:pPr>
      <w:r>
        <w:rPr>
          <w:rFonts w:ascii="Times New Roman"/>
          <w:b w:val="false"/>
          <w:i w:val="false"/>
          <w:color w:val="000000"/>
          <w:sz w:val="28"/>
        </w:rPr>
        <w:t xml:space="preserve">     - көлiк құралдарына арналған салық бойынша есептi жылдан кейiнгi </w:t>
      </w:r>
    </w:p>
    <w:p>
      <w:pPr>
        <w:spacing w:after="0"/>
        <w:ind w:left="0"/>
        <w:jc w:val="both"/>
      </w:pPr>
      <w:r>
        <w:rPr>
          <w:rFonts w:ascii="Times New Roman"/>
          <w:b w:val="false"/>
          <w:i w:val="false"/>
          <w:color w:val="000000"/>
          <w:sz w:val="28"/>
        </w:rPr>
        <w:t>жылдың 31 наурызынан кешiктiрмей;</w:t>
      </w:r>
    </w:p>
    <w:p>
      <w:pPr>
        <w:spacing w:after="0"/>
        <w:ind w:left="0"/>
        <w:jc w:val="both"/>
      </w:pPr>
      <w:r>
        <w:rPr>
          <w:rFonts w:ascii="Times New Roman"/>
          <w:b w:val="false"/>
          <w:i w:val="false"/>
          <w:color w:val="000000"/>
          <w:sz w:val="28"/>
        </w:rPr>
        <w:t>     - мүлiкке арналған салық бойынша есептi жылдан кейiнгi жылдың</w:t>
      </w:r>
    </w:p>
    <w:p>
      <w:pPr>
        <w:spacing w:after="0"/>
        <w:ind w:left="0"/>
        <w:jc w:val="both"/>
      </w:pPr>
      <w:r>
        <w:rPr>
          <w:rFonts w:ascii="Times New Roman"/>
          <w:b w:val="false"/>
          <w:i w:val="false"/>
          <w:color w:val="000000"/>
          <w:sz w:val="28"/>
        </w:rPr>
        <w:t>31 наурызынан кешiктiрмей.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бiрыңғай жер салығы бойынша - Қазақстан Республикасының Мемлекеттiк </w:t>
      </w:r>
    </w:p>
    <w:p>
      <w:pPr>
        <w:spacing w:after="0"/>
        <w:ind w:left="0"/>
        <w:jc w:val="both"/>
      </w:pPr>
      <w:r>
        <w:rPr>
          <w:rFonts w:ascii="Times New Roman"/>
          <w:b w:val="false"/>
          <w:i w:val="false"/>
          <w:color w:val="000000"/>
          <w:sz w:val="28"/>
        </w:rPr>
        <w:t xml:space="preserve">кiрiс министрлiгi белгiлеген нысан бойынша есептi жылдан кейiнгi жылдың </w:t>
      </w:r>
    </w:p>
    <w:p>
      <w:pPr>
        <w:spacing w:after="0"/>
        <w:ind w:left="0"/>
        <w:jc w:val="both"/>
      </w:pPr>
      <w:r>
        <w:rPr>
          <w:rFonts w:ascii="Times New Roman"/>
          <w:b w:val="false"/>
          <w:i w:val="false"/>
          <w:color w:val="000000"/>
          <w:sz w:val="28"/>
        </w:rPr>
        <w:t>31 наурызына дейiн;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әлеуметтiк салық бойынша - ай сайын, есептi айдан кейiнгi айдың </w:t>
      </w:r>
    </w:p>
    <w:p>
      <w:pPr>
        <w:spacing w:after="0"/>
        <w:ind w:left="0"/>
        <w:jc w:val="both"/>
      </w:pPr>
      <w:r>
        <w:rPr>
          <w:rFonts w:ascii="Times New Roman"/>
          <w:b w:val="false"/>
          <w:i w:val="false"/>
          <w:color w:val="000000"/>
          <w:sz w:val="28"/>
        </w:rPr>
        <w:t>15 күнiнен кешiктiрмей;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әлеуметтiк салық бойынша ай сайын келесi есептi мерзiмнiң </w:t>
      </w:r>
    </w:p>
    <w:p>
      <w:pPr>
        <w:spacing w:after="0"/>
        <w:ind w:left="0"/>
        <w:jc w:val="both"/>
      </w:pPr>
      <w:r>
        <w:rPr>
          <w:rFonts w:ascii="Times New Roman"/>
          <w:b w:val="false"/>
          <w:i w:val="false"/>
          <w:color w:val="000000"/>
          <w:sz w:val="28"/>
        </w:rPr>
        <w:t>15-i күнiнен кешiктiрiлмей төленуi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1-тармақ өзгертiлдi - ҚР Қаржы министрiнiң</w:t>
      </w:r>
    </w:p>
    <w:p>
      <w:pPr>
        <w:spacing w:after="0"/>
        <w:ind w:left="0"/>
        <w:jc w:val="both"/>
      </w:pPr>
      <w:r>
        <w:rPr>
          <w:rFonts w:ascii="Times New Roman"/>
          <w:b w:val="false"/>
          <w:i w:val="false"/>
          <w:color w:val="000000"/>
          <w:sz w:val="28"/>
        </w:rPr>
        <w:t xml:space="preserve">             1997.02.07.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V970037_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ЕСКЕРТУ. 1-тармақ өзгертiлдi - ҚР Қаржы министрлiгi Салық</w:t>
      </w:r>
    </w:p>
    <w:p>
      <w:pPr>
        <w:spacing w:after="0"/>
        <w:ind w:left="0"/>
        <w:jc w:val="both"/>
      </w:pPr>
      <w:r>
        <w:rPr>
          <w:rFonts w:ascii="Times New Roman"/>
          <w:b w:val="false"/>
          <w:i w:val="false"/>
          <w:color w:val="000000"/>
          <w:sz w:val="28"/>
        </w:rPr>
        <w:t xml:space="preserve">              комитетiнiң 1997.12.29.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V970062_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1-тармақ өзгертілді - ҚР Қаржы министрлігі Салық </w:t>
      </w:r>
    </w:p>
    <w:p>
      <w:pPr>
        <w:spacing w:after="0"/>
        <w:ind w:left="0"/>
        <w:jc w:val="both"/>
      </w:pPr>
      <w:r>
        <w:rPr>
          <w:rFonts w:ascii="Times New Roman"/>
          <w:b w:val="false"/>
          <w:i w:val="false"/>
          <w:color w:val="000000"/>
          <w:sz w:val="28"/>
        </w:rPr>
        <w:t xml:space="preserve">              комитетінің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1-тармақ өзгертілді және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1-тармақтың 4-абзацы толықтырылды, 7-абзац жаңа редакцияда,  </w:t>
      </w:r>
    </w:p>
    <w:p>
      <w:pPr>
        <w:spacing w:after="0"/>
        <w:ind w:left="0"/>
        <w:jc w:val="both"/>
      </w:pPr>
      <w:r>
        <w:rPr>
          <w:rFonts w:ascii="Times New Roman"/>
          <w:b w:val="false"/>
          <w:i w:val="false"/>
          <w:color w:val="000000"/>
          <w:sz w:val="28"/>
        </w:rPr>
        <w:t xml:space="preserve">              8, 9, 13, 14-абзацтармен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 жылғы 4 тамыздағы N 929                  </w:t>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V990889_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Салық төлеуші бюджетке қосымша төлеуге тиісті салық сомалары бойынша сол нақтылау жүргізілген есепті кезең үшін тіркелген жеріндегі салық органына қосымша декларация тапсырады. Бұл декларацияларда тиісті жолдар бойынша бұрын тапсырылған декларациямен салыстырғандағы тек анықталған айырма сомасы ғана көрсетіледі. </w:t>
      </w:r>
      <w:r>
        <w:br/>
      </w:r>
      <w:r>
        <w:rPr>
          <w:rFonts w:ascii="Times New Roman"/>
          <w:b w:val="false"/>
          <w:i w:val="false"/>
          <w:color w:val="000000"/>
          <w:sz w:val="28"/>
        </w:rPr>
        <w:t xml:space="preserve">
      Бұл жағдайда одан салық төлеу мерзімінен оны бюджетке төлегенге дейінгі сәттен бастап айыппұл санкцияларын қолданбай белгіленген мөлшерде өсім өндіріліп алынады. </w:t>
      </w:r>
      <w:r>
        <w:br/>
      </w:r>
      <w:r>
        <w:rPr>
          <w:rFonts w:ascii="Times New Roman"/>
          <w:b w:val="false"/>
          <w:i w:val="false"/>
          <w:color w:val="000000"/>
          <w:sz w:val="28"/>
        </w:rPr>
        <w:t xml:space="preserve">
      ЕСКЕРТУ. жаңа 2-тармақпен толықтырылды, 2, 3, 4 және 5 тармақтары </w:t>
      </w:r>
      <w:r>
        <w:br/>
      </w:r>
      <w:r>
        <w:rPr>
          <w:rFonts w:ascii="Times New Roman"/>
          <w:b w:val="false"/>
          <w:i w:val="false"/>
          <w:color w:val="000000"/>
          <w:sz w:val="28"/>
        </w:rPr>
        <w:t xml:space="preserve">
               тиісінше 3, 4, 5 және 6 тармақтары болып саналды - ҚР Қаржы </w:t>
      </w:r>
      <w:r>
        <w:br/>
      </w:r>
      <w:r>
        <w:rPr>
          <w:rFonts w:ascii="Times New Roman"/>
          <w:b w:val="false"/>
          <w:i w:val="false"/>
          <w:color w:val="000000"/>
          <w:sz w:val="28"/>
        </w:rPr>
        <w:t>
               министрлігі Салық комитетінің 1998.07.10. N 62 </w:t>
      </w:r>
      <w:r>
        <w:rPr>
          <w:rFonts w:ascii="Times New Roman"/>
          <w:b w:val="false"/>
          <w:i w:val="false"/>
          <w:color w:val="000000"/>
          <w:sz w:val="28"/>
        </w:rPr>
        <w:t xml:space="preserve">V980544_ </w:t>
      </w:r>
      <w:r>
        <w:br/>
      </w:r>
      <w:r>
        <w:rPr>
          <w:rFonts w:ascii="Times New Roman"/>
          <w:b w:val="false"/>
          <w:i w:val="false"/>
          <w:color w:val="000000"/>
          <w:sz w:val="28"/>
        </w:rPr>
        <w:t xml:space="preserve">
               бұйрығымен. </w:t>
      </w:r>
      <w:r>
        <w:br/>
      </w:r>
      <w:r>
        <w:rPr>
          <w:rFonts w:ascii="Times New Roman"/>
          <w:b w:val="false"/>
          <w:i w:val="false"/>
          <w:color w:val="000000"/>
          <w:sz w:val="28"/>
        </w:rPr>
        <w:t xml:space="preserve">
      2-1. Әлеуметтiк салық бойынша заңды тұлғаның шешiмi бойынша оның филиалдары, өкiлдiктерi мен өзге де оқшауланған құрылымдық бөлiмшелерi өзiнiң тұрған жерi бойынша аумақтық салық органына декларация бере алады және салықты өз бетiмен төлеудi жүзеге асыра алады. </w:t>
      </w:r>
      <w:r>
        <w:br/>
      </w:r>
      <w:r>
        <w:rPr>
          <w:rFonts w:ascii="Times New Roman"/>
          <w:b w:val="false"/>
          <w:i w:val="false"/>
          <w:color w:val="000000"/>
          <w:sz w:val="28"/>
        </w:rPr>
        <w:t xml:space="preserve">
      ЕСКЕРТУ. 2-1-тармақпен толықтырылды - ҚР Мемлекеттік кіріс </w:t>
      </w:r>
      <w:r>
        <w:br/>
      </w:r>
      <w:r>
        <w:rPr>
          <w:rFonts w:ascii="Times New Roman"/>
          <w:b w:val="false"/>
          <w:i w:val="false"/>
          <w:color w:val="000000"/>
          <w:sz w:val="28"/>
        </w:rPr>
        <w:t xml:space="preserve">
               министрлігінің 1999 жылғы 4 тамыздағы N 929 </w:t>
      </w:r>
      <w:r>
        <w:br/>
      </w:r>
      <w:r>
        <w:rPr>
          <w:rFonts w:ascii="Times New Roman"/>
          <w:b w:val="false"/>
          <w:i w:val="false"/>
          <w:color w:val="000000"/>
          <w:sz w:val="28"/>
        </w:rPr>
        <w:t>
               бұйрығымен. </w:t>
      </w:r>
      <w:r>
        <w:rPr>
          <w:rFonts w:ascii="Times New Roman"/>
          <w:b w:val="false"/>
          <w:i w:val="false"/>
          <w:color w:val="000000"/>
          <w:sz w:val="28"/>
        </w:rPr>
        <w:t xml:space="preserve">V990889_ </w:t>
      </w:r>
      <w:r>
        <w:br/>
      </w:r>
      <w:r>
        <w:rPr>
          <w:rFonts w:ascii="Times New Roman"/>
          <w:b w:val="false"/>
          <w:i w:val="false"/>
          <w:color w:val="000000"/>
          <w:sz w:val="28"/>
        </w:rPr>
        <w:t xml:space="preserve">
      3. Салық төлеушi Қазақстан Республикасында кәсiпкерлiк қызметiн аяқтаған кезде салық қызметi салық төлеушiден декларацияның қашан және қандай мерзiмде берiлуiнiң қажет екендiгiн, себептерi мен күнiн көрсету арқылы жазбаша ескерту қағазын тапсыру жолымен 12 айдан кем емес уақыт iшiндегi табыстары туралы декларацияны берудi талап етуi мүмкiн. </w:t>
      </w:r>
      <w:r>
        <w:br/>
      </w:r>
      <w:r>
        <w:rPr>
          <w:rFonts w:ascii="Times New Roman"/>
          <w:b w:val="false"/>
          <w:i w:val="false"/>
          <w:color w:val="000000"/>
          <w:sz w:val="28"/>
        </w:rPr>
        <w:t xml:space="preserve">
      4. Заңды тұлғаны жою кезiнде жою комиссиясы немесе салық төлеушi тез арада бұл туралы салық қызметiне жазбаша түрде хабарлайды. Заңды тұлғаны жою туралы шешiм қабылдағаннан кейiн он бес күн iшiнде салық төлеушi салық органдарының қызметiне жиынтық жалдық табыс пен шегерiмдер туралы декларация беруi керек. </w:t>
      </w:r>
      <w:r>
        <w:br/>
      </w:r>
      <w:r>
        <w:rPr>
          <w:rFonts w:ascii="Times New Roman"/>
          <w:b w:val="false"/>
          <w:i w:val="false"/>
          <w:color w:val="000000"/>
          <w:sz w:val="28"/>
        </w:rPr>
        <w:t xml:space="preserve">
      5. Резиденттiң заңды тұлғаны құрмастан жүзеге асырған кәсiпкерлiк қызметiн тоқтатқан кезде олар 15 күн мерзiм iшiнде жиынтық жылдық табыс пен шегерiмдер туралы декларацияны салық қызметiнiң органдарына тапсырады. </w:t>
      </w:r>
      <w:r>
        <w:br/>
      </w:r>
      <w:r>
        <w:rPr>
          <w:rFonts w:ascii="Times New Roman"/>
          <w:b w:val="false"/>
          <w:i w:val="false"/>
          <w:color w:val="000000"/>
          <w:sz w:val="28"/>
        </w:rPr>
        <w:t xml:space="preserve">
      6. Салық декларациясына салық төлеушi қол қоюы керек, немесе ол болмаған жағдайда яки әрекет етуге қабiлеттiлiгi болмаса, салық төлеушiнiң салық декларациясын жасау жөнiнде қызмет көрсеткен заңды өкiлi, аудиторы мөрдi және өзiнiң салық төлеушiлiк тiркеу нөмiрiн көрсетуi арқылы қол қоюы тиiс. </w:t>
      </w:r>
      <w:r>
        <w:br/>
      </w:r>
      <w:r>
        <w:rPr>
          <w:rFonts w:ascii="Times New Roman"/>
          <w:b w:val="false"/>
          <w:i w:val="false"/>
          <w:color w:val="000000"/>
          <w:sz w:val="28"/>
        </w:rPr>
        <w:t xml:space="preserve">
      7. Салық декларациясы аумақтық салық органдарына әкеліп тапсыру тәртібімен немесе хабарлама арқылы тапсырыс хатпен почта арқылы беріледі. Салық декларациясы аумақтық салық органдарының келісімімен Қазақстан Республикасы Мемлекеттік кіріс министрлігі белгіленген нысан бойынша ақпараттың электронды құралдары арқылы немесе ақпаратты компьютерлік өңдеуге жол беретін өзге түрде табыс етіледі. </w:t>
      </w:r>
      <w:r>
        <w:br/>
      </w:r>
      <w:r>
        <w:rPr>
          <w:rFonts w:ascii="Times New Roman"/>
          <w:b w:val="false"/>
          <w:i w:val="false"/>
          <w:color w:val="000000"/>
          <w:sz w:val="28"/>
        </w:rPr>
        <w:t xml:space="preserve">
      Салық декларацияларын қабылдау алдын-ала тексерiссiз салық органдарымен жүргiзiледi. Осында ұсынылған декларациядағы мәлiметтердiң растығы мен толықтығына салық төлеушi жауап бередi. </w:t>
      </w:r>
      <w:r>
        <w:br/>
      </w:r>
      <w:r>
        <w:rPr>
          <w:rFonts w:ascii="Times New Roman"/>
          <w:b w:val="false"/>
          <w:i w:val="false"/>
          <w:color w:val="000000"/>
          <w:sz w:val="28"/>
        </w:rPr>
        <w:t xml:space="preserve">
      ЕСКЕРТУ. 7-тармақпен толықтырылды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7-тармақ өзгертілді және толықтырылды - ҚР Мемлекеттік кіріс </w:t>
      </w:r>
      <w:r>
        <w:br/>
      </w:r>
      <w:r>
        <w:rPr>
          <w:rFonts w:ascii="Times New Roman"/>
          <w:b w:val="false"/>
          <w:i w:val="false"/>
          <w:color w:val="000000"/>
          <w:sz w:val="28"/>
        </w:rPr>
        <w:t>
               министрлігінің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8. 1) мемлекеттiк лауазымға немесе мемлекеттiк не оған теңестiрiлген мемлекеттiк мiндеттердi және оған теңестірiлген қызметтердi атқарумен байланысты, сондай-ақ мемлекеттiк қызмет бойынша көтерiлгенде лауазымға үмiткерлер салық органына тұрғылықты жерi бойынша мыналарды табыс етедi: </w:t>
      </w:r>
      <w:r>
        <w:br/>
      </w:r>
      <w:r>
        <w:rPr>
          <w:rFonts w:ascii="Times New Roman"/>
          <w:b w:val="false"/>
          <w:i w:val="false"/>
          <w:color w:val="000000"/>
          <w:sz w:val="28"/>
        </w:rPr>
        <w:t xml:space="preserve">
      кiрiстер туралы декларацияны; </w:t>
      </w:r>
      <w:r>
        <w:br/>
      </w:r>
      <w:r>
        <w:rPr>
          <w:rFonts w:ascii="Times New Roman"/>
          <w:b w:val="false"/>
          <w:i w:val="false"/>
          <w:color w:val="000000"/>
          <w:sz w:val="28"/>
        </w:rPr>
        <w:t xml:space="preserve">
      салық объектiсi болып табылатын, соның iшiнде Қазақстан Республикасы аумағынан тыс орналасқан, аталған мүлiктiң бағалау құны мен орналасқан жерiн көрсете отыра мүлiк туралы декларацияны; </w:t>
      </w:r>
      <w:r>
        <w:br/>
      </w:r>
      <w:r>
        <w:rPr>
          <w:rFonts w:ascii="Times New Roman"/>
          <w:b w:val="false"/>
          <w:i w:val="false"/>
          <w:color w:val="000000"/>
          <w:sz w:val="28"/>
        </w:rPr>
        <w:t xml:space="preserve">
      мыналар туралы мәлiметтердi: </w:t>
      </w:r>
      <w:r>
        <w:br/>
      </w:r>
      <w:r>
        <w:rPr>
          <w:rFonts w:ascii="Times New Roman"/>
          <w:b w:val="false"/>
          <w:i w:val="false"/>
          <w:color w:val="000000"/>
          <w:sz w:val="28"/>
        </w:rPr>
        <w:t xml:space="preserve">
      банктiк мекемелердегi салымдар және құнды қағаздар туралы, оның iшiнде банк мекемесiн көрсете отырып Қазақстан Республикасы аумағынан тыс орналасқан, сонымен қатар сол тұлғалар өздерi не басқа бiр тұлғалармен бiрге иелiк ете алатын қаржы қаражаты туралы; </w:t>
      </w:r>
      <w:r>
        <w:br/>
      </w:r>
      <w:r>
        <w:rPr>
          <w:rFonts w:ascii="Times New Roman"/>
          <w:b w:val="false"/>
          <w:i w:val="false"/>
          <w:color w:val="000000"/>
          <w:sz w:val="28"/>
        </w:rPr>
        <w:t xml:space="preserve">
      акционер немесе құрылтайшы (қатысушы) ретiнде заңды тұлғалардың жарғылық капиталындағы қатысу мөлшерiн және толық банктiк және аталған ұйымдардың басқа деректемелерiн көрсете отырып өзiнiң тура және жанама қатысуы туралы; </w:t>
      </w:r>
      <w:r>
        <w:br/>
      </w:r>
      <w:r>
        <w:rPr>
          <w:rFonts w:ascii="Times New Roman"/>
          <w:b w:val="false"/>
          <w:i w:val="false"/>
          <w:color w:val="000000"/>
          <w:sz w:val="28"/>
        </w:rPr>
        <w:t xml:space="preserve">
      трасттар мен мемлекеттер туралы, оларда сәйкес банктiк шоттардың нөмiрлерi көрсетiле отырып тiркелген болса, егерде тұлға не оның зайыбы (әйелi) осы трасттардың бенефициары болып табылса; </w:t>
      </w:r>
      <w:r>
        <w:br/>
      </w:r>
      <w:r>
        <w:rPr>
          <w:rFonts w:ascii="Times New Roman"/>
          <w:b w:val="false"/>
          <w:i w:val="false"/>
          <w:color w:val="000000"/>
          <w:sz w:val="28"/>
        </w:rPr>
        <w:t xml:space="preserve">
      басқа ұйымдардың атаулары мен деректемелерiнде олардың тұлғаға немесе оның зайыбына (әйелiне) тиесiн айлық есептiк көрсеткiштiң мөлшерiнен мың есе артық материалдық немесе қаржылық қаражаттың мазмұны мен уақытша сақталуы жөнiнде шарттық қатынастары, келiсiмдерi және мiндеттемелерi (оның iшiнде және ауызша) бар болатын болса; </w:t>
      </w:r>
      <w:r>
        <w:br/>
      </w:r>
      <w:r>
        <w:rPr>
          <w:rFonts w:ascii="Times New Roman"/>
          <w:b w:val="false"/>
          <w:i w:val="false"/>
          <w:color w:val="000000"/>
          <w:sz w:val="28"/>
        </w:rPr>
        <w:t xml:space="preserve">
      2) мемлекеттiк қызметтегi адамдар жыл сайын өздерiнiң өкiлеттерiн орындау кезiнде, сонымен қатар терiс уәждер бойынша мемлекеттiк қызметтен босатылған адамдар босағаннан кейiн үш жыл iшiнде салық заңдарында белгiленген тәртiп бойынша тұрғылықты жерi бойынша салық органына декларация ұсынады; </w:t>
      </w:r>
      <w:r>
        <w:br/>
      </w:r>
      <w:r>
        <w:rPr>
          <w:rFonts w:ascii="Times New Roman"/>
          <w:b w:val="false"/>
          <w:i w:val="false"/>
          <w:color w:val="000000"/>
          <w:sz w:val="28"/>
        </w:rPr>
        <w:t xml:space="preserve">
      3) мемлекеттiк қызметке немесе мемлекеттiк не оған теңестiрiлген мiндеттердi орындаумен байланысты, немесе мемлекеттiк қызметтi атқарушылар болып табылатын үмiткердiң зайыбы (әйелi) тұрғылықты жерi бойынша Қазақстан Республикасының аумағы мен одан тысқары орналасқан және салық салу объектiсi болып танылатын кiрiстер мен мүлiк туралы декларациялар табыс етедi; </w:t>
      </w:r>
      <w:r>
        <w:br/>
      </w:r>
      <w:r>
        <w:rPr>
          <w:rFonts w:ascii="Times New Roman"/>
          <w:b w:val="false"/>
          <w:i w:val="false"/>
          <w:color w:val="000000"/>
          <w:sz w:val="28"/>
        </w:rPr>
        <w:t xml:space="preserve">
      4) 1), 2) тармақшаларында аталған тұлғалар тиiсiнше өздерi қызметке кiруге үмiткер органға немесе жұмыс орнынан 1), 2), 3) тармақшаларында атап өтiлген декларациялар мен мәлiметтердi алғандығы туралы салық органынан анықтама табыс етедi. </w:t>
      </w:r>
      <w:r>
        <w:br/>
      </w:r>
      <w:r>
        <w:rPr>
          <w:rFonts w:ascii="Times New Roman"/>
          <w:b w:val="false"/>
          <w:i w:val="false"/>
          <w:color w:val="000000"/>
          <w:sz w:val="28"/>
        </w:rPr>
        <w:t xml:space="preserve">
      Ескерту. Х-бөлім 8-тармақпен толықтырылды - ҚР Мемлекеттік кіріс </w:t>
      </w:r>
      <w:r>
        <w:br/>
      </w:r>
      <w:r>
        <w:rPr>
          <w:rFonts w:ascii="Times New Roman"/>
          <w:b w:val="false"/>
          <w:i w:val="false"/>
          <w:color w:val="000000"/>
          <w:sz w:val="28"/>
        </w:rPr>
        <w:t>
               министрлігінің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 Төлемдер бойынша ақпарат беру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Тауарларды (жұмыстарды, қызмет көрсетулерді) жеткiзiп берудi және (немесе) тауарлар (жұмыстар, қызмет көрсетулер) үшiн ақы төлеуді жүзеге асыратын салық төлеушілер салық Қызметінің талабы бойынша жеткiзiп берiлген тауарлардың (жұмыстардың, қызмет көрсетулердің) құны және (немесе) Қазақстан Республикасының нормативтік құқықтық актiлерiмен белгiленген нысандар бойынша орындаушыға төленген сомалар туралы ақпарат беруге мiндеттi. </w:t>
      </w:r>
      <w:r>
        <w:br/>
      </w:r>
      <w:r>
        <w:rPr>
          <w:rFonts w:ascii="Times New Roman"/>
          <w:b w:val="false"/>
          <w:i w:val="false"/>
          <w:color w:val="000000"/>
          <w:sz w:val="28"/>
        </w:rPr>
        <w:t xml:space="preserve">
      Мысал: Егер салық қызметiне инвестициялық компанияның көптеген жеке тұлғалардың атынан әрекет ете отырып, басқа елге қаржы салғандығы белгiлi болса, онда салық қызметi осы инвестициялардың ту сыртында тұрған тұлғалардың кiм екендiгiн бiлуге мүдделi бола алады. </w:t>
      </w:r>
      <w:r>
        <w:br/>
      </w:r>
      <w:r>
        <w:rPr>
          <w:rFonts w:ascii="Times New Roman"/>
          <w:b w:val="false"/>
          <w:i w:val="false"/>
          <w:color w:val="000000"/>
          <w:sz w:val="28"/>
        </w:rPr>
        <w:t xml:space="preserve">
      Қазақстандағы тұрақты мекеменің жұмыстарды орындаудан және қызмет көрсетулерден алынған кірістері, егер Қазақстан Республикасынан тысқары жерлерге тұрақты мекеменің шотына соқпай-ақ аударған жағдайда табыс төлейтін субъект аумақтық салық органы беретін тұрақты мекеменің салық төлеушісінің тіркеу нөмірі осы анықтама тапсырылатын органды көрсетіп анықтама алуы тиіс. Бұл ретте тікелей табыс төлейтін субъект аталған анықтама болмаған жағдайда табыс салығын төлеу көзінен ұстайды. </w:t>
      </w:r>
      <w:r>
        <w:br/>
      </w:r>
      <w:r>
        <w:rPr>
          <w:rFonts w:ascii="Times New Roman"/>
          <w:b w:val="false"/>
          <w:i w:val="false"/>
          <w:color w:val="000000"/>
          <w:sz w:val="28"/>
        </w:rPr>
        <w:t xml:space="preserve">
      Оның үстіне табыс төлейтін салық төлеуші шаруашылық жүргізуші субъектілер арасында операцияларды жүзеге асырған кезде, егер төлеу қызмет көрсеткен субъектінің шотына соқпай үшінші тұлғаның шотына жүргізілсе, жұмыстарды, қызмет көрсетулерді және асырған субъектінің тіркелген жеріндегі салық қызметі органына хабарлануы тиіс. </w:t>
      </w:r>
      <w:r>
        <w:br/>
      </w:r>
      <w:r>
        <w:rPr>
          <w:rFonts w:ascii="Times New Roman"/>
          <w:b w:val="false"/>
          <w:i w:val="false"/>
          <w:color w:val="000000"/>
          <w:sz w:val="28"/>
        </w:rPr>
        <w:t xml:space="preserve">
      ЕСКЕРТУ. ХI-тарау үшінші, төртінші азатжолдармен толықтырылды - ҚР </w:t>
      </w:r>
      <w:r>
        <w:br/>
      </w:r>
      <w:r>
        <w:rPr>
          <w:rFonts w:ascii="Times New Roman"/>
          <w:b w:val="false"/>
          <w:i w:val="false"/>
          <w:color w:val="000000"/>
          <w:sz w:val="28"/>
        </w:rPr>
        <w:t xml:space="preserve">
               Қаржы министрлігі Салық комитетінің 1998.07.10. N 62 </w:t>
      </w:r>
      <w:r>
        <w:br/>
      </w:r>
      <w:r>
        <w:rPr>
          <w:rFonts w:ascii="Times New Roman"/>
          <w:b w:val="false"/>
          <w:i w:val="false"/>
          <w:color w:val="000000"/>
          <w:sz w:val="28"/>
        </w:rPr>
        <w:t>
</w:t>
      </w:r>
      <w:r>
        <w:rPr>
          <w:rFonts w:ascii="Times New Roman"/>
          <w:b w:val="false"/>
          <w:i w:val="false"/>
          <w:color w:val="000000"/>
          <w:sz w:val="28"/>
        </w:rPr>
        <w:t xml:space="preserve">               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ХІ-бөлім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1-абзац жаңа редакцияда, 3-абзац өзгертілді - ҚР Мемлекеттік </w:t>
      </w:r>
      <w:r>
        <w:br/>
      </w:r>
      <w:r>
        <w:rPr>
          <w:rFonts w:ascii="Times New Roman"/>
          <w:b w:val="false"/>
          <w:i w:val="false"/>
          <w:color w:val="000000"/>
          <w:sz w:val="28"/>
        </w:rPr>
        <w:t xml:space="preserve">
               кіріс министрлігінің 1999 жылғы 4 тамыздағы N 929 </w:t>
      </w:r>
      <w:r>
        <w:br/>
      </w:r>
      <w:r>
        <w:rPr>
          <w:rFonts w:ascii="Times New Roman"/>
          <w:b w:val="false"/>
          <w:i w:val="false"/>
          <w:color w:val="000000"/>
          <w:sz w:val="28"/>
        </w:rPr>
        <w:t>
               бұйрығымен. </w:t>
      </w:r>
      <w:r>
        <w:rPr>
          <w:rFonts w:ascii="Times New Roman"/>
          <w:b w:val="false"/>
          <w:i w:val="false"/>
          <w:color w:val="000000"/>
          <w:sz w:val="28"/>
        </w:rPr>
        <w:t xml:space="preserve">V990889_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ХII. Салық декларацияларын тапсыру мерзiмiн ұзарту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Салық комитетінің басшысы салық төлеушiнiң өтiнiшiне сай салық декларациясын тапсырудың белгiленген мерзiмiн, егер салық төлеушi осы мерзiм жеткенге дейiн оны ұзарту жөнiнде өтiнiш берсе, үш ай аспайтын уақытқа ұзарта алады. </w:t>
      </w:r>
      <w:r>
        <w:br/>
      </w:r>
      <w:r>
        <w:rPr>
          <w:rFonts w:ascii="Times New Roman"/>
          <w:b w:val="false"/>
          <w:i w:val="false"/>
          <w:color w:val="000000"/>
          <w:sz w:val="28"/>
        </w:rPr>
        <w:t xml:space="preserve">
      ЕСКЕРТУ. 1-тармақ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2. Декларация тапсыру мерзiмiн ұзарту салық төлеу мерзiмiн өзгертпейдi. </w:t>
      </w:r>
      <w:r>
        <w:br/>
      </w:r>
      <w:r>
        <w:rPr>
          <w:rFonts w:ascii="Times New Roman"/>
          <w:b w:val="false"/>
          <w:i w:val="false"/>
          <w:color w:val="000000"/>
          <w:sz w:val="28"/>
        </w:rPr>
        <w:t xml:space="preserve">
      Мысал: Салық төлеушi 1996 жылға арналған табыс салығы бойынша декларация тапсыру күнiн 1997 жылдың 31 наурызынан 1997 жылдың 30 маусымға дейiн ұзартқысы келдi делiк. Салық комитетінің бастығы декларация тапсыру мерзiмiн ұзартуға рұқсат бердi. Алайда, салық төлеушi мерзiмi өткен әр күн үшiн (төлеу күнiн қоса) салықты уақтылы төлемегенi үшiн 1997 жылдың 11 сәуiрiнен бастап өсiм төлеуге тиiс, себебi табыс салығы бойынша түбегейлi есеп айырысу мөлшерi декларация берген соң 10 күн iшiнде белгiлендi. </w:t>
      </w:r>
      <w:r>
        <w:br/>
      </w:r>
      <w:r>
        <w:rPr>
          <w:rFonts w:ascii="Times New Roman"/>
          <w:b w:val="false"/>
          <w:i w:val="false"/>
          <w:color w:val="000000"/>
          <w:sz w:val="28"/>
        </w:rPr>
        <w:t xml:space="preserve">
      ЕСКЕРТУ. 2-тармақ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ХIII. Банк шоттары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Банк операцияларының жекелеген түрлерiн орындаушы банктермен басқа ұйымдар: </w:t>
      </w:r>
      <w:r>
        <w:br/>
      </w:r>
      <w:r>
        <w:rPr>
          <w:rFonts w:ascii="Times New Roman"/>
          <w:b w:val="false"/>
          <w:i w:val="false"/>
          <w:color w:val="000000"/>
          <w:sz w:val="28"/>
        </w:rPr>
        <w:t xml:space="preserve">
      - салық төлеушiге банктiк шоттарды ашқан кезде салық қызметi органдары хабарлаған салық төлеушiнiң тiркеу нөмiрiн ескертуге, оларды салық төлеушiге аталған шоттардың он банкi күнi iшiнде ашылғаны туралы хабардар етуге және төлем құжаттары (вексель және олардың негізінде және көмегімен банк шоттарындағы қолма-қол ақшаны банк қабылдайтын және беру жүргізілетін төлем құжаттарынан басқа) салық төлеушiлердiң тiркеу нөмiрлерi қойылмайынша шоттар бойынша операциялар жүргiзбеуге; </w:t>
      </w:r>
      <w:r>
        <w:br/>
      </w:r>
      <w:r>
        <w:rPr>
          <w:rFonts w:ascii="Times New Roman"/>
          <w:b w:val="false"/>
          <w:i w:val="false"/>
          <w:color w:val="000000"/>
          <w:sz w:val="28"/>
        </w:rPr>
        <w:t xml:space="preserve">
      - салық төлеушiлердiң банктiк шоттардан салық төлеуге арналған төлем тапсырмаларын бiрiншi кезекте атқаруға мiндеттi. Салық төлеушiлер осы шоттарға аумақтық салық органдарының инкассалық тапсырмалары (өкімдері) негізінде белгiленген мерзiмде бюджетке өткiзбеген салық, айыппұл және өсiм сомаларын өндiрiп алуға арналған салық қызмет органдарының инкассалық тапсырмаларын (өкiмдерiн) осындай ретпен атқаруға мiндеттi. </w:t>
      </w:r>
      <w:r>
        <w:br/>
      </w:r>
      <w:r>
        <w:rPr>
          <w:rFonts w:ascii="Times New Roman"/>
          <w:b w:val="false"/>
          <w:i w:val="false"/>
          <w:color w:val="000000"/>
          <w:sz w:val="28"/>
        </w:rPr>
        <w:t xml:space="preserve">
      Салық төлеушiнiң банк шоттарында теңгемен қаражаты болмаған жағдайда салықтар, айыппұлдар мен өсiмдер бойынша берешектi өндiрiп алу, шетел валюталарына Қазақстан Республикасының Ұлттық Банкi белгiлейтiн теңге бағамын қолдана отырып сол шоттарға аумақтық салық органдарының инкассалық тапсырмалары (өкiмдерi) негiзiнде, Қазақстан Республикасының қолданылып жүрген заңдарында көзделген тәртіп пен шарттарда салық төлеушiнiң банк шоттарындағы шетел валютасындағы қаражаттардан жүргiзiлсiн. </w:t>
      </w:r>
      <w:r>
        <w:br/>
      </w:r>
      <w:r>
        <w:rPr>
          <w:rFonts w:ascii="Times New Roman"/>
          <w:b w:val="false"/>
          <w:i w:val="false"/>
          <w:color w:val="000000"/>
          <w:sz w:val="28"/>
        </w:rPr>
        <w:t xml:space="preserve">
      Салық төлеушi - заңды тұлғалардың банктердегi шоттарында ақша жоқ немесе жеткiлiксiз болса салықтар бойынша кем берiлген төлемдi, сондай-ақ айыппұл мен өсiм сомаларын өндiрiп алуды төлемдi кем берушiге тиесiлi сомалар шегiнде олардың дебиторларының банктердегi банктiк шоттарындағы ақша қолдануға. </w:t>
      </w:r>
      <w:r>
        <w:br/>
      </w:r>
      <w:r>
        <w:rPr>
          <w:rFonts w:ascii="Times New Roman"/>
          <w:b w:val="false"/>
          <w:i w:val="false"/>
          <w:color w:val="000000"/>
          <w:sz w:val="28"/>
        </w:rPr>
        <w:t xml:space="preserve">
      Салық органында көрсетiлген инкассалық тапсырманы (өкiмдi) салық төлеушi мен оның дебиторы толық төлеуi үшiн банктiк шотта ақша жетiспеген жағдайда салық органының инкассалық тапсырмасы (өкiмi) салық төлеушiнiң және оның дебиторының тиiсiнше банк шотына ақшаның келiп түсуiне қарай жүргiзiледi: </w:t>
      </w:r>
      <w:r>
        <w:br/>
      </w:r>
      <w:r>
        <w:rPr>
          <w:rFonts w:ascii="Times New Roman"/>
          <w:b w:val="false"/>
          <w:i w:val="false"/>
          <w:color w:val="000000"/>
          <w:sz w:val="28"/>
        </w:rPr>
        <w:t xml:space="preserve">
      - салық сомаларын салық төлеушiнiң банктiк шотынан ақшаны шығарып тастау жөнiндегi операциялар жасаған күнгi тиiстi бюджеттiң кiрiсiне есептеуге (банкке немесе бюджет жүйесiнiң кассалық атқарылуын жүзеге асыратын қаржы мекемесiне аударуға); </w:t>
      </w:r>
      <w:r>
        <w:br/>
      </w:r>
      <w:r>
        <w:rPr>
          <w:rFonts w:ascii="Times New Roman"/>
          <w:b w:val="false"/>
          <w:i w:val="false"/>
          <w:color w:val="000000"/>
          <w:sz w:val="28"/>
        </w:rPr>
        <w:t xml:space="preserve">
      - салық қызметiнiң қызметкерлерiн банк шоттары бойынша тексерілетін салық төлеушілер жасалатын операцияларды (немесе ағымдағы), бұл шоттардағы қолма қол ақшаларды тексеруге рұқсат етiлсiн; </w:t>
      </w:r>
      <w:r>
        <w:br/>
      </w:r>
      <w:r>
        <w:rPr>
          <w:rFonts w:ascii="Times New Roman"/>
          <w:b w:val="false"/>
          <w:i w:val="false"/>
          <w:color w:val="000000"/>
          <w:sz w:val="28"/>
        </w:rPr>
        <w:t xml:space="preserve">
      - салық қызметiнiң шешiмi бойынша, осы Жарлықтың 171-бабының 4-тармағында көзделген жағдайларда, салық төлеушiлердiң банктiк шоттарындағы барлық шығыс операцияларын тоқтатуға және бiрiншi кезекте тиiстi салықтарды сөзсiз аударуға қатысты нұсқауларды атқаруға; </w:t>
      </w:r>
      <w:r>
        <w:br/>
      </w:r>
      <w:r>
        <w:rPr>
          <w:rFonts w:ascii="Times New Roman"/>
          <w:b w:val="false"/>
          <w:i w:val="false"/>
          <w:color w:val="000000"/>
          <w:sz w:val="28"/>
        </w:rPr>
        <w:t xml:space="preserve">
      - салық қызметiнiң органдарына жазбаша сұрау салу негiзiнде тексерiлетiн салық төлеушiнiң белгiлi бiр кезең iшiнде банктiк шоттармен жасалған операциялар туралы, шоттарындағы қолма қол ақшалар туралы, оның өткен жыл iшiнде жасалған қаржы операциялары туралы және Мемлекеттік кіріс министрлігі белгiлеген үлгi мен мерзiмде тағайындалған сыйақылар (мүдделер) ставкасы туралы ақпараттарды ұсынады. </w:t>
      </w:r>
    </w:p>
    <w:bookmarkEnd w:id="11"/>
    <w:bookmarkStart w:name="z22"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ЕСКЕРТУ. 1-тармақ өзгертiлдi - ҚР Қаржы министрiнiң</w:t>
      </w:r>
    </w:p>
    <w:p>
      <w:pPr>
        <w:spacing w:after="0"/>
        <w:ind w:left="0"/>
        <w:jc w:val="both"/>
      </w:pPr>
      <w:r>
        <w:rPr>
          <w:rFonts w:ascii="Times New Roman"/>
          <w:b w:val="false"/>
          <w:i w:val="false"/>
          <w:color w:val="000000"/>
          <w:sz w:val="28"/>
        </w:rPr>
        <w:t xml:space="preserve">             1997.02.07.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V970037_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ЕСКЕРТУ. 1-тармақ өзгертiлдi - ҚР Қаржы министрлiгi Салық</w:t>
      </w:r>
    </w:p>
    <w:p>
      <w:pPr>
        <w:spacing w:after="0"/>
        <w:ind w:left="0"/>
        <w:jc w:val="both"/>
      </w:pPr>
      <w:r>
        <w:rPr>
          <w:rFonts w:ascii="Times New Roman"/>
          <w:b w:val="false"/>
          <w:i w:val="false"/>
          <w:color w:val="000000"/>
          <w:sz w:val="28"/>
        </w:rPr>
        <w:t xml:space="preserve">              комитетiнiң 1997.12.29.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V970062_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1-тармақ өзгертілді - ҚР Қаржы министрлігі Салық </w:t>
      </w:r>
    </w:p>
    <w:p>
      <w:pPr>
        <w:spacing w:after="0"/>
        <w:ind w:left="0"/>
        <w:jc w:val="both"/>
      </w:pPr>
      <w:r>
        <w:rPr>
          <w:rFonts w:ascii="Times New Roman"/>
          <w:b w:val="false"/>
          <w:i w:val="false"/>
          <w:color w:val="000000"/>
          <w:sz w:val="28"/>
        </w:rPr>
        <w:t xml:space="preserve">              комитетінің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1-тармақ өзгертілді және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бөлімнің 4-абзацы жаңа редакцияда жазылды, 3-абзацы          </w:t>
      </w:r>
    </w:p>
    <w:p>
      <w:pPr>
        <w:spacing w:after="0"/>
        <w:ind w:left="0"/>
        <w:jc w:val="both"/>
      </w:pPr>
      <w:r>
        <w:rPr>
          <w:rFonts w:ascii="Times New Roman"/>
          <w:b w:val="false"/>
          <w:i w:val="false"/>
          <w:color w:val="000000"/>
          <w:sz w:val="28"/>
        </w:rPr>
        <w:t xml:space="preserve">              өзгертілді - ҚР Мемлекеттік кіріс министрлігінің 1999 жылғы  </w:t>
      </w:r>
    </w:p>
    <w:p>
      <w:pPr>
        <w:spacing w:after="0"/>
        <w:ind w:left="0"/>
        <w:jc w:val="both"/>
      </w:pPr>
      <w:r>
        <w:rPr>
          <w:rFonts w:ascii="Times New Roman"/>
          <w:b w:val="false"/>
          <w:i w:val="false"/>
          <w:color w:val="000000"/>
          <w:sz w:val="28"/>
        </w:rPr>
        <w:t xml:space="preserve">              4 тамыздағы N 929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V990889_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ХIҮ. Талап қою мерзiмiнiң ұзақтығы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Қайта қаралған салық сомасын немесе бұдан бұрын есептелген салық </w:t>
      </w:r>
    </w:p>
    <w:p>
      <w:pPr>
        <w:spacing w:after="0"/>
        <w:ind w:left="0"/>
        <w:jc w:val="both"/>
      </w:pPr>
      <w:r>
        <w:rPr>
          <w:rFonts w:ascii="Times New Roman"/>
          <w:b w:val="false"/>
          <w:i w:val="false"/>
          <w:color w:val="000000"/>
          <w:sz w:val="28"/>
        </w:rPr>
        <w:t xml:space="preserve">сомасын төлеу туралы салық қызметi органдарының талаптарына сондай-ақ </w:t>
      </w:r>
    </w:p>
    <w:p>
      <w:pPr>
        <w:spacing w:after="0"/>
        <w:ind w:left="0"/>
        <w:jc w:val="both"/>
      </w:pPr>
      <w:r>
        <w:rPr>
          <w:rFonts w:ascii="Times New Roman"/>
          <w:b w:val="false"/>
          <w:i w:val="false"/>
          <w:color w:val="000000"/>
          <w:sz w:val="28"/>
        </w:rPr>
        <w:t xml:space="preserve">артық төленген салық сомасын қайтару немесе есептеу туралы салық </w:t>
      </w:r>
    </w:p>
    <w:p>
      <w:pPr>
        <w:spacing w:after="0"/>
        <w:ind w:left="0"/>
        <w:jc w:val="both"/>
      </w:pPr>
      <w:r>
        <w:rPr>
          <w:rFonts w:ascii="Times New Roman"/>
          <w:b w:val="false"/>
          <w:i w:val="false"/>
          <w:color w:val="000000"/>
          <w:sz w:val="28"/>
        </w:rPr>
        <w:t xml:space="preserve">төлеушiлердiң талаптарына талап қою мерзiмiнiң ұзақтығы бес жыл болып </w:t>
      </w:r>
    </w:p>
    <w:p>
      <w:pPr>
        <w:spacing w:after="0"/>
        <w:ind w:left="0"/>
        <w:jc w:val="both"/>
      </w:pPr>
      <w:r>
        <w:rPr>
          <w:rFonts w:ascii="Times New Roman"/>
          <w:b w:val="false"/>
          <w:i w:val="false"/>
          <w:color w:val="000000"/>
          <w:sz w:val="28"/>
        </w:rPr>
        <w:t>белгiленедi.</w:t>
      </w:r>
    </w:p>
    <w:p>
      <w:pPr>
        <w:spacing w:after="0"/>
        <w:ind w:left="0"/>
        <w:jc w:val="both"/>
      </w:pPr>
      <w:r>
        <w:rPr>
          <w:rFonts w:ascii="Times New Roman"/>
          <w:b w:val="false"/>
          <w:i w:val="false"/>
          <w:color w:val="000000"/>
          <w:sz w:val="28"/>
        </w:rPr>
        <w:t>     ЕСКЕРТУ. ХIV-тарау жаңа редакцияда - ҚР Қаржы министрлiгiнiң</w:t>
      </w:r>
    </w:p>
    <w:p>
      <w:pPr>
        <w:spacing w:after="0"/>
        <w:ind w:left="0"/>
        <w:jc w:val="both"/>
      </w:pPr>
      <w:r>
        <w:rPr>
          <w:rFonts w:ascii="Times New Roman"/>
          <w:b w:val="false"/>
          <w:i w:val="false"/>
          <w:color w:val="000000"/>
          <w:sz w:val="28"/>
        </w:rPr>
        <w:t xml:space="preserve">              1995.12.29. N 365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V950011_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ХV. Салықтардың, алымдардың және басқа да мiндеттi төлемдер </w:t>
      </w:r>
    </w:p>
    <w:p>
      <w:pPr>
        <w:spacing w:after="0"/>
        <w:ind w:left="0"/>
        <w:jc w:val="both"/>
      </w:pPr>
      <w:r>
        <w:rPr>
          <w:rFonts w:ascii="Times New Roman"/>
          <w:b w:val="false"/>
          <w:i w:val="false"/>
          <w:color w:val="000000"/>
          <w:sz w:val="28"/>
        </w:rPr>
        <w:t>         сомаларының есептелуi туралы жазбаша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Салық қызметi салықтар, алымдар және басқа да мiндеттi </w:t>
      </w:r>
    </w:p>
    <w:p>
      <w:pPr>
        <w:spacing w:after="0"/>
        <w:ind w:left="0"/>
        <w:jc w:val="both"/>
      </w:pPr>
      <w:r>
        <w:rPr>
          <w:rFonts w:ascii="Times New Roman"/>
          <w:b w:val="false"/>
          <w:i w:val="false"/>
          <w:color w:val="000000"/>
          <w:sz w:val="28"/>
        </w:rPr>
        <w:t xml:space="preserve">төлемдердiң жүргiзiлген құжаттық және камеральдық тексерiс нәтижелерi </w:t>
      </w:r>
    </w:p>
    <w:p>
      <w:pPr>
        <w:spacing w:after="0"/>
        <w:ind w:left="0"/>
        <w:jc w:val="both"/>
      </w:pPr>
      <w:r>
        <w:rPr>
          <w:rFonts w:ascii="Times New Roman"/>
          <w:b w:val="false"/>
          <w:i w:val="false"/>
          <w:color w:val="000000"/>
          <w:sz w:val="28"/>
        </w:rPr>
        <w:t xml:space="preserve">бойынша есептелген жағдайда салық төлеушiге мынадай мазмұндағы </w:t>
      </w:r>
    </w:p>
    <w:p>
      <w:pPr>
        <w:spacing w:after="0"/>
        <w:ind w:left="0"/>
        <w:jc w:val="both"/>
      </w:pPr>
      <w:r>
        <w:rPr>
          <w:rFonts w:ascii="Times New Roman"/>
          <w:b w:val="false"/>
          <w:i w:val="false"/>
          <w:color w:val="000000"/>
          <w:sz w:val="28"/>
        </w:rPr>
        <w:t xml:space="preserve">мәлiметтердi жазбаша хабарлап табыстайды: </w:t>
      </w:r>
    </w:p>
    <w:p>
      <w:pPr>
        <w:spacing w:after="0"/>
        <w:ind w:left="0"/>
        <w:jc w:val="both"/>
      </w:pPr>
      <w:r>
        <w:rPr>
          <w:rFonts w:ascii="Times New Roman"/>
          <w:b w:val="false"/>
          <w:i w:val="false"/>
          <w:color w:val="000000"/>
          <w:sz w:val="28"/>
        </w:rPr>
        <w:t>     салық төлеушiнiң тегi, аты және әкесiнiң аты (немесе атауы);</w:t>
      </w:r>
    </w:p>
    <w:p>
      <w:pPr>
        <w:spacing w:after="0"/>
        <w:ind w:left="0"/>
        <w:jc w:val="both"/>
      </w:pPr>
      <w:r>
        <w:rPr>
          <w:rFonts w:ascii="Times New Roman"/>
          <w:b w:val="false"/>
          <w:i w:val="false"/>
          <w:color w:val="000000"/>
          <w:sz w:val="28"/>
        </w:rPr>
        <w:t>     салық төлеушiнiң тiркеу нөмiрi;</w:t>
      </w:r>
    </w:p>
    <w:p>
      <w:pPr>
        <w:spacing w:after="0"/>
        <w:ind w:left="0"/>
        <w:jc w:val="both"/>
      </w:pPr>
      <w:r>
        <w:rPr>
          <w:rFonts w:ascii="Times New Roman"/>
          <w:b w:val="false"/>
          <w:i w:val="false"/>
          <w:color w:val="000000"/>
          <w:sz w:val="28"/>
        </w:rPr>
        <w:t>     жазбаша хабарлама жасалған күнi;</w:t>
      </w:r>
    </w:p>
    <w:p>
      <w:pPr>
        <w:spacing w:after="0"/>
        <w:ind w:left="0"/>
        <w:jc w:val="both"/>
      </w:pPr>
      <w:r>
        <w:rPr>
          <w:rFonts w:ascii="Times New Roman"/>
          <w:b w:val="false"/>
          <w:i w:val="false"/>
          <w:color w:val="000000"/>
          <w:sz w:val="28"/>
        </w:rPr>
        <w:t xml:space="preserve">     салықтардың, алымдардың, басқа да мiндеттi төлемдердiң және айыппұл </w:t>
      </w:r>
    </w:p>
    <w:p>
      <w:pPr>
        <w:spacing w:after="0"/>
        <w:ind w:left="0"/>
        <w:jc w:val="both"/>
      </w:pPr>
      <w:r>
        <w:rPr>
          <w:rFonts w:ascii="Times New Roman"/>
          <w:b w:val="false"/>
          <w:i w:val="false"/>
          <w:color w:val="000000"/>
          <w:sz w:val="28"/>
        </w:rPr>
        <w:t xml:space="preserve">санкцияларының есептелген сомасы; </w:t>
      </w:r>
    </w:p>
    <w:p>
      <w:pPr>
        <w:spacing w:after="0"/>
        <w:ind w:left="0"/>
        <w:jc w:val="both"/>
      </w:pPr>
      <w:r>
        <w:rPr>
          <w:rFonts w:ascii="Times New Roman"/>
          <w:b w:val="false"/>
          <w:i w:val="false"/>
          <w:color w:val="000000"/>
          <w:sz w:val="28"/>
        </w:rPr>
        <w:t>     төленгенi туралы талап және төлеудiң мерзiмi;</w:t>
      </w:r>
    </w:p>
    <w:p>
      <w:pPr>
        <w:spacing w:after="0"/>
        <w:ind w:left="0"/>
        <w:jc w:val="both"/>
      </w:pPr>
      <w:r>
        <w:rPr>
          <w:rFonts w:ascii="Times New Roman"/>
          <w:b w:val="false"/>
          <w:i w:val="false"/>
          <w:color w:val="000000"/>
          <w:sz w:val="28"/>
        </w:rPr>
        <w:t>     төлеудiң орны мен тәсiлi;</w:t>
      </w:r>
    </w:p>
    <w:p>
      <w:pPr>
        <w:spacing w:after="0"/>
        <w:ind w:left="0"/>
        <w:jc w:val="both"/>
      </w:pPr>
      <w:r>
        <w:rPr>
          <w:rFonts w:ascii="Times New Roman"/>
          <w:b w:val="false"/>
          <w:i w:val="false"/>
          <w:color w:val="000000"/>
          <w:sz w:val="28"/>
        </w:rPr>
        <w:t>     шағым беру тәртiбi.</w:t>
      </w:r>
    </w:p>
    <w:p>
      <w:pPr>
        <w:spacing w:after="0"/>
        <w:ind w:left="0"/>
        <w:jc w:val="both"/>
      </w:pPr>
      <w:r>
        <w:rPr>
          <w:rFonts w:ascii="Times New Roman"/>
          <w:b w:val="false"/>
          <w:i w:val="false"/>
          <w:color w:val="000000"/>
          <w:sz w:val="28"/>
        </w:rPr>
        <w:t xml:space="preserve">     Жазбаша хабарламаны тапсыру рәсiмi осы Нұсқаулықтың VI бөлiмiндегi </w:t>
      </w:r>
    </w:p>
    <w:p>
      <w:pPr>
        <w:spacing w:after="0"/>
        <w:ind w:left="0"/>
        <w:jc w:val="both"/>
      </w:pPr>
      <w:r>
        <w:rPr>
          <w:rFonts w:ascii="Times New Roman"/>
          <w:b w:val="false"/>
          <w:i w:val="false"/>
          <w:color w:val="000000"/>
          <w:sz w:val="28"/>
        </w:rPr>
        <w:t>1, 2 тармақтарда жазылған.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XV бөлімнің атауы мен 1-тармақ жаңа редакцияда жазылды    </w:t>
      </w:r>
    </w:p>
    <w:p>
      <w:pPr>
        <w:spacing w:after="0"/>
        <w:ind w:left="0"/>
        <w:jc w:val="both"/>
      </w:pPr>
      <w:r>
        <w:rPr>
          <w:rFonts w:ascii="Times New Roman"/>
          <w:b w:val="false"/>
          <w:i w:val="false"/>
          <w:color w:val="000000"/>
          <w:sz w:val="28"/>
        </w:rPr>
        <w:t xml:space="preserve">              - ҚР Мемлекеттік кіріс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2. Салық төлеудiң мерзiмi туралы салық төлеушiге ескерту үшiн салық </w:t>
      </w:r>
    </w:p>
    <w:p>
      <w:pPr>
        <w:spacing w:after="0"/>
        <w:ind w:left="0"/>
        <w:jc w:val="both"/>
      </w:pPr>
      <w:r>
        <w:rPr>
          <w:rFonts w:ascii="Times New Roman"/>
          <w:b w:val="false"/>
          <w:i w:val="false"/>
          <w:color w:val="000000"/>
          <w:sz w:val="28"/>
        </w:rPr>
        <w:t xml:space="preserve">қызметi салық төлеушiге сондай-ақ төлеу мерзiмiн және басқа да талап </w:t>
      </w:r>
    </w:p>
    <w:p>
      <w:pPr>
        <w:spacing w:after="0"/>
        <w:ind w:left="0"/>
        <w:jc w:val="both"/>
      </w:pPr>
      <w:r>
        <w:rPr>
          <w:rFonts w:ascii="Times New Roman"/>
          <w:b w:val="false"/>
          <w:i w:val="false"/>
          <w:color w:val="000000"/>
          <w:sz w:val="28"/>
        </w:rPr>
        <w:t>етiлетiн реквизиттердi көрсету арқылы хабарлама жiбередi.</w:t>
      </w:r>
    </w:p>
    <w:p>
      <w:pPr>
        <w:spacing w:after="0"/>
        <w:ind w:left="0"/>
        <w:jc w:val="both"/>
      </w:pPr>
      <w:r>
        <w:rPr>
          <w:rFonts w:ascii="Times New Roman"/>
          <w:b w:val="false"/>
          <w:i w:val="false"/>
          <w:color w:val="000000"/>
          <w:sz w:val="28"/>
        </w:rPr>
        <w:t>                          Салықтарды жинау</w:t>
      </w:r>
    </w:p>
    <w:p>
      <w:pPr>
        <w:spacing w:after="0"/>
        <w:ind w:left="0"/>
        <w:jc w:val="both"/>
      </w:pPr>
      <w:r>
        <w:rPr>
          <w:rFonts w:ascii="Times New Roman"/>
          <w:b w:val="false"/>
          <w:i w:val="false"/>
          <w:color w:val="000000"/>
          <w:sz w:val="28"/>
        </w:rPr>
        <w:t>     ХVI. Салықтарды, алымдарды және басқа да мiндеттi төлемдердi төлеу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ХVІ бөлімнің атауы жаңа редакцияда жазылды - ҚР Мемлекеттік  </w:t>
      </w:r>
    </w:p>
    <w:p>
      <w:pPr>
        <w:spacing w:after="0"/>
        <w:ind w:left="0"/>
        <w:jc w:val="both"/>
      </w:pPr>
      <w:r>
        <w:rPr>
          <w:rFonts w:ascii="Times New Roman"/>
          <w:b w:val="false"/>
          <w:i w:val="false"/>
          <w:color w:val="000000"/>
          <w:sz w:val="28"/>
        </w:rPr>
        <w:t xml:space="preserve">              кіріс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Салықтар алымдар және басқа да міндетті төлемдер мына мерзiмдерде </w:t>
      </w:r>
    </w:p>
    <w:p>
      <w:pPr>
        <w:spacing w:after="0"/>
        <w:ind w:left="0"/>
        <w:jc w:val="both"/>
      </w:pPr>
      <w:r>
        <w:rPr>
          <w:rFonts w:ascii="Times New Roman"/>
          <w:b w:val="false"/>
          <w:i w:val="false"/>
          <w:color w:val="000000"/>
          <w:sz w:val="28"/>
        </w:rPr>
        <w:t>төленедi: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табыс салығы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кәсіпкерлік қызметпен айналысатын заңды және жеке тұлғалар салық қызметі органдарына мәлімделген салық жылы үшін жорамалданып отырған табыс салығының сомасының 1/12 бөлігіне сүйене отырып әрбір айдың 20 жұлдызынан кешіктірмей аванстық төлемдердің сомасын бюджетке енгізуге міндетті; </w:t>
      </w:r>
      <w:r>
        <w:br/>
      </w:r>
      <w:r>
        <w:rPr>
          <w:rFonts w:ascii="Times New Roman"/>
          <w:b w:val="false"/>
          <w:i w:val="false"/>
          <w:color w:val="000000"/>
          <w:sz w:val="28"/>
        </w:rPr>
        <w:t xml:space="preserve">
      - маусымдық сипаттағы жұмысы немесе басқа да шарттары бар кәсіпкерлік қызметпен айналысатын заңды және жеке тұлғалар салық жылы ішінде төлеуге тиісті аванстық төлемдердің сомасын салық қызметі органдарының келісімімен айқындалады; </w:t>
      </w:r>
      <w:r>
        <w:br/>
      </w:r>
      <w:r>
        <w:rPr>
          <w:rFonts w:ascii="Times New Roman"/>
          <w:b w:val="false"/>
          <w:i w:val="false"/>
          <w:color w:val="000000"/>
          <w:sz w:val="28"/>
        </w:rPr>
        <w:t xml:space="preserve">
      - еңбек шарты (келісім-шарты) бойынша немесе мердігерлік-жалдау шарты бойынша жұмыс істейтін жеке тұлғалар-резидент еместер аванстық төлемдердің сомасын бюджетке 20 ақпанда, 20 мамырда, 20 тамызда және 20 қарашада енгізуге міндетті; </w:t>
      </w:r>
      <w:r>
        <w:br/>
      </w:r>
      <w:r>
        <w:rPr>
          <w:rFonts w:ascii="Times New Roman"/>
          <w:b w:val="false"/>
          <w:i w:val="false"/>
          <w:color w:val="000000"/>
          <w:sz w:val="28"/>
        </w:rPr>
        <w:t xml:space="preserve">
      - түпкiлiктi есеп айырысу мен табыс салығын төлеу жиынтық жылдық табыс пен есептi жыл iшiндегi жүргiзiлген шегерiмдер туралы декларация берiлген күннен бастап 10 күн iшiнде, алайда есептi жылдан кейiнгi жылдың 10 сәуiрiнен кешiктiрiлмей жүргiзiледi. </w:t>
      </w:r>
      <w:r>
        <w:br/>
      </w:r>
      <w:r>
        <w:rPr>
          <w:rFonts w:ascii="Times New Roman"/>
          <w:b w:val="false"/>
          <w:i w:val="false"/>
          <w:color w:val="000000"/>
          <w:sz w:val="28"/>
        </w:rPr>
        <w:t xml:space="preserve">
      "Салық және бюджет төленетiн басқа да мiндеттi төлемдер туралы" Жарлықтың 50-бабының 1-тармағына сәйкес көзден ұсталатын заңды және жеке тұлғалар: </w:t>
      </w:r>
      <w:r>
        <w:br/>
      </w:r>
      <w:r>
        <w:rPr>
          <w:rFonts w:ascii="Times New Roman"/>
          <w:b w:val="false"/>
          <w:i w:val="false"/>
          <w:color w:val="000000"/>
          <w:sz w:val="28"/>
        </w:rPr>
        <w:t xml:space="preserve">
      1) банктiк операциялардың жекелеген түрлерiн жүзеге асыратын банктiк және басқа да ұйымдардың осы баптың 1-тармағында көзделген төлемдер төлеуге арналған қаражаттарды алу кезiнде бiр мезгiлде ол қаражаттарды ала отырып, басқа жағдайларда-төлем жасалған айдан кейiнгi бес банктiк күн iшiнде бюджетке салық аударуға; </w:t>
      </w:r>
      <w:r>
        <w:br/>
      </w:r>
      <w:r>
        <w:rPr>
          <w:rFonts w:ascii="Times New Roman"/>
          <w:b w:val="false"/>
          <w:i w:val="false"/>
          <w:color w:val="000000"/>
          <w:sz w:val="28"/>
        </w:rPr>
        <w:t xml:space="preserve">
      2) жалақы төлеу кезiнде табыс алатын заңды тұлғаға оның талап етуi бойынша оның тегi және инициалы, табыс сомасы мен түрi, сондай-ақ ұсталған салық сомасы (егер салық ұсталған болса) көрсетiлген анықтаманы беруге; </w:t>
      </w:r>
      <w:r>
        <w:br/>
      </w:r>
      <w:r>
        <w:rPr>
          <w:rFonts w:ascii="Times New Roman"/>
          <w:b w:val="false"/>
          <w:i w:val="false"/>
          <w:color w:val="000000"/>
          <w:sz w:val="28"/>
        </w:rPr>
        <w:t xml:space="preserve">
      3) салық жылы аяқталғаннан кейiн 30 күн iшiнде осы тұлғаның тiркеу нөмiрi, оның атауы немесе тегi және инициалы, табысының жалпы сомасы және есептi жыл үшiн ұсталған салықтың жалпы сомасы көрсетiлген анықтаманы оның талап етуi бойынша Жарлықтың 50-бабының 1-тармағына сәйкес табыс алған заңды және жеке тұлғаға жолдауға мiндеттi. </w:t>
      </w:r>
      <w:r>
        <w:br/>
      </w:r>
      <w:r>
        <w:rPr>
          <w:rFonts w:ascii="Times New Roman"/>
          <w:b w:val="false"/>
          <w:i w:val="false"/>
          <w:color w:val="000000"/>
          <w:sz w:val="28"/>
        </w:rPr>
        <w:t xml:space="preserve">
      б) қосылған құнға арналған салық бойынша: </w:t>
      </w:r>
      <w:r>
        <w:br/>
      </w:r>
      <w:r>
        <w:rPr>
          <w:rFonts w:ascii="Times New Roman"/>
          <w:b w:val="false"/>
          <w:i w:val="false"/>
          <w:color w:val="000000"/>
          <w:sz w:val="28"/>
        </w:rPr>
        <w:t xml:space="preserve">
      - егер салық төлеушiнiң тоқсандағы орташа айлық төлемi ең төменгi 1000 айлық жалақыдан артық болса, онда ағымдағы төлемдер жиырма бесінші және бесінші күндері айында енгізіледі, өткен тоқсан бойынша салықтың алтыдан бiр мөлшерi сомасында немесе салық төлеушiнiң қалауы бойынша өткен онкүндiк үшiн нақты айналымы бойынша; </w:t>
      </w:r>
      <w:r>
        <w:br/>
      </w:r>
      <w:r>
        <w:rPr>
          <w:rFonts w:ascii="Times New Roman"/>
          <w:b w:val="false"/>
          <w:i w:val="false"/>
          <w:color w:val="000000"/>
          <w:sz w:val="28"/>
        </w:rPr>
        <w:t xml:space="preserve">
      - егер тоқсандағы орташа айлық төлем ең төменгi 500 айлық жалақыдан кем болса, онда ағымдағы аванстық төлемдер енгiзiлмейдi; </w:t>
      </w:r>
      <w:r>
        <w:br/>
      </w:r>
      <w:r>
        <w:rPr>
          <w:rFonts w:ascii="Times New Roman"/>
          <w:b w:val="false"/>
          <w:i w:val="false"/>
          <w:color w:val="000000"/>
          <w:sz w:val="28"/>
        </w:rPr>
        <w:t xml:space="preserve">
      - түпкiлiктi есеп айырысу мен салық төлеу декларацияны беру бойынша (есептi мерзiмнен кейiнгi айдың 15-нен кешiктiрмей) әрбiр есептi кезеңде немесе белгiленген мерзiм күнi жүргiзiледi. </w:t>
      </w:r>
      <w:r>
        <w:br/>
      </w:r>
      <w:r>
        <w:rPr>
          <w:rFonts w:ascii="Times New Roman"/>
          <w:b w:val="false"/>
          <w:i w:val="false"/>
          <w:color w:val="000000"/>
          <w:sz w:val="28"/>
        </w:rPr>
        <w:t xml:space="preserve">
      - импортталатын тауарлар бойынша кедендiк төлемдердi төлеуге арналған Қазақстан Республикасының кеден заңымен белгiленгендей сол күнi төленедi; </w:t>
      </w:r>
      <w:r>
        <w:br/>
      </w:r>
      <w:r>
        <w:rPr>
          <w:rFonts w:ascii="Times New Roman"/>
          <w:b w:val="false"/>
          <w:i w:val="false"/>
          <w:color w:val="000000"/>
          <w:sz w:val="28"/>
        </w:rPr>
        <w:t xml:space="preserve">
      - тiркелмеген резидент емес үшiн Қазақстан Республикасының резидентi бюджетке салық төлеудi тауарлар (жұмыстар, қызмет көрсетулер) беру жүргiзiлген сол есептi кезеңде жүргiзедi; </w:t>
      </w:r>
      <w:r>
        <w:br/>
      </w:r>
      <w:r>
        <w:rPr>
          <w:rFonts w:ascii="Times New Roman"/>
          <w:b w:val="false"/>
          <w:i w:val="false"/>
          <w:color w:val="000000"/>
          <w:sz w:val="28"/>
        </w:rPr>
        <w:t xml:space="preserve">
      в) акциздер бойынша: </w:t>
      </w:r>
      <w:r>
        <w:br/>
      </w:r>
      <w:r>
        <w:rPr>
          <w:rFonts w:ascii="Times New Roman"/>
          <w:b w:val="false"/>
          <w:i w:val="false"/>
          <w:color w:val="000000"/>
          <w:sz w:val="28"/>
        </w:rPr>
        <w:t xml:space="preserve">
      - тауарлар бойынша (спирттің барлық түрлеріне; арақ; ликер-арақ бұйымдары; күшейтiлген сусындар; күшейтiлген сусындар мен бальзамдар; шараптар; коньяктар; шампан шарабы; сыра; шарап материалдары) салық сомасы тауарларды сату жүргiзiлген күннен кейiнгi 10 банктiк күннен кешiктiрiлмей бюджетке аударылуы керек; </w:t>
      </w:r>
      <w:r>
        <w:br/>
      </w:r>
      <w:r>
        <w:rPr>
          <w:rFonts w:ascii="Times New Roman"/>
          <w:b w:val="false"/>
          <w:i w:val="false"/>
          <w:color w:val="000000"/>
          <w:sz w:val="28"/>
        </w:rPr>
        <w:t xml:space="preserve">
      - басқа да акцизделетiн тауарлар бойынша (темекi бұйымдары; құрамында темекi бар басқа да бұйымдар; бекiре және қызыл балықтар, бекiре және қызыл балықтардың уылдырықтары, бекiре және қызыл балықтардан дайындалған деликатестер мен уылдырықтар; алтыннан, платинадан немесе күмiстен жасалған зергерлiк бұйымдар; хрусталь, хрустальды жарық берушi аспаптар; бензин (авиациялықтан басқа); дизель отыны; жеңiл автомобильдер; оқпен атылатын және газ қарулары (мемлекеттiк өкiметтiң мұқтаждықтары үшiн алынғандардан басқа) газ конденсатын қоса шикi мұнай, электр энергиясы салық сомасын аудару; </w:t>
      </w:r>
      <w:r>
        <w:br/>
      </w:r>
      <w:r>
        <w:rPr>
          <w:rFonts w:ascii="Times New Roman"/>
          <w:b w:val="false"/>
          <w:i w:val="false"/>
          <w:color w:val="000000"/>
          <w:sz w:val="28"/>
        </w:rPr>
        <w:t xml:space="preserve">
      айдың он күнi мөлшерiнде жүзеге асырылған сату үшiн айдың 13-шi күнiнде; </w:t>
      </w:r>
      <w:r>
        <w:br/>
      </w:r>
      <w:r>
        <w:rPr>
          <w:rFonts w:ascii="Times New Roman"/>
          <w:b w:val="false"/>
          <w:i w:val="false"/>
          <w:color w:val="000000"/>
          <w:sz w:val="28"/>
        </w:rPr>
        <w:t xml:space="preserve">
      айдың екiншi он күнi мөлшерiнде жүзеге асырылған сату үшiн айдың 23-шi күнiнде; </w:t>
      </w:r>
      <w:r>
        <w:br/>
      </w:r>
      <w:r>
        <w:rPr>
          <w:rFonts w:ascii="Times New Roman"/>
          <w:b w:val="false"/>
          <w:i w:val="false"/>
          <w:color w:val="000000"/>
          <w:sz w:val="28"/>
        </w:rPr>
        <w:t xml:space="preserve">
      есептi айдың қалған күндерiнде сатылуы бойынша есептi айдан кейiнгi айдың 3-шi күнiне; </w:t>
      </w:r>
      <w:r>
        <w:br/>
      </w:r>
      <w:r>
        <w:rPr>
          <w:rFonts w:ascii="Times New Roman"/>
          <w:b w:val="false"/>
          <w:i w:val="false"/>
          <w:color w:val="000000"/>
          <w:sz w:val="28"/>
        </w:rPr>
        <w:t xml:space="preserve">
      өтпелi шикiзаттан дайындалған өнiмдер бойынша өнiмдердi тапсырыс берушiге өткiзу сәтiнде төленедi; </w:t>
      </w:r>
      <w:r>
        <w:br/>
      </w:r>
      <w:r>
        <w:rPr>
          <w:rFonts w:ascii="Times New Roman"/>
          <w:b w:val="false"/>
          <w:i w:val="false"/>
          <w:color w:val="000000"/>
          <w:sz w:val="28"/>
        </w:rPr>
        <w:t xml:space="preserve">
      акциздеуге жататын, өзі өндірген шикізаттан акцизделетін өнімді өндірген кезде, осы шикізаттың акцизі осы баптың 1 және 2 тармақтарында көзделген мерзімге ұқсатылған өнімді сату кезінде төленеді; </w:t>
      </w:r>
      <w:r>
        <w:br/>
      </w:r>
      <w:r>
        <w:rPr>
          <w:rFonts w:ascii="Times New Roman"/>
          <w:b w:val="false"/>
          <w:i w:val="false"/>
          <w:color w:val="000000"/>
          <w:sz w:val="28"/>
        </w:rPr>
        <w:t xml:space="preserve">
      - импортталатын тауарлар бойынша Қазақстан Республикасының кеден заңдары белгiлейтiн күнi төленедi; </w:t>
      </w:r>
      <w:r>
        <w:br/>
      </w:r>
      <w:r>
        <w:rPr>
          <w:rFonts w:ascii="Times New Roman"/>
          <w:b w:val="false"/>
          <w:i w:val="false"/>
          <w:color w:val="000000"/>
          <w:sz w:val="28"/>
        </w:rPr>
        <w:t xml:space="preserve">
      - құмар ойындарының бизнесi бойынша алынған түсiм бойынша есептелген акция "басқа да акцизделетiн тауарлар" тармақшасында көрсетiлген мерзiмде енгiзiледi; </w:t>
      </w:r>
      <w:r>
        <w:br/>
      </w:r>
      <w:r>
        <w:rPr>
          <w:rFonts w:ascii="Times New Roman"/>
          <w:b w:val="false"/>
          <w:i w:val="false"/>
          <w:color w:val="000000"/>
          <w:sz w:val="28"/>
        </w:rPr>
        <w:t xml:space="preserve">
      г) бағалы қағаздар эмиссияларын және мемлекеттiк тіркеуге жатпайтын акциялар эмиссиясының ұлттық бiрегейлендiру нөмiрiн беру тiркегенi үшiн алымдар бойынша; </w:t>
      </w:r>
      <w:r>
        <w:br/>
      </w:r>
      <w:r>
        <w:rPr>
          <w:rFonts w:ascii="Times New Roman"/>
          <w:b w:val="false"/>
          <w:i w:val="false"/>
          <w:color w:val="000000"/>
          <w:sz w:val="28"/>
        </w:rPr>
        <w:t xml:space="preserve">
      - эмитент бағалы қағаздар эмиссиясын тiркегенге дейiн алым сомасын бюджетке енгiзедi; </w:t>
      </w:r>
      <w:r>
        <w:br/>
      </w:r>
      <w:r>
        <w:rPr>
          <w:rFonts w:ascii="Times New Roman"/>
          <w:b w:val="false"/>
          <w:i w:val="false"/>
          <w:color w:val="000000"/>
          <w:sz w:val="28"/>
        </w:rPr>
        <w:t xml:space="preserve">
      д) жер қойнауын пайдаланушылардың арнайы төлемдерi мен салықтары бойынша: </w:t>
      </w:r>
      <w:r>
        <w:br/>
      </w:r>
      <w:r>
        <w:rPr>
          <w:rFonts w:ascii="Times New Roman"/>
          <w:b w:val="false"/>
          <w:i w:val="false"/>
          <w:color w:val="000000"/>
          <w:sz w:val="28"/>
        </w:rPr>
        <w:t xml:space="preserve">
      - жазылатын бонус тараптардың келісім-шартында немесе келісімінде белгіленген мерзімде төленеді, бірақ келісім-шарт жасасқан күннен 30 күнтізбелі күннен кешіктірілмеуі тиіс. Коммерциялық табу бонусы белгілеген тәртіпке сәйкес коммерциялық табу расталған уақыттан бастап күнтізбелік 30 күннен кешіктірілмей төленеді. </w:t>
      </w:r>
      <w:r>
        <w:br/>
      </w:r>
      <w:r>
        <w:rPr>
          <w:rFonts w:ascii="Times New Roman"/>
          <w:b w:val="false"/>
          <w:i w:val="false"/>
          <w:color w:val="000000"/>
          <w:sz w:val="28"/>
        </w:rPr>
        <w:t xml:space="preserve">
      Егер роялти бойынша орташа айлық төлемдер ең төменгі айлық 1000 көрсеткіштен кем болса, онда роялти бойынша төлемдер ай сайын төленеді. Егер роялти бойынша тоқсандағы орташа айлық төлемдер ең төменгі айлық 1000 көрсеткіштен кем болса, онда роялти бойынша төлемдер тоқсан сайын төленеді. Роялти есептік кезеңнен кейінгі айдың он бесінен кешіктірілмей төленеді; </w:t>
      </w:r>
      <w:r>
        <w:br/>
      </w:r>
      <w:r>
        <w:rPr>
          <w:rFonts w:ascii="Times New Roman"/>
          <w:b w:val="false"/>
          <w:i w:val="false"/>
          <w:color w:val="000000"/>
          <w:sz w:val="28"/>
        </w:rPr>
        <w:t xml:space="preserve">
      - есептi жылда алынған үстеме пайдаға салынатын салық есептi жылдан кейiнгi жылдың 15 сәуiрiне дейін төленедi; </w:t>
      </w:r>
      <w:r>
        <w:br/>
      </w:r>
      <w:r>
        <w:rPr>
          <w:rFonts w:ascii="Times New Roman"/>
          <w:b w:val="false"/>
          <w:i w:val="false"/>
          <w:color w:val="000000"/>
          <w:sz w:val="28"/>
        </w:rPr>
        <w:t xml:space="preserve">
      ж) жер салығы бойынша: </w:t>
      </w:r>
      <w:r>
        <w:br/>
      </w:r>
      <w:r>
        <w:rPr>
          <w:rFonts w:ascii="Times New Roman"/>
          <w:b w:val="false"/>
          <w:i w:val="false"/>
          <w:color w:val="000000"/>
          <w:sz w:val="28"/>
        </w:rPr>
        <w:t xml:space="preserve">
      - жер салығын ауылшаруашылық жер иелерi мен жердi пайдаланушылар және жеке тұлғалар - жер учаскелерiнiң иелерi жылдың 1 қазанынан кешiктiрмей төлейдi; </w:t>
      </w:r>
      <w:r>
        <w:br/>
      </w:r>
      <w:r>
        <w:rPr>
          <w:rFonts w:ascii="Times New Roman"/>
          <w:b w:val="false"/>
          <w:i w:val="false"/>
          <w:color w:val="000000"/>
          <w:sz w:val="28"/>
        </w:rPr>
        <w:t xml:space="preserve">
      - ауылшаруашылық емес жер пайдаланушылар - заңды тұлғалар жер салығын тең үлеспен 20 ақпанда, 20 мамырда, 20 тамызда және 20 қарашада төлейдi; </w:t>
      </w:r>
      <w:r>
        <w:br/>
      </w:r>
      <w:r>
        <w:rPr>
          <w:rFonts w:ascii="Times New Roman"/>
          <w:b w:val="false"/>
          <w:i w:val="false"/>
          <w:color w:val="000000"/>
          <w:sz w:val="28"/>
        </w:rPr>
        <w:t xml:space="preserve">
      з) көлiк құралдарына салық бойынша төлем үстiдегi жылдың 1 шiлдесiне дейiн жүргiзіледi, ал көлiк құралдарын тiркеген және қайта тiркеген жағдайларда салық төлеу көлiк құралдарын тiркеу және есепке алу орны бойынша аталған iс-әрекеттер жасалғанға дейiн жүргiзiледi. Үстiдегi жылы иесiнiң өзгеруiне немесе Қазақстан Республикасы аумағында тұратын жерiнiң ауысуына байланысты көлiк құралдары қайта тiркелген кезде салық екiншi рет төленбейдi; </w:t>
      </w:r>
      <w:r>
        <w:br/>
      </w:r>
      <w:r>
        <w:rPr>
          <w:rFonts w:ascii="Times New Roman"/>
          <w:b w:val="false"/>
          <w:i w:val="false"/>
          <w:color w:val="000000"/>
          <w:sz w:val="28"/>
        </w:rPr>
        <w:t xml:space="preserve">
      и) мүлiкке салынатын салық бойынша: </w:t>
      </w:r>
      <w:r>
        <w:br/>
      </w:r>
      <w:r>
        <w:rPr>
          <w:rFonts w:ascii="Times New Roman"/>
          <w:b w:val="false"/>
          <w:i w:val="false"/>
          <w:color w:val="000000"/>
          <w:sz w:val="28"/>
        </w:rPr>
        <w:t xml:space="preserve">
      - кәсiпкерлiк қызметпен айналысатын заңды және жеке тұлғалар ағымдағы төлемдердi тең үлеспен салық жылының 20 ақпанында, 20 мамырында, 20 тамызында, 20 қарашасында төлейдi; </w:t>
      </w:r>
      <w:r>
        <w:br/>
      </w:r>
      <w:r>
        <w:rPr>
          <w:rFonts w:ascii="Times New Roman"/>
          <w:b w:val="false"/>
          <w:i w:val="false"/>
          <w:color w:val="000000"/>
          <w:sz w:val="28"/>
        </w:rPr>
        <w:t xml:space="preserve">
      - есептi жылдың 31 желтоқсандағы жағдай бойынша есептелген нақты тиiстi салықты төлеу немесе артық төленгенiн қайтару есептi жылдан кейiнгi жылдың 10 сәуiрiнде жүргiзiледi; </w:t>
      </w:r>
      <w:r>
        <w:br/>
      </w:r>
      <w:r>
        <w:rPr>
          <w:rFonts w:ascii="Times New Roman"/>
          <w:b w:val="false"/>
          <w:i w:val="false"/>
          <w:color w:val="000000"/>
          <w:sz w:val="28"/>
        </w:rPr>
        <w:t xml:space="preserve">
      - жеке пайдалануындағы мүлiк бойынша жеке тұлғалар салықты сол жылы 1 қазаннан кешiктiрмей төлейдi. </w:t>
      </w:r>
      <w:r>
        <w:br/>
      </w:r>
      <w:r>
        <w:rPr>
          <w:rFonts w:ascii="Times New Roman"/>
          <w:b w:val="false"/>
          <w:i w:val="false"/>
          <w:color w:val="000000"/>
          <w:sz w:val="28"/>
        </w:rPr>
        <w:t xml:space="preserve">
      Салық қызметi салық төлеушiге есептелген салық сомасы туралы хабарлама берген жағдайда салық хабарламада белгiленген мерзiмде төленуi тиiс, ал егер хабарламада мерзiмi көрсетiлмесе, онда салық органы тапсыру фактiсiн растайтын құжат почтадан алған күннен есептегенде банктiк бес күн iшiнде немесе егер хабарлама салық төлеушiнiң тiкелей өзiне табыс етiлсе, онда хабарламаны алған күннен бастап банктiк бес күн iшiнде төленедi. </w:t>
      </w:r>
      <w:r>
        <w:br/>
      </w:r>
      <w:r>
        <w:rPr>
          <w:rFonts w:ascii="Times New Roman"/>
          <w:b w:val="false"/>
          <w:i w:val="false"/>
          <w:color w:val="000000"/>
          <w:sz w:val="28"/>
        </w:rPr>
        <w:t xml:space="preserve">
      к) әлеуметтiк салық бойынша: </w:t>
      </w:r>
      <w:r>
        <w:br/>
      </w:r>
      <w:r>
        <w:rPr>
          <w:rFonts w:ascii="Times New Roman"/>
          <w:b w:val="false"/>
          <w:i w:val="false"/>
          <w:color w:val="000000"/>
          <w:sz w:val="28"/>
        </w:rPr>
        <w:t xml:space="preserve">
      - төлеу ай сайын, айдың екiншi жартысы үшiн жалақы төлеу үшiн белгiленген мерзiмде, бiрақ жалақының төленгенiне қарамастан келесi айдың 15-күнiнен кешiктiрiлмей жүргiзiледi. </w:t>
      </w:r>
      <w:r>
        <w:br/>
      </w:r>
      <w:r>
        <w:rPr>
          <w:rFonts w:ascii="Times New Roman"/>
          <w:b w:val="false"/>
          <w:i w:val="false"/>
          <w:color w:val="000000"/>
          <w:sz w:val="28"/>
        </w:rPr>
        <w:t xml:space="preserve">
      л) таза кiрiске салық: </w:t>
      </w:r>
      <w:r>
        <w:br/>
      </w:r>
      <w:r>
        <w:rPr>
          <w:rFonts w:ascii="Times New Roman"/>
          <w:b w:val="false"/>
          <w:i w:val="false"/>
          <w:color w:val="000000"/>
          <w:sz w:val="28"/>
        </w:rPr>
        <w:t xml:space="preserve">
      - резидент емес заңды тұлғаның тұрақты мекемесi жиынтық жылдық табыс және есептi жыл үшін жасалған шегерiмдер туралы декларацияны табыс еткен күннен бастап 10 күн iшiнде, бiрақ есептi жылдан кейiнгi жылдың 10 сәуiрiнен кешiктiрмей төлейдi. </w:t>
      </w:r>
      <w:r>
        <w:br/>
      </w:r>
      <w:r>
        <w:rPr>
          <w:rFonts w:ascii="Times New Roman"/>
          <w:b w:val="false"/>
          <w:i w:val="false"/>
          <w:color w:val="000000"/>
          <w:sz w:val="28"/>
        </w:rPr>
        <w:t xml:space="preserve">
      м) бiрыңғай жер салығы: </w:t>
      </w:r>
      <w:r>
        <w:br/>
      </w:r>
      <w:r>
        <w:rPr>
          <w:rFonts w:ascii="Times New Roman"/>
          <w:b w:val="false"/>
          <w:i w:val="false"/>
          <w:color w:val="000000"/>
          <w:sz w:val="28"/>
        </w:rPr>
        <w:t xml:space="preserve">
      - бiрыңғай жер салығы есептi жыл үшiн екi мерзiмде, төлемдер аумақтық салық органдарымен келiсiм бойынша бөлiне отырып есептi жылдың 1 қазанына дейiн және есептi жылдан кейiнгi жылдың наурызына дейiн төленедi. </w:t>
      </w:r>
      <w:r>
        <w:br/>
      </w:r>
      <w:r>
        <w:rPr>
          <w:rFonts w:ascii="Times New Roman"/>
          <w:b w:val="false"/>
          <w:i w:val="false"/>
          <w:color w:val="000000"/>
          <w:sz w:val="28"/>
        </w:rPr>
        <w:t xml:space="preserve">
      ЕСКЕРТУ. 1-тармақ өзгертiлдi - ҚР Қаржы министрiнiң </w:t>
      </w:r>
      <w:r>
        <w:br/>
      </w:r>
      <w:r>
        <w:rPr>
          <w:rFonts w:ascii="Times New Roman"/>
          <w:b w:val="false"/>
          <w:i w:val="false"/>
          <w:color w:val="000000"/>
          <w:sz w:val="28"/>
        </w:rPr>
        <w:t>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1-тармақ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1-тармақ өзгертілді және толықтырылды - ҚР Мемлекеттік кіріс </w:t>
      </w:r>
      <w:r>
        <w:br/>
      </w:r>
      <w:r>
        <w:rPr>
          <w:rFonts w:ascii="Times New Roman"/>
          <w:b w:val="false"/>
          <w:i w:val="false"/>
          <w:color w:val="000000"/>
          <w:sz w:val="28"/>
        </w:rPr>
        <w:t>
               министрлігінің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бөлімнің з)тармақшасы жаңа редакцияда жазылды, в), г) </w:t>
      </w:r>
      <w:r>
        <w:br/>
      </w:r>
      <w:r>
        <w:rPr>
          <w:rFonts w:ascii="Times New Roman"/>
          <w:b w:val="false"/>
          <w:i w:val="false"/>
          <w:color w:val="000000"/>
          <w:sz w:val="28"/>
        </w:rPr>
        <w:t xml:space="preserve">
               тармақшалары өзгертілді, л), м) тармақшаларымен толықтырылды </w:t>
      </w:r>
      <w:r>
        <w:br/>
      </w:r>
      <w:r>
        <w:rPr>
          <w:rFonts w:ascii="Times New Roman"/>
          <w:b w:val="false"/>
          <w:i w:val="false"/>
          <w:color w:val="000000"/>
          <w:sz w:val="28"/>
        </w:rPr>
        <w:t xml:space="preserve">
               - ҚР Мемлекеттік кіріс министрлігінің 1999 жылғы 4 тамыздағы </w:t>
      </w:r>
      <w:r>
        <w:br/>
      </w:r>
      <w:r>
        <w:rPr>
          <w:rFonts w:ascii="Times New Roman"/>
          <w:b w:val="false"/>
          <w:i w:val="false"/>
          <w:color w:val="000000"/>
          <w:sz w:val="28"/>
        </w:rPr>
        <w:t>
               N 929 бұйрығымен. </w:t>
      </w:r>
      <w:r>
        <w:rPr>
          <w:rFonts w:ascii="Times New Roman"/>
          <w:b w:val="false"/>
          <w:i w:val="false"/>
          <w:color w:val="000000"/>
          <w:sz w:val="28"/>
        </w:rPr>
        <w:t xml:space="preserve">V990889_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ХVII. Артық төленген салық сомасын қайтару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әлдебiр салық түрi бойынша бюджетке төленген салық сомасы есептелгеннен артып кетсе, салық қызметi артып кеткен соманы салық төлеушiнiң келiсiмiнсiз оның басқа салықтары есебiне есепке алуы тиiс. </w:t>
      </w:r>
      <w:r>
        <w:br/>
      </w:r>
      <w:r>
        <w:rPr>
          <w:rFonts w:ascii="Times New Roman"/>
          <w:b w:val="false"/>
          <w:i w:val="false"/>
          <w:color w:val="000000"/>
          <w:sz w:val="28"/>
        </w:rPr>
        <w:t xml:space="preserve">
      2. Егер салық төлеушiнiң өтелмеген салық мiндеттемелерi болмаса, ол артып кеткен соманы алдағы төлемдер бойынша өзiнiң мiндеттемелерi есебiне есептеуге салық қызметiне келiсiм бере алады. </w:t>
      </w:r>
      <w:r>
        <w:br/>
      </w:r>
      <w:r>
        <w:rPr>
          <w:rFonts w:ascii="Times New Roman"/>
          <w:b w:val="false"/>
          <w:i w:val="false"/>
          <w:color w:val="000000"/>
          <w:sz w:val="28"/>
        </w:rPr>
        <w:t xml:space="preserve">
      3. Ал егер салық төлеушi артық төленген салықты алдағы төлемдер жөнiндегi мiндеттемелерi есебiне есептеуге келiсiм бермесе, салық органдары артық төленген соманы салық төлеушiнiң жазбаша өтiнiшi бойынша 20 күн мерзiм iшiнде қайтаруға мiндеттi. Мұндай жағдай есептеуге жатқызылған салық сомасының есептi кезең үшiн есептелген салық сомасынан асып кетуi нәтижесiнде қалыптасқан қосылған құнға салынатын салықтың асып кеткен сомасына қолданылмайды. </w:t>
      </w:r>
      <w:r>
        <w:br/>
      </w:r>
      <w:r>
        <w:rPr>
          <w:rFonts w:ascii="Times New Roman"/>
          <w:b w:val="false"/>
          <w:i w:val="false"/>
          <w:color w:val="000000"/>
          <w:sz w:val="28"/>
        </w:rPr>
        <w:t xml:space="preserve">
      Егер есептелген салық сомасын төлегеннен кейiн салық сомасының дұрыс белгiленбегендiгi және соның салдарынан сол есептелген соманың қайта қаралатындығы анықталған жағдайда салық органы салық төлеушiнiң жазбаша өтiнiшi бойынша оны қайтаруы тиiс немесе алдағы төлемдер жөнiндегi мiндеттемелерiнiң есебiне есептеуi мүмкiн. </w:t>
      </w:r>
      <w:r>
        <w:br/>
      </w:r>
      <w:r>
        <w:rPr>
          <w:rFonts w:ascii="Times New Roman"/>
          <w:b w:val="false"/>
          <w:i w:val="false"/>
          <w:color w:val="000000"/>
          <w:sz w:val="28"/>
        </w:rPr>
        <w:t xml:space="preserve">
      Есептi кезең үшiн есептелген сомадан жоғары есептемеге жататын салық сомасының артуы қосылған құнға салынатын салық бойынша, оның ішінде импорт кезінде төленуге тиісті алдағы төленетiн төлемдердiң есебiне есептеледi. </w:t>
      </w:r>
      <w:r>
        <w:br/>
      </w:r>
      <w:r>
        <w:rPr>
          <w:rFonts w:ascii="Times New Roman"/>
          <w:b w:val="false"/>
          <w:i w:val="false"/>
          <w:color w:val="000000"/>
          <w:sz w:val="28"/>
        </w:rPr>
        <w:t xml:space="preserve">
      Аталған артық соманы импорттау кезіндегі қосылған құнға салынатын салықты төлеу есебіне есептеудің тәртібін Қазақстан Республикасының Мемлекеттік кіріс министрлігі белгілейді. </w:t>
      </w:r>
      <w:r>
        <w:br/>
      </w:r>
      <w:r>
        <w:rPr>
          <w:rFonts w:ascii="Times New Roman"/>
          <w:b w:val="false"/>
          <w:i w:val="false"/>
          <w:color w:val="000000"/>
          <w:sz w:val="28"/>
        </w:rPr>
        <w:t xml:space="preserve">
      Нөлдiк ставка бойынша салық салынатын айналымдар бойынша салық төлеушiлерге мұндай сомалар салық төлеушiнiң өтiнiшiн салық қызметi сәттен бастап 60 күн iшiнде мұндай сома қайтарылады. </w:t>
      </w:r>
      <w:r>
        <w:br/>
      </w:r>
      <w:r>
        <w:rPr>
          <w:rFonts w:ascii="Times New Roman"/>
          <w:b w:val="false"/>
          <w:i w:val="false"/>
          <w:color w:val="000000"/>
          <w:sz w:val="28"/>
        </w:rPr>
        <w:t xml:space="preserve">
      Салық есептелген сомадан жоғары есептемеге жататын салық сомасының </w:t>
      </w:r>
    </w:p>
    <w:bookmarkEnd w:id="13"/>
    <w:bookmarkStart w:name="z2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артуы есептi кезең iшiнде пайда болса және егер нөлдiк ставка бойынша </w:t>
      </w:r>
    </w:p>
    <w:p>
      <w:pPr>
        <w:spacing w:after="0"/>
        <w:ind w:left="0"/>
        <w:jc w:val="both"/>
      </w:pPr>
      <w:r>
        <w:rPr>
          <w:rFonts w:ascii="Times New Roman"/>
          <w:b w:val="false"/>
          <w:i w:val="false"/>
          <w:color w:val="000000"/>
          <w:sz w:val="28"/>
        </w:rPr>
        <w:t xml:space="preserve">салық салынатын айналымдар бойынша салық төлеушi қосылған құнға салынатын </w:t>
      </w:r>
    </w:p>
    <w:p>
      <w:pPr>
        <w:spacing w:after="0"/>
        <w:ind w:left="0"/>
        <w:jc w:val="both"/>
      </w:pPr>
      <w:r>
        <w:rPr>
          <w:rFonts w:ascii="Times New Roman"/>
          <w:b w:val="false"/>
          <w:i w:val="false"/>
          <w:color w:val="000000"/>
          <w:sz w:val="28"/>
        </w:rPr>
        <w:t xml:space="preserve">салық сомасын қайтару туралы арызбен салық органдарына өтiнiш бiлдiрмесе, </w:t>
      </w:r>
    </w:p>
    <w:p>
      <w:pPr>
        <w:spacing w:after="0"/>
        <w:ind w:left="0"/>
        <w:jc w:val="both"/>
      </w:pPr>
      <w:r>
        <w:rPr>
          <w:rFonts w:ascii="Times New Roman"/>
          <w:b w:val="false"/>
          <w:i w:val="false"/>
          <w:color w:val="000000"/>
          <w:sz w:val="28"/>
        </w:rPr>
        <w:t xml:space="preserve">онда көрсетiлген артқан сома есептi кезеңнен кейiнгi кезеңге </w:t>
      </w:r>
    </w:p>
    <w:p>
      <w:pPr>
        <w:spacing w:after="0"/>
        <w:ind w:left="0"/>
        <w:jc w:val="both"/>
      </w:pPr>
      <w:r>
        <w:rPr>
          <w:rFonts w:ascii="Times New Roman"/>
          <w:b w:val="false"/>
          <w:i w:val="false"/>
          <w:color w:val="000000"/>
          <w:sz w:val="28"/>
        </w:rPr>
        <w:t>есептеледi.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3-тармақ өзгертiлдi және толықтырылды - ҚР Қаржы</w:t>
      </w:r>
    </w:p>
    <w:p>
      <w:pPr>
        <w:spacing w:after="0"/>
        <w:ind w:left="0"/>
        <w:jc w:val="both"/>
      </w:pPr>
      <w:r>
        <w:rPr>
          <w:rFonts w:ascii="Times New Roman"/>
          <w:b w:val="false"/>
          <w:i w:val="false"/>
          <w:color w:val="000000"/>
          <w:sz w:val="28"/>
        </w:rPr>
        <w:t xml:space="preserve">              министрлiгi Салық комитетiнiң 1997.12.29.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3-тармақ өзгертілді - ҚР Қаржы министрлігі Салық </w:t>
      </w:r>
    </w:p>
    <w:p>
      <w:pPr>
        <w:spacing w:after="0"/>
        <w:ind w:left="0"/>
        <w:jc w:val="both"/>
      </w:pPr>
      <w:r>
        <w:rPr>
          <w:rFonts w:ascii="Times New Roman"/>
          <w:b w:val="false"/>
          <w:i w:val="false"/>
          <w:color w:val="000000"/>
          <w:sz w:val="28"/>
        </w:rPr>
        <w:t xml:space="preserve">              комитетінің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3-тармақ өзгертілді - ҚР Мемлекеттік кіріс министрлігінің    </w:t>
      </w:r>
    </w:p>
    <w:p>
      <w:pPr>
        <w:spacing w:after="0"/>
        <w:ind w:left="0"/>
        <w:jc w:val="both"/>
      </w:pPr>
      <w:r>
        <w:rPr>
          <w:rFonts w:ascii="Times New Roman"/>
          <w:b w:val="false"/>
          <w:i w:val="false"/>
          <w:color w:val="000000"/>
          <w:sz w:val="28"/>
        </w:rPr>
        <w:t xml:space="preserve">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both"/>
      </w:pPr>
      <w:r>
        <w:rPr>
          <w:rFonts w:ascii="Times New Roman"/>
          <w:b w:val="false"/>
          <w:i w:val="false"/>
          <w:color w:val="000000"/>
          <w:sz w:val="28"/>
        </w:rPr>
        <w:t>          ХVIII. Салық төлеу мерзiмiн ұзарту және айыппұл</w:t>
      </w:r>
    </w:p>
    <w:p>
      <w:pPr>
        <w:spacing w:after="0"/>
        <w:ind w:left="0"/>
        <w:jc w:val="both"/>
      </w:pPr>
      <w:r>
        <w:rPr>
          <w:rFonts w:ascii="Times New Roman"/>
          <w:b w:val="false"/>
          <w:i w:val="false"/>
          <w:color w:val="000000"/>
          <w:sz w:val="28"/>
        </w:rPr>
        <w:t>                        санкциялары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Бөлiмнiң атауы өзгертiлдi және 1-тармақ жаңа редакцияда</w:t>
      </w:r>
    </w:p>
    <w:p>
      <w:pPr>
        <w:spacing w:after="0"/>
        <w:ind w:left="0"/>
        <w:jc w:val="both"/>
      </w:pPr>
      <w:r>
        <w:rPr>
          <w:rFonts w:ascii="Times New Roman"/>
          <w:b w:val="false"/>
          <w:i w:val="false"/>
          <w:color w:val="000000"/>
          <w:sz w:val="28"/>
        </w:rPr>
        <w:t xml:space="preserve">             - ҚР Қаржы министрiнiң 1997.02.07.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V970037_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1-тармақ өзгертілді - ҚР Қаржы министрлігі Салық </w:t>
      </w:r>
    </w:p>
    <w:p>
      <w:pPr>
        <w:spacing w:after="0"/>
        <w:ind w:left="0"/>
        <w:jc w:val="both"/>
      </w:pPr>
      <w:r>
        <w:rPr>
          <w:rFonts w:ascii="Times New Roman"/>
          <w:b w:val="false"/>
          <w:i w:val="false"/>
          <w:color w:val="000000"/>
          <w:sz w:val="28"/>
        </w:rPr>
        <w:t xml:space="preserve">              комитетінің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6"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Салық төлеушiден негiзделген жазбаша өтiнiш алғаннан кейiн аумақтық салық органының басшысы тиiстi қаржы органының басшысымен келiсiм бойынша жергiлiктi бюджетке толық көлемiнде төлеуге жататын салықты және (немесе) айыппұл санкцияларын төлеудiң заңдарда белгiленген мерзiмдерiн бiр салық жылынан асырмай ұзартуға құқылы. </w:t>
      </w:r>
      <w:r>
        <w:br/>
      </w:r>
      <w:r>
        <w:rPr>
          <w:rFonts w:ascii="Times New Roman"/>
          <w:b w:val="false"/>
          <w:i w:val="false"/>
          <w:color w:val="000000"/>
          <w:sz w:val="28"/>
        </w:rPr>
        <w:t xml:space="preserve">
      Мысал: </w:t>
      </w:r>
      <w:r>
        <w:br/>
      </w:r>
      <w:r>
        <w:rPr>
          <w:rFonts w:ascii="Times New Roman"/>
          <w:b w:val="false"/>
          <w:i w:val="false"/>
          <w:color w:val="000000"/>
          <w:sz w:val="28"/>
        </w:rPr>
        <w:t xml:space="preserve">
      Салық төлеушi мүлiкке салық төлеу мерзiмiн 1997 жылғы 20 тамыздан 1997 жылғы 20 қарашаға дейiн көшiру туралы жазбаша нысанда өтiнiш бередi. Өтiнiште көрсетiлген себептердi салық және қаржы органдары төлемдi төлеу мерзiмiн ұзарту үшiн негiздеген деп тапты. </w:t>
      </w:r>
      <w:r>
        <w:br/>
      </w:r>
      <w:r>
        <w:rPr>
          <w:rFonts w:ascii="Times New Roman"/>
          <w:b w:val="false"/>
          <w:i w:val="false"/>
          <w:color w:val="000000"/>
          <w:sz w:val="28"/>
        </w:rPr>
        <w:t xml:space="preserve">
      Бұл ретте төлемдi ұзарту кезеңi 1998 жылғы 31 желтоқсаннан кеш белгiлене алмайды. </w:t>
      </w:r>
      <w:r>
        <w:br/>
      </w:r>
      <w:r>
        <w:rPr>
          <w:rFonts w:ascii="Times New Roman"/>
          <w:b w:val="false"/>
          <w:i w:val="false"/>
          <w:color w:val="000000"/>
          <w:sz w:val="28"/>
        </w:rPr>
        <w:t xml:space="preserve">
      Салық төлеушiнiң тiркелу орны бойынша жергiлiктi атқарушы органның өтiнiшiн алғаннан кейiн Қазақстан Республикасының Мемлекеттiк кiрiс министрлiгi осы тармақтың бiрiншi бөлiгiнде аталмаған салықты және (немесе) айыппұл санкцияларын төлеудiң заңдарда белгiленген мерзiмдерiн бiр салық жылынан асырмай ұзартуға құқылы. </w:t>
      </w:r>
      <w:r>
        <w:br/>
      </w:r>
      <w:r>
        <w:rPr>
          <w:rFonts w:ascii="Times New Roman"/>
          <w:b w:val="false"/>
          <w:i w:val="false"/>
          <w:color w:val="000000"/>
          <w:sz w:val="28"/>
        </w:rPr>
        <w:t xml:space="preserve">
      Салықтарды және (немесе) айыппұл санкцияларын төлеудiң мерзiмiн ұзарту тәртiбiн Қазақстан Республикасының Үкiметi белгiлейдi. </w:t>
      </w:r>
      <w:r>
        <w:br/>
      </w:r>
      <w:r>
        <w:rPr>
          <w:rFonts w:ascii="Times New Roman"/>
          <w:b w:val="false"/>
          <w:i w:val="false"/>
          <w:color w:val="000000"/>
          <w:sz w:val="28"/>
        </w:rPr>
        <w:t xml:space="preserve">
      2. Салықтарды төлеу мерзiмiн ұзарту салық төлеушiнi осы тармақтың екiншi бөлiгiнде көзделген жағдайларды қоспағанда, бюджетке салықты уақтылы енгiзбегенi үшiн өсiм төлеуден босатпайды. </w:t>
      </w:r>
      <w:r>
        <w:br/>
      </w:r>
      <w:r>
        <w:rPr>
          <w:rFonts w:ascii="Times New Roman"/>
          <w:b w:val="false"/>
          <w:i w:val="false"/>
          <w:color w:val="000000"/>
          <w:sz w:val="28"/>
        </w:rPr>
        <w:t xml:space="preserve">
      Қызметiнiң жалғыз түрi өндiрiс, жылу тарату мен тасымалдау салаларында қызмет көрсету болып табылатын заңды тұлғаларға салықтарды және (немесе) айыппұл санкцияларын төлеудiң мерзiмдерiн ұзарту кезiнде ұзарту беру кезеңiне өсiм есептелмейдi. </w:t>
      </w:r>
      <w:r>
        <w:br/>
      </w:r>
      <w:r>
        <w:rPr>
          <w:rFonts w:ascii="Times New Roman"/>
          <w:b w:val="false"/>
          <w:i w:val="false"/>
          <w:color w:val="000000"/>
          <w:sz w:val="28"/>
        </w:rPr>
        <w:t xml:space="preserve">
      Мысал: </w:t>
      </w:r>
      <w:r>
        <w:br/>
      </w:r>
      <w:r>
        <w:rPr>
          <w:rFonts w:ascii="Times New Roman"/>
          <w:b w:val="false"/>
          <w:i w:val="false"/>
          <w:color w:val="000000"/>
          <w:sz w:val="28"/>
        </w:rPr>
        <w:t xml:space="preserve">
      Айталық, жоғарыда айтылған мысалдағыдай фактiлер бар. Алайда, салық төлеушi ұзартудың бүкiл кезеңi iшiнде есептелетiн өсiм төлеуден бюджетке салықты төлеу сәтiне дейiн босатылмайды. </w:t>
      </w:r>
      <w:r>
        <w:br/>
      </w:r>
      <w:r>
        <w:rPr>
          <w:rFonts w:ascii="Times New Roman"/>
          <w:b w:val="false"/>
          <w:i w:val="false"/>
          <w:color w:val="000000"/>
          <w:sz w:val="28"/>
        </w:rPr>
        <w:t xml:space="preserve">
      3. Төлеу көзiнен ұсталған, заңды тұлғалардың кiрiстерiнен табыс салығын төлеуге салық төлеушiлерге ұзарту берiлмейдi. </w:t>
      </w:r>
      <w:r>
        <w:br/>
      </w:r>
      <w:r>
        <w:rPr>
          <w:rFonts w:ascii="Times New Roman"/>
          <w:b w:val="false"/>
          <w:i w:val="false"/>
          <w:color w:val="000000"/>
          <w:sz w:val="28"/>
        </w:rPr>
        <w:t xml:space="preserve">
      4. Салықтарды және (немесе) айыппұл санкцияларын төлеудiң мерзiмiн ұзарту құқығы құқықты басқа бiреуге берген кезде басқа тұлғаға берiлмейдi. </w:t>
      </w:r>
      <w:r>
        <w:br/>
      </w:r>
      <w:r>
        <w:rPr>
          <w:rFonts w:ascii="Times New Roman"/>
          <w:b w:val="false"/>
          <w:i w:val="false"/>
          <w:color w:val="000000"/>
          <w:sz w:val="28"/>
        </w:rPr>
        <w:t xml:space="preserve">
      4-1. Салықты және (немесе) айыппұл санкцияларын төлеудiң мерзiмiн ұзарту салық төлеушi оларды төлеу жөнiнде өзiнiң мiндеттемелерiн қамтамасыз ететiн кепiлдiк бергеннен кейiн берiледi. </w:t>
      </w:r>
      <w:r>
        <w:br/>
      </w:r>
      <w:r>
        <w:rPr>
          <w:rFonts w:ascii="Times New Roman"/>
          <w:b w:val="false"/>
          <w:i w:val="false"/>
          <w:color w:val="000000"/>
          <w:sz w:val="28"/>
        </w:rPr>
        <w:t xml:space="preserve">
      Салық органдары мен салық төлеушiлер арасындағы кепiлдiк қатынастарға кепiлдiк туралы жалпы ережелердiң заңмен реттелмеген бөлiгi қолданылады. </w:t>
      </w:r>
      <w:r>
        <w:br/>
      </w:r>
      <w:r>
        <w:rPr>
          <w:rFonts w:ascii="Times New Roman"/>
          <w:b w:val="false"/>
          <w:i w:val="false"/>
          <w:color w:val="000000"/>
          <w:sz w:val="28"/>
        </w:rPr>
        <w:t xml:space="preserve">
      5. Акцизді төлеу мерзімдері ұзартылмайды </w:t>
      </w:r>
      <w:r>
        <w:br/>
      </w:r>
      <w:r>
        <w:rPr>
          <w:rFonts w:ascii="Times New Roman"/>
          <w:b w:val="false"/>
          <w:i w:val="false"/>
          <w:color w:val="000000"/>
          <w:sz w:val="28"/>
        </w:rPr>
        <w:t xml:space="preserve">
      6. Салық қызметінің органдары қаржы қызметі органдарымен келісім бойынша өнеркәсіптік ұқсатуға арналған импортталатын шикізат пен материалдарға қосылған құн салығын төлеуді мұрсат беру туралы тәртіпке сәйкес үш айға кейінге қалдырады. Берешектің көрсетілген сомасын үш айлық мерзім ішінде өтеуді салық органдары сатылған өнім бойынша қосылған құнға салынатын салық жөніндегі бюджеттен өзара есеп айырысу әдісімен жүргізеді. Өтелмеген берешек сомасына көрсетілген үш айлық мерзім аяқталған алғашқы күннен бастап өсім есептеледі. </w:t>
      </w:r>
      <w:r>
        <w:br/>
      </w:r>
      <w:r>
        <w:rPr>
          <w:rFonts w:ascii="Times New Roman"/>
          <w:b w:val="false"/>
          <w:i w:val="false"/>
          <w:color w:val="000000"/>
          <w:sz w:val="28"/>
        </w:rPr>
        <w:t xml:space="preserve">
      - N 37 Нұсқаулықтың 9-қосымшасы. </w:t>
      </w:r>
      <w:r>
        <w:br/>
      </w:r>
      <w:r>
        <w:rPr>
          <w:rFonts w:ascii="Times New Roman"/>
          <w:b w:val="false"/>
          <w:i w:val="false"/>
          <w:color w:val="000000"/>
          <w:sz w:val="28"/>
        </w:rPr>
        <w:t xml:space="preserve">
      ЕСКЕРТУ. ХVIII-тарау 3, 4, 5-тармақтармен толықтырылды, 3, 4, </w:t>
      </w:r>
      <w:r>
        <w:br/>
      </w:r>
      <w:r>
        <w:rPr>
          <w:rFonts w:ascii="Times New Roman"/>
          <w:b w:val="false"/>
          <w:i w:val="false"/>
          <w:color w:val="000000"/>
          <w:sz w:val="28"/>
        </w:rPr>
        <w:t xml:space="preserve">
               5-тармақтары тиісінше 6, 7, және 8 тармақтар деп есептелді - </w:t>
      </w:r>
      <w:r>
        <w:br/>
      </w:r>
      <w:r>
        <w:rPr>
          <w:rFonts w:ascii="Times New Roman"/>
          <w:b w:val="false"/>
          <w:i w:val="false"/>
          <w:color w:val="000000"/>
          <w:sz w:val="28"/>
        </w:rPr>
        <w:t xml:space="preserve">
                ҚР Қаржы министрлігі Салық комитетінің 1998.07.10. N 62 </w:t>
      </w:r>
      <w:r>
        <w:br/>
      </w:r>
      <w:r>
        <w:rPr>
          <w:rFonts w:ascii="Times New Roman"/>
          <w:b w:val="false"/>
          <w:i w:val="false"/>
          <w:color w:val="000000"/>
          <w:sz w:val="28"/>
        </w:rPr>
        <w:t>
</w:t>
      </w:r>
      <w:r>
        <w:rPr>
          <w:rFonts w:ascii="Times New Roman"/>
          <w:b w:val="false"/>
          <w:i w:val="false"/>
          <w:color w:val="000000"/>
          <w:sz w:val="28"/>
        </w:rPr>
        <w:t xml:space="preserve">               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3-тармақ жаңа редакцияда - ҚР Қаржы министрiнiң </w:t>
      </w:r>
      <w:r>
        <w:br/>
      </w:r>
      <w:r>
        <w:rPr>
          <w:rFonts w:ascii="Times New Roman"/>
          <w:b w:val="false"/>
          <w:i w:val="false"/>
          <w:color w:val="000000"/>
          <w:sz w:val="28"/>
        </w:rPr>
        <w:t>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6-тармақ жаңа редакцияда жазылды - ҚР Қаржы министрлігі </w:t>
      </w:r>
      <w:r>
        <w:br/>
      </w:r>
      <w:r>
        <w:rPr>
          <w:rFonts w:ascii="Times New Roman"/>
          <w:b w:val="false"/>
          <w:i w:val="false"/>
          <w:color w:val="000000"/>
          <w:sz w:val="28"/>
        </w:rPr>
        <w:t>
               Салық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Салық қызметiнiң органдары бюджетке төленуге тиiстi салық сомасының кемiтiлгендiгiн салық қызметi органдарының бұдан бұрын анықтамаған жағдайында кемiту сомасы өсiмдi есептемей және айыппұл санкцияларын қолданбай алынады. </w:t>
      </w:r>
      <w:r>
        <w:br/>
      </w:r>
      <w:r>
        <w:rPr>
          <w:rFonts w:ascii="Times New Roman"/>
          <w:b w:val="false"/>
          <w:i w:val="false"/>
          <w:color w:val="000000"/>
          <w:sz w:val="28"/>
        </w:rPr>
        <w:t xml:space="preserve">
      8. Күштеп таратылған банктердiң несие алушыларына банктiң таратылуына байланысты пайда болған салықтарды және бюджетке төленетiн мiндеттi төлемдердi уақытылы төлемегенi үшiн айыппұлдар мен өсiмақылар банктiң күштеп таратылған күнiн растайтын ресми құжат күшiне енген сәттен бастап есептелмейдi. </w:t>
      </w:r>
      <w:r>
        <w:br/>
      </w:r>
      <w:r>
        <w:rPr>
          <w:rFonts w:ascii="Times New Roman"/>
          <w:b w:val="false"/>
          <w:i w:val="false"/>
          <w:color w:val="000000"/>
          <w:sz w:val="28"/>
        </w:rPr>
        <w:t xml:space="preserve">
      9. Акцияларды қосымша эмиссиялау туралы сот шешімi күшiне енген </w:t>
      </w:r>
    </w:p>
    <w:bookmarkEnd w:id="15"/>
    <w:bookmarkStart w:name="z27"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күннен бастап қосымша эмиссияланған акцияларды орналастыру аяқталғанға </w:t>
      </w:r>
    </w:p>
    <w:p>
      <w:pPr>
        <w:spacing w:after="0"/>
        <w:ind w:left="0"/>
        <w:jc w:val="both"/>
      </w:pPr>
      <w:r>
        <w:rPr>
          <w:rFonts w:ascii="Times New Roman"/>
          <w:b w:val="false"/>
          <w:i w:val="false"/>
          <w:color w:val="000000"/>
          <w:sz w:val="28"/>
        </w:rPr>
        <w:t xml:space="preserve">дейiн салықтар бойынша мерзiмi өткен берешек сомасы бөлiгiнде өсiм </w:t>
      </w:r>
    </w:p>
    <w:p>
      <w:pPr>
        <w:spacing w:after="0"/>
        <w:ind w:left="0"/>
        <w:jc w:val="both"/>
      </w:pPr>
      <w:r>
        <w:rPr>
          <w:rFonts w:ascii="Times New Roman"/>
          <w:b w:val="false"/>
          <w:i w:val="false"/>
          <w:color w:val="000000"/>
          <w:sz w:val="28"/>
        </w:rPr>
        <w:t>есептелмейдi.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5-тармақ өзгертiлдi - ҚР Қаржы министрiнiң</w:t>
      </w:r>
    </w:p>
    <w:p>
      <w:pPr>
        <w:spacing w:after="0"/>
        <w:ind w:left="0"/>
        <w:jc w:val="both"/>
      </w:pPr>
      <w:r>
        <w:rPr>
          <w:rFonts w:ascii="Times New Roman"/>
          <w:b w:val="false"/>
          <w:i w:val="false"/>
          <w:color w:val="000000"/>
          <w:sz w:val="28"/>
        </w:rPr>
        <w:t xml:space="preserve">             1997.02.07.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V970037_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ЕСКЕРТУ. 5-тармақ жаңа редакцияда - ҚР Қаржы министрлiгi Салық</w:t>
      </w:r>
    </w:p>
    <w:p>
      <w:pPr>
        <w:spacing w:after="0"/>
        <w:ind w:left="0"/>
        <w:jc w:val="both"/>
      </w:pPr>
      <w:r>
        <w:rPr>
          <w:rFonts w:ascii="Times New Roman"/>
          <w:b w:val="false"/>
          <w:i w:val="false"/>
          <w:color w:val="000000"/>
          <w:sz w:val="28"/>
        </w:rPr>
        <w:t xml:space="preserve">              комитетiнiң 1997.12.29.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V970062_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1, 2, 3, 4-тармақтары жаңа редакцияда жазылды, 4-1,          </w:t>
      </w:r>
    </w:p>
    <w:p>
      <w:pPr>
        <w:spacing w:after="0"/>
        <w:ind w:left="0"/>
        <w:jc w:val="both"/>
      </w:pPr>
      <w:r>
        <w:rPr>
          <w:rFonts w:ascii="Times New Roman"/>
          <w:b w:val="false"/>
          <w:i w:val="false"/>
          <w:color w:val="000000"/>
          <w:sz w:val="28"/>
        </w:rPr>
        <w:t xml:space="preserve">              9-тармақтарымен толықтырылды, 7-тармақ өзгертілді            </w:t>
      </w:r>
    </w:p>
    <w:p>
      <w:pPr>
        <w:spacing w:after="0"/>
        <w:ind w:left="0"/>
        <w:jc w:val="both"/>
      </w:pPr>
      <w:r>
        <w:rPr>
          <w:rFonts w:ascii="Times New Roman"/>
          <w:b w:val="false"/>
          <w:i w:val="false"/>
          <w:color w:val="000000"/>
          <w:sz w:val="28"/>
        </w:rPr>
        <w:t xml:space="preserve">              - ҚР Мемлекеттік кіріс министрлігінің 1999 жылғы 4 тамыздағы </w:t>
      </w:r>
    </w:p>
    <w:p>
      <w:pPr>
        <w:spacing w:after="0"/>
        <w:ind w:left="0"/>
        <w:jc w:val="both"/>
      </w:pPr>
      <w:r>
        <w:rPr>
          <w:rFonts w:ascii="Times New Roman"/>
          <w:b w:val="false"/>
          <w:i w:val="false"/>
          <w:color w:val="000000"/>
          <w:sz w:val="28"/>
        </w:rPr>
        <w:t xml:space="preserve">              N 929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V990889_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ХIХ. Салық бойынша берешектi өтеу тәртiбi</w:t>
      </w:r>
    </w:p>
    <w:p>
      <w:pPr>
        <w:spacing w:after="0"/>
        <w:ind w:left="0"/>
        <w:jc w:val="both"/>
      </w:pPr>
      <w:r>
        <w:rPr>
          <w:rFonts w:ascii="Times New Roman"/>
          <w:b w:val="false"/>
          <w:i w:val="false"/>
          <w:color w:val="000000"/>
          <w:sz w:val="28"/>
        </w:rPr>
        <w:t>     1. Мемлекеттiк бюджет алдындағы берешектi өтеу мынадай кезекпен</w:t>
      </w:r>
    </w:p>
    <w:p>
      <w:pPr>
        <w:spacing w:after="0"/>
        <w:ind w:left="0"/>
        <w:jc w:val="both"/>
      </w:pPr>
      <w:r>
        <w:rPr>
          <w:rFonts w:ascii="Times New Roman"/>
          <w:b w:val="false"/>
          <w:i w:val="false"/>
          <w:color w:val="000000"/>
          <w:sz w:val="28"/>
        </w:rPr>
        <w:t>жүргiзiледi:</w:t>
      </w:r>
    </w:p>
    <w:p>
      <w:pPr>
        <w:spacing w:after="0"/>
        <w:ind w:left="0"/>
        <w:jc w:val="both"/>
      </w:pPr>
      <w:r>
        <w:rPr>
          <w:rFonts w:ascii="Times New Roman"/>
          <w:b w:val="false"/>
          <w:i w:val="false"/>
          <w:color w:val="000000"/>
          <w:sz w:val="28"/>
        </w:rPr>
        <w:t>     а) өсiмдердi есептеу;</w:t>
      </w:r>
    </w:p>
    <w:p>
      <w:pPr>
        <w:spacing w:after="0"/>
        <w:ind w:left="0"/>
        <w:jc w:val="both"/>
      </w:pPr>
      <w:r>
        <w:rPr>
          <w:rFonts w:ascii="Times New Roman"/>
          <w:b w:val="false"/>
          <w:i w:val="false"/>
          <w:color w:val="000000"/>
          <w:sz w:val="28"/>
        </w:rPr>
        <w:t>     б) айыппұлдарды есептеу;</w:t>
      </w:r>
    </w:p>
    <w:p>
      <w:pPr>
        <w:spacing w:after="0"/>
        <w:ind w:left="0"/>
        <w:jc w:val="both"/>
      </w:pPr>
      <w:r>
        <w:rPr>
          <w:rFonts w:ascii="Times New Roman"/>
          <w:b w:val="false"/>
          <w:i w:val="false"/>
          <w:color w:val="000000"/>
          <w:sz w:val="28"/>
        </w:rPr>
        <w:t>     в) салық сомасы.</w:t>
      </w:r>
    </w:p>
    <w:p>
      <w:pPr>
        <w:spacing w:after="0"/>
        <w:ind w:left="0"/>
        <w:jc w:val="both"/>
      </w:pPr>
      <w:r>
        <w:rPr>
          <w:rFonts w:ascii="Times New Roman"/>
          <w:b w:val="false"/>
          <w:i w:val="false"/>
          <w:color w:val="000000"/>
          <w:sz w:val="28"/>
        </w:rPr>
        <w:t>     Бюджет алдындағы берешектi өтеудiң қарастырылған тәртiбi салық</w:t>
      </w:r>
    </w:p>
    <w:p>
      <w:pPr>
        <w:spacing w:after="0"/>
        <w:ind w:left="0"/>
        <w:jc w:val="both"/>
      </w:pPr>
      <w:r>
        <w:rPr>
          <w:rFonts w:ascii="Times New Roman"/>
          <w:b w:val="false"/>
          <w:i w:val="false"/>
          <w:color w:val="000000"/>
          <w:sz w:val="28"/>
        </w:rPr>
        <w:t>төлеушiнiң жауапкершiлiгiн күшейтедi.</w:t>
      </w:r>
    </w:p>
    <w:p>
      <w:pPr>
        <w:spacing w:after="0"/>
        <w:ind w:left="0"/>
        <w:jc w:val="both"/>
      </w:pPr>
      <w:r>
        <w:rPr>
          <w:rFonts w:ascii="Times New Roman"/>
          <w:b w:val="false"/>
          <w:i w:val="false"/>
          <w:color w:val="000000"/>
          <w:sz w:val="28"/>
        </w:rPr>
        <w:t>     2. 2001 жылғы 1 қаңтарына дейiн мемлекеттiк бюджет алдындағы</w:t>
      </w:r>
    </w:p>
    <w:p>
      <w:pPr>
        <w:spacing w:after="0"/>
        <w:ind w:left="0"/>
        <w:jc w:val="both"/>
      </w:pPr>
      <w:r>
        <w:rPr>
          <w:rFonts w:ascii="Times New Roman"/>
          <w:b w:val="false"/>
          <w:i w:val="false"/>
          <w:color w:val="000000"/>
          <w:sz w:val="28"/>
        </w:rPr>
        <w:t>берешектi жабудың мынадай кезегi белгiленген: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салықтың сомасы;</w:t>
      </w:r>
    </w:p>
    <w:p>
      <w:pPr>
        <w:spacing w:after="0"/>
        <w:ind w:left="0"/>
        <w:jc w:val="both"/>
      </w:pPr>
      <w:r>
        <w:rPr>
          <w:rFonts w:ascii="Times New Roman"/>
          <w:b w:val="false"/>
          <w:i w:val="false"/>
          <w:color w:val="000000"/>
          <w:sz w:val="28"/>
        </w:rPr>
        <w:t>     2) есептелген айыпақылар;</w:t>
      </w:r>
    </w:p>
    <w:p>
      <w:pPr>
        <w:spacing w:after="0"/>
        <w:ind w:left="0"/>
        <w:jc w:val="both"/>
      </w:pPr>
      <w:r>
        <w:rPr>
          <w:rFonts w:ascii="Times New Roman"/>
          <w:b w:val="false"/>
          <w:i w:val="false"/>
          <w:color w:val="000000"/>
          <w:sz w:val="28"/>
        </w:rPr>
        <w:t>     3) есептелген айыппұлдар.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2-тармақпен толықтырылды - ҚР Қаржы министрiнiң</w:t>
      </w:r>
    </w:p>
    <w:p>
      <w:pPr>
        <w:spacing w:after="0"/>
        <w:ind w:left="0"/>
        <w:jc w:val="both"/>
      </w:pPr>
      <w:r>
        <w:rPr>
          <w:rFonts w:ascii="Times New Roman"/>
          <w:b w:val="false"/>
          <w:i w:val="false"/>
          <w:color w:val="000000"/>
          <w:sz w:val="28"/>
        </w:rPr>
        <w:t xml:space="preserve">             1997.02.07.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V970037_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3-тармақ өзгертілді - ҚР Мемлекеттік кіріс министрлігінің     </w:t>
      </w:r>
    </w:p>
    <w:p>
      <w:pPr>
        <w:spacing w:after="0"/>
        <w:ind w:left="0"/>
        <w:jc w:val="both"/>
      </w:pPr>
      <w:r>
        <w:rPr>
          <w:rFonts w:ascii="Times New Roman"/>
          <w:b w:val="false"/>
          <w:i w:val="false"/>
          <w:color w:val="000000"/>
          <w:sz w:val="28"/>
        </w:rPr>
        <w:t xml:space="preserve">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both"/>
      </w:pPr>
      <w:r>
        <w:rPr>
          <w:rFonts w:ascii="Times New Roman"/>
          <w:b w:val="false"/>
          <w:i w:val="false"/>
          <w:color w:val="000000"/>
          <w:sz w:val="28"/>
        </w:rPr>
        <w:t>             Салық заңдарын бұзғаны үшiн жауапкершiлiк</w:t>
      </w:r>
    </w:p>
    <w:p>
      <w:pPr>
        <w:spacing w:after="0"/>
        <w:ind w:left="0"/>
        <w:jc w:val="both"/>
      </w:pPr>
      <w:r>
        <w:rPr>
          <w:rFonts w:ascii="Times New Roman"/>
          <w:b w:val="false"/>
          <w:i w:val="false"/>
          <w:color w:val="000000"/>
          <w:sz w:val="28"/>
        </w:rPr>
        <w:t>                         және дауларды шешу</w:t>
      </w:r>
    </w:p>
    <w:p>
      <w:pPr>
        <w:spacing w:after="0"/>
        <w:ind w:left="0"/>
        <w:jc w:val="both"/>
      </w:pPr>
      <w:r>
        <w:rPr>
          <w:rFonts w:ascii="Times New Roman"/>
          <w:b w:val="false"/>
          <w:i w:val="false"/>
          <w:color w:val="000000"/>
          <w:sz w:val="28"/>
        </w:rPr>
        <w:t>                    Салықты ерiксiз өндiрiп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Тараулар нөмiрлендi (XX-XXXII) - ҚР Қаржы министрлiгiнiң</w:t>
      </w:r>
    </w:p>
    <w:p>
      <w:pPr>
        <w:spacing w:after="0"/>
        <w:ind w:left="0"/>
        <w:jc w:val="both"/>
      </w:pPr>
      <w:r>
        <w:rPr>
          <w:rFonts w:ascii="Times New Roman"/>
          <w:b w:val="false"/>
          <w:i w:val="false"/>
          <w:color w:val="000000"/>
          <w:sz w:val="28"/>
        </w:rPr>
        <w:t xml:space="preserve">              1995.12.29. N 365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V950011_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ХХ. Салықтар, алымдар және басқа да мiндеттi төлемдер бойынша </w:t>
      </w:r>
    </w:p>
    <w:p>
      <w:pPr>
        <w:spacing w:after="0"/>
        <w:ind w:left="0"/>
        <w:jc w:val="both"/>
      </w:pPr>
      <w:r>
        <w:rPr>
          <w:rFonts w:ascii="Times New Roman"/>
          <w:b w:val="false"/>
          <w:i w:val="false"/>
          <w:color w:val="000000"/>
          <w:sz w:val="28"/>
        </w:rPr>
        <w:t>         төленбеген қарыздарды салық қызметi органдарының өндiрiп алуы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ХХ-бөлім жаңа редакцияда жазылды - ҚР Мемлекеттік кіріс      </w:t>
      </w:r>
    </w:p>
    <w:p>
      <w:pPr>
        <w:spacing w:after="0"/>
        <w:ind w:left="0"/>
        <w:jc w:val="both"/>
      </w:pPr>
      <w:r>
        <w:rPr>
          <w:rFonts w:ascii="Times New Roman"/>
          <w:b w:val="false"/>
          <w:i w:val="false"/>
          <w:color w:val="000000"/>
          <w:sz w:val="28"/>
        </w:rPr>
        <w:t xml:space="preserve">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Салықтарды, алымдарды және басқа да мiндеттi төлемдердi төлеу </w:t>
      </w:r>
    </w:p>
    <w:p>
      <w:pPr>
        <w:spacing w:after="0"/>
        <w:ind w:left="0"/>
        <w:jc w:val="both"/>
      </w:pPr>
      <w:r>
        <w:rPr>
          <w:rFonts w:ascii="Times New Roman"/>
          <w:b w:val="false"/>
          <w:i w:val="false"/>
          <w:color w:val="000000"/>
          <w:sz w:val="28"/>
        </w:rPr>
        <w:t xml:space="preserve">мемлекет алдындағы борыш болып табылады.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Қазақстан Республикасының салық заңдарында белгiленген мерзiмде аумақтық салық органдарына ұсынылған декларациялар мен (немесе) есептесулер бойынша салық төлеушi есептеумен салықтар немесе ағымдағы және аванстық төлемдер, сондай-ақ алымдар мен басқа да мiндеттi төлемдердi төлемеген жағдайда, аумақтық салық органдары салық төлеушiнiң шоттарындағы (заңды және жеке тұлғалардың айырбас бағамының еркiн айналысы режимiне көшумен байланысты теңге депозиттерiн қоспағанда) қаражатты салық төлеушiнiң келiсiмiнсiз салықтар, ағымдағы және аванстық төлемдер, алымдар, басқа да мiндеттi төлемдер және өсiмдер бойынша құралған қарыздар көлемiнде өндiрiп алуға құқылы. </w:t>
      </w:r>
      <w:r>
        <w:br/>
      </w:r>
      <w:r>
        <w:rPr>
          <w:rFonts w:ascii="Times New Roman"/>
          <w:b w:val="false"/>
          <w:i w:val="false"/>
          <w:color w:val="000000"/>
          <w:sz w:val="28"/>
        </w:rPr>
        <w:t xml:space="preserve">
      3. Салық қызметi органының тексеру актiлерi бойынша Қазақстан Республикасының салық заңдарында белгіленген мерзiмде бюджет кiрiсiне салықтардың, алымдардың, басқа да мiндеттi төлемдердiң, айыппұлдар мен өсiмдердiң есептелген сомалары төленбеген жағдайда, аумақтық салық органдары егер салық төлеушi осындай төлем сомасына келiсетiн болса, тексеру актiлерi бойынша есептелген салық төлеушiнiң банк шотындағы (заңды және жеке тұлғалардың айырбас бағамының еркiн айналысы режимiне көшумен байланысты теңге депозиттерiн қоспағанда) қаражат сомасы мөлшерiнде өндiрiп алуға құқылы. </w:t>
      </w:r>
      <w:r>
        <w:br/>
      </w:r>
      <w:r>
        <w:rPr>
          <w:rFonts w:ascii="Times New Roman"/>
          <w:b w:val="false"/>
          <w:i w:val="false"/>
          <w:color w:val="000000"/>
          <w:sz w:val="28"/>
        </w:rPr>
        <w:t xml:space="preserve">
      4. Тексеру актiсi бойынша анықталған және есептелген салықтар, алымдар, басқа да мiндеттi төлемдер, айыппұлдар мен өсiмдер сомаларына осы Нұсқаулықтың ХХХI және ХХХII бөлiмдерiнде белгiленген тәртiппен 5 банк күнi iшiнде шағым бермеу осы бөлiмнiң 6-тармағы бойынша келiсу болып саналады. </w:t>
      </w:r>
      <w:r>
        <w:br/>
      </w:r>
      <w:r>
        <w:rPr>
          <w:rFonts w:ascii="Times New Roman"/>
          <w:b w:val="false"/>
          <w:i w:val="false"/>
          <w:color w:val="000000"/>
          <w:sz w:val="28"/>
        </w:rPr>
        <w:t xml:space="preserve">
      Салық төлеушi осы тараудың 3 тармағына келiспеген жағдайда Нұсқаулықтың ХХХI және ХХХII тарауларында бекiтiлген тәртiппен 5 банк күнi iшiнде тексеру актiлерi бойынша салықтардың, алымдардың, басқа да мiндеттi төлемдердiң, айыппұлдар мен өсiмдердiң және анықталған шағым беру және есептелген сомаларға салық төлеушiнiң банк шотындағы көрсетiлген сомаларды өндiрiп алу тоқтатылады. </w:t>
      </w:r>
      <w:r>
        <w:br/>
      </w:r>
      <w:r>
        <w:rPr>
          <w:rFonts w:ascii="Times New Roman"/>
          <w:b w:val="false"/>
          <w:i w:val="false"/>
          <w:color w:val="000000"/>
          <w:sz w:val="28"/>
        </w:rPr>
        <w:t xml:space="preserve">
      Тексеру актiсi бойынша салықтардың, алымдардың, басқа да мiндеттi төлемдердiң, айыппұлдар мен өсiмдердiң анықталған және есептелген сомаларын өндiрiп алу тексеру актiсi бойынша салықтардың, алымдардың, басқа да мiндеттi төлемдердiң, айыппұлдар мен өсiмдердiң есептелгенi туралы жазбаша хабарламада көрсетiлген төлем мерзiмi не өсiм есептелiп, ХХХI бөлiмде белгiленген тәртiппен және шарттармен салық төлеушiнiң келiсiмiнсiз жүргізiледi. </w:t>
      </w:r>
      <w:r>
        <w:br/>
      </w:r>
      <w:r>
        <w:rPr>
          <w:rFonts w:ascii="Times New Roman"/>
          <w:b w:val="false"/>
          <w:i w:val="false"/>
          <w:color w:val="000000"/>
          <w:sz w:val="28"/>
        </w:rPr>
        <w:t xml:space="preserve">
      5. Салық төлеушiнiң банк шоттарында қаражат болмаған жағдайда аумақтық салық органдары салық төлеушiнiң алдында қарызы бар екенiн растайтын салық төлеушi мен оның дебиторының арасындағы өзара есеп айырысуларды салғастыру актiсi болса, салықтар, алымдар, басқа да мiндеттi төлемдер, айыппұлдар мен өсiмдердi және (немесе) құралған қарыздары шегiнде оның дебиторларының банк шоттарынан салық қызметiнiң тексеру актiсi бойынша есептелген салықтар, алымдар, басқа да мiндеттi төлемдер, айыппұлдар мен өсiмдердiң сомаларын өндiрiп алуға құқылы. </w:t>
      </w:r>
      <w:r>
        <w:br/>
      </w:r>
      <w:r>
        <w:rPr>
          <w:rFonts w:ascii="Times New Roman"/>
          <w:b w:val="false"/>
          <w:i w:val="false"/>
          <w:color w:val="000000"/>
          <w:sz w:val="28"/>
        </w:rPr>
        <w:t xml:space="preserve">
       ЕСКЕРТУ. 2, 3-тармақтары толықтырылды - ҚР Мемлекеттік кіріс </w:t>
      </w:r>
      <w:r>
        <w:br/>
      </w:r>
      <w:r>
        <w:rPr>
          <w:rFonts w:ascii="Times New Roman"/>
          <w:b w:val="false"/>
          <w:i w:val="false"/>
          <w:color w:val="000000"/>
          <w:sz w:val="28"/>
        </w:rPr>
        <w:t xml:space="preserve">
                министрлігінің 1999 жылғы 4 тамыздағы N 929 </w:t>
      </w:r>
      <w:r>
        <w:br/>
      </w:r>
      <w:r>
        <w:rPr>
          <w:rFonts w:ascii="Times New Roman"/>
          <w:b w:val="false"/>
          <w:i w:val="false"/>
          <w:color w:val="000000"/>
          <w:sz w:val="28"/>
        </w:rPr>
        <w:t>
                бұйрығымен. </w:t>
      </w:r>
      <w:r>
        <w:rPr>
          <w:rFonts w:ascii="Times New Roman"/>
          <w:b w:val="false"/>
          <w:i w:val="false"/>
          <w:color w:val="000000"/>
          <w:sz w:val="28"/>
        </w:rPr>
        <w:t xml:space="preserve">V990889_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ХХI. Салық төлетудi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Берешектiң төленуiн қамтамасыз ету үшiн салық қызметiнiң органдары салық төлеушiнiң немесе оның дебиторларының шотында қаражат болмаған жағдайда Үкiмет айқындаған тәртiпте салық төлеушiнiң мүлiк иеленуiн шектеу туралы шешiм шығаруға құқылы. </w:t>
      </w:r>
      <w:r>
        <w:br/>
      </w:r>
      <w:r>
        <w:rPr>
          <w:rFonts w:ascii="Times New Roman"/>
          <w:b w:val="false"/>
          <w:i w:val="false"/>
          <w:color w:val="000000"/>
          <w:sz w:val="28"/>
        </w:rPr>
        <w:t xml:space="preserve">
      ЕСКЕРТУ. 1-тармақ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Иеленуiн шектелген мүлiк алынады немесе салық төлеушiнiң пайдалануында қалады, ол мүлiктiң сақталуы үшiн жауап бередi. </w:t>
      </w:r>
      <w:r>
        <w:br/>
      </w:r>
      <w:r>
        <w:rPr>
          <w:rFonts w:ascii="Times New Roman"/>
          <w:b w:val="false"/>
          <w:i w:val="false"/>
          <w:color w:val="000000"/>
          <w:sz w:val="28"/>
        </w:rPr>
        <w:t xml:space="preserve">
      3. Берешек өтемеген жағдайда мүлiктi иеленудi шектеу туралы шешiм жойылуға тиiс. </w:t>
      </w:r>
      <w:r>
        <w:br/>
      </w:r>
      <w:r>
        <w:rPr>
          <w:rFonts w:ascii="Times New Roman"/>
          <w:b w:val="false"/>
          <w:i w:val="false"/>
          <w:color w:val="000000"/>
          <w:sz w:val="28"/>
        </w:rPr>
        <w:t xml:space="preserve">
      ЕСКЕРТУ. 1,2,3-тармақтар өзгертiлдi - ҚР Қаржы министрлiгiнiң </w:t>
      </w:r>
      <w:r>
        <w:br/>
      </w:r>
      <w:r>
        <w:rPr>
          <w:rFonts w:ascii="Times New Roman"/>
          <w:b w:val="false"/>
          <w:i w:val="false"/>
          <w:color w:val="000000"/>
          <w:sz w:val="28"/>
        </w:rPr>
        <w:t>
               1995.12.29. N 365 </w:t>
      </w:r>
      <w:r>
        <w:rPr>
          <w:rFonts w:ascii="Times New Roman"/>
          <w:b w:val="false"/>
          <w:i w:val="false"/>
          <w:color w:val="000000"/>
          <w:sz w:val="28"/>
        </w:rPr>
        <w:t xml:space="preserve">V950011_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ХХII. Салық төлеушiнiң мүлкiнен өндiрiп алу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Салық қызметi салық төлеушiнiң келiсуiмен айыпақыны оның иеленуi шектелген мүлкiнен берешек сомасы шегiнде өндiрiп алуды қолдану құқығы бар. </w:t>
      </w:r>
      <w:r>
        <w:br/>
      </w:r>
      <w:r>
        <w:rPr>
          <w:rFonts w:ascii="Times New Roman"/>
          <w:b w:val="false"/>
          <w:i w:val="false"/>
          <w:color w:val="000000"/>
          <w:sz w:val="28"/>
        </w:rPr>
        <w:t xml:space="preserve">
      2. Салық төлеушiнiң өзiнiң иеленуi шектелген мүлкiне иеленудi шектеу туралы салық қызметi органдарының шешiмiне 5 банктiк күн iшiнде шағымданбауы салық төлеушiнiң келiскенi болып табылады. </w:t>
      </w:r>
      <w:r>
        <w:br/>
      </w:r>
      <w:r>
        <w:rPr>
          <w:rFonts w:ascii="Times New Roman"/>
          <w:b w:val="false"/>
          <w:i w:val="false"/>
          <w:color w:val="000000"/>
          <w:sz w:val="28"/>
        </w:rPr>
        <w:t xml:space="preserve">
      Егер салық төлеушi белгiленген мерзiмде салықты бюджетке төлемесе немесе оның дебиторларының есеп шотында қарызды өтеу үшiн қаражат болмаса, онда салық қызметiнiң бастығы салық төлеушiнiң мүлкiн иеленудi шектеу. </w:t>
      </w:r>
      <w:r>
        <w:br/>
      </w:r>
      <w:r>
        <w:rPr>
          <w:rFonts w:ascii="Times New Roman"/>
          <w:b w:val="false"/>
          <w:i w:val="false"/>
          <w:color w:val="000000"/>
          <w:sz w:val="28"/>
        </w:rPr>
        <w:t xml:space="preserve">
      Салық сомасын толық өтеу үшiн, сондай-ақ оны бағалау, сақтау және сату жөнiндегi шығындарды өтеу үшiн қажеттi мүлiктердiң сол көлемi ғана иеленудi шектеуге жатқызылады. Байланыс бөлiмшесiнен салық органының ескертуiн алған күннен бастап 5 банктiк күн iшiнде немесе егер хабарлама оның өзiне тапсырылса, салық төлеушiнiң хабарламаны алған күнiнен бастап 5 банктiк күнде салық төлеушi иеленудi шектеу туралы шешiмге шағымдануға құқылы.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1,2-тармақтар өзгертiлдi - ҚР Қаржы министрлiгiнiң </w:t>
      </w:r>
      <w:r>
        <w:br/>
      </w:r>
      <w:r>
        <w:rPr>
          <w:rFonts w:ascii="Times New Roman"/>
          <w:b w:val="false"/>
          <w:i w:val="false"/>
          <w:color w:val="000000"/>
          <w:sz w:val="28"/>
        </w:rPr>
        <w:t>
               1995.12.29. N 365 </w:t>
      </w:r>
      <w:r>
        <w:rPr>
          <w:rFonts w:ascii="Times New Roman"/>
          <w:b w:val="false"/>
          <w:i w:val="false"/>
          <w:color w:val="000000"/>
          <w:sz w:val="28"/>
        </w:rPr>
        <w:t xml:space="preserve">V950011_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2-тармақ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ХХIII. Иеленуi шектелген мүлiктi сату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Салық төлеушiнiң иеленуi шектелген мүлкi мамандандырылған ашық аукционда сатылады, оны өткiзудiң тәртiптерi мен шарттары Қазақстан Республикасының Үкiметi анықтаған. </w:t>
      </w:r>
      <w:r>
        <w:br/>
      </w:r>
      <w:r>
        <w:rPr>
          <w:rFonts w:ascii="Times New Roman"/>
          <w:b w:val="false"/>
          <w:i w:val="false"/>
          <w:color w:val="000000"/>
          <w:sz w:val="28"/>
        </w:rPr>
        <w:t xml:space="preserve">
      2. Мүлiктi сатудан алынған түсiм бiрiншi кезекте өндiрiп алуды қолдану мен сату шығындары есебiне, сонан соң өсiмдi, айыппұлдарды және салықтың өзiн төлеу есебiне жатқызылады. Қаражаттың қалдығы салық төлеушiге банктiк үш күн iшiнде қайтарылады.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Тарау және 1-тармақ өзгертiлдi - ҚР Қаржы министрлiгiнiң </w:t>
      </w:r>
      <w:r>
        <w:br/>
      </w:r>
      <w:r>
        <w:rPr>
          <w:rFonts w:ascii="Times New Roman"/>
          <w:b w:val="false"/>
          <w:i w:val="false"/>
          <w:color w:val="000000"/>
          <w:sz w:val="28"/>
        </w:rPr>
        <w:t>
               1995.12.29. N 365 </w:t>
      </w:r>
      <w:r>
        <w:rPr>
          <w:rFonts w:ascii="Times New Roman"/>
          <w:b w:val="false"/>
          <w:i w:val="false"/>
          <w:color w:val="000000"/>
          <w:sz w:val="28"/>
        </w:rPr>
        <w:t xml:space="preserve">V950011_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1-тармақ өзгертiлдi - ҚР Қаржы министрiнiң </w:t>
      </w:r>
      <w:r>
        <w:br/>
      </w:r>
      <w:r>
        <w:rPr>
          <w:rFonts w:ascii="Times New Roman"/>
          <w:b w:val="false"/>
          <w:i w:val="false"/>
          <w:color w:val="000000"/>
          <w:sz w:val="28"/>
        </w:rPr>
        <w:t>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ХХIV. Салық төлеушiге тиесiлi соманы өндiрiп алу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Өндiрiп алу процедурасына сәйкес салық қызметiнiң бастығы үшiншi тұлғаға (соның iшiнде жұмыс берушiге, банкке немесе басқа қаржы мекемесiне), мүлкiнен өндiрiп алуды қолдану туралы хабарлама тапсырылған күнге дейiн салық төлеушiге тиесiлi кез-келген соманы тиiстi бюджетке төлеудi ұйғарған хаттама жiберуге, сондай-ақ үшiншi тараптың - дебиторлардың банк шотынан осындай соманы алуға құқығы бар. </w:t>
      </w:r>
      <w:r>
        <w:br/>
      </w:r>
      <w:r>
        <w:rPr>
          <w:rFonts w:ascii="Times New Roman"/>
          <w:b w:val="false"/>
          <w:i w:val="false"/>
          <w:color w:val="000000"/>
          <w:sz w:val="28"/>
        </w:rPr>
        <w:t xml:space="preserve">
      Хабарлама тапсырылған күннен кейiн 5 банктiк күннiң өтуi бойынша </w:t>
      </w:r>
    </w:p>
    <w:bookmarkEnd w:id="17"/>
    <w:bookmarkStart w:name="z39" w:id="18"/>
    <w:p>
      <w:pPr>
        <w:spacing w:after="0"/>
        <w:ind w:left="0"/>
        <w:jc w:val="both"/>
      </w:pPr>
      <w:r>
        <w:rPr>
          <w:rFonts w:ascii="Times New Roman"/>
          <w:b w:val="false"/>
          <w:i w:val="false"/>
          <w:color w:val="000000"/>
          <w:sz w:val="28"/>
        </w:rPr>
        <w:t>
 </w:t>
      </w:r>
    </w:p>
    <w:bookmarkEnd w:id="18"/>
    <w:p>
      <w:pPr>
        <w:spacing w:after="0"/>
        <w:ind w:left="0"/>
        <w:jc w:val="both"/>
      </w:pPr>
      <w:r>
        <w:rPr>
          <w:rFonts w:ascii="Times New Roman"/>
          <w:b w:val="false"/>
          <w:i w:val="false"/>
          <w:color w:val="000000"/>
          <w:sz w:val="28"/>
        </w:rPr>
        <w:t xml:space="preserve">салық инспекциясы үшiншi тұлғаның, яғни дебитордың банк шотынан сол сомаға </w:t>
      </w:r>
    </w:p>
    <w:p>
      <w:pPr>
        <w:spacing w:after="0"/>
        <w:ind w:left="0"/>
        <w:jc w:val="both"/>
      </w:pPr>
      <w:r>
        <w:rPr>
          <w:rFonts w:ascii="Times New Roman"/>
          <w:b w:val="false"/>
          <w:i w:val="false"/>
          <w:color w:val="000000"/>
          <w:sz w:val="28"/>
        </w:rPr>
        <w:t>өкiм беруге құқылы.</w:t>
      </w:r>
    </w:p>
    <w:p>
      <w:pPr>
        <w:spacing w:after="0"/>
        <w:ind w:left="0"/>
        <w:jc w:val="both"/>
      </w:pPr>
      <w:r>
        <w:rPr>
          <w:rFonts w:ascii="Times New Roman"/>
          <w:b w:val="false"/>
          <w:i w:val="false"/>
          <w:color w:val="000000"/>
          <w:sz w:val="28"/>
        </w:rPr>
        <w:t xml:space="preserve">     Борышкердiң табыс алудың қосымша көздерiнiң бар екендiгi анықталған </w:t>
      </w:r>
    </w:p>
    <w:p>
      <w:pPr>
        <w:spacing w:after="0"/>
        <w:ind w:left="0"/>
        <w:jc w:val="both"/>
      </w:pPr>
      <w:r>
        <w:rPr>
          <w:rFonts w:ascii="Times New Roman"/>
          <w:b w:val="false"/>
          <w:i w:val="false"/>
          <w:color w:val="000000"/>
          <w:sz w:val="28"/>
        </w:rPr>
        <w:t xml:space="preserve">жағдайда салық органы қарыз сомасын борышкердiң еңбек ақысынан ұстау </w:t>
      </w:r>
    </w:p>
    <w:p>
      <w:pPr>
        <w:spacing w:after="0"/>
        <w:ind w:left="0"/>
        <w:jc w:val="both"/>
      </w:pPr>
      <w:r>
        <w:rPr>
          <w:rFonts w:ascii="Times New Roman"/>
          <w:b w:val="false"/>
          <w:i w:val="false"/>
          <w:color w:val="000000"/>
          <w:sz w:val="28"/>
        </w:rPr>
        <w:t xml:space="preserve">көрсетiлген (төленуге тиiстi еңбек ақының 50 процентiнен аспайтындай, Қаз </w:t>
      </w:r>
    </w:p>
    <w:p>
      <w:pPr>
        <w:spacing w:after="0"/>
        <w:ind w:left="0"/>
        <w:jc w:val="both"/>
      </w:pPr>
      <w:r>
        <w:rPr>
          <w:rFonts w:ascii="Times New Roman"/>
          <w:b w:val="false"/>
          <w:i w:val="false"/>
          <w:color w:val="000000"/>
          <w:sz w:val="28"/>
        </w:rPr>
        <w:t>ССР КЗОТ-ы, 108-бап) жазбаша хабарлама жiбередi.</w:t>
      </w:r>
    </w:p>
    <w:p>
      <w:pPr>
        <w:spacing w:after="0"/>
        <w:ind w:left="0"/>
        <w:jc w:val="both"/>
      </w:pPr>
      <w:r>
        <w:rPr>
          <w:rFonts w:ascii="Times New Roman"/>
          <w:b w:val="false"/>
          <w:i w:val="false"/>
          <w:color w:val="000000"/>
          <w:sz w:val="28"/>
        </w:rPr>
        <w:t>     ЕСКЕРТУ. 1-абзац өзгертiлдi - ҚР Қаржы министрiнiң</w:t>
      </w:r>
    </w:p>
    <w:p>
      <w:pPr>
        <w:spacing w:after="0"/>
        <w:ind w:left="0"/>
        <w:jc w:val="both"/>
      </w:pPr>
      <w:r>
        <w:rPr>
          <w:rFonts w:ascii="Times New Roman"/>
          <w:b w:val="false"/>
          <w:i w:val="false"/>
          <w:color w:val="000000"/>
          <w:sz w:val="28"/>
        </w:rPr>
        <w:t xml:space="preserve">             1997.02.07.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V970037_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ХХV. Экспорт операцияларын кiдiрту</w:t>
      </w:r>
    </w:p>
    <w:p>
      <w:pPr>
        <w:spacing w:after="0"/>
        <w:ind w:left="0"/>
        <w:jc w:val="both"/>
      </w:pPr>
      <w:r>
        <w:rPr>
          <w:rFonts w:ascii="Times New Roman"/>
          <w:b w:val="false"/>
          <w:i w:val="false"/>
          <w:color w:val="000000"/>
          <w:sz w:val="28"/>
        </w:rPr>
        <w:t xml:space="preserve">     Салық төлеушiнiң мүлкiнен өндiрiп алу қолданылған кезде Қазақстан </w:t>
      </w:r>
    </w:p>
    <w:p>
      <w:pPr>
        <w:spacing w:after="0"/>
        <w:ind w:left="0"/>
        <w:jc w:val="both"/>
      </w:pPr>
      <w:r>
        <w:rPr>
          <w:rFonts w:ascii="Times New Roman"/>
          <w:b w:val="false"/>
          <w:i w:val="false"/>
          <w:color w:val="000000"/>
          <w:sz w:val="28"/>
        </w:rPr>
        <w:t xml:space="preserve">Республикасының кеден органдары салық қызметi органдары жiберген хабарлама </w:t>
      </w:r>
    </w:p>
    <w:p>
      <w:pPr>
        <w:spacing w:after="0"/>
        <w:ind w:left="0"/>
        <w:jc w:val="both"/>
      </w:pPr>
      <w:r>
        <w:rPr>
          <w:rFonts w:ascii="Times New Roman"/>
          <w:b w:val="false"/>
          <w:i w:val="false"/>
          <w:color w:val="000000"/>
          <w:sz w:val="28"/>
        </w:rPr>
        <w:t xml:space="preserve">негiзiнде экспортталатын тауарларды тұмшалау жолымен салық төлеушiнiң </w:t>
      </w:r>
    </w:p>
    <w:p>
      <w:pPr>
        <w:spacing w:after="0"/>
        <w:ind w:left="0"/>
        <w:jc w:val="both"/>
      </w:pPr>
      <w:r>
        <w:rPr>
          <w:rFonts w:ascii="Times New Roman"/>
          <w:b w:val="false"/>
          <w:i w:val="false"/>
          <w:color w:val="000000"/>
          <w:sz w:val="28"/>
        </w:rPr>
        <w:t>экспорттық операцияларын кiдiрте тұрады.</w:t>
      </w:r>
    </w:p>
    <w:p>
      <w:pPr>
        <w:spacing w:after="0"/>
        <w:ind w:left="0"/>
        <w:jc w:val="both"/>
      </w:pPr>
      <w:r>
        <w:rPr>
          <w:rFonts w:ascii="Times New Roman"/>
          <w:b w:val="false"/>
          <w:i w:val="false"/>
          <w:color w:val="000000"/>
          <w:sz w:val="28"/>
        </w:rPr>
        <w:t>                           ХХVI. Жауапкершiлiк</w:t>
      </w:r>
    </w:p>
    <w:p>
      <w:pPr>
        <w:spacing w:after="0"/>
        <w:ind w:left="0"/>
        <w:jc w:val="both"/>
      </w:pPr>
      <w:r>
        <w:rPr>
          <w:rFonts w:ascii="Times New Roman"/>
          <w:b w:val="false"/>
          <w:i w:val="false"/>
          <w:color w:val="000000"/>
          <w:sz w:val="28"/>
        </w:rPr>
        <w:t>            Төлем көзiнен табыс салығын ұстамағаны үшiн</w:t>
      </w:r>
    </w:p>
    <w:p>
      <w:pPr>
        <w:spacing w:after="0"/>
        <w:ind w:left="0"/>
        <w:jc w:val="both"/>
      </w:pPr>
      <w:r>
        <w:rPr>
          <w:rFonts w:ascii="Times New Roman"/>
          <w:b w:val="false"/>
          <w:i w:val="false"/>
          <w:color w:val="000000"/>
          <w:sz w:val="28"/>
        </w:rPr>
        <w:t>                           жауапкершiлiк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Егер Қазақстандағы мекеменің жұмыстар атқару мен қызметтер көрсетуден кірістері Қазақстан Республикасының аумағынан тыс тұрақты мекеме есебiнен айналып есептелсе, онда субъект осы анықтама беретiн орган көрсетiлiп салық инспекциясы берген, тұрақты мекеменiң салық төлеушiнiң тiркеу нөмiрiмен анықтаманы алуы керек. Бұл ретте тiкелей табыс төлейтiн субъект осы тұрақты мекеменiң шотын айналып өтiп, үшiншi тұлғаның шотына қаражаттарды аудару туралы тұрақты мекеме тiркелген салық органын хабардар етуге мiндеттi. Көрсетiлген анықтама болмаған жағдайда табыс салығы төлем көздерiнен ұсталуы керек. </w:t>
      </w:r>
      <w:r>
        <w:br/>
      </w:r>
      <w:r>
        <w:rPr>
          <w:rFonts w:ascii="Times New Roman"/>
          <w:b w:val="false"/>
          <w:i w:val="false"/>
          <w:color w:val="000000"/>
          <w:sz w:val="28"/>
        </w:rPr>
        <w:t xml:space="preserve">
      Одан басқа шаруашылық жүргiзушi субъектiлер арасында жасалатын операцияларды жүзеге асыру кезiнде табыс төленетiн салық төлеушi жұмыстар, қызметтерді іске асырған субъект шотынан айналып өтiп, үшiншi тұлға шотына төлем жасаса, көрсетiлген қызметтер субъектiнiң тiркелу орны бойынша салық қызметiнiң органын хабардар етуi керек. </w:t>
      </w:r>
      <w:r>
        <w:br/>
      </w:r>
      <w:r>
        <w:rPr>
          <w:rFonts w:ascii="Times New Roman"/>
          <w:b w:val="false"/>
          <w:i w:val="false"/>
          <w:color w:val="000000"/>
          <w:sz w:val="28"/>
        </w:rPr>
        <w:t xml:space="preserve">
      Салық қызметi органдарына салық төлеушiлердiң жолдайтын хабарламалары жазбаша түрде жасалуы, басшылары мен бас бухгалтерлерiнiң тегi және инициалдары көрсетiле отырып қол қойылған, елтаңбалы мөрмен бекiтiлген және арнаулы почтамен жолданған болуы керек (хабарламаның үлгiсi осы Нұсқаулықтың 6-қосымшасында келтiрiлген). </w:t>
      </w:r>
      <w:r>
        <w:br/>
      </w:r>
      <w:r>
        <w:rPr>
          <w:rFonts w:ascii="Times New Roman"/>
          <w:b w:val="false"/>
          <w:i w:val="false"/>
          <w:color w:val="000000"/>
          <w:sz w:val="28"/>
        </w:rPr>
        <w:t xml:space="preserve">
      Есеп айырысулар мен аударымдарды жүзеге асыру кезiнде заңды тұлға-банк клиентi Қазақстан Республикасының Ұлттық Банкi айқындалған мiндеттi реквизит көрсетiлген есеп айырысу құжатын ұсынады. </w:t>
      </w:r>
      <w:r>
        <w:br/>
      </w:r>
      <w:r>
        <w:rPr>
          <w:rFonts w:ascii="Times New Roman"/>
          <w:b w:val="false"/>
          <w:i w:val="false"/>
          <w:color w:val="000000"/>
          <w:sz w:val="28"/>
        </w:rPr>
        <w:t xml:space="preserve">
      Электрондық тәсiлмен есеп айырысуды жүзеге асыру кезiнде, сондай-ақ банк алушының ақшасын корреспонденттiк шотқа банк-төлеушiнiң ақшаны аударған кезiнде есеп айырысу құжаттарының электрондық үлгісi мiндеттi реквизиттерге ие болуы керек. </w:t>
      </w:r>
      <w:r>
        <w:br/>
      </w:r>
      <w:r>
        <w:rPr>
          <w:rFonts w:ascii="Times New Roman"/>
          <w:b w:val="false"/>
          <w:i w:val="false"/>
          <w:color w:val="000000"/>
          <w:sz w:val="28"/>
        </w:rPr>
        <w:t xml:space="preserve">
      Көрсетiлген талаптар орындалмаған жағдайда қолданылып жүрген заңдарда көрсетiлген ережелерге сәйкес салық төлеушiлер жауапқа тартылады. </w:t>
      </w:r>
      <w:r>
        <w:br/>
      </w:r>
      <w:r>
        <w:rPr>
          <w:rFonts w:ascii="Times New Roman"/>
          <w:b w:val="false"/>
          <w:i w:val="false"/>
          <w:color w:val="000000"/>
          <w:sz w:val="28"/>
        </w:rPr>
        <w:t xml:space="preserve">
      Белгiлi бiр мiндеттi реквизиттерге ие емес есеп айыру құжаттарын қабылдағаны үшiн банктерге қолданылып жүрген заңдарда көзделген айыппұл санкциялары қолданылады. </w:t>
      </w:r>
      <w:r>
        <w:br/>
      </w:r>
      <w:r>
        <w:rPr>
          <w:rFonts w:ascii="Times New Roman"/>
          <w:b w:val="false"/>
          <w:i w:val="false"/>
          <w:color w:val="000000"/>
          <w:sz w:val="28"/>
        </w:rPr>
        <w:t xml:space="preserve">
      ЕСКЕРТУ. ХХVI-бөлiм жаңа редакцияда - ҚР Қаржы министрiнiң </w:t>
      </w:r>
      <w:r>
        <w:br/>
      </w:r>
      <w:r>
        <w:rPr>
          <w:rFonts w:ascii="Times New Roman"/>
          <w:b w:val="false"/>
          <w:i w:val="false"/>
          <w:color w:val="000000"/>
          <w:sz w:val="28"/>
        </w:rPr>
        <w:t>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ХХVI-бөлiм жаңа редакцияда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XXVI бөлім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ХХVII. Мерзiмi өткен салық төлемдерi бойынша өсiмдер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Уақтылы төленбеген салық сомасы, оның iшiнде және мәлімделген аванстық төлемдер бюджетке, осы сома төленген күнi, мерзiмi өткен әрбiр күн үшiн (төлем жасау күнiн қосқанда) Қазақстан Республикасының Ұлттық банкi қайта қаржыландыру ставкасының 1,5 есе ресми мөлшерiнде өсiм есептелiп, өндiрiп алынады. </w:t>
      </w:r>
      <w:r>
        <w:br/>
      </w:r>
      <w:r>
        <w:rPr>
          <w:rFonts w:ascii="Times New Roman"/>
          <w:b w:val="false"/>
          <w:i w:val="false"/>
          <w:color w:val="000000"/>
          <w:sz w:val="28"/>
        </w:rPr>
        <w:t xml:space="preserve">
      Қайта қаржыландыру ставкалары ай сайын бұқаралық ақпарат құралдарында жарияланып тұрады. </w:t>
      </w:r>
      <w:r>
        <w:br/>
      </w:r>
      <w:r>
        <w:rPr>
          <w:rFonts w:ascii="Times New Roman"/>
          <w:b w:val="false"/>
          <w:i w:val="false"/>
          <w:color w:val="000000"/>
          <w:sz w:val="28"/>
        </w:rPr>
        <w:t xml:space="preserve">
      Өсiм есептеу мынадай әдiстеме бойынша жүргiзiледi. Егер Ұлттық Банкiнiң қайта қаржыландыру ставкасы, мысалы, 65 процент болса, уақтылы төленбеген салық сомалары үшiн өсiм сомасын есептеу кезiнде осы ставканы қайта қаржыландыру ставкасының 1,5 есе ресми мөлшерiне көбейтiп, 365 күнге бөлу қажет (65 х 1,5 : 365 = 0,27 процент 1 күнге). </w:t>
      </w:r>
      <w:r>
        <w:br/>
      </w:r>
      <w:r>
        <w:rPr>
          <w:rFonts w:ascii="Times New Roman"/>
          <w:b w:val="false"/>
          <w:i w:val="false"/>
          <w:color w:val="000000"/>
          <w:sz w:val="28"/>
        </w:rPr>
        <w:t xml:space="preserve">
      Мысал: Салық төлеушi 25 шiлдеде 20 мың теңге мөлшерiнде табыс салығын төледi, ал ол оны 20 шiлдеде төлеуге тиiс болатын. 5 күнге өсiм есептеледi. Бұл жағдайда өсiм сомасы 270 теңге болмақ (20 мың теңге х 0,27 процент х 5 күн : 100). </w:t>
      </w:r>
      <w:r>
        <w:br/>
      </w:r>
      <w:r>
        <w:rPr>
          <w:rFonts w:ascii="Times New Roman"/>
          <w:b w:val="false"/>
          <w:i w:val="false"/>
          <w:color w:val="000000"/>
          <w:sz w:val="28"/>
        </w:rPr>
        <w:t xml:space="preserve">
      Әлдеқандай салық түрi бойынша артық төленген соманы салық органы салықтың басқа түрлерi бойынша берешек есебiне жатқызады. </w:t>
      </w:r>
      <w:r>
        <w:br/>
      </w:r>
      <w:r>
        <w:rPr>
          <w:rFonts w:ascii="Times New Roman"/>
          <w:b w:val="false"/>
          <w:i w:val="false"/>
          <w:color w:val="000000"/>
          <w:sz w:val="28"/>
        </w:rPr>
        <w:t xml:space="preserve">
      Егер салық төлеушiде есептеуден кейiн әлдеқандай салық түрi бойынша артық төленген сома қалдығы қалса, онда аванстағы төлемдер есебiне, сондай-ақ салықтың басқа түрлерi бойынша есептеу салық төлеушiнiң жазбаша өтiнiшi бойынша жүргiзiледi. Бұл тәртiп салықтың барлық түрлерiне қолданылады. </w:t>
      </w:r>
      <w:r>
        <w:br/>
      </w:r>
      <w:r>
        <w:rPr>
          <w:rFonts w:ascii="Times New Roman"/>
          <w:b w:val="false"/>
          <w:i w:val="false"/>
          <w:color w:val="000000"/>
          <w:sz w:val="28"/>
        </w:rPr>
        <w:t xml:space="preserve">
      Әлдеқандай салық түрi бойынша артық төленген сома болған жағдайда салық төлеушi аванстық төлемдi белгiленген тәртiппен есептейдi, ал есептi кезеңнен кейiнгi аванстық төлемдi төлеу артық төленген соманы есепке алу арқылы жүргiзiлуi мүмкiн, бiрақ салық төлеушi бұл жайында салық органына жазбаша хабарлауға мiндеттi. </w:t>
      </w:r>
      <w:r>
        <w:br/>
      </w:r>
      <w:r>
        <w:rPr>
          <w:rFonts w:ascii="Times New Roman"/>
          <w:b w:val="false"/>
          <w:i w:val="false"/>
          <w:color w:val="000000"/>
          <w:sz w:val="28"/>
        </w:rPr>
        <w:t xml:space="preserve">
      Егер салық төлеушiде салықтың осы түрi бойынша артық төленген сома болса, салық органы артық төленген соманы басқа салықтарды төлеу есебiне қоспаса және салық төлеушi артық төленген соманы қайтару туралы жазбаша өтiнiш бермесе, салықтарды құжаттамалық тексеру кезiнде (соның iшiнде аванстық төлемдер бойынша) өсiм есептелмейдi. </w:t>
      </w:r>
      <w:r>
        <w:br/>
      </w:r>
      <w:r>
        <w:rPr>
          <w:rFonts w:ascii="Times New Roman"/>
          <w:b w:val="false"/>
          <w:i w:val="false"/>
          <w:color w:val="000000"/>
          <w:sz w:val="28"/>
        </w:rPr>
        <w:t xml:space="preserve">
      Егер өткен есептік кезеңде есепке жатқызылатын есептелген салық сомасынан артық салық сомасы пайда болса және егер нөлдік ставка бойынша салық салынатын айналым бойынша салық төлеуші салық органына қосылған құнға салынатын салық сомасын өтеу туралы өтініш жасамаса, онда аталған арту есептен кейінгі кезеңге есептеледі, және бұл жағдайда ағымдағы дер кезінде төленбеген төлемдер бойынша қосылған құнға салынатын салыққа өсім есептелмейді. </w:t>
      </w:r>
      <w:r>
        <w:br/>
      </w:r>
      <w:r>
        <w:rPr>
          <w:rFonts w:ascii="Times New Roman"/>
          <w:b w:val="false"/>
          <w:i w:val="false"/>
          <w:color w:val="000000"/>
          <w:sz w:val="28"/>
        </w:rPr>
        <w:t xml:space="preserve">
      Егер салық төлеушiде әлдеқандай салық түрi бойынша артық төленген сома болмаса және салық төлеушiнiң жазбаша өтiнiшi берiлмесе, салықтың осы түрiнiң уақтылы төленбеген аванстық төлемдерi бойынша өсiм салықтың басқа түрлерi бойынша артық төленген соманың бар-жоғына қарамастан есептеледi. </w:t>
      </w:r>
      <w:r>
        <w:br/>
      </w:r>
      <w:r>
        <w:rPr>
          <w:rFonts w:ascii="Times New Roman"/>
          <w:b w:val="false"/>
          <w:i w:val="false"/>
          <w:color w:val="000000"/>
          <w:sz w:val="28"/>
        </w:rPr>
        <w:t xml:space="preserve">
      Мысал: Салық төлеушi декларацияда салық сомасын (4 түрлi салық) төмендетiп, салықтың бiр түрi бойынша артық төленген. Мұндай жағдайда салықтың әрбiр түрiн төмендеткенi үшiн айыппұл салынады, төленуге тиiс табыс салығының сомасы қайта есептеледi, ал содан соң өсiмi бар салық түрi бойынша бюджетке төленген артық сома ескерiле отырып, өсiм есептеледi, бұл орайда бюджетке артық сома төлеу мерзiмi ескерiледi. </w:t>
      </w:r>
      <w:r>
        <w:br/>
      </w:r>
      <w:r>
        <w:rPr>
          <w:rFonts w:ascii="Times New Roman"/>
          <w:b w:val="false"/>
          <w:i w:val="false"/>
          <w:color w:val="000000"/>
          <w:sz w:val="28"/>
        </w:rPr>
        <w:t xml:space="preserve">
      ЕСКЕРТУ. 1-тармақ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1-тармақ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Салық төлеушiлердiң өтiнiшi бойынша уақытылы қайтарылмаған салықтың артық төленген сомасы өтелуге тиiс қосылған құнға салынатын салық сомасынан басқа немесе дұрыс ұсталынбаған сома салық төлеушiге, осы сома төленген күнi, мерзiмi өткен әр күн үшiн (төлем жасау күнiн қосқанда) Қазақстан Республикасының Ұлттық Банкi белгiлеген қайта қаржыландыру ставкасының 1,5 есе ресми мөлшерiнде процент төленiп, қайтарылады. </w:t>
      </w:r>
      <w:r>
        <w:br/>
      </w:r>
      <w:r>
        <w:rPr>
          <w:rFonts w:ascii="Times New Roman"/>
          <w:b w:val="false"/>
          <w:i w:val="false"/>
          <w:color w:val="000000"/>
          <w:sz w:val="28"/>
        </w:rPr>
        <w:t xml:space="preserve">
      Салық төлеушiнiң өтiнiшi бойынша артық төленген салық сомасының өтелуге тиiс қосылған құнға салынатын салық сомасынан басқа уақытылы қайтарылмағаны үшiн салық төлеушiнiң пайдасына өсiм ол өтiнiш берген күннен кейiн 21-шi күннен бастап есептеледi, бұған мүлiкке салынатын салық қосылмайды, ол бойынша өсiм салық жылының нәтижелерi бойынша салық төлеушi декларация тапсырғаннан кейiн табыс салығы бойынша декларация тапсыруға көзделген мерзiмде 11-шi күннен бастап есептеледi. </w:t>
      </w:r>
      <w:r>
        <w:br/>
      </w:r>
      <w:r>
        <w:rPr>
          <w:rFonts w:ascii="Times New Roman"/>
          <w:b w:val="false"/>
          <w:i w:val="false"/>
          <w:color w:val="000000"/>
          <w:sz w:val="28"/>
        </w:rPr>
        <w:t xml:space="preserve">
      Есептi кезеңде өтелуге тиiс қосылған құнға салынатын салық сомасынан басқа есептелген салық сомасынан асып кететiн, есепке жатқызылатын артық салық сомасын уақытылы қайтармағаны үшiн салық төлеушiнiң пайдасына өсiм салық қызметi салық төлеушiнiң жазбаша өтiнiшiн алған күннен бастап есептегенде 11-шi күннен есептеледi, бұл орайда салық төлеушiнiң сауда-делдалдық қызметi бойынша - жазбаша өтiнiш алған сәттен бастап 61 күннен бастап есептелiнедi. </w:t>
      </w:r>
      <w:r>
        <w:br/>
      </w:r>
      <w:r>
        <w:rPr>
          <w:rFonts w:ascii="Times New Roman"/>
          <w:b w:val="false"/>
          <w:i w:val="false"/>
          <w:color w:val="000000"/>
          <w:sz w:val="28"/>
        </w:rPr>
        <w:t xml:space="preserve">
      Салық органы дұрыс ұстамаған сомаларға (салықтар, аванстық төлемдер, өсiмдер, айыппұлдар) өтелуге тиiс қосылған құнға салынатын салық сомасынан басқа өсiм дұрыс ұсталынбаған күннiң ертеңiнен бастап есептеледi. </w:t>
      </w:r>
      <w:r>
        <w:br/>
      </w:r>
      <w:r>
        <w:rPr>
          <w:rFonts w:ascii="Times New Roman"/>
          <w:b w:val="false"/>
          <w:i w:val="false"/>
          <w:color w:val="000000"/>
          <w:sz w:val="28"/>
        </w:rPr>
        <w:t xml:space="preserve">
      Өсiм уақыты өтiп кеткен, мөлшерi кемiтiлген салықтарға (соның iшiнде аванстық төлемдерге) өтелуге тиiс қосылған құнға салынатын салық сомасынан басқа ғана есептеледi, есептелген өсiмдер мен айыппұлдардың сомаларына өсiм есептелмейдi. </w:t>
      </w:r>
      <w:r>
        <w:br/>
      </w:r>
      <w:r>
        <w:rPr>
          <w:rFonts w:ascii="Times New Roman"/>
          <w:b w:val="false"/>
          <w:i w:val="false"/>
          <w:color w:val="000000"/>
          <w:sz w:val="28"/>
        </w:rPr>
        <w:t xml:space="preserve">
      Егер салық төлеушi салық қызметi тексергенге дейiн, болмаса аудиторлық қызметтiң көмегiмен тексеру жүргiзiлгенге дейiн өткен салық жылында салық заңдарында олар жiберген бұрмалаушылықтарды өз бетiнше байқаса, онда ол бұрмалаушылыққа жол берiлген сәттен бастап қосымша салық сомасы бюджетке енгiзiлген сәтке дейiнгi кезең үшiн белгiленген мөлшердегi тиесiлi салық пен өсiм сомасын бюджеттiң кiрiсiне белгiленген мерзiмде енгiзуге, сондай-ақ салық қызметiне жазбаша арыз жолдап, онда түзетiлген бұрмалаушылықтардың сипатын баян етуге және қосымша есептелген және бюджеттiң кiрiсiне енгiзiлген салық пен өсiм сомасын көрсетуге мiндеттi. Салық қызметi төлемдердiң бюджетке нақты келiп түсуiн алдын ала тексере отырып, салық төлеушiнiң арызын және осы нұсқаулықтың Х бөлімінің 2-тармағына сәйкес жасалған декларацияны қабылдап алуға мiндеттi. </w:t>
      </w:r>
      <w:r>
        <w:br/>
      </w:r>
      <w:r>
        <w:rPr>
          <w:rFonts w:ascii="Times New Roman"/>
          <w:b w:val="false"/>
          <w:i w:val="false"/>
          <w:color w:val="000000"/>
          <w:sz w:val="28"/>
        </w:rPr>
        <w:t xml:space="preserve">
      ЕСКЕРТУ. 2-тармақ өзгертiлдi және толықтырылды - ҚР Қаржы </w:t>
      </w:r>
      <w:r>
        <w:br/>
      </w:r>
      <w:r>
        <w:rPr>
          <w:rFonts w:ascii="Times New Roman"/>
          <w:b w:val="false"/>
          <w:i w:val="false"/>
          <w:color w:val="000000"/>
          <w:sz w:val="28"/>
        </w:rPr>
        <w:t>
               министрлiгiнiң 1995.12.29. N 365 </w:t>
      </w:r>
      <w:r>
        <w:rPr>
          <w:rFonts w:ascii="Times New Roman"/>
          <w:b w:val="false"/>
          <w:i w:val="false"/>
          <w:color w:val="000000"/>
          <w:sz w:val="28"/>
        </w:rPr>
        <w:t xml:space="preserve">V950011_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 және 2 тармақтар өзгертiлдi - ҚР Қаржы министрiнiң </w:t>
      </w:r>
      <w:r>
        <w:br/>
      </w:r>
      <w:r>
        <w:rPr>
          <w:rFonts w:ascii="Times New Roman"/>
          <w:b w:val="false"/>
          <w:i w:val="false"/>
          <w:color w:val="000000"/>
          <w:sz w:val="28"/>
        </w:rPr>
        <w:t>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ХХVIII. Декларацияны уақтылы тапсырмағаны үшiн айыппұл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Белгiленген мерзiмде салық декларациясын табыс етпеген заңды немесе жеке тұлғаларға декларация ұсынылмаған әр ай үшiн төленуге тиiстi, бiрақ декларация бойынша төленбеген соманың 5 процентi мөлшерiнде айыппұл салынады. </w:t>
      </w:r>
      <w:r>
        <w:br/>
      </w:r>
      <w:r>
        <w:rPr>
          <w:rFonts w:ascii="Times New Roman"/>
          <w:b w:val="false"/>
          <w:i w:val="false"/>
          <w:color w:val="000000"/>
          <w:sz w:val="28"/>
        </w:rPr>
        <w:t xml:space="preserve">
      Айыппұл декларация тапсыру мерзiмi бұзылған жағдайда әрбiр айда уақыты өтiп кеткен күндердiң санына қарамастан толық көлемiнде салынады. </w:t>
      </w:r>
      <w:r>
        <w:br/>
      </w:r>
      <w:r>
        <w:rPr>
          <w:rFonts w:ascii="Times New Roman"/>
          <w:b w:val="false"/>
          <w:i w:val="false"/>
          <w:color w:val="000000"/>
          <w:sz w:val="28"/>
        </w:rPr>
        <w:t xml:space="preserve">
      Мысал: Қосылған құнға салынатын салық бойынша декларацияда немесе салық төлеушiнiң шотында бюджетке жарна ретiнде төленуге тиiс салықтың таза сомасы 150 мың теңге мөлшерiнде есептелген, шын мәнiнде салық төлеушi 130 мың теңге төлеген. Егер салық төлеушi декларацияны белгiленген мерзiмнен кейiн тапсырса, төленбеген соманың 5 процентi мөлшерiнде айыппұл қолданылады, яғни 20 мың теңгеден ұсталып, 1 мың теңге болады. </w:t>
      </w:r>
      <w:r>
        <w:br/>
      </w:r>
      <w:r>
        <w:rPr>
          <w:rFonts w:ascii="Times New Roman"/>
          <w:b w:val="false"/>
          <w:i w:val="false"/>
          <w:color w:val="000000"/>
          <w:sz w:val="28"/>
        </w:rPr>
        <w:t xml:space="preserve">
      Егер құжаттық тексеру кезiнде салық төлеушi салықтық декларацияларды тапсырмағаны анықталса, салықтық берешек есептелген салық сомасы туралы хабарламаны хаттау арқылы есептелуге тиiс. Бұл орайда декларацияны дер кезiнде тапсырмағаны үшiн - төленуге тиiстi, бiрақ декларация бойынша төленбеген соманың 5 процентi мөлшерiнде, ағымдағы төлемдер сомасының мөлшерiн кемiткенi үшiн - 50 процент мөлшерiнде, тауарларды (жұмыстарды орындауды, қызметтер көрсетудi) есепке алу мен сату бойынша жасалатын операциялардың есепке алу құжаттарында көрсетпегенi үшiн - аталған тауарлар (жұмыстар, қызметтер) құнының 100 процентi мөлшерiнде және дер кезiнде төленбеген салықтардың сомасы үшiн айыпақылар, Қазақстан Республикасының Ұлттық банкi белгiлеген 1,5 есе қайтадан қаржыландыру ставкасы мөлшерiнде ағымдағы төлемдер талап етiлуi тиiс. Бұл жағдайда Заңның 163 бабының 1 тармағы қолданылмайды, өйткенi декларациядан қосымша аударылған салықтың сомасын салыстыру мүмкiн емес деп саналады. </w:t>
      </w:r>
      <w:r>
        <w:br/>
      </w:r>
      <w:r>
        <w:rPr>
          <w:rFonts w:ascii="Times New Roman"/>
          <w:b w:val="false"/>
          <w:i w:val="false"/>
          <w:color w:val="000000"/>
          <w:sz w:val="28"/>
        </w:rPr>
        <w:t xml:space="preserve">
      ЕСКЕРТУ. ХХVIII-бөлiм толықтырылды - ҚР Қаржы министрiнiң </w:t>
      </w:r>
      <w:r>
        <w:br/>
      </w:r>
      <w:r>
        <w:rPr>
          <w:rFonts w:ascii="Times New Roman"/>
          <w:b w:val="false"/>
          <w:i w:val="false"/>
          <w:color w:val="000000"/>
          <w:sz w:val="28"/>
        </w:rPr>
        <w:t>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ХХVIII-бөлiм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ХХVIII-бөлім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XXVIII бөлім өзгертілді - ҚР Мемлекеттік кіріс </w:t>
      </w:r>
      <w:r>
        <w:br/>
      </w:r>
      <w:r>
        <w:rPr>
          <w:rFonts w:ascii="Times New Roman"/>
          <w:b w:val="false"/>
          <w:i w:val="false"/>
          <w:color w:val="000000"/>
          <w:sz w:val="28"/>
        </w:rPr>
        <w:t>
               министрлігінің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5-абзац өзгертілді - ҚР Мемлекеттік кіріс </w:t>
      </w:r>
      <w:r>
        <w:br/>
      </w:r>
      <w:r>
        <w:rPr>
          <w:rFonts w:ascii="Times New Roman"/>
          <w:b w:val="false"/>
          <w:i w:val="false"/>
          <w:color w:val="000000"/>
          <w:sz w:val="28"/>
        </w:rPr>
        <w:t xml:space="preserve">
               министрлігінің 1999 жылғы 4 тамыздағы N 929 </w:t>
      </w:r>
      <w:r>
        <w:br/>
      </w:r>
      <w:r>
        <w:rPr>
          <w:rFonts w:ascii="Times New Roman"/>
          <w:b w:val="false"/>
          <w:i w:val="false"/>
          <w:color w:val="000000"/>
          <w:sz w:val="28"/>
        </w:rPr>
        <w:t>
               бұйрығымен. </w:t>
      </w:r>
      <w:r>
        <w:rPr>
          <w:rFonts w:ascii="Times New Roman"/>
          <w:b w:val="false"/>
          <w:i w:val="false"/>
          <w:color w:val="000000"/>
          <w:sz w:val="28"/>
        </w:rPr>
        <w:t xml:space="preserve">V990889_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ХХIХ. Салықты, ағымдағы және ағымдағылар төлемдердi және </w:t>
      </w:r>
      <w:r>
        <w:br/>
      </w:r>
      <w:r>
        <w:rPr>
          <w:rFonts w:ascii="Times New Roman"/>
          <w:b w:val="false"/>
          <w:i w:val="false"/>
          <w:color w:val="000000"/>
          <w:sz w:val="28"/>
        </w:rPr>
        <w:t xml:space="preserve">
                 салық салынатын объектiлердi кемiту үшiн айыппұл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Тексеру жүргізілген салық мөлшерiн оның толық төленбеуiне әкелiп соққан кемiту үшiн салық төлеушiге кемiтiлген салық сомасының, егер салықтың кемiтiлуi декларация тапсырылған сәттен салықтың жеткiлiктi төленбеуiне әкелiп соқтырмаса, айыптық шаралар салық төлеушiге қолданылмайды 50 процентi мөлшерiнде айыппұл салынады. </w:t>
      </w:r>
      <w:r>
        <w:br/>
      </w:r>
      <w:r>
        <w:rPr>
          <w:rFonts w:ascii="Times New Roman"/>
          <w:b w:val="false"/>
          <w:i w:val="false"/>
          <w:color w:val="000000"/>
          <w:sz w:val="28"/>
        </w:rPr>
        <w:t xml:space="preserve">
      Мысал: Қосылған құнға салынатын салық бойынша есептi ай үшiн есептелген салықтың таза сомасы 140 мың теңге болды, ал тексеру арқылы 180 мың теңге болғаны анықталды, онда 50 процент мөлшерiндегi айыппұл 40 мың теңгеге (180-140) қолданылады. </w:t>
      </w:r>
      <w:r>
        <w:br/>
      </w:r>
      <w:r>
        <w:rPr>
          <w:rFonts w:ascii="Times New Roman"/>
          <w:b w:val="false"/>
          <w:i w:val="false"/>
          <w:color w:val="000000"/>
          <w:sz w:val="28"/>
        </w:rPr>
        <w:t xml:space="preserve">
      Көрсетiлген айып көлемi декларацияның қай есеп мерзiмiне өткiзiлгенiне қарамастан 01.04.99 ж. қолданылады. </w:t>
      </w:r>
      <w:r>
        <w:br/>
      </w:r>
      <w:r>
        <w:rPr>
          <w:rFonts w:ascii="Times New Roman"/>
          <w:b w:val="false"/>
          <w:i w:val="false"/>
          <w:color w:val="000000"/>
          <w:sz w:val="28"/>
        </w:rPr>
        <w:t xml:space="preserve">
      ЕСКЕРТУ. Бөлiмнiң атауы және 1-тармақ өзгертiлдi - ҚР Қаржы </w:t>
      </w:r>
      <w:r>
        <w:br/>
      </w:r>
      <w:r>
        <w:rPr>
          <w:rFonts w:ascii="Times New Roman"/>
          <w:b w:val="false"/>
          <w:i w:val="false"/>
          <w:color w:val="000000"/>
          <w:sz w:val="28"/>
        </w:rPr>
        <w:t>
              министрiнiң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1-тармақ өзгертілді және толықтырылды - ҚР Мемлекеттік кіріс </w:t>
      </w:r>
      <w:r>
        <w:br/>
      </w:r>
      <w:r>
        <w:rPr>
          <w:rFonts w:ascii="Times New Roman"/>
          <w:b w:val="false"/>
          <w:i w:val="false"/>
          <w:color w:val="000000"/>
          <w:sz w:val="28"/>
        </w:rPr>
        <w:t>
               министрлігінің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Бiр айдағы ағымдағы төлемдер сомасының мөлшерi кемiтiлгенi үшiн кемiтiлген ағымдағы төлемдердiң 50 процентi мөлшерiнде айыппұл салынады. </w:t>
      </w:r>
      <w:r>
        <w:br/>
      </w:r>
      <w:r>
        <w:rPr>
          <w:rFonts w:ascii="Times New Roman"/>
          <w:b w:val="false"/>
          <w:i w:val="false"/>
          <w:color w:val="000000"/>
          <w:sz w:val="28"/>
        </w:rPr>
        <w:t>
 </w:t>
      </w:r>
      <w:r>
        <w:br/>
      </w:r>
      <w:r>
        <w:rPr>
          <w:rFonts w:ascii="Times New Roman"/>
          <w:b w:val="false"/>
          <w:i w:val="false"/>
          <w:color w:val="000000"/>
          <w:sz w:val="28"/>
        </w:rPr>
        <w:t xml:space="preserve">
            Айыппұл санкцияларын қосылған құнға салынатын салық бойынша қолданудың ерекшелiгi бар. </w:t>
      </w:r>
      <w:r>
        <w:br/>
      </w:r>
      <w:r>
        <w:rPr>
          <w:rFonts w:ascii="Times New Roman"/>
          <w:b w:val="false"/>
          <w:i w:val="false"/>
          <w:color w:val="000000"/>
          <w:sz w:val="28"/>
        </w:rPr>
        <w:t xml:space="preserve">
      Егер салық төлеушi ағымдағы төлемдердiң осының алдындағы тоқсан бойынша немесе ағымдағы он күндiктер үшiн нақты айналым бойынша кемiтсе, онда салық органы салықтың төленбеген 1/6 сомасынан 50 процент мөлшерiнде айыппұл есептейдi. </w:t>
      </w:r>
      <w:r>
        <w:br/>
      </w:r>
      <w:r>
        <w:rPr>
          <w:rFonts w:ascii="Times New Roman"/>
          <w:b w:val="false"/>
          <w:i w:val="false"/>
          <w:color w:val="000000"/>
          <w:sz w:val="28"/>
        </w:rPr>
        <w:t xml:space="preserve">
      ЕСКЕРТУ. 2-тармақ өзгертiлдi - ҚР Қаржы министрiнiң </w:t>
      </w:r>
      <w:r>
        <w:br/>
      </w:r>
      <w:r>
        <w:rPr>
          <w:rFonts w:ascii="Times New Roman"/>
          <w:b w:val="false"/>
          <w:i w:val="false"/>
          <w:color w:val="000000"/>
          <w:sz w:val="28"/>
        </w:rPr>
        <w:t>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2-тармақ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Тауарларды (жұмыстарды орындау, қызметтер көрсету) есепке алу мен сату бойынша жасалатын операциялардың есептiк құжаттарында көрсетпегенi үшiн көрсетiлген тауарлардың (жұмыстарды орындаудың, қызметтер көрсетудiң) көрсетiлген құнының 100 процент көлемiнде айыппұл салынады. </w:t>
      </w:r>
      <w:r>
        <w:br/>
      </w:r>
      <w:r>
        <w:rPr>
          <w:rFonts w:ascii="Times New Roman"/>
          <w:b w:val="false"/>
          <w:i w:val="false"/>
          <w:color w:val="000000"/>
          <w:sz w:val="28"/>
        </w:rPr>
        <w:t xml:space="preserve">
      Бұл орайда салық салуға және салық салу объектілерін есепке алмау үшін қажетті салықтық және басқа есепті жүргізу тәртібінің бұзылуын түсіну керек. Есепте көрсетiлмеген тауарларға салық есептелмейдi және қызмет нәтижелерiне қосылмайды, өйткенi есепке алынбаған тауарлар сомасы бюджет кiрiсiне толық өндiрiп алынады. </w:t>
      </w:r>
      <w:r>
        <w:br/>
      </w:r>
      <w:r>
        <w:rPr>
          <w:rFonts w:ascii="Times New Roman"/>
          <w:b w:val="false"/>
          <w:i w:val="false"/>
          <w:color w:val="000000"/>
          <w:sz w:val="28"/>
        </w:rPr>
        <w:t xml:space="preserve">
      ЕСКЕРТУ. 3-тармақ өзгертiлдi - ҚР Қаржы министрiнiң </w:t>
      </w:r>
      <w:r>
        <w:br/>
      </w:r>
      <w:r>
        <w:rPr>
          <w:rFonts w:ascii="Times New Roman"/>
          <w:b w:val="false"/>
          <w:i w:val="false"/>
          <w:color w:val="000000"/>
          <w:sz w:val="28"/>
        </w:rPr>
        <w:t>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3-тармақ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3-тармақ өзгертiлдi - ҚР Қаржы министрлiгi Салық </w:t>
      </w:r>
      <w:r>
        <w:br/>
      </w:r>
      <w:r>
        <w:rPr>
          <w:rFonts w:ascii="Times New Roman"/>
          <w:b w:val="false"/>
          <w:i w:val="false"/>
          <w:color w:val="000000"/>
          <w:sz w:val="28"/>
        </w:rPr>
        <w:t>
               комитетiнiң 1998.10.09. N 92 </w:t>
      </w:r>
      <w:r>
        <w:rPr>
          <w:rFonts w:ascii="Times New Roman"/>
          <w:b w:val="false"/>
          <w:i w:val="false"/>
          <w:color w:val="000000"/>
          <w:sz w:val="28"/>
        </w:rPr>
        <w:t xml:space="preserve">V980630_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Жыл бойында iс жүзiнде аударылған табыс салығының сомасы жол бойындағы есептелген аванстық төлем сомасынан 10 проценттен артық көлемiнде асып кеткен жағдайда, салық төлеушiге - салық салынатын табыстың 2 процентi мөлшерiнде, 25 процентi асып кетсе - салық салынатын табыстың 5 процентi мөлшерiнде айып салынады. </w:t>
      </w:r>
      <w:r>
        <w:br/>
      </w:r>
      <w:r>
        <w:rPr>
          <w:rFonts w:ascii="Times New Roman"/>
          <w:b w:val="false"/>
          <w:i w:val="false"/>
          <w:color w:val="000000"/>
          <w:sz w:val="28"/>
        </w:rPr>
        <w:t xml:space="preserve">
      Мұның өзiнде, егер бiр жылдағы табыс салығының нақты есептелген сомасы жыл iшiнде алдын ала есептелген төлемдердiң сомасынан асуы бюджетке төленетiн соманың жетiспеуiне әкеп соқса, айыппұл санкциялары қолданылады. </w:t>
      </w:r>
      <w:r>
        <w:br/>
      </w:r>
      <w:r>
        <w:rPr>
          <w:rFonts w:ascii="Times New Roman"/>
          <w:b w:val="false"/>
          <w:i w:val="false"/>
          <w:color w:val="000000"/>
          <w:sz w:val="28"/>
        </w:rPr>
        <w:t xml:space="preserve">
      ЕСКЕРТУ. 4-тармақ өзгертілді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4-тармақ өзгертілді және толықтырылды - ҚР Мемлекеттік кіріс </w:t>
      </w:r>
      <w:r>
        <w:br/>
      </w:r>
      <w:r>
        <w:rPr>
          <w:rFonts w:ascii="Times New Roman"/>
          <w:b w:val="false"/>
          <w:i w:val="false"/>
          <w:color w:val="000000"/>
          <w:sz w:val="28"/>
        </w:rPr>
        <w:t>
               министрлігінің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Қосылған құн салығы бойынша есепке тұрмаған тұлғаға қосылған құн салығын ескере отырып салықтық есепшот - фактурасын жазып алғаны үшiн салықтық есепшот-фактурасында көрсетiлген және бюджетке аударуға тиiстi, бiрақ аударылмаған, қосылған құн салығы сомасының 50 процентi мөлшерiнде айып салынады. </w:t>
      </w:r>
      <w:r>
        <w:br/>
      </w:r>
      <w:r>
        <w:rPr>
          <w:rFonts w:ascii="Times New Roman"/>
          <w:b w:val="false"/>
          <w:i w:val="false"/>
          <w:color w:val="000000"/>
          <w:sz w:val="28"/>
        </w:rPr>
        <w:t xml:space="preserve">
      Қазақстандық көзден кiрiс алатын, Қазақстан Республикасының аумағында тауарларды (жұмыстарды, қызметтердi) iске асыратын, Қазақстан Республикасының аумағында тiркелген резидент емес тұлғаның қосылған құн салығын төлемегенi үшiн Қазақстан Республикасының резидентiне тиесiлi салық сомасының 50 процентi мөлшерiнде айыппұл салынады. </w:t>
      </w:r>
      <w:r>
        <w:br/>
      </w:r>
      <w:r>
        <w:rPr>
          <w:rFonts w:ascii="Times New Roman"/>
          <w:b w:val="false"/>
          <w:i w:val="false"/>
          <w:color w:val="000000"/>
          <w:sz w:val="28"/>
        </w:rPr>
        <w:t xml:space="preserve">
      Ескерту. 5-тармақ толықтырылды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Кәсіпкерлік қызметпен айналысатын, табыс салығын төлеген заңды және жеке тұлғаларға табыс салығы сомасын төлем көзінен ұстамағаны үшін тиесілі салық сомасының 50 проценті мөлшерінде айыппұл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ЕСКЕРТУ. Бөлiм 4, 5-тармақтармен толықтырылды - ҚР Қаржы </w:t>
      </w:r>
      <w:r>
        <w:br/>
      </w:r>
      <w:r>
        <w:rPr>
          <w:rFonts w:ascii="Times New Roman"/>
          <w:b w:val="false"/>
          <w:i w:val="false"/>
          <w:color w:val="000000"/>
          <w:sz w:val="28"/>
        </w:rPr>
        <w:t>
              министрiнiң 1997.02.07. N 37 </w:t>
      </w:r>
      <w:r>
        <w:rPr>
          <w:rFonts w:ascii="Times New Roman"/>
          <w:b w:val="false"/>
          <w:i w:val="false"/>
          <w:color w:val="000000"/>
          <w:sz w:val="28"/>
        </w:rPr>
        <w:t xml:space="preserve">V970037_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6-тармақпен толықтырылды - ҚР Қаржы министрлігі Салық </w:t>
      </w:r>
      <w:r>
        <w:br/>
      </w:r>
      <w:r>
        <w:rPr>
          <w:rFonts w:ascii="Times New Roman"/>
          <w:b w:val="false"/>
          <w:i w:val="false"/>
          <w:color w:val="000000"/>
          <w:sz w:val="28"/>
        </w:rPr>
        <w:t>
               комитетінің 1998.07.10. N 62 </w:t>
      </w:r>
      <w:r>
        <w:rPr>
          <w:rFonts w:ascii="Times New Roman"/>
          <w:b w:val="false"/>
          <w:i w:val="false"/>
          <w:color w:val="000000"/>
          <w:sz w:val="28"/>
        </w:rPr>
        <w:t xml:space="preserve">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 2, 5, 6-тармақтар өзгертілді - ҚР Мемлекеттік кіріс </w:t>
      </w:r>
      <w:r>
        <w:br/>
      </w:r>
      <w:r>
        <w:rPr>
          <w:rFonts w:ascii="Times New Roman"/>
          <w:b w:val="false"/>
          <w:i w:val="false"/>
          <w:color w:val="000000"/>
          <w:sz w:val="28"/>
        </w:rPr>
        <w:t xml:space="preserve">
               министрлігінің 1999 жылғы 4 тамыздағы N 929 </w:t>
      </w:r>
      <w:r>
        <w:br/>
      </w:r>
      <w:r>
        <w:rPr>
          <w:rFonts w:ascii="Times New Roman"/>
          <w:b w:val="false"/>
          <w:i w:val="false"/>
          <w:color w:val="000000"/>
          <w:sz w:val="28"/>
        </w:rPr>
        <w:t>
               бұйрығымен. </w:t>
      </w:r>
      <w:r>
        <w:rPr>
          <w:rFonts w:ascii="Times New Roman"/>
          <w:b w:val="false"/>
          <w:i w:val="false"/>
          <w:color w:val="000000"/>
          <w:sz w:val="28"/>
        </w:rPr>
        <w:t xml:space="preserve">V990889_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ХХХ. Банк операцияларының жекелеген түрлерiн жүзеге </w:t>
      </w:r>
      <w:r>
        <w:br/>
      </w:r>
      <w:r>
        <w:rPr>
          <w:rFonts w:ascii="Times New Roman"/>
          <w:b w:val="false"/>
          <w:i w:val="false"/>
          <w:color w:val="000000"/>
          <w:sz w:val="28"/>
        </w:rPr>
        <w:t xml:space="preserve">
            асыратын банктер мен ұйымдардың жауапкершiлiгi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Жарлықтың 147-бабының талаптарын орындамайтын (орындамаған) банк операцияларының жекелеген түрлерiн жүзеге асырушы банктер мен басқа да ұйымдарға: </w:t>
      </w:r>
      <w:r>
        <w:br/>
      </w:r>
      <w:r>
        <w:rPr>
          <w:rFonts w:ascii="Times New Roman"/>
          <w:b w:val="false"/>
          <w:i w:val="false"/>
          <w:color w:val="000000"/>
          <w:sz w:val="28"/>
        </w:rPr>
        <w:t xml:space="preserve">
      1) заңды және жеке тұлғаларға банктiк шоттары бойынша жасаған шығыс операциялары сомасынан 5 процент; </w:t>
      </w:r>
      <w:r>
        <w:br/>
      </w:r>
      <w:r>
        <w:rPr>
          <w:rFonts w:ascii="Times New Roman"/>
          <w:b w:val="false"/>
          <w:i w:val="false"/>
          <w:color w:val="000000"/>
          <w:sz w:val="28"/>
        </w:rPr>
        <w:t xml:space="preserve">
      2) заңды тұлғалардың банктiк шоттарынан бюджетке салық сомасы мен санкция сомасын есептеп шығарғанда кезектiлiктi сақтамағаны үшiн, салық төлеушi клиенттердiң шоттарынан есептеп шығарылған соманы бюджет кiрiсiне есепке алуды (аударуды) кiдiрткенi үшiн, сондай-ақ бюджетке төлем жасауға арналған төлем тапсырмаларын салық төлеушiге орындамай қайтарғаны үшiн осы Жарлықтың 161-бабында көзделген мөлшерде өсiм өндiрiп алу түрiнде санкция қолданылады. Салық төлеушiлерден бұл күндер үшiн өсiм алынбайды. </w:t>
      </w:r>
      <w:r>
        <w:br/>
      </w:r>
      <w:r>
        <w:rPr>
          <w:rFonts w:ascii="Times New Roman"/>
          <w:b w:val="false"/>
          <w:i w:val="false"/>
          <w:color w:val="000000"/>
          <w:sz w:val="28"/>
        </w:rPr>
        <w:t xml:space="preserve">
      ЕСКЕРТУ. 1-тармақ өзгертiлдi - ҚР Қаржы министрлiгiнiң </w:t>
      </w:r>
      <w:r>
        <w:br/>
      </w:r>
      <w:r>
        <w:rPr>
          <w:rFonts w:ascii="Times New Roman"/>
          <w:b w:val="false"/>
          <w:i w:val="false"/>
          <w:color w:val="000000"/>
          <w:sz w:val="28"/>
        </w:rPr>
        <w:t>
               1995.12.29. N 365 </w:t>
      </w:r>
      <w:r>
        <w:rPr>
          <w:rFonts w:ascii="Times New Roman"/>
          <w:b w:val="false"/>
          <w:i w:val="false"/>
          <w:color w:val="000000"/>
          <w:sz w:val="28"/>
        </w:rPr>
        <w:t xml:space="preserve">V950011_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1-тармақ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Банктерде де клиенттердiң тапсырымдары бойынша салық төлемдерiн кiдiрткенi үшiн жергiлiктi бюджетке аудара отырып, белгiленген мерзiмiнен өткiзiп алған әрбiр күн үшiн Қазақстан Республикасының Ұлттық банкi белгiлеген қайта қаржыландыру ставкасының 1,5 есе ресми мөлшерде өсiм өндiрiп алынады. </w:t>
      </w:r>
      <w:r>
        <w:br/>
      </w:r>
      <w:r>
        <w:rPr>
          <w:rFonts w:ascii="Times New Roman"/>
          <w:b w:val="false"/>
          <w:i w:val="false"/>
          <w:color w:val="000000"/>
          <w:sz w:val="28"/>
        </w:rPr>
        <w:t xml:space="preserve">
      ЕСКЕРТУ. 2-тармақ өзгертiлдi - ҚР Қаржы министрлiгi Салық </w:t>
      </w:r>
      <w:r>
        <w:br/>
      </w:r>
      <w:r>
        <w:rPr>
          <w:rFonts w:ascii="Times New Roman"/>
          <w:b w:val="false"/>
          <w:i w:val="false"/>
          <w:color w:val="000000"/>
          <w:sz w:val="28"/>
        </w:rPr>
        <w:t>
               комитетiнiң 1997.12.29. N 1 </w:t>
      </w:r>
      <w:r>
        <w:rPr>
          <w:rFonts w:ascii="Times New Roman"/>
          <w:b w:val="false"/>
          <w:i w:val="false"/>
          <w:color w:val="000000"/>
          <w:sz w:val="28"/>
        </w:rPr>
        <w:t xml:space="preserve">V970062_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ХХХI. Дауларды шешу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қызметiнiң шешiмдерiн қайта қарау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Есептелген салық сомасына немесе салық қызметiнiң өзге шешiмдерiне келiспеген салық төлеушi осы шешiмдi шығарған салық қызметiнiң бөлiмшелерiне оны әкiмшiлiк тәртiппен қайта қарау жайында өтiнiш жасай алады. Өтiнiште салық төлеушi өтiнiшiн негiздейтiн дәлелдерiн баяндап, құжаттарын көрсетуi керек. </w:t>
      </w:r>
      <w:r>
        <w:br/>
      </w:r>
      <w:r>
        <w:rPr>
          <w:rFonts w:ascii="Times New Roman"/>
          <w:b w:val="false"/>
          <w:i w:val="false"/>
          <w:color w:val="000000"/>
          <w:sz w:val="28"/>
        </w:rPr>
        <w:t xml:space="preserve">
      2. Салық қызметi салық төлеушiнiң қайта қарау туралы өтiнiшiн қарап, ол бойынша негiзделген шешiм шығарады және бұл жайында салық төлеушiнi 10 күн iшiнде хабардар етедi. </w:t>
      </w:r>
      <w:r>
        <w:br/>
      </w:r>
      <w:r>
        <w:rPr>
          <w:rFonts w:ascii="Times New Roman"/>
          <w:b w:val="false"/>
          <w:i w:val="false"/>
          <w:color w:val="000000"/>
          <w:sz w:val="28"/>
        </w:rPr>
        <w:t xml:space="preserve">
      Ескерту. 2-тармақ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3. Салық қызметi органының шешiмiне салық қызметiнiң жоғарғы тұрған органына немесе сотқа шағым жасауға болады. Егер салық қызметiнен жоғары тұрған органы шағымға 10 күн iшiнде жауап бермесе, салық қызметiнiң одан жоғары тұрған органына өтiнiш беруге болады. </w:t>
      </w:r>
      <w:r>
        <w:br/>
      </w:r>
      <w:r>
        <w:rPr>
          <w:rFonts w:ascii="Times New Roman"/>
          <w:b w:val="false"/>
          <w:i w:val="false"/>
          <w:color w:val="000000"/>
          <w:sz w:val="28"/>
        </w:rPr>
        <w:t xml:space="preserve">
      Ескерту. 3-тармақ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3-1. Егер тексеру актiсi бойынша есептелген салықтар, алымдар және басқа да мiндеттi төлемдер, айыппұлдар мен өсiмдер сомалары туралы салық төлеушiге хабарланған күннен бастап 30 банк күнi өткеннен кейiн салық төлеушiнiң өтiнiшi қанағаттандырылмаса немесе салық төлеушi салық қызметi органының шешiмiне сотқа шағым бермесе, аумақтық салық органы салық қызметi органының тексеру актiсi бойынша есептелген салықтар, алымдар және басқа да мiндеттi төлемдер, айыппұлдар мен өсiмдер сомаларын салық төлеушiнiң келiсiмiнсiз оның банктiк шоттарынан өндiрiп алуға құқылы. </w:t>
      </w:r>
      <w:r>
        <w:br/>
      </w:r>
      <w:r>
        <w:rPr>
          <w:rFonts w:ascii="Times New Roman"/>
          <w:b w:val="false"/>
          <w:i w:val="false"/>
          <w:color w:val="000000"/>
          <w:sz w:val="28"/>
        </w:rPr>
        <w:t xml:space="preserve">
      Егер хабарланған күннен бастап 30 күннiң iшiнде салық төлеушi салық қызметi органының шешiмiне сотқа шағым берсе, аумақтық салық органы соттың шешiмi бойынша күшi бар (заңды) деп танылып, салық қызметi органының тексеру актiсi бойынша есептелген салықтар, алымдар және басқа да мiндетті төлемдер, айыппұлдар мен өсiмдер сомаларын салық төлеушiнiң келiсiмiнсiз оның банктiк шоттарынан өндiрiп алуға құқылы. </w:t>
      </w:r>
    </w:p>
    <w:bookmarkEnd w:id="19"/>
    <w:bookmarkStart w:name="z59"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     Ескерту. XXXI бөлім 3-1-тармақпен толықтырылды - ҚР Мемлекеттік кіріс </w:t>
      </w:r>
    </w:p>
    <w:p>
      <w:pPr>
        <w:spacing w:after="0"/>
        <w:ind w:left="0"/>
        <w:jc w:val="both"/>
      </w:pPr>
      <w:r>
        <w:rPr>
          <w:rFonts w:ascii="Times New Roman"/>
          <w:b w:val="false"/>
          <w:i w:val="false"/>
          <w:color w:val="000000"/>
          <w:sz w:val="28"/>
        </w:rPr>
        <w:t xml:space="preserve">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both"/>
      </w:pPr>
      <w:r>
        <w:rPr>
          <w:rFonts w:ascii="Times New Roman"/>
          <w:b w:val="false"/>
          <w:i w:val="false"/>
          <w:color w:val="000000"/>
          <w:sz w:val="28"/>
        </w:rPr>
        <w:t>     4. Сот шешiмi бойынша негiзсiз өндiрiп алынған сомаларды салық</w:t>
      </w:r>
    </w:p>
    <w:p>
      <w:pPr>
        <w:spacing w:after="0"/>
        <w:ind w:left="0"/>
        <w:jc w:val="both"/>
      </w:pPr>
      <w:r>
        <w:rPr>
          <w:rFonts w:ascii="Times New Roman"/>
          <w:b w:val="false"/>
          <w:i w:val="false"/>
          <w:color w:val="000000"/>
          <w:sz w:val="28"/>
        </w:rPr>
        <w:t xml:space="preserve">төлеушiлерге қайтару салық органдарының оларды өндiрiп алу сәтiнен бастап </w:t>
      </w:r>
    </w:p>
    <w:p>
      <w:pPr>
        <w:spacing w:after="0"/>
        <w:ind w:left="0"/>
        <w:jc w:val="both"/>
      </w:pPr>
      <w:r>
        <w:rPr>
          <w:rFonts w:ascii="Times New Roman"/>
          <w:b w:val="false"/>
          <w:i w:val="false"/>
          <w:color w:val="000000"/>
          <w:sz w:val="28"/>
        </w:rPr>
        <w:t xml:space="preserve">әр күнi үшiн осы күнге төленген сомасымен Қазақстан Республикасының Ұлттық </w:t>
      </w:r>
    </w:p>
    <w:p>
      <w:pPr>
        <w:spacing w:after="0"/>
        <w:ind w:left="0"/>
        <w:jc w:val="both"/>
      </w:pPr>
      <w:r>
        <w:rPr>
          <w:rFonts w:ascii="Times New Roman"/>
          <w:b w:val="false"/>
          <w:i w:val="false"/>
          <w:color w:val="000000"/>
          <w:sz w:val="28"/>
        </w:rPr>
        <w:t xml:space="preserve">Банкi тағайындаған қайта қаржыландырудың ресми ставкасының 1,5 есеп </w:t>
      </w:r>
    </w:p>
    <w:p>
      <w:pPr>
        <w:spacing w:after="0"/>
        <w:ind w:left="0"/>
        <w:jc w:val="both"/>
      </w:pPr>
      <w:r>
        <w:rPr>
          <w:rFonts w:ascii="Times New Roman"/>
          <w:b w:val="false"/>
          <w:i w:val="false"/>
          <w:color w:val="000000"/>
          <w:sz w:val="28"/>
        </w:rPr>
        <w:t xml:space="preserve">еселенген мөлшерiнде айыпақыларды есептей отырып, үш күн iшiнде </w:t>
      </w:r>
    </w:p>
    <w:p>
      <w:pPr>
        <w:spacing w:after="0"/>
        <w:ind w:left="0"/>
        <w:jc w:val="both"/>
      </w:pPr>
      <w:r>
        <w:rPr>
          <w:rFonts w:ascii="Times New Roman"/>
          <w:b w:val="false"/>
          <w:i w:val="false"/>
          <w:color w:val="000000"/>
          <w:sz w:val="28"/>
        </w:rPr>
        <w:t>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4-тармақпен толықтырылды - ҚР Қаржы министрлiгi Салық</w:t>
      </w:r>
    </w:p>
    <w:p>
      <w:pPr>
        <w:spacing w:after="0"/>
        <w:ind w:left="0"/>
        <w:jc w:val="both"/>
      </w:pPr>
      <w:r>
        <w:rPr>
          <w:rFonts w:ascii="Times New Roman"/>
          <w:b w:val="false"/>
          <w:i w:val="false"/>
          <w:color w:val="000000"/>
          <w:sz w:val="28"/>
        </w:rPr>
        <w:t xml:space="preserve">              комитетiнiң 1997.12.29.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V970062_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4-тармақ өзгертілді - ҚР Мемлекеттік кіріс министрлігінің    </w:t>
      </w:r>
    </w:p>
    <w:p>
      <w:pPr>
        <w:spacing w:after="0"/>
        <w:ind w:left="0"/>
        <w:jc w:val="both"/>
      </w:pPr>
      <w:r>
        <w:rPr>
          <w:rFonts w:ascii="Times New Roman"/>
          <w:b w:val="false"/>
          <w:i w:val="false"/>
          <w:color w:val="000000"/>
          <w:sz w:val="28"/>
        </w:rPr>
        <w:t xml:space="preserve">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both"/>
      </w:pPr>
      <w:r>
        <w:rPr>
          <w:rFonts w:ascii="Times New Roman"/>
          <w:b w:val="false"/>
          <w:i w:val="false"/>
          <w:color w:val="000000"/>
          <w:sz w:val="28"/>
        </w:rPr>
        <w:t>                         ХХХII. Сотқа шағым беру</w:t>
      </w:r>
    </w:p>
    <w:p>
      <w:pPr>
        <w:spacing w:after="0"/>
        <w:ind w:left="0"/>
        <w:jc w:val="both"/>
      </w:pPr>
      <w:r>
        <w:rPr>
          <w:rFonts w:ascii="Times New Roman"/>
          <w:b w:val="false"/>
          <w:i w:val="false"/>
          <w:color w:val="000000"/>
          <w:sz w:val="28"/>
        </w:rPr>
        <w:t>     Салық төлеушi қолданылып жүрген заңдарда белгiленген тәртiп пен</w:t>
      </w:r>
    </w:p>
    <w:p>
      <w:pPr>
        <w:spacing w:after="0"/>
        <w:ind w:left="0"/>
        <w:jc w:val="both"/>
      </w:pPr>
      <w:r>
        <w:rPr>
          <w:rFonts w:ascii="Times New Roman"/>
          <w:b w:val="false"/>
          <w:i w:val="false"/>
          <w:color w:val="000000"/>
          <w:sz w:val="28"/>
        </w:rPr>
        <w:t>шарттардың негiзiнде салық қызметiнiң шешiмдерiне сотқа шағым беруге</w:t>
      </w:r>
    </w:p>
    <w:p>
      <w:pPr>
        <w:spacing w:after="0"/>
        <w:ind w:left="0"/>
        <w:jc w:val="both"/>
      </w:pPr>
      <w:r>
        <w:rPr>
          <w:rFonts w:ascii="Times New Roman"/>
          <w:b w:val="false"/>
          <w:i w:val="false"/>
          <w:color w:val="000000"/>
          <w:sz w:val="28"/>
        </w:rPr>
        <w:t>құқылы.</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Салық комитетінің</w:t>
      </w:r>
    </w:p>
    <w:p>
      <w:pPr>
        <w:spacing w:after="0"/>
        <w:ind w:left="0"/>
        <w:jc w:val="both"/>
      </w:pPr>
      <w:r>
        <w:rPr>
          <w:rFonts w:ascii="Times New Roman"/>
          <w:b w:val="false"/>
          <w:i w:val="false"/>
          <w:color w:val="000000"/>
          <w:sz w:val="28"/>
        </w:rPr>
        <w:t>                                                      N 43 Нұсқаулығына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1-қосымша алып тасталды - ҚР Мемлекеттік кіріс               </w:t>
      </w:r>
    </w:p>
    <w:p>
      <w:pPr>
        <w:spacing w:after="0"/>
        <w:ind w:left="0"/>
        <w:jc w:val="both"/>
      </w:pPr>
      <w:r>
        <w:rPr>
          <w:rFonts w:ascii="Times New Roman"/>
          <w:b w:val="false"/>
          <w:i w:val="false"/>
          <w:color w:val="000000"/>
          <w:sz w:val="28"/>
        </w:rPr>
        <w:t xml:space="preserve">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Салық Комитетінің N 43</w:t>
      </w:r>
    </w:p>
    <w:p>
      <w:pPr>
        <w:spacing w:after="0"/>
        <w:ind w:left="0"/>
        <w:jc w:val="both"/>
      </w:pPr>
      <w:r>
        <w:rPr>
          <w:rFonts w:ascii="Times New Roman"/>
          <w:b w:val="false"/>
          <w:i w:val="false"/>
          <w:color w:val="000000"/>
          <w:sz w:val="28"/>
        </w:rPr>
        <w:t xml:space="preserve">                                                    Нұсқаулығына </w:t>
      </w:r>
    </w:p>
    <w:p>
      <w:pPr>
        <w:spacing w:after="0"/>
        <w:ind w:left="0"/>
        <w:jc w:val="both"/>
      </w:pPr>
      <w:r>
        <w:rPr>
          <w:rFonts w:ascii="Times New Roman"/>
          <w:b w:val="false"/>
          <w:i w:val="false"/>
          <w:color w:val="000000"/>
          <w:sz w:val="28"/>
        </w:rPr>
        <w:t>                                                    2 -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2-қосымша алып тасталды - ҚР Мемлекеттік кіріс               </w:t>
      </w:r>
    </w:p>
    <w:p>
      <w:pPr>
        <w:spacing w:after="0"/>
        <w:ind w:left="0"/>
        <w:jc w:val="both"/>
      </w:pPr>
      <w:r>
        <w:rPr>
          <w:rFonts w:ascii="Times New Roman"/>
          <w:b w:val="false"/>
          <w:i w:val="false"/>
          <w:color w:val="000000"/>
          <w:sz w:val="28"/>
        </w:rPr>
        <w:t xml:space="preserve">              министрлігінің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0" w:id="21"/>
    <w:p>
      <w:pPr>
        <w:spacing w:after="0"/>
        <w:ind w:left="0"/>
        <w:jc w:val="both"/>
      </w:pPr>
      <w:r>
        <w:rPr>
          <w:rFonts w:ascii="Times New Roman"/>
          <w:b w:val="false"/>
          <w:i w:val="false"/>
          <w:color w:val="000000"/>
          <w:sz w:val="28"/>
        </w:rPr>
        <w:t>
                                     Қазақстан Республикасы</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Мемлекеттiк салық комитетiнiң</w:t>
      </w:r>
    </w:p>
    <w:p>
      <w:pPr>
        <w:spacing w:after="0"/>
        <w:ind w:left="0"/>
        <w:jc w:val="both"/>
      </w:pPr>
      <w:r>
        <w:rPr>
          <w:rFonts w:ascii="Times New Roman"/>
          <w:b w:val="false"/>
          <w:i w:val="false"/>
          <w:color w:val="000000"/>
          <w:sz w:val="28"/>
        </w:rPr>
        <w:t>                                     01.07.95ж. N 43 нұсқаулығына</w:t>
      </w:r>
    </w:p>
    <w:p>
      <w:pPr>
        <w:spacing w:after="0"/>
        <w:ind w:left="0"/>
        <w:jc w:val="both"/>
      </w:pPr>
      <w:r>
        <w:rPr>
          <w:rFonts w:ascii="Times New Roman"/>
          <w:b w:val="false"/>
          <w:i w:val="false"/>
          <w:color w:val="000000"/>
          <w:sz w:val="28"/>
        </w:rPr>
        <w:t>                                          N 3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1"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Ескерту. Нұсқаулық N 6-қосымшамамен толықтырылды - ҚР Мемлекеттік </w:t>
      </w:r>
      <w:r>
        <w:br/>
      </w:r>
      <w:r>
        <w:rPr>
          <w:rFonts w:ascii="Times New Roman"/>
          <w:b w:val="false"/>
          <w:i w:val="false"/>
          <w:color w:val="000000"/>
          <w:sz w:val="28"/>
        </w:rPr>
        <w:t xml:space="preserve">
               Салық комитетінің 1997.02.07. N 37 бұйрығымен. </w:t>
      </w:r>
      <w:r>
        <w:br/>
      </w:r>
      <w:r>
        <w:rPr>
          <w:rFonts w:ascii="Times New Roman"/>
          <w:b w:val="false"/>
          <w:i w:val="false"/>
          <w:color w:val="000000"/>
          <w:sz w:val="28"/>
        </w:rPr>
        <w:t xml:space="preserve">
      Ескерту. Қосымшалардың нөмерлері N 6-дан N 4-ке өзгертілді - ҚР </w:t>
      </w:r>
      <w:r>
        <w:br/>
      </w:r>
      <w:r>
        <w:rPr>
          <w:rFonts w:ascii="Times New Roman"/>
          <w:b w:val="false"/>
          <w:i w:val="false"/>
          <w:color w:val="000000"/>
          <w:sz w:val="28"/>
        </w:rPr>
        <w:t xml:space="preserve">
               Қаржы министрлігі Салық комитетінің 1998.01.13. </w:t>
      </w:r>
      <w:r>
        <w:br/>
      </w:r>
      <w:r>
        <w:rPr>
          <w:rFonts w:ascii="Times New Roman"/>
          <w:b w:val="false"/>
          <w:i w:val="false"/>
          <w:color w:val="000000"/>
          <w:sz w:val="28"/>
        </w:rPr>
        <w:t xml:space="preserve">
               N 5 бұйрығымен. </w:t>
      </w:r>
      <w:r>
        <w:br/>
      </w:r>
      <w:r>
        <w:rPr>
          <w:rFonts w:ascii="Times New Roman"/>
          <w:b w:val="false"/>
          <w:i w:val="false"/>
          <w:color w:val="000000"/>
          <w:sz w:val="28"/>
        </w:rPr>
        <w:t xml:space="preserve">
      Ескерту. Қосымшалардың нөмерлері N 4-тен N 3-ке өзгертілді - ҚР </w:t>
      </w:r>
      <w:r>
        <w:br/>
      </w:r>
      <w:r>
        <w:rPr>
          <w:rFonts w:ascii="Times New Roman"/>
          <w:b w:val="false"/>
          <w:i w:val="false"/>
          <w:color w:val="000000"/>
          <w:sz w:val="28"/>
        </w:rPr>
        <w:t xml:space="preserve">
               Қаржы министрлігі Салық комитетінің 1998.07.10. N 62 </w:t>
      </w:r>
      <w:r>
        <w:br/>
      </w:r>
      <w:r>
        <w:rPr>
          <w:rFonts w:ascii="Times New Roman"/>
          <w:b w:val="false"/>
          <w:i w:val="false"/>
          <w:color w:val="000000"/>
          <w:sz w:val="28"/>
        </w:rPr>
        <w:t>
</w:t>
      </w:r>
      <w:r>
        <w:rPr>
          <w:rFonts w:ascii="Times New Roman"/>
          <w:b w:val="false"/>
          <w:i w:val="false"/>
          <w:color w:val="000000"/>
          <w:sz w:val="28"/>
        </w:rPr>
        <w:t xml:space="preserve">               V980544_ </w:t>
      </w:r>
      <w:r>
        <w:rPr>
          <w:rFonts w:ascii="Times New Roman"/>
          <w:b w:val="false"/>
          <w:i w:val="false"/>
          <w:color w:val="000000"/>
          <w:sz w:val="28"/>
        </w:rPr>
        <w:t xml:space="preserve">бұйрығымен. </w:t>
      </w:r>
      <w:r>
        <w:br/>
      </w:r>
      <w:r>
        <w:rPr>
          <w:rFonts w:ascii="Times New Roman"/>
          <w:b w:val="false"/>
          <w:i w:val="false"/>
          <w:color w:val="000000"/>
          <w:sz w:val="28"/>
        </w:rPr>
        <w:t xml:space="preserve">
      Ескерту. 3-қосымша өзгертілді - ҚР Мемлекеттік кіріс министрлігінің </w:t>
      </w:r>
      <w:r>
        <w:br/>
      </w:r>
      <w:r>
        <w:rPr>
          <w:rFonts w:ascii="Times New Roman"/>
          <w:b w:val="false"/>
          <w:i w:val="false"/>
          <w:color w:val="000000"/>
          <w:sz w:val="28"/>
        </w:rPr>
        <w:t>
               1999.05.03. N 310 </w:t>
      </w:r>
      <w:r>
        <w:rPr>
          <w:rFonts w:ascii="Times New Roman"/>
          <w:b w:val="false"/>
          <w:i w:val="false"/>
          <w:color w:val="000000"/>
          <w:sz w:val="28"/>
        </w:rPr>
        <w:t xml:space="preserve">V990784_ </w:t>
      </w:r>
      <w:r>
        <w:rPr>
          <w:rFonts w:ascii="Times New Roman"/>
          <w:b w:val="false"/>
          <w:i w:val="false"/>
          <w:color w:val="00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Жанама тәсiлдердiң бiрiн қолданудың негiзiнде </w:t>
      </w:r>
      <w:r>
        <w:br/>
      </w:r>
      <w:r>
        <w:rPr>
          <w:rFonts w:ascii="Times New Roman"/>
          <w:b w:val="false"/>
          <w:i w:val="false"/>
          <w:color w:val="000000"/>
          <w:sz w:val="28"/>
        </w:rPr>
        <w:t xml:space="preserve">
              салық салу объектiсiн анықтаудың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Заңды тұлғалардың бухгалтерлiк есептi ұйымдастыруы, есеп берудi дайындауы және табыс салығын төлеуi жалпы белгiленген тәртiп бойынша жүзеге асырылады. </w:t>
      </w:r>
      <w:r>
        <w:br/>
      </w:r>
      <w:r>
        <w:rPr>
          <w:rFonts w:ascii="Times New Roman"/>
          <w:b w:val="false"/>
          <w:i w:val="false"/>
          <w:color w:val="000000"/>
          <w:sz w:val="28"/>
        </w:rPr>
        <w:t xml:space="preserve">
      Бухгалтерлiк есептi жүргiзудiң тәртiбi бұзылған есеп құжаттары жойылған немесе жоғалған жағдайда, сондай-ақ салық салу объектiсiн (активтердi, айналымды, өндiрiс шығындарын және т.б.) анықтау мүмкiн болмаған кезде салық қызметкерлерiнiң органдары салық салу объектiсiн салықтың тiкелей және жанама тәсiлдерiнiң негiзiнде анықтайды. </w:t>
      </w:r>
      <w:r>
        <w:br/>
      </w:r>
      <w:r>
        <w:rPr>
          <w:rFonts w:ascii="Times New Roman"/>
          <w:b w:val="false"/>
          <w:i w:val="false"/>
          <w:color w:val="000000"/>
          <w:sz w:val="28"/>
        </w:rPr>
        <w:t xml:space="preserve">
      Өндiрiстiк кооперативтерде және жауапкершiлiгi шектеулi серiктестiктерде бухгалтерлiк есептi жүргiзудiң тәртiбi бұзылған, есеп құжаттары жойылған немесе жоғалған фактiлерi, анықталған кезде, сондай-ақ салық алу объектiсiн анықтау мүмкiн болмаған жағдайда табыс салығын есептеп шығарудың жанама тәсiлiн қолдануға болады. Бұл орайда, сондай-ақ осы ұйымдарда өнiмдердiң (жұмыстардың және қызметтердiң), тауарлардың өткерiлу айналымы шамалы екендiгiн, мұның өзi аталған тәсiлдi пайдалануды қиындатпайтынын ескерген жөн. </w:t>
      </w:r>
      <w:r>
        <w:br/>
      </w:r>
      <w:r>
        <w:rPr>
          <w:rFonts w:ascii="Times New Roman"/>
          <w:b w:val="false"/>
          <w:i w:val="false"/>
          <w:color w:val="000000"/>
          <w:sz w:val="28"/>
        </w:rPr>
        <w:t xml:space="preserve">
      Жанама тәсiлдердiң бiр әдiсiн қолдану негiзiнде салық салу объектiсiн анықтау тәртiбiн қарап көрелiк; </w:t>
      </w:r>
      <w:r>
        <w:br/>
      </w:r>
      <w:r>
        <w:rPr>
          <w:rFonts w:ascii="Times New Roman"/>
          <w:b w:val="false"/>
          <w:i w:val="false"/>
          <w:color w:val="000000"/>
          <w:sz w:val="28"/>
        </w:rPr>
        <w:t xml:space="preserve">
      Салық салынатын объектiнi анықтаған кезде аумақтық салық органына тапсырған қаржылық есептеме, банкiнiң есеп айырысу валюталық және өзге есептер бойынша көшiрмелерi Қазақстан Республикасы Ұлттық санақ агенттiгiнiң және талдама жөнiндегi мемлекеттiк комитеттiң тауарлар мен қызметтерге арналған бағалары индекстерi есептерiнiң жиынтықталған кестесi пайдаланылады, сондай-ақ қарсы тексеру барысында байқалған бухгалтерлiк құжаттарды (өзара шарттарды, келiсiмдердi, т.с.с.) пайдалануға болады. </w:t>
      </w:r>
      <w:r>
        <w:br/>
      </w:r>
      <w:r>
        <w:rPr>
          <w:rFonts w:ascii="Times New Roman"/>
          <w:b w:val="false"/>
          <w:i w:val="false"/>
          <w:color w:val="000000"/>
          <w:sz w:val="28"/>
        </w:rPr>
        <w:t xml:space="preserve">
      Мәселен, 1996 жылдың екiншi жартысы үшiн банк көшiрмесiнiң деректерi бойынша "Айдос" шағын кәсiпорнының есепшотына 40187,8 мың теңге сомасында ақшалай қаржы түскен, оның iшiнде 753,8 мың теңге қолма-қол ақшамен тапсырылған, қалған сома ликер-арақ өнiмдерi үшiн сатып алушылардан түскен. </w:t>
      </w:r>
      <w:r>
        <w:br/>
      </w:r>
      <w:r>
        <w:rPr>
          <w:rFonts w:ascii="Times New Roman"/>
          <w:b w:val="false"/>
          <w:i w:val="false"/>
          <w:color w:val="000000"/>
          <w:sz w:val="28"/>
        </w:rPr>
        <w:t xml:space="preserve">
      Жанама тәсiлдердiң есебi: </w:t>
      </w:r>
      <w:r>
        <w:br/>
      </w:r>
      <w:r>
        <w:rPr>
          <w:rFonts w:ascii="Times New Roman"/>
          <w:b w:val="false"/>
          <w:i w:val="false"/>
          <w:color w:val="000000"/>
          <w:sz w:val="28"/>
        </w:rPr>
        <w:t xml:space="preserve">
      қолда бар құжаттарды басшылыққа алып, сатылған өнiмнiң әрбiр жеке түрiнен түскен кiрiстi анықтаймыз: </w:t>
      </w:r>
      <w:r>
        <w:br/>
      </w:r>
      <w:r>
        <w:rPr>
          <w:rFonts w:ascii="Times New Roman"/>
          <w:b w:val="false"/>
          <w:i w:val="false"/>
          <w:color w:val="000000"/>
          <w:sz w:val="28"/>
        </w:rPr>
        <w:t xml:space="preserve">
      - сыраны сатудан түскен кiрiс: </w:t>
      </w:r>
      <w:r>
        <w:br/>
      </w:r>
      <w:r>
        <w:rPr>
          <w:rFonts w:ascii="Times New Roman"/>
          <w:b w:val="false"/>
          <w:i w:val="false"/>
          <w:color w:val="000000"/>
          <w:sz w:val="28"/>
        </w:rPr>
        <w:t xml:space="preserve">
      "Айдос" ШК банкiдегi сыраны 0,04 ДМ немесе 1,9 теңгелiк (бағам бойынша 1 Дм = 47,44 теңге, өнiм жеткiзу шартының N 15, 28.11.96 ж.) бағамен сатып алды. Сыра 15 теңгелiк бағамен жалпы сомасы 3500000 теңге үшiн "Азимут" ЖШС фирмасына (тауардың жiберiлгенi туралы накладнойлар бар) өткiзiлдi. Қосылған баға 13,1 (15-1,9) теңгенi құрайды. Әрi қарай өткерiлген сыраның көлемiн анықтаймыз, 233333 банкi (3500000:15). Сөйтiп, өнiмдi өткеруден түскен кiрiс 3056662 теңге (233333х13,1) болды. </w:t>
      </w:r>
      <w:r>
        <w:br/>
      </w:r>
      <w:r>
        <w:rPr>
          <w:rFonts w:ascii="Times New Roman"/>
          <w:b w:val="false"/>
          <w:i w:val="false"/>
          <w:color w:val="000000"/>
          <w:sz w:val="28"/>
        </w:rPr>
        <w:t xml:space="preserve">
      - спирттi өткеруден түскен кiрiс: </w:t>
      </w:r>
      <w:r>
        <w:br/>
      </w:r>
      <w:r>
        <w:rPr>
          <w:rFonts w:ascii="Times New Roman"/>
          <w:b w:val="false"/>
          <w:i w:val="false"/>
          <w:color w:val="000000"/>
          <w:sz w:val="28"/>
        </w:rPr>
        <w:t xml:space="preserve">
      шағын кәсiпорын спирттi 1 литр үшiн 0,15 ДМ немесе 7 теңгелiк (тауардың жiберiлгенi туралы накладнойлар бар) бағамен өткiздi. Өткерудiң орташа бағасы 58,7 теңгенi (53,38+64,05):2 құрайды. Демек қосымша баға 51,7 теңге (58,7-7 болған. "Содружество ЖШС банкiнiң көшiрмесi бойынша шағын кәсiпорынға (27.07.96 ж.) спирт үшiн 100000 теңге аударылған. Осыған қарап өткерiлген спирттiң 17036 литр (100000:58,7) көлемiн анықтаймыз. Осылайша спирттi сатудан түскен табыс 880761 теңгенi (17036х51,7) құрайды. </w:t>
      </w:r>
      <w:r>
        <w:br/>
      </w:r>
      <w:r>
        <w:rPr>
          <w:rFonts w:ascii="Times New Roman"/>
          <w:b w:val="false"/>
          <w:i w:val="false"/>
          <w:color w:val="000000"/>
          <w:sz w:val="28"/>
        </w:rPr>
        <w:t xml:space="preserve">
      - шампанды өткеруден түскен кiрiс: </w:t>
      </w:r>
      <w:r>
        <w:br/>
      </w:r>
      <w:r>
        <w:rPr>
          <w:rFonts w:ascii="Times New Roman"/>
          <w:b w:val="false"/>
          <w:i w:val="false"/>
          <w:color w:val="000000"/>
          <w:sz w:val="28"/>
        </w:rPr>
        <w:t xml:space="preserve">
      шағын кәсiпорын 0,13 ДМ немесе 6 теңге бағамен шампан сатып алған. Ол 68,05 теңге 59,2, 45, 43, 46 және 52 теңге бағамен сатылған. Өткерудiң орташа бағасы 52,2 теңгенi құрайды (68,05+59,2+45+43+46+52):6. Демек, қосымша баға 46,2 теңге (52,2-6) болған. </w:t>
      </w:r>
      <w:r>
        <w:br/>
      </w:r>
      <w:r>
        <w:rPr>
          <w:rFonts w:ascii="Times New Roman"/>
          <w:b w:val="false"/>
          <w:i w:val="false"/>
          <w:color w:val="000000"/>
          <w:sz w:val="28"/>
        </w:rPr>
        <w:t xml:space="preserve">
      Банкi көшiрмесiнiң деректерi бойынша "Азимут" ЖШС фирмасы шағын кәсiпорынға шампан үшiн жалпы сомасы 4214100 теңге (23.10.96 ж.- 100000 теңге, 20.11.96 ж. - 2864100 теңге, 20.12.96 ж. - 350000 теңге) аударған. Осыдан келiп 80730 шишадан тұратын, сатылған шампанның саны анықталады және өткеруден түскен кiрiс 3729726 теңге (80730х46,2) болады. </w:t>
      </w:r>
      <w:r>
        <w:br/>
      </w:r>
      <w:r>
        <w:rPr>
          <w:rFonts w:ascii="Times New Roman"/>
          <w:b w:val="false"/>
          <w:i w:val="false"/>
          <w:color w:val="000000"/>
          <w:sz w:val="28"/>
        </w:rPr>
        <w:t xml:space="preserve">
      - сары майды өткеруден түскен кiрiс: </w:t>
      </w:r>
      <w:r>
        <w:br/>
      </w:r>
      <w:r>
        <w:rPr>
          <w:rFonts w:ascii="Times New Roman"/>
          <w:b w:val="false"/>
          <w:i w:val="false"/>
          <w:color w:val="000000"/>
          <w:sz w:val="28"/>
        </w:rPr>
        <w:t xml:space="preserve">
      шағын кәсiпорын сары майды наурыз айында 1 килограмы 3 дол. бағамен сатып алған (өзара-шарттың N 41/1, 23.02.96 ж. сатып алу сәтiндегi бағамы - 65,3 теңге). Демек, 1 кг сары майды сатып алу бағасы 195,9 теңгенi құрайды (3 долх65,3). Банк көшiрмесiнiң деректерi бойынша шiлде айында шағын кәсiпорынның есеп-шотына сары майдың өткерiлгенi үшiн 18181570 теңге ақшалай қаржы түскен. Сатып алу бағасын бiлгендiктен өткерiлген сары майдың көлемiн анықтауға болады (18181570:195,9). Санақ және талдама жөнiндегi мемлекеттiк комитеттiң 1996 жылғы тауарлар мен қызметтер бағалары индекстерi есептемесiнiң деректерiне сәйкес шiлде айында сары майды өткерудiң орташа бағасы 228 теңге болған. Осы сомадан алғанда, қосымша баға 32,1 теңгенi құрайды (228-195,9), сөйтiп, сары майды сатудан түскен кiрiс 3163294 теңге (98545х32,1) болады. </w:t>
      </w:r>
      <w:r>
        <w:br/>
      </w:r>
      <w:r>
        <w:rPr>
          <w:rFonts w:ascii="Times New Roman"/>
          <w:b w:val="false"/>
          <w:i w:val="false"/>
          <w:color w:val="000000"/>
          <w:sz w:val="28"/>
        </w:rPr>
        <w:t xml:space="preserve">
      Барлық өнiмдi өткеруден түскен кiрiс 10830443 теңге сомасында анықталды, оның iшiнде сыра - 3056662 теңге, спирт - 880761 теңге, шампан - 3729726 теңге, сары май - 3163294 теңге. </w:t>
      </w:r>
      <w:r>
        <w:br/>
      </w:r>
      <w:r>
        <w:rPr>
          <w:rFonts w:ascii="Times New Roman"/>
          <w:b w:val="false"/>
          <w:i w:val="false"/>
          <w:color w:val="000000"/>
          <w:sz w:val="28"/>
        </w:rPr>
        <w:t xml:space="preserve">
      Банкi көшiрмесiнiң деректерi бойынша өнiмнiң (жұмыстардың, қызметтердiң) өзiндiк құнына Өндiрiс және өнiмдi өткеру жөнiндегi шығындардың құрамы туралы ережеге сәйкес 2065603 теңгелiк жалпы соманың шығыстары енгiзiлген, оның iшiнде шiлдеде - 591596 теңге, тамызда - 308891 теңге қыркүйекте 124776 теңге, қазанда - 211141 теңге, қарашада - 287318 теңге, желтоқсанда - 541882 теңге. </w:t>
      </w:r>
      <w:r>
        <w:br/>
      </w:r>
      <w:r>
        <w:rPr>
          <w:rFonts w:ascii="Times New Roman"/>
          <w:b w:val="false"/>
          <w:i w:val="false"/>
          <w:color w:val="000000"/>
          <w:sz w:val="28"/>
        </w:rPr>
        <w:t xml:space="preserve">
      Шағын кәсiпорынның шығыстары мен кiрiстерiн тауып алған соң салық салынатын кiрiстi анықтаймыз (кiрiс ҚҚС - шығындап), ол 6959766 теңгенi (10830443-1805074-2065603) құрайды. Осыдан келiп заңгер тұлғадан алынатын табыс салығы 2087929 теңге (6959766х30%) болады. </w:t>
      </w:r>
      <w:r>
        <w:br/>
      </w:r>
      <w:r>
        <w:rPr>
          <w:rFonts w:ascii="Times New Roman"/>
          <w:b w:val="false"/>
          <w:i w:val="false"/>
          <w:color w:val="000000"/>
          <w:sz w:val="28"/>
        </w:rPr>
        <w:t xml:space="preserve">
      Жарлықтың 163 бабының 1 тармағына сәйкес салықты кемiтiп көрсеткенi үшiн салық төлеушiге 2087929 теңгенi құрайтын салықтың азайтылған сомасының 100%-i мөлшерiнде айыппұл салынады. </w:t>
      </w:r>
      <w:r>
        <w:br/>
      </w:r>
      <w:r>
        <w:rPr>
          <w:rFonts w:ascii="Times New Roman"/>
          <w:b w:val="false"/>
          <w:i w:val="false"/>
          <w:color w:val="000000"/>
          <w:sz w:val="28"/>
        </w:rPr>
        <w:t xml:space="preserve">
      Жарлықтың 161 бабының 1 тармағына сәйкес салықтың дер кезiнде </w:t>
      </w:r>
    </w:p>
    <w:bookmarkEnd w:id="22"/>
    <w:bookmarkStart w:name="z63"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төленбеген сомасы Қазақстан Республикасының Ұлттық банкi бекiткен қайта </w:t>
      </w:r>
    </w:p>
    <w:p>
      <w:pPr>
        <w:spacing w:after="0"/>
        <w:ind w:left="0"/>
        <w:jc w:val="both"/>
      </w:pPr>
      <w:r>
        <w:rPr>
          <w:rFonts w:ascii="Times New Roman"/>
          <w:b w:val="false"/>
          <w:i w:val="false"/>
          <w:color w:val="000000"/>
          <w:sz w:val="28"/>
        </w:rPr>
        <w:t xml:space="preserve">қаржыландырудың 1,5 есе ставкасы көлемiндегi 136401 теңгенi құрайтын </w:t>
      </w:r>
    </w:p>
    <w:p>
      <w:pPr>
        <w:spacing w:after="0"/>
        <w:ind w:left="0"/>
        <w:jc w:val="both"/>
      </w:pPr>
      <w:r>
        <w:rPr>
          <w:rFonts w:ascii="Times New Roman"/>
          <w:b w:val="false"/>
          <w:i w:val="false"/>
          <w:color w:val="000000"/>
          <w:sz w:val="28"/>
        </w:rPr>
        <w:t xml:space="preserve">қайтадан қаржыландыру ставкасының 1,5 есесi мөлшерiндегi айыпақы бюджеттiң </w:t>
      </w:r>
    </w:p>
    <w:p>
      <w:pPr>
        <w:spacing w:after="0"/>
        <w:ind w:left="0"/>
        <w:jc w:val="both"/>
      </w:pPr>
      <w:r>
        <w:rPr>
          <w:rFonts w:ascii="Times New Roman"/>
          <w:b w:val="false"/>
          <w:i w:val="false"/>
          <w:color w:val="000000"/>
          <w:sz w:val="28"/>
        </w:rPr>
        <w:t>пайдасына есептеледi.</w:t>
      </w:r>
    </w:p>
    <w:p>
      <w:pPr>
        <w:spacing w:after="0"/>
        <w:ind w:left="0"/>
        <w:jc w:val="both"/>
      </w:pPr>
      <w:r>
        <w:rPr>
          <w:rFonts w:ascii="Times New Roman"/>
          <w:b w:val="false"/>
          <w:i w:val="false"/>
          <w:color w:val="000000"/>
          <w:sz w:val="28"/>
        </w:rPr>
        <w:t>     Тексерудiң нәтижелерi бойынша айыптық шаралармен бiрге 43112259</w:t>
      </w:r>
    </w:p>
    <w:p>
      <w:pPr>
        <w:spacing w:after="0"/>
        <w:ind w:left="0"/>
        <w:jc w:val="both"/>
      </w:pPr>
      <w:r>
        <w:rPr>
          <w:rFonts w:ascii="Times New Roman"/>
          <w:b w:val="false"/>
          <w:i w:val="false"/>
          <w:color w:val="000000"/>
          <w:sz w:val="28"/>
        </w:rPr>
        <w:t xml:space="preserve">теңгелiк (2087929+2087929+136401) табыс салығы қосымша есептеледi. </w:t>
      </w:r>
    </w:p>
    <w:p>
      <w:pPr>
        <w:spacing w:after="0"/>
        <w:ind w:left="0"/>
        <w:jc w:val="both"/>
      </w:pPr>
      <w:r>
        <w:rPr>
          <w:rFonts w:ascii="Times New Roman"/>
          <w:b w:val="false"/>
          <w:i w:val="false"/>
          <w:color w:val="000000"/>
          <w:sz w:val="28"/>
        </w:rPr>
        <w:t xml:space="preserve">                                      Қосымша N 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Қосымшалардың нөмерлері N 1-дан N 5-ге </w:t>
      </w:r>
    </w:p>
    <w:p>
      <w:pPr>
        <w:spacing w:after="0"/>
        <w:ind w:left="0"/>
        <w:jc w:val="both"/>
      </w:pPr>
      <w:r>
        <w:rPr>
          <w:rFonts w:ascii="Times New Roman"/>
          <w:b w:val="false"/>
          <w:i w:val="false"/>
          <w:color w:val="000000"/>
          <w:sz w:val="28"/>
        </w:rPr>
        <w:t xml:space="preserve">              өзгертілді - ҚР Қаржы министрлігі Салық комитетінің </w:t>
      </w:r>
    </w:p>
    <w:p>
      <w:pPr>
        <w:spacing w:after="0"/>
        <w:ind w:left="0"/>
        <w:jc w:val="both"/>
      </w:pPr>
      <w:r>
        <w:rPr>
          <w:rFonts w:ascii="Times New Roman"/>
          <w:b w:val="false"/>
          <w:i w:val="false"/>
          <w:color w:val="000000"/>
          <w:sz w:val="28"/>
        </w:rPr>
        <w:t>              1998.01.13. N 5 бұйрығымен.</w:t>
      </w:r>
    </w:p>
    <w:p>
      <w:pPr>
        <w:spacing w:after="0"/>
        <w:ind w:left="0"/>
        <w:jc w:val="both"/>
      </w:pPr>
      <w:r>
        <w:rPr>
          <w:rFonts w:ascii="Times New Roman"/>
          <w:b w:val="false"/>
          <w:i w:val="false"/>
          <w:color w:val="000000"/>
          <w:sz w:val="28"/>
        </w:rPr>
        <w:t xml:space="preserve">     Ескерту. Қосымшалардың нөмерлері N 5-дан N 4-ге өзгертілді </w:t>
      </w:r>
    </w:p>
    <w:p>
      <w:pPr>
        <w:spacing w:after="0"/>
        <w:ind w:left="0"/>
        <w:jc w:val="both"/>
      </w:pPr>
      <w:r>
        <w:rPr>
          <w:rFonts w:ascii="Times New Roman"/>
          <w:b w:val="false"/>
          <w:i w:val="false"/>
          <w:color w:val="000000"/>
          <w:sz w:val="28"/>
        </w:rPr>
        <w:t xml:space="preserve">              - ҚР Қаржы министрлігі Салық комитетінің 1998.07.10. </w:t>
      </w:r>
    </w:p>
    <w:p>
      <w:pPr>
        <w:spacing w:after="0"/>
        <w:ind w:left="0"/>
        <w:jc w:val="both"/>
      </w:pPr>
      <w:r>
        <w:rPr>
          <w:rFonts w:ascii="Times New Roman"/>
          <w:b w:val="false"/>
          <w:i w:val="false"/>
          <w:color w:val="000000"/>
          <w:sz w:val="28"/>
        </w:rPr>
        <w:t xml:space="preserve">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V980544_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4-қосымша өзгертілді - ҚР Мемлекеттік кіріс министрлігінің   </w:t>
      </w:r>
    </w:p>
    <w:p>
      <w:pPr>
        <w:spacing w:after="0"/>
        <w:ind w:left="0"/>
        <w:jc w:val="both"/>
      </w:pPr>
      <w:r>
        <w:rPr>
          <w:rFonts w:ascii="Times New Roman"/>
          <w:b w:val="false"/>
          <w:i w:val="false"/>
          <w:color w:val="000000"/>
          <w:sz w:val="28"/>
        </w:rPr>
        <w:t xml:space="preserve">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салу мақсатында шетелдік заңды тұлғаларды </w:t>
      </w:r>
    </w:p>
    <w:p>
      <w:pPr>
        <w:spacing w:after="0"/>
        <w:ind w:left="0"/>
        <w:jc w:val="both"/>
      </w:pPr>
      <w:r>
        <w:rPr>
          <w:rFonts w:ascii="Times New Roman"/>
          <w:b w:val="false"/>
          <w:i w:val="false"/>
          <w:color w:val="000000"/>
          <w:sz w:val="28"/>
        </w:rPr>
        <w:t xml:space="preserve">                           есепке алу және тіркеу </w:t>
      </w:r>
    </w:p>
    <w:p>
      <w:pPr>
        <w:spacing w:after="0"/>
        <w:ind w:left="0"/>
        <w:jc w:val="both"/>
      </w:pPr>
      <w:r>
        <w:rPr>
          <w:rFonts w:ascii="Times New Roman"/>
          <w:b w:val="false"/>
          <w:i w:val="false"/>
          <w:color w:val="000000"/>
          <w:sz w:val="28"/>
        </w:rPr>
        <w:t>                                Тәртібі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Шетелдік заңды тұлғаны салық мақсатында тіркеу қызмет істей бастағаннан кейін 10 күн ішінде жүзеге асырылуға тиіс. </w:t>
      </w:r>
      <w:r>
        <w:br/>
      </w:r>
      <w:r>
        <w:rPr>
          <w:rFonts w:ascii="Times New Roman"/>
          <w:b w:val="false"/>
          <w:i w:val="false"/>
          <w:color w:val="000000"/>
          <w:sz w:val="28"/>
        </w:rPr>
        <w:t>
      Қазақстан Республикасының аумағында қызмет істейтін шетелдік заңды тұлғаларды заңды түрде тіркеу "Заңды тұлғаларды мемлекеттік тіркеу туралы" Қазақстан Республикасы Президентінің 1995 жылғы 17 сәуірдегі заң күші бар N 2198 </w:t>
      </w:r>
      <w:r>
        <w:rPr>
          <w:rFonts w:ascii="Times New Roman"/>
          <w:b w:val="false"/>
          <w:i w:val="false"/>
          <w:color w:val="000000"/>
          <w:sz w:val="28"/>
        </w:rPr>
        <w:t xml:space="preserve">U952198_ </w:t>
      </w:r>
      <w:r>
        <w:rPr>
          <w:rFonts w:ascii="Times New Roman"/>
          <w:b w:val="false"/>
          <w:i w:val="false"/>
          <w:color w:val="000000"/>
          <w:sz w:val="28"/>
        </w:rPr>
        <w:t xml:space="preserve">Жарлығымен, сондай-ақ "Шетел инвестициялары туралы" 1994 жылғы 27 желтоқсандағы N 266-ХІІІ Қазақстан Республикасы Заңымен белгіленген тәртіппен жүзеге асырылады. </w:t>
      </w:r>
      <w:r>
        <w:br/>
      </w:r>
      <w:r>
        <w:rPr>
          <w:rFonts w:ascii="Times New Roman"/>
          <w:b w:val="false"/>
          <w:i w:val="false"/>
          <w:color w:val="000000"/>
          <w:sz w:val="28"/>
        </w:rPr>
        <w:t xml:space="preserve">
      2. Шетелдік заңды тұлғалардың тұрақты мекемесі орналасқан жердегі салық органында тіркелу туралы мәліметтер осындай заңды тұлғаларды есепке алуға негіз болып табылады. </w:t>
      </w:r>
      <w:r>
        <w:br/>
      </w:r>
      <w:r>
        <w:rPr>
          <w:rFonts w:ascii="Times New Roman"/>
          <w:b w:val="false"/>
          <w:i w:val="false"/>
          <w:color w:val="000000"/>
          <w:sz w:val="28"/>
        </w:rPr>
        <w:t xml:space="preserve">
      Шетелдік заңды тұлғаның қызметінің басталуы туралы өтініш аталған нұсқаулықтың осы қосымшасында келтірілген N 1 нысан бойынша беріледі. </w:t>
      </w:r>
      <w:r>
        <w:br/>
      </w:r>
      <w:r>
        <w:rPr>
          <w:rFonts w:ascii="Times New Roman"/>
          <w:b w:val="false"/>
          <w:i w:val="false"/>
          <w:color w:val="000000"/>
          <w:sz w:val="28"/>
        </w:rPr>
        <w:t xml:space="preserve">
      Шетелдік заңды тұлғаның Қазақстан Республикасындағы қызметінің аяқталуын тіркеу шетел компаниясының қызметі аяқталмай тұрып бір айдан кешіктірмей жүзеге асырылуға тиіс. </w:t>
      </w:r>
      <w:r>
        <w:br/>
      </w:r>
      <w:r>
        <w:rPr>
          <w:rFonts w:ascii="Times New Roman"/>
          <w:b w:val="false"/>
          <w:i w:val="false"/>
          <w:color w:val="000000"/>
          <w:sz w:val="28"/>
        </w:rPr>
        <w:t xml:space="preserve">
      Шетелдік заңды тұлғаның қызметін тоқтату туралы өтініш N 2 нысан бойынша беріледі. </w:t>
      </w:r>
      <w:r>
        <w:br/>
      </w:r>
      <w:r>
        <w:rPr>
          <w:rFonts w:ascii="Times New Roman"/>
          <w:b w:val="false"/>
          <w:i w:val="false"/>
          <w:color w:val="000000"/>
          <w:sz w:val="28"/>
        </w:rPr>
        <w:t xml:space="preserve">
      3. Шетелдік заңды тұлғаның тіркелу фактісі салық органы беретін және әрбір 5 жыл сайын ұзартылып отыратын N 3 нысан бойынша қуатталады. </w:t>
      </w:r>
      <w:r>
        <w:br/>
      </w:r>
      <w:r>
        <w:rPr>
          <w:rFonts w:ascii="Times New Roman"/>
          <w:b w:val="false"/>
          <w:i w:val="false"/>
          <w:color w:val="000000"/>
          <w:sz w:val="28"/>
        </w:rPr>
        <w:t xml:space="preserve">
      Куәліктің көшірмесі оны берген салық органында сақталады. Шетелдік заңды тұлғаның Қазақстан Республикасында қызмет істей бастау туралы өтініші куәліктің көшірмесімен бірге сақталады. </w:t>
      </w:r>
      <w:r>
        <w:br/>
      </w:r>
      <w:r>
        <w:rPr>
          <w:rFonts w:ascii="Times New Roman"/>
          <w:b w:val="false"/>
          <w:i w:val="false"/>
          <w:color w:val="000000"/>
          <w:sz w:val="28"/>
        </w:rPr>
        <w:t xml:space="preserve">
      4. Тіркелген шетелдік заңды тұлғалар туралы мәліметтерді жергілікті салық органдары Мемлекеттік кіріс министрлігінің тіркелу немесе куәліктің қолданылу мерзімін ұзарту сәтінен бастап 10 күн ішінде хабарлайды. </w:t>
      </w:r>
      <w:r>
        <w:br/>
      </w:r>
      <w:r>
        <w:rPr>
          <w:rFonts w:ascii="Times New Roman"/>
          <w:b w:val="false"/>
          <w:i w:val="false"/>
          <w:color w:val="000000"/>
          <w:sz w:val="28"/>
        </w:rPr>
        <w:t xml:space="preserve">
      5. Салық қызметінің органдары тіркелмеген тұрақты мекеме арқылы Қазақстан Республикасында қызмет істейтін шетелдік заңды тұлғаны тапқан жағдайда тіркелу қажеттігі туралы хабарлама шетел компаниясының лауазымды адамның есіне салынады. Тіркелмеу табысты жасыру мақсатында салық салудан жалтару ретінде қарастырылады. </w:t>
      </w:r>
      <w:r>
        <w:br/>
      </w:r>
      <w:r>
        <w:rPr>
          <w:rFonts w:ascii="Times New Roman"/>
          <w:b w:val="false"/>
          <w:i w:val="false"/>
          <w:color w:val="000000"/>
          <w:sz w:val="28"/>
        </w:rPr>
        <w:t xml:space="preserve">
      6. Салық қызметінің органдары өздерін салық мақсатында есепке алу туралы өтініш бермеген шетелдік заңды тұлғалардың қызмет істеу фактілерін анықтаған жағдайда осы өтініштерді белгіленген нысан бойынша алуға шаралар қолдануға міндетті. </w:t>
      </w:r>
      <w:r>
        <w:br/>
      </w:r>
      <w:r>
        <w:rPr>
          <w:rFonts w:ascii="Times New Roman"/>
          <w:b w:val="false"/>
          <w:i w:val="false"/>
          <w:color w:val="000000"/>
          <w:sz w:val="28"/>
        </w:rPr>
        <w:t xml:space="preserve">
      7. Шетелдік заңды тұлғалардың барлық тіркелген өтініштерін, сондай-ақ шетелдік заңды тұлғаның тұрақты мекемесінің қызметімен байланысты барлық өзгерістерді, оның орналасқан жерін және басқа да мәліметтерді салық қызметінің органы шетелдік заңды тұлғаларды тіркеу Кітабына жазып қояды. </w:t>
      </w:r>
      <w:r>
        <w:br/>
      </w:r>
      <w:r>
        <w:rPr>
          <w:rFonts w:ascii="Times New Roman"/>
          <w:b w:val="false"/>
          <w:i w:val="false"/>
          <w:color w:val="000000"/>
          <w:sz w:val="28"/>
        </w:rPr>
        <w:t xml:space="preserve">
      Шетелдік заңды тұлға өзінің қызметіне және орналасқан жеріне </w:t>
      </w:r>
    </w:p>
    <w:bookmarkStart w:name="z64"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байланысты барлық өзгерістер жайында 10 күн ішінде хабарлауға міндетті.</w:t>
      </w:r>
    </w:p>
    <w:p>
      <w:pPr>
        <w:spacing w:after="0"/>
        <w:ind w:left="0"/>
        <w:jc w:val="both"/>
      </w:pPr>
      <w:r>
        <w:rPr>
          <w:rFonts w:ascii="Times New Roman"/>
          <w:b w:val="false"/>
          <w:i w:val="false"/>
          <w:color w:val="000000"/>
          <w:sz w:val="28"/>
        </w:rPr>
        <w:t xml:space="preserve">     Тұрақты мекеме орналасқан жер өзгерген жағдайда жеке есеп шоттың </w:t>
      </w:r>
    </w:p>
    <w:p>
      <w:pPr>
        <w:spacing w:after="0"/>
        <w:ind w:left="0"/>
        <w:jc w:val="both"/>
      </w:pPr>
      <w:r>
        <w:rPr>
          <w:rFonts w:ascii="Times New Roman"/>
          <w:b w:val="false"/>
          <w:i w:val="false"/>
          <w:color w:val="000000"/>
          <w:sz w:val="28"/>
        </w:rPr>
        <w:t xml:space="preserve">көшірмесі тіркелген барлық құжаттар немесе есеп айырысудың күй-жайы туралы </w:t>
      </w:r>
    </w:p>
    <w:p>
      <w:pPr>
        <w:spacing w:after="0"/>
        <w:ind w:left="0"/>
        <w:jc w:val="both"/>
      </w:pPr>
      <w:r>
        <w:rPr>
          <w:rFonts w:ascii="Times New Roman"/>
          <w:b w:val="false"/>
          <w:i w:val="false"/>
          <w:color w:val="000000"/>
          <w:sz w:val="28"/>
        </w:rPr>
        <w:t xml:space="preserve">анықтамалар 30 күн ішінде шетелдік заңды тұлғаның тұрақты мекемесі </w:t>
      </w:r>
    </w:p>
    <w:p>
      <w:pPr>
        <w:spacing w:after="0"/>
        <w:ind w:left="0"/>
        <w:jc w:val="both"/>
      </w:pPr>
      <w:r>
        <w:rPr>
          <w:rFonts w:ascii="Times New Roman"/>
          <w:b w:val="false"/>
          <w:i w:val="false"/>
          <w:color w:val="000000"/>
          <w:sz w:val="28"/>
        </w:rPr>
        <w:t>орналасқан жаңа жердегі салық қызметінің органына жіберіледі.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1995 жылғы 1 шiлдедегi</w:t>
      </w:r>
    </w:p>
    <w:p>
      <w:pPr>
        <w:spacing w:after="0"/>
        <w:ind w:left="0"/>
        <w:jc w:val="both"/>
      </w:pPr>
      <w:r>
        <w:rPr>
          <w:rFonts w:ascii="Times New Roman"/>
          <w:b w:val="false"/>
          <w:i w:val="false"/>
          <w:color w:val="000000"/>
          <w:sz w:val="28"/>
        </w:rPr>
        <w:t>                                    N 43  Нұсқаулығына</w:t>
      </w:r>
    </w:p>
    <w:p>
      <w:pPr>
        <w:spacing w:after="0"/>
        <w:ind w:left="0"/>
        <w:jc w:val="both"/>
      </w:pPr>
      <w:r>
        <w:rPr>
          <w:rFonts w:ascii="Times New Roman"/>
          <w:b w:val="false"/>
          <w:i w:val="false"/>
          <w:color w:val="000000"/>
          <w:sz w:val="28"/>
        </w:rPr>
        <w:t>                                    N 1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1-нысан өзгертiлдi - ҚР Қаржы министрiнiң</w:t>
      </w:r>
    </w:p>
    <w:p>
      <w:pPr>
        <w:spacing w:after="0"/>
        <w:ind w:left="0"/>
        <w:jc w:val="both"/>
      </w:pPr>
      <w:r>
        <w:rPr>
          <w:rFonts w:ascii="Times New Roman"/>
          <w:b w:val="false"/>
          <w:i w:val="false"/>
          <w:color w:val="000000"/>
          <w:sz w:val="28"/>
        </w:rPr>
        <w:t xml:space="preserve">             1997.02.07.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V970037_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1-нысан өзгертілді - ҚР Мемлекеттік кіріс министрлігінің </w:t>
      </w:r>
    </w:p>
    <w:p>
      <w:pPr>
        <w:spacing w:after="0"/>
        <w:ind w:left="0"/>
        <w:jc w:val="both"/>
      </w:pPr>
      <w:r>
        <w:rPr>
          <w:rFonts w:ascii="Times New Roman"/>
          <w:b w:val="false"/>
          <w:i w:val="false"/>
          <w:color w:val="000000"/>
          <w:sz w:val="28"/>
        </w:rPr>
        <w:t xml:space="preserve">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both"/>
      </w:pPr>
      <w:r>
        <w:rPr>
          <w:rFonts w:ascii="Times New Roman"/>
          <w:b w:val="false"/>
          <w:i w:val="false"/>
          <w:color w:val="000000"/>
          <w:sz w:val="28"/>
        </w:rPr>
        <w:t>     Қазақстан Республикасы Мемлекеттiк кіріс министрлігінің</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облысы ___________________ауданы бойынша салық бөлiмiне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Шетелдiк заңды тұлғаның Қазақстан Республикасында</w:t>
      </w:r>
    </w:p>
    <w:p>
      <w:pPr>
        <w:spacing w:after="0"/>
        <w:ind w:left="0"/>
        <w:jc w:val="both"/>
      </w:pPr>
      <w:r>
        <w:rPr>
          <w:rFonts w:ascii="Times New Roman"/>
          <w:b w:val="false"/>
          <w:i w:val="false"/>
          <w:color w:val="000000"/>
          <w:sz w:val="28"/>
        </w:rPr>
        <w:t>                     қызмет iстей бастау туралы</w:t>
      </w:r>
    </w:p>
    <w:p>
      <w:pPr>
        <w:spacing w:after="0"/>
        <w:ind w:left="0"/>
        <w:jc w:val="both"/>
      </w:pPr>
      <w:r>
        <w:rPr>
          <w:rFonts w:ascii="Times New Roman"/>
          <w:b w:val="false"/>
          <w:i w:val="false"/>
          <w:color w:val="000000"/>
          <w:sz w:val="28"/>
        </w:rPr>
        <w:t>                              ӨТIНIШI</w:t>
      </w:r>
    </w:p>
    <w:p>
      <w:pPr>
        <w:spacing w:after="0"/>
        <w:ind w:left="0"/>
        <w:jc w:val="both"/>
      </w:pPr>
      <w:r>
        <w:rPr>
          <w:rFonts w:ascii="Times New Roman"/>
          <w:b w:val="false"/>
          <w:i w:val="false"/>
          <w:color w:val="000000"/>
          <w:sz w:val="28"/>
        </w:rPr>
        <w:t>     1. Шетелдiк заңды тұлғаның толық атауы 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 Заңды тұлға тiркелген ел және тiркелу туралы растайтын</w:t>
      </w:r>
    </w:p>
    <w:p>
      <w:pPr>
        <w:spacing w:after="0"/>
        <w:ind w:left="0"/>
        <w:jc w:val="both"/>
      </w:pPr>
      <w:r>
        <w:rPr>
          <w:rFonts w:ascii="Times New Roman"/>
          <w:b w:val="false"/>
          <w:i w:val="false"/>
          <w:color w:val="000000"/>
          <w:sz w:val="28"/>
        </w:rPr>
        <w:t>құжаттардың қосымшасы______________________________________________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 Заңды тұлға тiркелген елдегi оның мекен-жайы_______________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4. Шетелдiк заңды тұлғаның Қазақстан Республикасындағы тұрақты</w:t>
      </w:r>
    </w:p>
    <w:p>
      <w:pPr>
        <w:spacing w:after="0"/>
        <w:ind w:left="0"/>
        <w:jc w:val="both"/>
      </w:pPr>
      <w:r>
        <w:rPr>
          <w:rFonts w:ascii="Times New Roman"/>
          <w:b w:val="false"/>
          <w:i w:val="false"/>
          <w:color w:val="000000"/>
          <w:sz w:val="28"/>
        </w:rPr>
        <w:t>мекемесiнiң мекен-жайы 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телефон_________________________факс__________________________</w:t>
      </w:r>
    </w:p>
    <w:p>
      <w:pPr>
        <w:spacing w:after="0"/>
        <w:ind w:left="0"/>
        <w:jc w:val="both"/>
      </w:pPr>
      <w:r>
        <w:rPr>
          <w:rFonts w:ascii="Times New Roman"/>
          <w:b w:val="false"/>
          <w:i w:val="false"/>
          <w:color w:val="000000"/>
          <w:sz w:val="28"/>
        </w:rPr>
        <w:t>     4.1. Мекен-жай ауысқан немесе қызметке қатысты басқа да</w:t>
      </w:r>
    </w:p>
    <w:p>
      <w:pPr>
        <w:spacing w:after="0"/>
        <w:ind w:left="0"/>
        <w:jc w:val="both"/>
      </w:pPr>
      <w:r>
        <w:rPr>
          <w:rFonts w:ascii="Times New Roman"/>
          <w:b w:val="false"/>
          <w:i w:val="false"/>
          <w:color w:val="000000"/>
          <w:sz w:val="28"/>
        </w:rPr>
        <w:t>өзгерiстер болған жағдайда ________________________________________</w:t>
      </w:r>
    </w:p>
    <w:p>
      <w:pPr>
        <w:spacing w:after="0"/>
        <w:ind w:left="0"/>
        <w:jc w:val="both"/>
      </w:pPr>
      <w:r>
        <w:rPr>
          <w:rFonts w:ascii="Times New Roman"/>
          <w:b w:val="false"/>
          <w:i w:val="false"/>
          <w:color w:val="000000"/>
          <w:sz w:val="28"/>
        </w:rPr>
        <w:t>хабарлауға мiндеттенемiн.</w:t>
      </w:r>
    </w:p>
    <w:p>
      <w:pPr>
        <w:spacing w:after="0"/>
        <w:ind w:left="0"/>
        <w:jc w:val="both"/>
      </w:pPr>
      <w:r>
        <w:rPr>
          <w:rFonts w:ascii="Times New Roman"/>
          <w:b w:val="false"/>
          <w:i w:val="false"/>
          <w:color w:val="000000"/>
          <w:sz w:val="28"/>
        </w:rPr>
        <w:t>     5. Қазақстан Республикасында қызметтiң басталған мерзiмi 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6. Заңды тұлғаның Қазақстан Республикасында атқаратын</w:t>
      </w:r>
    </w:p>
    <w:p>
      <w:pPr>
        <w:spacing w:after="0"/>
        <w:ind w:left="0"/>
        <w:jc w:val="both"/>
      </w:pPr>
      <w:r>
        <w:rPr>
          <w:rFonts w:ascii="Times New Roman"/>
          <w:b w:val="false"/>
          <w:i w:val="false"/>
          <w:color w:val="000000"/>
          <w:sz w:val="28"/>
        </w:rPr>
        <w:t>қызметiнiң түрлерi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7. Салық декларациясын тапсыруға жауапты адамның фамилиясы және</w:t>
      </w:r>
    </w:p>
    <w:p>
      <w:pPr>
        <w:spacing w:after="0"/>
        <w:ind w:left="0"/>
        <w:jc w:val="both"/>
      </w:pPr>
      <w:r>
        <w:rPr>
          <w:rFonts w:ascii="Times New Roman"/>
          <w:b w:val="false"/>
          <w:i w:val="false"/>
          <w:color w:val="000000"/>
          <w:sz w:val="28"/>
        </w:rPr>
        <w:t>аты________________________________________________________________</w:t>
      </w:r>
    </w:p>
    <w:p>
      <w:pPr>
        <w:spacing w:after="0"/>
        <w:ind w:left="0"/>
        <w:jc w:val="both"/>
      </w:pPr>
      <w:r>
        <w:rPr>
          <w:rFonts w:ascii="Times New Roman"/>
          <w:b w:val="false"/>
          <w:i w:val="false"/>
          <w:color w:val="000000"/>
          <w:sz w:val="28"/>
        </w:rPr>
        <w:t>     8. Тiркелу, салық салу, төлеу және есеп-қисап тапсыру</w:t>
      </w:r>
    </w:p>
    <w:p>
      <w:pPr>
        <w:spacing w:after="0"/>
        <w:ind w:left="0"/>
        <w:jc w:val="both"/>
      </w:pPr>
      <w:r>
        <w:rPr>
          <w:rFonts w:ascii="Times New Roman"/>
          <w:b w:val="false"/>
          <w:i w:val="false"/>
          <w:color w:val="000000"/>
          <w:sz w:val="28"/>
        </w:rPr>
        <w:t>мерзiмдерiнiң тәртiбiмен таныстым__________________________________</w:t>
      </w:r>
    </w:p>
    <w:p>
      <w:pPr>
        <w:spacing w:after="0"/>
        <w:ind w:left="0"/>
        <w:jc w:val="both"/>
      </w:pPr>
      <w:r>
        <w:rPr>
          <w:rFonts w:ascii="Times New Roman"/>
          <w:b w:val="false"/>
          <w:i w:val="false"/>
          <w:color w:val="000000"/>
          <w:sz w:val="28"/>
        </w:rPr>
        <w:t>     Уақыт _________________________Салық декларациясын тапсыруға</w:t>
      </w:r>
    </w:p>
    <w:p>
      <w:pPr>
        <w:spacing w:after="0"/>
        <w:ind w:left="0"/>
        <w:jc w:val="both"/>
      </w:pPr>
      <w:r>
        <w:rPr>
          <w:rFonts w:ascii="Times New Roman"/>
          <w:b w:val="false"/>
          <w:i w:val="false"/>
          <w:color w:val="000000"/>
          <w:sz w:val="28"/>
        </w:rPr>
        <w:t>                                    жауапты адамның қолы __________</w:t>
      </w:r>
    </w:p>
    <w:p>
      <w:pPr>
        <w:spacing w:after="0"/>
        <w:ind w:left="0"/>
        <w:jc w:val="both"/>
      </w:pPr>
      <w:r>
        <w:rPr>
          <w:rFonts w:ascii="Times New Roman"/>
          <w:b w:val="false"/>
          <w:i w:val="false"/>
          <w:color w:val="000000"/>
          <w:sz w:val="28"/>
        </w:rPr>
        <w:t>     Өтiнiш ________________________________салық органында</w:t>
      </w:r>
    </w:p>
    <w:p>
      <w:pPr>
        <w:spacing w:after="0"/>
        <w:ind w:left="0"/>
        <w:jc w:val="both"/>
      </w:pPr>
      <w:r>
        <w:rPr>
          <w:rFonts w:ascii="Times New Roman"/>
          <w:b w:val="false"/>
          <w:i w:val="false"/>
          <w:color w:val="000000"/>
          <w:sz w:val="28"/>
        </w:rPr>
        <w:t>     199 жылғы " " ____________ тiркелдi.</w:t>
      </w:r>
    </w:p>
    <w:p>
      <w:pPr>
        <w:spacing w:after="0"/>
        <w:ind w:left="0"/>
        <w:jc w:val="both"/>
      </w:pPr>
      <w:r>
        <w:rPr>
          <w:rFonts w:ascii="Times New Roman"/>
          <w:b w:val="false"/>
          <w:i w:val="false"/>
          <w:color w:val="000000"/>
          <w:sz w:val="28"/>
        </w:rPr>
        <w:t>     Салық қызметкерiнiң қолы ______________</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1995 жылғы 1 шiлдедегi</w:t>
      </w:r>
    </w:p>
    <w:p>
      <w:pPr>
        <w:spacing w:after="0"/>
        <w:ind w:left="0"/>
        <w:jc w:val="both"/>
      </w:pPr>
      <w:r>
        <w:rPr>
          <w:rFonts w:ascii="Times New Roman"/>
          <w:b w:val="false"/>
          <w:i w:val="false"/>
          <w:color w:val="000000"/>
          <w:sz w:val="28"/>
        </w:rPr>
        <w:t>                                    N 43 Нұсқаулығына</w:t>
      </w:r>
    </w:p>
    <w:p>
      <w:pPr>
        <w:spacing w:after="0"/>
        <w:ind w:left="0"/>
        <w:jc w:val="both"/>
      </w:pPr>
      <w:r>
        <w:rPr>
          <w:rFonts w:ascii="Times New Roman"/>
          <w:b w:val="false"/>
          <w:i w:val="false"/>
          <w:color w:val="000000"/>
          <w:sz w:val="28"/>
        </w:rPr>
        <w:t>                                    N 2 нысан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2-нысан өзгертiлдi - ҚР Қаржы министрiнiң</w:t>
      </w:r>
    </w:p>
    <w:p>
      <w:pPr>
        <w:spacing w:after="0"/>
        <w:ind w:left="0"/>
        <w:jc w:val="both"/>
      </w:pPr>
      <w:r>
        <w:rPr>
          <w:rFonts w:ascii="Times New Roman"/>
          <w:b w:val="false"/>
          <w:i w:val="false"/>
          <w:color w:val="000000"/>
          <w:sz w:val="28"/>
        </w:rPr>
        <w:t xml:space="preserve">             1997.02.07.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V970037_</w:t>
      </w:r>
    </w:p>
    <w:p>
      <w:pPr>
        <w:spacing w:after="0"/>
        <w:ind w:left="0"/>
        <w:jc w:val="both"/>
      </w:pPr>
      <w:r>
        <w:br/>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2-нысан өзгертілді - ҚР Мемлекеттік кіріс министрлігінің </w:t>
      </w:r>
    </w:p>
    <w:p>
      <w:pPr>
        <w:spacing w:after="0"/>
        <w:ind w:left="0"/>
        <w:jc w:val="both"/>
      </w:pPr>
      <w:r>
        <w:rPr>
          <w:rFonts w:ascii="Times New Roman"/>
          <w:b w:val="false"/>
          <w:i w:val="false"/>
          <w:color w:val="000000"/>
          <w:sz w:val="28"/>
        </w:rPr>
        <w:t xml:space="preserve">              1999.05.03. N 310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V990784_</w:t>
      </w:r>
    </w:p>
    <w:p>
      <w:pPr>
        <w:spacing w:after="0"/>
        <w:ind w:left="0"/>
        <w:jc w:val="both"/>
      </w:pPr>
      <w:r>
        <w:br/>
      </w:r>
    </w:p>
    <w:p>
      <w:pPr>
        <w:spacing w:after="0"/>
        <w:ind w:left="0"/>
        <w:jc w:val="both"/>
      </w:pPr>
      <w:r>
        <w:rPr>
          <w:rFonts w:ascii="Times New Roman"/>
          <w:b w:val="false"/>
          <w:i w:val="false"/>
          <w:color w:val="000000"/>
          <w:sz w:val="28"/>
        </w:rPr>
        <w:t xml:space="preserve">  бұйрығымен.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Мемлекеттiк кіріс министрлігінің</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облысы _____________________ ауданы бойынша салық бөлiмiне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Шетелдiк заңды тұлғаның Қазақстан Республикасында</w:t>
      </w:r>
    </w:p>
    <w:p>
      <w:pPr>
        <w:spacing w:after="0"/>
        <w:ind w:left="0"/>
        <w:jc w:val="both"/>
      </w:pPr>
      <w:r>
        <w:rPr>
          <w:rFonts w:ascii="Times New Roman"/>
          <w:b w:val="false"/>
          <w:i w:val="false"/>
          <w:color w:val="000000"/>
          <w:sz w:val="28"/>
        </w:rPr>
        <w:t>                      қызметтi тоқтату туралы</w:t>
      </w:r>
    </w:p>
    <w:p>
      <w:pPr>
        <w:spacing w:after="0"/>
        <w:ind w:left="0"/>
        <w:jc w:val="both"/>
      </w:pPr>
      <w:r>
        <w:rPr>
          <w:rFonts w:ascii="Times New Roman"/>
          <w:b w:val="false"/>
          <w:i w:val="false"/>
          <w:color w:val="000000"/>
          <w:sz w:val="28"/>
        </w:rPr>
        <w:t>                              ӨТIНIШI</w:t>
      </w:r>
    </w:p>
    <w:p>
      <w:pPr>
        <w:spacing w:after="0"/>
        <w:ind w:left="0"/>
        <w:jc w:val="both"/>
      </w:pPr>
      <w:r>
        <w:rPr>
          <w:rFonts w:ascii="Times New Roman"/>
          <w:b w:val="false"/>
          <w:i w:val="false"/>
          <w:color w:val="000000"/>
          <w:sz w:val="28"/>
        </w:rPr>
        <w:t>     1. Қазақстан Республикасында тiркелген шетелдiк заңды тұлғаның</w:t>
      </w:r>
    </w:p>
    <w:p>
      <w:pPr>
        <w:spacing w:after="0"/>
        <w:ind w:left="0"/>
        <w:jc w:val="both"/>
      </w:pPr>
      <w:r>
        <w:rPr>
          <w:rFonts w:ascii="Times New Roman"/>
          <w:b w:val="false"/>
          <w:i w:val="false"/>
          <w:color w:val="000000"/>
          <w:sz w:val="28"/>
        </w:rPr>
        <w:t>толық атауы 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2. Заңды тұлға тiркелген ел___________________________________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3. Заңды тұлға тiркелген елдегi оның мекен-жайы_______________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4. Заңды тұлғаның Қазақстан Республикасындағы тұрақты</w:t>
      </w:r>
    </w:p>
    <w:p>
      <w:pPr>
        <w:spacing w:after="0"/>
        <w:ind w:left="0"/>
        <w:jc w:val="both"/>
      </w:pPr>
      <w:r>
        <w:rPr>
          <w:rFonts w:ascii="Times New Roman"/>
          <w:b w:val="false"/>
          <w:i w:val="false"/>
          <w:color w:val="000000"/>
          <w:sz w:val="28"/>
        </w:rPr>
        <w:t>мекенiнiң мекен-жайы 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телефон_________________________факс__________________________</w:t>
      </w:r>
    </w:p>
    <w:p>
      <w:pPr>
        <w:spacing w:after="0"/>
        <w:ind w:left="0"/>
        <w:jc w:val="both"/>
      </w:pPr>
      <w:r>
        <w:rPr>
          <w:rFonts w:ascii="Times New Roman"/>
          <w:b w:val="false"/>
          <w:i w:val="false"/>
          <w:color w:val="000000"/>
          <w:sz w:val="28"/>
        </w:rPr>
        <w:t>     5. Қазақстан Республикасында қызметтi тоқтату мерзiмi 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6. Шетелдiк заңды тұлғаның қызметтi тоқтату себептерi_________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7. Шетелдiк заңды тұлғаның тұрақты мекеме арқылы қызметтi</w:t>
      </w:r>
    </w:p>
    <w:p>
      <w:pPr>
        <w:spacing w:after="0"/>
        <w:ind w:left="0"/>
        <w:jc w:val="both"/>
      </w:pPr>
      <w:r>
        <w:rPr>
          <w:rFonts w:ascii="Times New Roman"/>
          <w:b w:val="false"/>
          <w:i w:val="false"/>
          <w:color w:val="000000"/>
          <w:sz w:val="28"/>
        </w:rPr>
        <w:t>бастау туралы куәлiгiнiң салық органында тiркелу нөмiрi және уақыты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8. Салық декларациясын тапсыруға жауапты адамның фамилиясы мен</w:t>
      </w:r>
    </w:p>
    <w:p>
      <w:pPr>
        <w:spacing w:after="0"/>
        <w:ind w:left="0"/>
        <w:jc w:val="both"/>
      </w:pPr>
      <w:r>
        <w:rPr>
          <w:rFonts w:ascii="Times New Roman"/>
          <w:b w:val="false"/>
          <w:i w:val="false"/>
          <w:color w:val="000000"/>
          <w:sz w:val="28"/>
        </w:rPr>
        <w:t>аты________________________________________________________________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Уақыт _________________________Салық декларациясын тапсыруға</w:t>
      </w:r>
    </w:p>
    <w:p>
      <w:pPr>
        <w:spacing w:after="0"/>
        <w:ind w:left="0"/>
        <w:jc w:val="both"/>
      </w:pPr>
      <w:r>
        <w:rPr>
          <w:rFonts w:ascii="Times New Roman"/>
          <w:b w:val="false"/>
          <w:i w:val="false"/>
          <w:color w:val="000000"/>
          <w:sz w:val="28"/>
        </w:rPr>
        <w:t>                                    жауапты адамның қолы __________</w:t>
      </w:r>
    </w:p>
    <w:p>
      <w:pPr>
        <w:spacing w:after="0"/>
        <w:ind w:left="0"/>
        <w:jc w:val="both"/>
      </w:pPr>
      <w:r>
        <w:rPr>
          <w:rFonts w:ascii="Times New Roman"/>
          <w:b w:val="false"/>
          <w:i w:val="false"/>
          <w:color w:val="000000"/>
          <w:sz w:val="28"/>
        </w:rPr>
        <w:t>     Өтiнiш ________________________________салық органында</w:t>
      </w:r>
    </w:p>
    <w:p>
      <w:pPr>
        <w:spacing w:after="0"/>
        <w:ind w:left="0"/>
        <w:jc w:val="both"/>
      </w:pPr>
      <w:r>
        <w:rPr>
          <w:rFonts w:ascii="Times New Roman"/>
          <w:b w:val="false"/>
          <w:i w:val="false"/>
          <w:color w:val="000000"/>
          <w:sz w:val="28"/>
        </w:rPr>
        <w:t>     199 жылғы " " ____________ тiркелдi.</w:t>
      </w:r>
    </w:p>
    <w:p>
      <w:pPr>
        <w:spacing w:after="0"/>
        <w:ind w:left="0"/>
        <w:jc w:val="both"/>
      </w:pPr>
      <w:r>
        <w:rPr>
          <w:rFonts w:ascii="Times New Roman"/>
          <w:b w:val="false"/>
          <w:i w:val="false"/>
          <w:color w:val="000000"/>
          <w:sz w:val="28"/>
        </w:rPr>
        <w:t>     Салық қызметкерiнiң қолы ______________</w:t>
      </w:r>
    </w:p>
    <w:p>
      <w:pPr>
        <w:spacing w:after="0"/>
        <w:ind w:left="0"/>
        <w:jc w:val="both"/>
      </w:pPr>
      <w:r>
        <w:rPr>
          <w:rFonts w:ascii="Times New Roman"/>
          <w:b w:val="false"/>
          <w:i w:val="false"/>
          <w:color w:val="000000"/>
          <w:sz w:val="28"/>
        </w:rPr>
        <w:t>                                    Бас салық инспекциясының</w:t>
      </w:r>
    </w:p>
    <w:p>
      <w:pPr>
        <w:spacing w:after="0"/>
        <w:ind w:left="0"/>
        <w:jc w:val="both"/>
      </w:pPr>
      <w:r>
        <w:rPr>
          <w:rFonts w:ascii="Times New Roman"/>
          <w:b w:val="false"/>
          <w:i w:val="false"/>
          <w:color w:val="000000"/>
          <w:sz w:val="28"/>
        </w:rPr>
        <w:t>                                    1995 жылғы 1 шiлдедегi</w:t>
      </w:r>
    </w:p>
    <w:p>
      <w:pPr>
        <w:spacing w:after="0"/>
        <w:ind w:left="0"/>
        <w:jc w:val="both"/>
      </w:pPr>
      <w:r>
        <w:rPr>
          <w:rFonts w:ascii="Times New Roman"/>
          <w:b w:val="false"/>
          <w:i w:val="false"/>
          <w:color w:val="000000"/>
          <w:sz w:val="28"/>
        </w:rPr>
        <w:t>                                    N 43 Нұсқаулығына</w:t>
      </w:r>
    </w:p>
    <w:p>
      <w:pPr>
        <w:spacing w:after="0"/>
        <w:ind w:left="0"/>
        <w:jc w:val="both"/>
      </w:pPr>
      <w:r>
        <w:rPr>
          <w:rFonts w:ascii="Times New Roman"/>
          <w:b w:val="false"/>
          <w:i w:val="false"/>
          <w:color w:val="000000"/>
          <w:sz w:val="28"/>
        </w:rPr>
        <w:t>                                    N 3 нысан</w:t>
      </w:r>
    </w:p>
    <w:p>
      <w:pPr>
        <w:spacing w:after="0"/>
        <w:ind w:left="0"/>
        <w:jc w:val="both"/>
      </w:pPr>
      <w:r>
        <w:rPr>
          <w:rFonts w:ascii="Times New Roman"/>
          <w:b w:val="false"/>
          <w:i w:val="false"/>
          <w:color w:val="000000"/>
          <w:sz w:val="28"/>
        </w:rPr>
        <w:t>              Шетелдiк заңды тұлғаны салық мақсатында</w:t>
      </w:r>
    </w:p>
    <w:p>
      <w:pPr>
        <w:spacing w:after="0"/>
        <w:ind w:left="0"/>
        <w:jc w:val="both"/>
      </w:pPr>
      <w:r>
        <w:rPr>
          <w:rFonts w:ascii="Times New Roman"/>
          <w:b w:val="false"/>
          <w:i w:val="false"/>
          <w:color w:val="000000"/>
          <w:sz w:val="28"/>
        </w:rPr>
        <w:t>              Қазақстан Республикасында тiркеу туралы</w:t>
      </w:r>
    </w:p>
    <w:p>
      <w:pPr>
        <w:spacing w:after="0"/>
        <w:ind w:left="0"/>
        <w:jc w:val="both"/>
      </w:pPr>
      <w:r>
        <w:rPr>
          <w:rFonts w:ascii="Times New Roman"/>
          <w:b w:val="false"/>
          <w:i w:val="false"/>
          <w:color w:val="000000"/>
          <w:sz w:val="28"/>
        </w:rPr>
        <w:t>                               КУӘЛIК</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орналасқан тұрақты өкiлдiк арқылы Қазақстан Республикасында қызмет</w:t>
      </w:r>
    </w:p>
    <w:p>
      <w:pPr>
        <w:spacing w:after="0"/>
        <w:ind w:left="0"/>
        <w:jc w:val="both"/>
      </w:pPr>
      <w:r>
        <w:rPr>
          <w:rFonts w:ascii="Times New Roman"/>
          <w:b w:val="false"/>
          <w:i w:val="false"/>
          <w:color w:val="000000"/>
          <w:sz w:val="28"/>
        </w:rPr>
        <w:t>атқаруына байланысты_______________________________________________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199 жылдың " "  _______________________ ол 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(салық қызметi органының атауы)</w:t>
      </w:r>
    </w:p>
    <w:p>
      <w:pPr>
        <w:spacing w:after="0"/>
        <w:ind w:left="0"/>
        <w:jc w:val="both"/>
      </w:pPr>
      <w:r>
        <w:rPr>
          <w:rFonts w:ascii="Times New Roman"/>
          <w:b w:val="false"/>
          <w:i w:val="false"/>
          <w:color w:val="000000"/>
          <w:sz w:val="28"/>
        </w:rPr>
        <w:t>тiркелгенi туралы берiлдi.</w:t>
      </w:r>
    </w:p>
    <w:p>
      <w:pPr>
        <w:spacing w:after="0"/>
        <w:ind w:left="0"/>
        <w:jc w:val="both"/>
      </w:pPr>
      <w:r>
        <w:rPr>
          <w:rFonts w:ascii="Times New Roman"/>
          <w:b w:val="false"/>
          <w:i w:val="false"/>
          <w:color w:val="000000"/>
          <w:sz w:val="28"/>
        </w:rPr>
        <w:t>Куәлiктiң қолданылу мерзiмi    199__ жылғы " "  ___________ дейiн</w:t>
      </w:r>
    </w:p>
    <w:p>
      <w:pPr>
        <w:spacing w:after="0"/>
        <w:ind w:left="0"/>
        <w:jc w:val="both"/>
      </w:pPr>
      <w:r>
        <w:rPr>
          <w:rFonts w:ascii="Times New Roman"/>
          <w:b w:val="false"/>
          <w:i w:val="false"/>
          <w:color w:val="000000"/>
          <w:sz w:val="28"/>
        </w:rPr>
        <w:t>                               199__ жылғы " "  ___________ дейiн</w:t>
      </w:r>
    </w:p>
    <w:p>
      <w:pPr>
        <w:spacing w:after="0"/>
        <w:ind w:left="0"/>
        <w:jc w:val="both"/>
      </w:pPr>
      <w:r>
        <w:rPr>
          <w:rFonts w:ascii="Times New Roman"/>
          <w:b w:val="false"/>
          <w:i w:val="false"/>
          <w:color w:val="000000"/>
          <w:sz w:val="28"/>
        </w:rPr>
        <w:t>                                                        ұзартылды</w:t>
      </w:r>
    </w:p>
    <w:p>
      <w:pPr>
        <w:spacing w:after="0"/>
        <w:ind w:left="0"/>
        <w:jc w:val="both"/>
      </w:pPr>
      <w:r>
        <w:rPr>
          <w:rFonts w:ascii="Times New Roman"/>
          <w:b w:val="false"/>
          <w:i w:val="false"/>
          <w:color w:val="000000"/>
          <w:sz w:val="28"/>
        </w:rPr>
        <w:t>                               199__ жылғы " "  ___________ дейiн</w:t>
      </w:r>
    </w:p>
    <w:p>
      <w:pPr>
        <w:spacing w:after="0"/>
        <w:ind w:left="0"/>
        <w:jc w:val="both"/>
      </w:pPr>
      <w:r>
        <w:rPr>
          <w:rFonts w:ascii="Times New Roman"/>
          <w:b w:val="false"/>
          <w:i w:val="false"/>
          <w:color w:val="000000"/>
          <w:sz w:val="28"/>
        </w:rPr>
        <w:t>                                                        ұзартылды</w:t>
      </w:r>
    </w:p>
    <w:p>
      <w:pPr>
        <w:spacing w:after="0"/>
        <w:ind w:left="0"/>
        <w:jc w:val="both"/>
      </w:pPr>
      <w:r>
        <w:rPr>
          <w:rFonts w:ascii="Times New Roman"/>
          <w:b w:val="false"/>
          <w:i w:val="false"/>
          <w:color w:val="000000"/>
          <w:sz w:val="28"/>
        </w:rPr>
        <w:t>     199__ жылдың " "  ____________</w:t>
      </w:r>
    </w:p>
    <w:p>
      <w:pPr>
        <w:spacing w:after="0"/>
        <w:ind w:left="0"/>
        <w:jc w:val="both"/>
      </w:pPr>
      <w:r>
        <w:rPr>
          <w:rFonts w:ascii="Times New Roman"/>
          <w:b w:val="false"/>
          <w:i w:val="false"/>
          <w:color w:val="000000"/>
          <w:sz w:val="28"/>
        </w:rPr>
        <w:t>     Салық органының басшысы 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басылатын жер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5" w:id="25"/>
    <w:p>
      <w:pPr>
        <w:spacing w:after="0"/>
        <w:ind w:left="0"/>
        <w:jc w:val="both"/>
      </w:pPr>
      <w:r>
        <w:rPr>
          <w:rFonts w:ascii="Times New Roman"/>
          <w:b w:val="false"/>
          <w:i w:val="false"/>
          <w:color w:val="000000"/>
          <w:sz w:val="28"/>
        </w:rPr>
        <w:t>
                                                             5-қосымша</w:t>
      </w:r>
    </w:p>
    <w:bookmarkEnd w:id="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Ескерту. Нұсқаулық N 6-қосымшамен толықтырылды - ҚР Қаржы </w:t>
      </w:r>
    </w:p>
    <w:bookmarkStart w:name="z66"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              министрлігі Салық комитетінің 1997.12.29. N 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V970062_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 xml:space="preserve">     Ескерту. Қосымшалардың нөмерлері N 6-дан N 5-ге өзгертілді - ҚР Қаржы </w:t>
      </w:r>
    </w:p>
    <w:p>
      <w:pPr>
        <w:spacing w:after="0"/>
        <w:ind w:left="0"/>
        <w:jc w:val="both"/>
      </w:pPr>
      <w:r>
        <w:rPr>
          <w:rFonts w:ascii="Times New Roman"/>
          <w:b w:val="false"/>
          <w:i w:val="false"/>
          <w:color w:val="000000"/>
          <w:sz w:val="28"/>
        </w:rPr>
        <w:t xml:space="preserve">              министрлігі Салық комитетінің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бұйрығымен.</w:t>
      </w:r>
    </w:p>
    <w:p>
      <w:pPr>
        <w:spacing w:after="0"/>
        <w:ind w:left="0"/>
        <w:jc w:val="both"/>
      </w:pPr>
      <w:r>
        <w:rPr>
          <w:rFonts w:ascii="Times New Roman"/>
          <w:b w:val="false"/>
          <w:i w:val="false"/>
          <w:color w:val="000000"/>
          <w:sz w:val="28"/>
        </w:rPr>
        <w:t>N _________________</w:t>
      </w:r>
    </w:p>
    <w:p>
      <w:pPr>
        <w:spacing w:after="0"/>
        <w:ind w:left="0"/>
        <w:jc w:val="both"/>
      </w:pPr>
      <w:r>
        <w:rPr>
          <w:rFonts w:ascii="Times New Roman"/>
          <w:b w:val="false"/>
          <w:i w:val="false"/>
          <w:color w:val="000000"/>
          <w:sz w:val="28"/>
        </w:rPr>
        <w:t>"__"»______________199__ж.</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xml:space="preserve">                           (қызмет көрсетуші субъектінің тіркелген жері </w:t>
      </w:r>
    </w:p>
    <w:p>
      <w:pPr>
        <w:spacing w:after="0"/>
        <w:ind w:left="0"/>
        <w:jc w:val="both"/>
      </w:pPr>
      <w:r>
        <w:rPr>
          <w:rFonts w:ascii="Times New Roman"/>
          <w:b w:val="false"/>
          <w:i w:val="false"/>
          <w:color w:val="000000"/>
          <w:sz w:val="28"/>
        </w:rPr>
        <w:t>                                          бойынша салық органының атауы)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(қызмет көрсетуші субъектінің заңды мекен-жайы,</w:t>
      </w:r>
    </w:p>
    <w:p>
      <w:pPr>
        <w:spacing w:after="0"/>
        <w:ind w:left="0"/>
        <w:jc w:val="both"/>
      </w:pPr>
      <w:r>
        <w:rPr>
          <w:rFonts w:ascii="Times New Roman"/>
          <w:b w:val="false"/>
          <w:i w:val="false"/>
          <w:color w:val="000000"/>
          <w:sz w:val="28"/>
        </w:rPr>
        <w:t>                                  банктік шоты мен СТТН көрсетілген атауы)</w:t>
      </w:r>
    </w:p>
    <w:p>
      <w:pPr>
        <w:spacing w:after="0"/>
        <w:ind w:left="0"/>
        <w:jc w:val="both"/>
      </w:pPr>
      <w:r>
        <w:rPr>
          <w:rFonts w:ascii="Times New Roman"/>
          <w:b w:val="false"/>
          <w:i w:val="false"/>
          <w:color w:val="000000"/>
          <w:sz w:val="28"/>
        </w:rPr>
        <w:t>                             Жазба хабарлау</w:t>
      </w:r>
    </w:p>
    <w:p>
      <w:pPr>
        <w:spacing w:after="0"/>
        <w:ind w:left="0"/>
        <w:jc w:val="both"/>
      </w:pPr>
      <w:r>
        <w:rPr>
          <w:rFonts w:ascii="Times New Roman"/>
          <w:b w:val="false"/>
          <w:i w:val="false"/>
          <w:color w:val="000000"/>
          <w:sz w:val="28"/>
        </w:rPr>
        <w:t xml:space="preserve">    «"Бюджетке төленетін салық және басқа да міндетті төлемдер бойынша </w:t>
      </w:r>
    </w:p>
    <w:p>
      <w:pPr>
        <w:spacing w:after="0"/>
        <w:ind w:left="0"/>
        <w:jc w:val="both"/>
      </w:pPr>
      <w:r>
        <w:rPr>
          <w:rFonts w:ascii="Times New Roman"/>
          <w:b w:val="false"/>
          <w:i w:val="false"/>
          <w:color w:val="000000"/>
          <w:sz w:val="28"/>
        </w:rPr>
        <w:t>әкімшілік жағдайлар туралы" N 43 Нұсқаулықтың XXVI тарауына сай,__________</w:t>
      </w:r>
    </w:p>
    <w:p>
      <w:pPr>
        <w:spacing w:after="0"/>
        <w:ind w:left="0"/>
        <w:jc w:val="both"/>
      </w:pPr>
      <w:r>
        <w:rPr>
          <w:rFonts w:ascii="Times New Roman"/>
          <w:b w:val="false"/>
          <w:i w:val="false"/>
          <w:color w:val="000000"/>
          <w:sz w:val="28"/>
        </w:rPr>
        <w:t xml:space="preserve">_________________________________сәйкес_________________N_______ </w:t>
      </w:r>
    </w:p>
    <w:p>
      <w:pPr>
        <w:spacing w:after="0"/>
        <w:ind w:left="0"/>
        <w:jc w:val="both"/>
      </w:pPr>
      <w:r>
        <w:rPr>
          <w:rFonts w:ascii="Times New Roman"/>
          <w:b w:val="false"/>
          <w:i w:val="false"/>
          <w:color w:val="000000"/>
          <w:sz w:val="28"/>
        </w:rPr>
        <w:t>(реквизиттері көрсетілген төлем құжаты)</w:t>
      </w:r>
    </w:p>
    <w:p>
      <w:pPr>
        <w:spacing w:after="0"/>
        <w:ind w:left="0"/>
        <w:jc w:val="both"/>
      </w:pPr>
      <w:r>
        <w:rPr>
          <w:rFonts w:ascii="Times New Roman"/>
          <w:b w:val="false"/>
          <w:i w:val="false"/>
          <w:color w:val="000000"/>
          <w:sz w:val="28"/>
        </w:rPr>
        <w:t>шарт негізінде_____________________________________________________________</w:t>
      </w:r>
    </w:p>
    <w:p>
      <w:pPr>
        <w:spacing w:after="0"/>
        <w:ind w:left="0"/>
        <w:jc w:val="both"/>
      </w:pPr>
      <w:r>
        <w:rPr>
          <w:rFonts w:ascii="Times New Roman"/>
          <w:b w:val="false"/>
          <w:i w:val="false"/>
          <w:color w:val="000000"/>
          <w:sz w:val="28"/>
        </w:rPr>
        <w:t xml:space="preserve">                     (заңды мекен-жайы, банктік шоты мен СТТН көрсетілген  </w:t>
      </w:r>
    </w:p>
    <w:p>
      <w:pPr>
        <w:spacing w:after="0"/>
        <w:ind w:left="0"/>
        <w:jc w:val="both"/>
      </w:pPr>
      <w:r>
        <w:rPr>
          <w:rFonts w:ascii="Times New Roman"/>
          <w:b w:val="false"/>
          <w:i w:val="false"/>
          <w:color w:val="000000"/>
          <w:sz w:val="28"/>
        </w:rPr>
        <w:t>                                төлемшінің атауы)</w:t>
      </w:r>
    </w:p>
    <w:p>
      <w:pPr>
        <w:spacing w:after="0"/>
        <w:ind w:left="0"/>
        <w:jc w:val="both"/>
      </w:pPr>
      <w:r>
        <w:rPr>
          <w:rFonts w:ascii="Times New Roman"/>
          <w:b w:val="false"/>
          <w:i w:val="false"/>
          <w:color w:val="000000"/>
          <w:sz w:val="28"/>
        </w:rPr>
        <w:t>алушының __________________________________________________________________</w:t>
      </w:r>
    </w:p>
    <w:p>
      <w:pPr>
        <w:spacing w:after="0"/>
        <w:ind w:left="0"/>
        <w:jc w:val="both"/>
      </w:pPr>
      <w:r>
        <w:rPr>
          <w:rFonts w:ascii="Times New Roman"/>
          <w:b w:val="false"/>
          <w:i w:val="false"/>
          <w:color w:val="000000"/>
          <w:sz w:val="28"/>
        </w:rPr>
        <w:t xml:space="preserve">         (заңды мекен-жайы, банктік шоты мен СТТН көрсетілген үшінші тұлға </w:t>
      </w:r>
    </w:p>
    <w:p>
      <w:pPr>
        <w:spacing w:after="0"/>
        <w:ind w:left="0"/>
        <w:jc w:val="both"/>
      </w:pPr>
      <w:r>
        <w:rPr>
          <w:rFonts w:ascii="Times New Roman"/>
          <w:b w:val="false"/>
          <w:i w:val="false"/>
          <w:color w:val="000000"/>
          <w:sz w:val="28"/>
        </w:rPr>
        <w:t xml:space="preserve">__________________ N_____________ шотына______________________сомасында </w:t>
      </w:r>
    </w:p>
    <w:p>
      <w:pPr>
        <w:spacing w:after="0"/>
        <w:ind w:left="0"/>
        <w:jc w:val="both"/>
      </w:pPr>
      <w:r>
        <w:rPr>
          <w:rFonts w:ascii="Times New Roman"/>
          <w:b w:val="false"/>
          <w:i w:val="false"/>
          <w:color w:val="000000"/>
          <w:sz w:val="28"/>
        </w:rPr>
        <w:t>субъектісінің атауы)</w:t>
      </w:r>
    </w:p>
    <w:p>
      <w:pPr>
        <w:spacing w:after="0"/>
        <w:ind w:left="0"/>
        <w:jc w:val="both"/>
      </w:pPr>
      <w:r>
        <w:rPr>
          <w:rFonts w:ascii="Times New Roman"/>
          <w:b w:val="false"/>
          <w:i w:val="false"/>
          <w:color w:val="000000"/>
          <w:sz w:val="28"/>
        </w:rPr>
        <w:t>ақша аударғаны туралы хабарлайды.</w:t>
      </w:r>
    </w:p>
    <w:p>
      <w:pPr>
        <w:spacing w:after="0"/>
        <w:ind w:left="0"/>
        <w:jc w:val="both"/>
      </w:pPr>
      <w:r>
        <w:rPr>
          <w:rFonts w:ascii="Times New Roman"/>
          <w:b w:val="false"/>
          <w:i w:val="false"/>
          <w:color w:val="000000"/>
          <w:sz w:val="28"/>
        </w:rPr>
        <w:t>    Бірінші басшы</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 бухгалтер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Аты-жөні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Қосымшаға</w:t>
      </w:r>
    </w:p>
    <w:p>
      <w:pPr>
        <w:spacing w:after="0"/>
        <w:ind w:left="0"/>
        <w:jc w:val="both"/>
      </w:pPr>
      <w:r>
        <w:rPr>
          <w:rFonts w:ascii="Times New Roman"/>
          <w:b w:val="false"/>
          <w:i w:val="false"/>
          <w:color w:val="000000"/>
          <w:sz w:val="28"/>
        </w:rPr>
        <w:t>                                                       N 6-қосымша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Нұсқаулық N 6-қосымшамен толықтырылды - ҚР Қаржы </w:t>
      </w:r>
    </w:p>
    <w:p>
      <w:pPr>
        <w:spacing w:after="0"/>
        <w:ind w:left="0"/>
        <w:jc w:val="both"/>
      </w:pPr>
      <w:r>
        <w:rPr>
          <w:rFonts w:ascii="Times New Roman"/>
          <w:b w:val="false"/>
          <w:i w:val="false"/>
          <w:color w:val="000000"/>
          <w:sz w:val="28"/>
        </w:rPr>
        <w:t xml:space="preserve">              министрлігі Салық комитетінің 1998.07.10. N 62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V980544_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салудың, есептің және берудің</w:t>
      </w:r>
    </w:p>
    <w:p>
      <w:pPr>
        <w:spacing w:after="0"/>
        <w:ind w:left="0"/>
        <w:jc w:val="both"/>
      </w:pPr>
      <w:r>
        <w:rPr>
          <w:rFonts w:ascii="Times New Roman"/>
          <w:b w:val="false"/>
          <w:i w:val="false"/>
          <w:color w:val="000000"/>
          <w:sz w:val="28"/>
        </w:rPr>
        <w:t xml:space="preserve">                                       Ықшамдалған </w:t>
      </w:r>
    </w:p>
    <w:p>
      <w:pPr>
        <w:spacing w:after="0"/>
        <w:ind w:left="0"/>
        <w:jc w:val="both"/>
      </w:pPr>
      <w:r>
        <w:rPr>
          <w:rFonts w:ascii="Times New Roman"/>
          <w:b w:val="false"/>
          <w:i w:val="false"/>
          <w:color w:val="000000"/>
          <w:sz w:val="28"/>
        </w:rPr>
        <w:t>                                       жүйесі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199 ___ жылға арналған </w:t>
      </w:r>
    </w:p>
    <w:p>
      <w:pPr>
        <w:spacing w:after="0"/>
        <w:ind w:left="0"/>
        <w:jc w:val="both"/>
      </w:pPr>
      <w:r>
        <w:rPr>
          <w:rFonts w:ascii="Times New Roman"/>
          <w:b w:val="false"/>
          <w:i w:val="false"/>
          <w:color w:val="000000"/>
          <w:sz w:val="28"/>
        </w:rPr>
        <w:t xml:space="preserve">                             кірістер мен </w:t>
      </w:r>
    </w:p>
    <w:p>
      <w:pPr>
        <w:spacing w:after="0"/>
        <w:ind w:left="0"/>
        <w:jc w:val="both"/>
      </w:pPr>
      <w:r>
        <w:rPr>
          <w:rFonts w:ascii="Times New Roman"/>
          <w:b w:val="false"/>
          <w:i w:val="false"/>
          <w:color w:val="000000"/>
          <w:sz w:val="28"/>
        </w:rPr>
        <w:t>                             шығыстардың</w:t>
      </w:r>
    </w:p>
    <w:p>
      <w:pPr>
        <w:spacing w:after="0"/>
        <w:ind w:left="0"/>
        <w:jc w:val="both"/>
      </w:pPr>
      <w:r>
        <w:rPr>
          <w:rFonts w:ascii="Times New Roman"/>
          <w:b w:val="false"/>
          <w:i w:val="false"/>
          <w:color w:val="000000"/>
          <w:sz w:val="28"/>
        </w:rPr>
        <w:t xml:space="preserve">                             Есеп кітабы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 ___ жылғы "___"____________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N |  Тауарлардың      |    |Тауарлардың есеп|      Сатып алынған        |</w:t>
      </w:r>
    </w:p>
    <w:p>
      <w:pPr>
        <w:spacing w:after="0"/>
        <w:ind w:left="0"/>
        <w:jc w:val="both"/>
      </w:pPr>
      <w:r>
        <w:rPr>
          <w:rFonts w:ascii="Times New Roman"/>
          <w:b w:val="false"/>
          <w:i w:val="false"/>
          <w:color w:val="000000"/>
          <w:sz w:val="28"/>
        </w:rPr>
        <w:t>|р/р|(жұмыстардың,қызмет|    |ті кезеңнің ба. |        тауарлар           |</w:t>
      </w:r>
    </w:p>
    <w:p>
      <w:pPr>
        <w:spacing w:after="0"/>
        <w:ind w:left="0"/>
        <w:jc w:val="both"/>
      </w:pPr>
      <w:r>
        <w:rPr>
          <w:rFonts w:ascii="Times New Roman"/>
          <w:b w:val="false"/>
          <w:i w:val="false"/>
          <w:color w:val="000000"/>
          <w:sz w:val="28"/>
        </w:rPr>
        <w:t>|   |    көрсетулердің) |    |сындағы қалдығы |                           |</w:t>
      </w:r>
    </w:p>
    <w:p>
      <w:pPr>
        <w:spacing w:after="0"/>
        <w:ind w:left="0"/>
        <w:jc w:val="both"/>
      </w:pPr>
      <w:r>
        <w:rPr>
          <w:rFonts w:ascii="Times New Roman"/>
          <w:b w:val="false"/>
          <w:i w:val="false"/>
          <w:color w:val="000000"/>
          <w:sz w:val="28"/>
        </w:rPr>
        <w:t>|   |        атауы      |Өлш.|________________|___________________________|</w:t>
      </w:r>
    </w:p>
    <w:p>
      <w:pPr>
        <w:spacing w:after="0"/>
        <w:ind w:left="0"/>
        <w:jc w:val="both"/>
      </w:pPr>
      <w:r>
        <w:rPr>
          <w:rFonts w:ascii="Times New Roman"/>
          <w:b w:val="false"/>
          <w:i w:val="false"/>
          <w:color w:val="000000"/>
          <w:sz w:val="28"/>
        </w:rPr>
        <w:t>|   |                   |бір.|Саны|Бағасы|Құны|Құжат|Құжаттың|Саны|ҚҚС-сыз|</w:t>
      </w:r>
    </w:p>
    <w:p>
      <w:pPr>
        <w:spacing w:after="0"/>
        <w:ind w:left="0"/>
        <w:jc w:val="both"/>
      </w:pPr>
      <w:r>
        <w:rPr>
          <w:rFonts w:ascii="Times New Roman"/>
          <w:b w:val="false"/>
          <w:i w:val="false"/>
          <w:color w:val="000000"/>
          <w:sz w:val="28"/>
        </w:rPr>
        <w:t>|   |                   |лігі|    |      |    |  N  |берілген|    | құны  |</w:t>
      </w:r>
    </w:p>
    <w:p>
      <w:pPr>
        <w:spacing w:after="0"/>
        <w:ind w:left="0"/>
        <w:jc w:val="both"/>
      </w:pPr>
      <w:r>
        <w:rPr>
          <w:rFonts w:ascii="Times New Roman"/>
          <w:b w:val="false"/>
          <w:i w:val="false"/>
          <w:color w:val="000000"/>
          <w:sz w:val="28"/>
        </w:rPr>
        <w:t>|   |                   |    |    |      |    |     |  күні  |    |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         1         |  2 | 3  |   4  | 5  |  6  |    7   |  8 |   9   |</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ЖИЫНЫ            |    |    |      |    |     |        |    |       |</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_____________________________________________________</w:t>
      </w:r>
    </w:p>
    <w:p>
      <w:pPr>
        <w:spacing w:after="0"/>
        <w:ind w:left="0"/>
        <w:jc w:val="both"/>
      </w:pPr>
      <w:r>
        <w:rPr>
          <w:rFonts w:ascii="Times New Roman"/>
          <w:b w:val="false"/>
          <w:i w:val="false"/>
          <w:color w:val="000000"/>
          <w:sz w:val="28"/>
        </w:rPr>
        <w:t>      |   Орындалған    |     Сатылған тауарлар       |</w:t>
      </w:r>
    </w:p>
    <w:p>
      <w:pPr>
        <w:spacing w:after="0"/>
        <w:ind w:left="0"/>
        <w:jc w:val="both"/>
      </w:pPr>
      <w:r>
        <w:rPr>
          <w:rFonts w:ascii="Times New Roman"/>
          <w:b w:val="false"/>
          <w:i w:val="false"/>
          <w:color w:val="000000"/>
          <w:sz w:val="28"/>
        </w:rPr>
        <w:t>      | жұмыстар, қызмет|                             |</w:t>
      </w:r>
    </w:p>
    <w:p>
      <w:pPr>
        <w:spacing w:after="0"/>
        <w:ind w:left="0"/>
        <w:jc w:val="both"/>
      </w:pPr>
      <w:r>
        <w:rPr>
          <w:rFonts w:ascii="Times New Roman"/>
          <w:b w:val="false"/>
          <w:i w:val="false"/>
          <w:color w:val="000000"/>
          <w:sz w:val="28"/>
        </w:rPr>
        <w:t>      |    көрсетулер   |                             |</w:t>
      </w:r>
    </w:p>
    <w:p>
      <w:pPr>
        <w:spacing w:after="0"/>
        <w:ind w:left="0"/>
        <w:jc w:val="both"/>
      </w:pPr>
      <w:r>
        <w:rPr>
          <w:rFonts w:ascii="Times New Roman"/>
          <w:b w:val="false"/>
          <w:i w:val="false"/>
          <w:color w:val="000000"/>
          <w:sz w:val="28"/>
        </w:rPr>
        <w:t xml:space="preserve"> _____|_________________|_____________________________|</w:t>
      </w:r>
    </w:p>
    <w:p>
      <w:pPr>
        <w:spacing w:after="0"/>
        <w:ind w:left="0"/>
        <w:jc w:val="both"/>
      </w:pPr>
      <w:r>
        <w:rPr>
          <w:rFonts w:ascii="Times New Roman"/>
          <w:b w:val="false"/>
          <w:i w:val="false"/>
          <w:color w:val="000000"/>
          <w:sz w:val="28"/>
        </w:rPr>
        <w:t>  ҚҚС |   ҚҚС-   | ҚҚС  | Саны | Құны | ҚҚС-сыз | ҚҚС |</w:t>
      </w:r>
    </w:p>
    <w:p>
      <w:pPr>
        <w:spacing w:after="0"/>
        <w:ind w:left="0"/>
        <w:jc w:val="both"/>
      </w:pPr>
      <w:r>
        <w:rPr>
          <w:rFonts w:ascii="Times New Roman"/>
          <w:b w:val="false"/>
          <w:i w:val="false"/>
          <w:color w:val="000000"/>
          <w:sz w:val="28"/>
        </w:rPr>
        <w:t>      | сыз құны |      |      |      |         |     |</w:t>
      </w:r>
    </w:p>
    <w:p>
      <w:pPr>
        <w:spacing w:after="0"/>
        <w:ind w:left="0"/>
        <w:jc w:val="both"/>
      </w:pPr>
      <w:r>
        <w:rPr>
          <w:rFonts w:ascii="Times New Roman"/>
          <w:b w:val="false"/>
          <w:i w:val="false"/>
          <w:color w:val="000000"/>
          <w:sz w:val="28"/>
        </w:rPr>
        <w:t>      |          |      |      |      |         |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both"/>
      </w:pPr>
      <w:r>
        <w:rPr>
          <w:rFonts w:ascii="Times New Roman"/>
          <w:b w:val="false"/>
          <w:i w:val="false"/>
          <w:color w:val="000000"/>
          <w:sz w:val="28"/>
        </w:rPr>
        <w:t>   10 |    11    |  12  |  13  |  14  |    15   |  16 |</w:t>
      </w:r>
    </w:p>
    <w:p>
      <w:pPr>
        <w:spacing w:after="0"/>
        <w:ind w:left="0"/>
        <w:jc w:val="both"/>
      </w:pPr>
      <w:r>
        <w:rPr>
          <w:rFonts w:ascii="Times New Roman"/>
          <w:b w:val="false"/>
          <w:i w:val="false"/>
          <w:color w:val="000000"/>
          <w:sz w:val="28"/>
        </w:rPr>
        <w:t xml:space="preserve"> 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Кірістер мен шығыстардың есеп кітабын жүргізе отырып, </w:t>
      </w:r>
    </w:p>
    <w:p>
      <w:pPr>
        <w:spacing w:after="0"/>
        <w:ind w:left="0"/>
        <w:jc w:val="both"/>
      </w:pPr>
      <w:r>
        <w:rPr>
          <w:rFonts w:ascii="Times New Roman"/>
          <w:b w:val="false"/>
          <w:i w:val="false"/>
          <w:color w:val="000000"/>
          <w:sz w:val="28"/>
        </w:rPr>
        <w:t xml:space="preserve">     Мемлекеттік тіркеу куәлігінің негізінде кәсіпкерлік қызметпен </w:t>
      </w:r>
    </w:p>
    <w:p>
      <w:pPr>
        <w:spacing w:after="0"/>
        <w:ind w:left="0"/>
        <w:jc w:val="both"/>
      </w:pPr>
      <w:r>
        <w:rPr>
          <w:rFonts w:ascii="Times New Roman"/>
          <w:b w:val="false"/>
          <w:i w:val="false"/>
          <w:color w:val="000000"/>
          <w:sz w:val="28"/>
        </w:rPr>
        <w:t xml:space="preserve">     шұғылданатын жеке тұлғаларға арналған кірістер мен шығыстардың </w:t>
      </w:r>
    </w:p>
    <w:p>
      <w:pPr>
        <w:spacing w:after="0"/>
        <w:ind w:left="0"/>
        <w:jc w:val="both"/>
      </w:pPr>
      <w:r>
        <w:rPr>
          <w:rFonts w:ascii="Times New Roman"/>
          <w:b w:val="false"/>
          <w:i w:val="false"/>
          <w:color w:val="000000"/>
          <w:sz w:val="28"/>
        </w:rPr>
        <w:t xml:space="preserve">                   есеп кітабын толтыру жөніндегі </w:t>
      </w:r>
    </w:p>
    <w:p>
      <w:pPr>
        <w:spacing w:after="0"/>
        <w:ind w:left="0"/>
        <w:jc w:val="both"/>
      </w:pPr>
      <w:r>
        <w:rPr>
          <w:rFonts w:ascii="Times New Roman"/>
          <w:b w:val="false"/>
          <w:i w:val="false"/>
          <w:color w:val="000000"/>
          <w:sz w:val="28"/>
        </w:rPr>
        <w:t xml:space="preserve">                            Басшылық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Кәсіпкерлік қызметпен шұғылданатын жеке тұлғаларға (бұдан әрі - салық төлеуші) арналған оңайлатылған салық режимінің бірден бір түрі Бақылау-кассалық аппараттарын қолдана және сатып алушыға бақылау чектерін бере отырып, Кірістер мен шығыстардың есеп кітабын жүргізу болып табылады. Кірістер мен шығыстардың есеп кітабында есепті кезеңде жүзеге асырылатын шаруашылық операциялары қосарлап жазу әдісін қолданбастан және бухгалтерлік есеп шоттары бойынша операциялар көрінбестен тауарлардың топтары бойынша жайғасым тәсілімен бастапқы құжаттардың негізінде мерзімдік дәйектілікте көрінеді. Кітапты толтыруға арналған есепті кезең (бұдан әрі - ай) күнтізбелік ай болып табылады. Салық органдарының қызметкерлері салық төлеушіге құжаттық немесе үстеме тексеру жасаған кезде, соңғысы тексеруге барлық бастапқы құжаттарды, сондай-ақ есепті кезең басталмағандығына байланысты олар бойынша Кірістер мен шығыстардың есеп кітабына жазбалар жүргізілмеген құжаттарды ұсынуға міндетті. </w:t>
      </w:r>
      <w:r>
        <w:br/>
      </w:r>
      <w:r>
        <w:rPr>
          <w:rFonts w:ascii="Times New Roman"/>
          <w:b w:val="false"/>
          <w:i w:val="false"/>
          <w:color w:val="000000"/>
          <w:sz w:val="28"/>
        </w:rPr>
        <w:t xml:space="preserve">
      Кірістер мен шығыстардың есеп кітабы буылып тігілуі және нөмірленуі керек. Соңғы бетінде жеке кәсіпкердің (басшының) қолымен расталған және салық органы мөрінің таңбасымен бекітілетін ондағы баяндалған беттердің саны жазылады. </w:t>
      </w:r>
      <w:r>
        <w:br/>
      </w:r>
      <w:r>
        <w:rPr>
          <w:rFonts w:ascii="Times New Roman"/>
          <w:b w:val="false"/>
          <w:i w:val="false"/>
          <w:color w:val="000000"/>
          <w:sz w:val="28"/>
        </w:rPr>
        <w:t xml:space="preserve">
      2. "Тауарлардың (жұмыстардың, қызмет көрсетулердің) атауы" 1-баған бойынша басқа ұйымдар мен жеке кәсіпкердің кәсіпкерлік қызметімен байланысты түскен тауарлардың атауы, орындалған жұмыстар және көрсетілген қызметтер көрсетіледі. </w:t>
      </w:r>
      <w:r>
        <w:br/>
      </w:r>
      <w:r>
        <w:rPr>
          <w:rFonts w:ascii="Times New Roman"/>
          <w:b w:val="false"/>
          <w:i w:val="false"/>
          <w:color w:val="000000"/>
          <w:sz w:val="28"/>
        </w:rPr>
        <w:t xml:space="preserve">
      3. "Өлшем бірлігі" 2-баған бойынша сатуға жататын тауарлардың өлшем бірлігі көрсетіледі. </w:t>
      </w:r>
      <w:r>
        <w:br/>
      </w:r>
      <w:r>
        <w:rPr>
          <w:rFonts w:ascii="Times New Roman"/>
          <w:b w:val="false"/>
          <w:i w:val="false"/>
          <w:color w:val="000000"/>
          <w:sz w:val="28"/>
        </w:rPr>
        <w:t xml:space="preserve">
      4. "Есепті кезеңнің басындағы тауарлардың қалдығы" есепті кезеңнің басындағы тауарлардың қалдығы мынаны көрсете отырып: </w:t>
      </w:r>
      <w:r>
        <w:br/>
      </w:r>
      <w:r>
        <w:rPr>
          <w:rFonts w:ascii="Times New Roman"/>
          <w:b w:val="false"/>
          <w:i w:val="false"/>
          <w:color w:val="000000"/>
          <w:sz w:val="28"/>
        </w:rPr>
        <w:t xml:space="preserve">
      "Саны" 3-баған бойынша - есепті кезеңнің басында сатылмаған тауарлардың ауыспалы қалдығының саны көрсетіледі. </w:t>
      </w:r>
      <w:r>
        <w:br/>
      </w:r>
      <w:r>
        <w:rPr>
          <w:rFonts w:ascii="Times New Roman"/>
          <w:b w:val="false"/>
          <w:i w:val="false"/>
          <w:color w:val="000000"/>
          <w:sz w:val="28"/>
        </w:rPr>
        <w:t xml:space="preserve">
      "Саны" 3-баған - екінші және кейінгі есепті кезең үшін өткен айдағы 3 және 8-бағандар бойынша тиісті жолдардың көрсеткіштерін өткен айдағы 13-баған бойынша (есепті айдың басындағы тауарлардың қалдық саны өткен есепті айдың аяғындағы тауарлардың санына теңестіріледі) тиісті жолдың көрсеткіштеріне кемітілген сомасы ретінде айқындалады. </w:t>
      </w:r>
      <w:r>
        <w:br/>
      </w:r>
      <w:r>
        <w:rPr>
          <w:rFonts w:ascii="Times New Roman"/>
          <w:b w:val="false"/>
          <w:i w:val="false"/>
          <w:color w:val="000000"/>
          <w:sz w:val="28"/>
        </w:rPr>
        <w:t xml:space="preserve">
      "Бағасы" 4-баған бойынша бұл құнға қосылған құнға салынатын салықты қоспай-ақ орташа өлшенген құн бойынша айқындалған 3-бағанда көрсетілген тауардың бағасы. </w:t>
      </w:r>
      <w:r>
        <w:br/>
      </w:r>
      <w:r>
        <w:rPr>
          <w:rFonts w:ascii="Times New Roman"/>
          <w:b w:val="false"/>
          <w:i w:val="false"/>
          <w:color w:val="000000"/>
          <w:sz w:val="28"/>
        </w:rPr>
        <w:t xml:space="preserve">
      "Бағасы" 4-баған - екінші және есепті кезеңдер үшін мынадай тәртіпте: (5-баған + 9-баған): (3-баған + 8-баған) айқындалады, бұл орайда алдағы айға арналған баған көрсеткіштері қолданылады. </w:t>
      </w:r>
      <w:r>
        <w:br/>
      </w:r>
      <w:r>
        <w:rPr>
          <w:rFonts w:ascii="Times New Roman"/>
          <w:b w:val="false"/>
          <w:i w:val="false"/>
          <w:color w:val="000000"/>
          <w:sz w:val="28"/>
        </w:rPr>
        <w:t xml:space="preserve">
      "Құны" 5-баған бойынша - қосылған құн салығын қоспай-ақ, 4-бағанда аталған орташа өлшенген құн бойынша 3-бағанда көрсетілген тауардың құны. </w:t>
      </w:r>
      <w:r>
        <w:br/>
      </w:r>
      <w:r>
        <w:rPr>
          <w:rFonts w:ascii="Times New Roman"/>
          <w:b w:val="false"/>
          <w:i w:val="false"/>
          <w:color w:val="000000"/>
          <w:sz w:val="28"/>
        </w:rPr>
        <w:t xml:space="preserve">
      5. "Сатып алынған тауарлар" мыналарды көрсете отырып, сатуға жататын сатып алынған тауарлар көрсетіледі: </w:t>
      </w:r>
      <w:r>
        <w:br/>
      </w:r>
      <w:r>
        <w:rPr>
          <w:rFonts w:ascii="Times New Roman"/>
          <w:b w:val="false"/>
          <w:i w:val="false"/>
          <w:color w:val="000000"/>
          <w:sz w:val="28"/>
        </w:rPr>
        <w:t xml:space="preserve">
      "Құжат N" 6-баған бойынша - тауарларды, жұмыстарды және қызмет көрсетулерді берермен берген салық шот-фактурасының нөмірі. Салық шот- фактурасы болмаған жағдайда, бұл бағанда ол бойынша тауарлар, жұмыстар мен қызмет көрсетулер (ілеспе құжат, сатып алу актісі және т.б.) сатып алынған құжат нөмірі көрсетіледі. </w:t>
      </w:r>
      <w:r>
        <w:br/>
      </w:r>
      <w:r>
        <w:rPr>
          <w:rFonts w:ascii="Times New Roman"/>
          <w:b w:val="false"/>
          <w:i w:val="false"/>
          <w:color w:val="000000"/>
          <w:sz w:val="28"/>
        </w:rPr>
        <w:t xml:space="preserve">
      "Құжаттың жіберілген күні" 7-баған бойынша - салық шот-фактурасын жіберген күн. Салық шот-фактурасы болмаған жағдайда, тауарлар, жұмыстар мен қызмет көрсетулер сатып алынған құжаттың жіберілген күні көрсетіледі. </w:t>
      </w:r>
      <w:r>
        <w:br/>
      </w:r>
      <w:r>
        <w:rPr>
          <w:rFonts w:ascii="Times New Roman"/>
          <w:b w:val="false"/>
          <w:i w:val="false"/>
          <w:color w:val="000000"/>
          <w:sz w:val="28"/>
        </w:rPr>
        <w:t xml:space="preserve">
      "Саны" 8-баған бойынша - ілеспе құжаттарға, сатып алу актілеріне және т.б. сәйкес топтар бөлігінде сатып алынған тауарлардың саны. </w:t>
      </w:r>
      <w:r>
        <w:br/>
      </w:r>
      <w:r>
        <w:rPr>
          <w:rFonts w:ascii="Times New Roman"/>
          <w:b w:val="false"/>
          <w:i w:val="false"/>
          <w:color w:val="000000"/>
          <w:sz w:val="28"/>
        </w:rPr>
        <w:t xml:space="preserve">
      "ҚҚС-сыз құны" 9-баған бойынша - қосылған құн салығын қоспай-ақ, сатып алу бағасы бойынша 8-бағанда көрсетілген сатып алынған тауардың құны. </w:t>
      </w:r>
      <w:r>
        <w:br/>
      </w:r>
      <w:r>
        <w:rPr>
          <w:rFonts w:ascii="Times New Roman"/>
          <w:b w:val="false"/>
          <w:i w:val="false"/>
          <w:color w:val="000000"/>
          <w:sz w:val="28"/>
        </w:rPr>
        <w:t xml:space="preserve">
      "ҚҚС" 10-баған бойынша - сатып алынған тауарлар бойынша төленген немесе төлеуге жататын қосылған құн салығының сомасы. Бұл бағанды толтыру үшін қолданылып жүрген заңдарда белгіленген нысан бойынша тауарларды берермен жіберген сатып алынған тауарларға салық шот-фактурасының бар болуы міндетті шарт болып табылады. </w:t>
      </w:r>
      <w:r>
        <w:br/>
      </w:r>
      <w:r>
        <w:rPr>
          <w:rFonts w:ascii="Times New Roman"/>
          <w:b w:val="false"/>
          <w:i w:val="false"/>
          <w:color w:val="000000"/>
          <w:sz w:val="28"/>
        </w:rPr>
        <w:t xml:space="preserve">
      6. "Орындалған жұмыстар, қызмет көрсетулер" - мыналарды көрсете отырып, орындалған жұмыстар мен көрсетілген қызметтер көрсетіледі: </w:t>
      </w:r>
      <w:r>
        <w:br/>
      </w:r>
      <w:r>
        <w:rPr>
          <w:rFonts w:ascii="Times New Roman"/>
          <w:b w:val="false"/>
          <w:i w:val="false"/>
          <w:color w:val="000000"/>
          <w:sz w:val="28"/>
        </w:rPr>
        <w:t xml:space="preserve">
      "ҚҚС-сыз құны" 11-баған бойынша - жеке тұлғаға басқа ұйымдар көрсеткен және оның кәсіпкерлік қызметімен байланысты жұмыстар мен қызмет көрсетулердің құны. Бұл бағанда жұмыстар мен қызмет көрсетулердің құны қосылған құн салығынсыз көрсетіледі. Бұл орайда салық салынатын табыстарды айқындау кезінде салық заңдарымен реттелген шығыстар салық заңдарымен белгіленген нормалар шегінде (сыйақы (мүдде) және т.б.) шегеріледі. </w:t>
      </w:r>
      <w:r>
        <w:br/>
      </w:r>
      <w:r>
        <w:rPr>
          <w:rFonts w:ascii="Times New Roman"/>
          <w:b w:val="false"/>
          <w:i w:val="false"/>
          <w:color w:val="000000"/>
          <w:sz w:val="28"/>
        </w:rPr>
        <w:t xml:space="preserve">
      "ҚҚС" 12-баған бойынша - 11-бағанда көрсетілген жұмыстар мен қызмет көрсетулер бойынша салық төлеуші төлеген немесе төлеуге жататын қосылған құн салығының сомасы. Бұл бағанды толтыру үшін салық заңдарымен белгіленген нысан бойынша берермен жіберген жұмыстар, қызмет көрсетулердің салық шот-фактурасының бар болуы міндетті шарт болып табылады. </w:t>
      </w:r>
      <w:r>
        <w:br/>
      </w:r>
      <w:r>
        <w:rPr>
          <w:rFonts w:ascii="Times New Roman"/>
          <w:b w:val="false"/>
          <w:i w:val="false"/>
          <w:color w:val="000000"/>
          <w:sz w:val="28"/>
        </w:rPr>
        <w:t xml:space="preserve">
      7. "Сатылған тауарлар" - мыналарды көрсете отырып, сатылған тауарлар көрсетіледі: </w:t>
      </w:r>
      <w:r>
        <w:br/>
      </w:r>
      <w:r>
        <w:rPr>
          <w:rFonts w:ascii="Times New Roman"/>
          <w:b w:val="false"/>
          <w:i w:val="false"/>
          <w:color w:val="000000"/>
          <w:sz w:val="28"/>
        </w:rPr>
        <w:t xml:space="preserve">
      "Саны" 13-баған бойынша - есепті кезең ішінде сатылған тауарлардың саны. </w:t>
      </w:r>
      <w:r>
        <w:br/>
      </w:r>
      <w:r>
        <w:rPr>
          <w:rFonts w:ascii="Times New Roman"/>
          <w:b w:val="false"/>
          <w:i w:val="false"/>
          <w:color w:val="000000"/>
          <w:sz w:val="28"/>
        </w:rPr>
        <w:t xml:space="preserve">
      "Құны" 14-бағаны бойынша - орташа өлшенген құн бойынша 13-бағанда аталған сатылған тауарлардың құны. Сатылмаған тауарлардың орташа өлшенген құны 5-баған (айдың аяғындағы) бойынша тиісті жолдарға кемітілген 5 (ай басындағы) және 9-бағандар (есепті айға арналған) бойынша тиісті жолдардың сомасы ретінде айқындалады. 14-бағанды салық төлеуші аяғында сатылмаған тауарлардың қалдығын айқындағаннан кейін толтырады. </w:t>
      </w:r>
      <w:r>
        <w:br/>
      </w:r>
      <w:r>
        <w:rPr>
          <w:rFonts w:ascii="Times New Roman"/>
          <w:b w:val="false"/>
          <w:i w:val="false"/>
          <w:color w:val="000000"/>
          <w:sz w:val="28"/>
        </w:rPr>
        <w:t xml:space="preserve">
      "ҚҚС-сыз түсім" 15-баған бойынша - оған қосылған құн салығын қоспай-ақ тауарларды сатудан алынған немесе алынатын сома. </w:t>
      </w:r>
      <w:r>
        <w:br/>
      </w:r>
      <w:r>
        <w:rPr>
          <w:rFonts w:ascii="Times New Roman"/>
          <w:b w:val="false"/>
          <w:i w:val="false"/>
          <w:color w:val="000000"/>
          <w:sz w:val="28"/>
        </w:rPr>
        <w:t xml:space="preserve">
      "ҚҚС" 16-баған бойынша - салық заңдарымен белгіленген ставкалар </w:t>
      </w:r>
    </w:p>
    <w:bookmarkStart w:name="z67"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бойынша (20%, 10%) белгіленетін тауарларды сатудан алынған немесе алынатын </w:t>
      </w:r>
    </w:p>
    <w:p>
      <w:pPr>
        <w:spacing w:after="0"/>
        <w:ind w:left="0"/>
        <w:jc w:val="both"/>
      </w:pPr>
      <w:r>
        <w:rPr>
          <w:rFonts w:ascii="Times New Roman"/>
          <w:b w:val="false"/>
          <w:i w:val="false"/>
          <w:color w:val="000000"/>
          <w:sz w:val="28"/>
        </w:rPr>
        <w:t>қосылған құн салығының сомасы.</w:t>
      </w:r>
    </w:p>
    <w:p>
      <w:pPr>
        <w:spacing w:after="0"/>
        <w:ind w:left="0"/>
        <w:jc w:val="both"/>
      </w:pPr>
      <w:r>
        <w:rPr>
          <w:rFonts w:ascii="Times New Roman"/>
          <w:b w:val="false"/>
          <w:i w:val="false"/>
          <w:color w:val="000000"/>
          <w:sz w:val="28"/>
        </w:rPr>
        <w:t xml:space="preserve">     15 және 16-бағандардың сомасы есепті айға арналған бақылау-кассалық </w:t>
      </w:r>
    </w:p>
    <w:p>
      <w:pPr>
        <w:spacing w:after="0"/>
        <w:ind w:left="0"/>
        <w:jc w:val="both"/>
      </w:pPr>
      <w:r>
        <w:rPr>
          <w:rFonts w:ascii="Times New Roman"/>
          <w:b w:val="false"/>
          <w:i w:val="false"/>
          <w:color w:val="000000"/>
          <w:sz w:val="28"/>
        </w:rPr>
        <w:t>аппараттарының көрсеткіштеріне тең болуы керек.</w:t>
      </w:r>
    </w:p>
    <w:p>
      <w:pPr>
        <w:spacing w:after="0"/>
        <w:ind w:left="0"/>
        <w:jc w:val="both"/>
      </w:pPr>
      <w:r>
        <w:rPr>
          <w:rFonts w:ascii="Times New Roman"/>
          <w:b w:val="false"/>
          <w:i w:val="false"/>
          <w:color w:val="000000"/>
          <w:sz w:val="28"/>
        </w:rPr>
        <w:t xml:space="preserve">     Салық төлеуші салық салынатын табысты ҚҚС-сыз түсім (15-баған бойынша </w:t>
      </w:r>
    </w:p>
    <w:p>
      <w:pPr>
        <w:spacing w:after="0"/>
        <w:ind w:left="0"/>
        <w:jc w:val="both"/>
      </w:pPr>
      <w:r>
        <w:rPr>
          <w:rFonts w:ascii="Times New Roman"/>
          <w:b w:val="false"/>
          <w:i w:val="false"/>
          <w:color w:val="000000"/>
          <w:sz w:val="28"/>
        </w:rPr>
        <w:t xml:space="preserve">бір ай ішіндегі жиынтық сома) мен сатылған тауарлардың құны (14-баған </w:t>
      </w:r>
    </w:p>
    <w:p>
      <w:pPr>
        <w:spacing w:after="0"/>
        <w:ind w:left="0"/>
        <w:jc w:val="both"/>
      </w:pPr>
      <w:r>
        <w:rPr>
          <w:rFonts w:ascii="Times New Roman"/>
          <w:b w:val="false"/>
          <w:i w:val="false"/>
          <w:color w:val="000000"/>
          <w:sz w:val="28"/>
        </w:rPr>
        <w:t xml:space="preserve">бойынша бір ай ішіндегі жиынтық сома) және салық төлеушіге басқа ұйымдар </w:t>
      </w:r>
    </w:p>
    <w:p>
      <w:pPr>
        <w:spacing w:after="0"/>
        <w:ind w:left="0"/>
        <w:jc w:val="both"/>
      </w:pPr>
      <w:r>
        <w:rPr>
          <w:rFonts w:ascii="Times New Roman"/>
          <w:b w:val="false"/>
          <w:i w:val="false"/>
          <w:color w:val="000000"/>
          <w:sz w:val="28"/>
        </w:rPr>
        <w:t xml:space="preserve">орындаған жұмыстар мен көрсетілген қызметтерді шегеруге жататын құн </w:t>
      </w:r>
    </w:p>
    <w:p>
      <w:pPr>
        <w:spacing w:after="0"/>
        <w:ind w:left="0"/>
        <w:jc w:val="both"/>
      </w:pPr>
      <w:r>
        <w:rPr>
          <w:rFonts w:ascii="Times New Roman"/>
          <w:b w:val="false"/>
          <w:i w:val="false"/>
          <w:color w:val="000000"/>
          <w:sz w:val="28"/>
        </w:rPr>
        <w:t xml:space="preserve">арасындағы айырмашылық ретінде айқындайды. Есеп айырысуды жасау үшін "Жеке </w:t>
      </w:r>
    </w:p>
    <w:p>
      <w:pPr>
        <w:spacing w:after="0"/>
        <w:ind w:left="0"/>
        <w:jc w:val="both"/>
      </w:pPr>
      <w:r>
        <w:rPr>
          <w:rFonts w:ascii="Times New Roman"/>
          <w:b w:val="false"/>
          <w:i w:val="false"/>
          <w:color w:val="000000"/>
          <w:sz w:val="28"/>
        </w:rPr>
        <w:t xml:space="preserve">тұлғалардан алынатын табыс салығын бюджетке есептеу мен төлеудің тәртібі </w:t>
      </w:r>
    </w:p>
    <w:p>
      <w:pPr>
        <w:spacing w:after="0"/>
        <w:ind w:left="0"/>
        <w:jc w:val="both"/>
      </w:pPr>
      <w:r>
        <w:rPr>
          <w:rFonts w:ascii="Times New Roman"/>
          <w:b w:val="false"/>
          <w:i w:val="false"/>
          <w:color w:val="000000"/>
          <w:sz w:val="28"/>
        </w:rPr>
        <w:t xml:space="preserve">туралы" N 33-нұсқаулықпен бекітілген декларацияға тиісті қосымшалар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Кәсіпкерлік қызметпен шұғылданатын жеке </w:t>
      </w:r>
    </w:p>
    <w:p>
      <w:pPr>
        <w:spacing w:after="0"/>
        <w:ind w:left="0"/>
        <w:jc w:val="both"/>
      </w:pPr>
      <w:r>
        <w:rPr>
          <w:rFonts w:ascii="Times New Roman"/>
          <w:b w:val="false"/>
          <w:i w:val="false"/>
          <w:color w:val="000000"/>
          <w:sz w:val="28"/>
        </w:rPr>
        <w:t xml:space="preserve">                  тұлғалардың салық салынатын табысының </w:t>
      </w:r>
    </w:p>
    <w:p>
      <w:pPr>
        <w:spacing w:after="0"/>
        <w:ind w:left="0"/>
        <w:jc w:val="both"/>
      </w:pPr>
      <w:r>
        <w:rPr>
          <w:rFonts w:ascii="Times New Roman"/>
          <w:b w:val="false"/>
          <w:i w:val="false"/>
          <w:color w:val="000000"/>
          <w:sz w:val="28"/>
        </w:rPr>
        <w:t xml:space="preserve">                  ________ жылға арналған есеп айырысуы </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N |                    Көрсеткіштер                       | Төлеушінің  |</w:t>
      </w:r>
    </w:p>
    <w:p>
      <w:pPr>
        <w:spacing w:after="0"/>
        <w:ind w:left="0"/>
        <w:jc w:val="both"/>
      </w:pPr>
      <w:r>
        <w:rPr>
          <w:rFonts w:ascii="Times New Roman"/>
          <w:b w:val="false"/>
          <w:i w:val="false"/>
          <w:color w:val="000000"/>
          <w:sz w:val="28"/>
        </w:rPr>
        <w:t>|р/р|                                                       | мәліметтері |</w:t>
      </w:r>
    </w:p>
    <w:p>
      <w:pPr>
        <w:spacing w:after="0"/>
        <w:ind w:left="0"/>
        <w:jc w:val="both"/>
      </w:pPr>
      <w:r>
        <w:rPr>
          <w:rFonts w:ascii="Times New Roman"/>
          <w:b w:val="false"/>
          <w:i w:val="false"/>
          <w:color w:val="000000"/>
          <w:sz w:val="28"/>
        </w:rPr>
        <w:t>|   |                                                       |   бойынша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I |Жиынтық жылдық табыс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1.|ҚҚС-сыз түсім (15-баған бойынша бір ай ішіндегі        |             |</w:t>
      </w:r>
    </w:p>
    <w:p>
      <w:pPr>
        <w:spacing w:after="0"/>
        <w:ind w:left="0"/>
        <w:jc w:val="both"/>
      </w:pPr>
      <w:r>
        <w:rPr>
          <w:rFonts w:ascii="Times New Roman"/>
          <w:b w:val="false"/>
          <w:i w:val="false"/>
          <w:color w:val="000000"/>
          <w:sz w:val="28"/>
        </w:rPr>
        <w:t>|   |жиынтық сома)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|II |Шегерімдер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2.|Сатылған тауарлардың құны (14-баған бойынша бір ай     |             |</w:t>
      </w:r>
    </w:p>
    <w:p>
      <w:pPr>
        <w:spacing w:after="0"/>
        <w:ind w:left="0"/>
        <w:jc w:val="both"/>
      </w:pPr>
      <w:r>
        <w:rPr>
          <w:rFonts w:ascii="Times New Roman"/>
          <w:b w:val="false"/>
          <w:i w:val="false"/>
          <w:color w:val="000000"/>
          <w:sz w:val="28"/>
        </w:rPr>
        <w:t>|   |ішіндегі жиынтық сома)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3.|Орындалған жұмыстар, көрсетілген қызметтер (11-баған   |             |</w:t>
      </w:r>
    </w:p>
    <w:p>
      <w:pPr>
        <w:spacing w:after="0"/>
        <w:ind w:left="0"/>
        <w:jc w:val="both"/>
      </w:pPr>
      <w:r>
        <w:rPr>
          <w:rFonts w:ascii="Times New Roman"/>
          <w:b w:val="false"/>
          <w:i w:val="false"/>
          <w:color w:val="000000"/>
          <w:sz w:val="28"/>
        </w:rPr>
        <w:t>|   |бойынша бір ай ішіндегі жиынтық сома)                  |             |</w:t>
      </w:r>
    </w:p>
    <w:p>
      <w:pPr>
        <w:spacing w:after="0"/>
        <w:ind w:left="0"/>
        <w:jc w:val="both"/>
      </w:pPr>
      <w:r>
        <w:rPr>
          <w:rFonts w:ascii="Times New Roman"/>
          <w:b w:val="false"/>
          <w:i w:val="false"/>
          <w:color w:val="000000"/>
          <w:sz w:val="28"/>
        </w:rPr>
        <w:t>|   |соның ішінде                                           |             |</w:t>
      </w:r>
    </w:p>
    <w:p>
      <w:pPr>
        <w:spacing w:after="0"/>
        <w:ind w:left="0"/>
        <w:jc w:val="both"/>
      </w:pPr>
      <w:r>
        <w:rPr>
          <w:rFonts w:ascii="Times New Roman"/>
          <w:b w:val="false"/>
          <w:i w:val="false"/>
          <w:color w:val="000000"/>
          <w:sz w:val="28"/>
        </w:rPr>
        <w:t>|   |1. Шегерілуге жататын орындалған жұмыстар, көрсетілген |             |</w:t>
      </w:r>
    </w:p>
    <w:p>
      <w:pPr>
        <w:spacing w:after="0"/>
        <w:ind w:left="0"/>
        <w:jc w:val="both"/>
      </w:pPr>
      <w:r>
        <w:rPr>
          <w:rFonts w:ascii="Times New Roman"/>
          <w:b w:val="false"/>
          <w:i w:val="false"/>
          <w:color w:val="000000"/>
          <w:sz w:val="28"/>
        </w:rPr>
        <w:t>|   |қызметтер:                                             |             |</w:t>
      </w:r>
    </w:p>
    <w:p>
      <w:pPr>
        <w:spacing w:after="0"/>
        <w:ind w:left="0"/>
        <w:jc w:val="both"/>
      </w:pPr>
      <w:r>
        <w:rPr>
          <w:rFonts w:ascii="Times New Roman"/>
          <w:b w:val="false"/>
          <w:i w:val="false"/>
          <w:color w:val="000000"/>
          <w:sz w:val="28"/>
        </w:rPr>
        <w:t>|   |а) ______________________________________              |             |</w:t>
      </w:r>
    </w:p>
    <w:p>
      <w:pPr>
        <w:spacing w:after="0"/>
        <w:ind w:left="0"/>
        <w:jc w:val="both"/>
      </w:pPr>
      <w:r>
        <w:rPr>
          <w:rFonts w:ascii="Times New Roman"/>
          <w:b w:val="false"/>
          <w:i w:val="false"/>
          <w:color w:val="000000"/>
          <w:sz w:val="28"/>
        </w:rPr>
        <w:t>|   |б) ______________________________________              |             |</w:t>
      </w:r>
    </w:p>
    <w:p>
      <w:pPr>
        <w:spacing w:after="0"/>
        <w:ind w:left="0"/>
        <w:jc w:val="both"/>
      </w:pPr>
      <w:r>
        <w:rPr>
          <w:rFonts w:ascii="Times New Roman"/>
          <w:b w:val="false"/>
          <w:i w:val="false"/>
          <w:color w:val="000000"/>
          <w:sz w:val="28"/>
        </w:rPr>
        <w:t>|   |в) ______________________________________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4.|Есеп айырысу сәйкес негізгі қаражаттар бойынша         |             |</w:t>
      </w:r>
    </w:p>
    <w:p>
      <w:pPr>
        <w:spacing w:after="0"/>
        <w:ind w:left="0"/>
        <w:jc w:val="both"/>
      </w:pPr>
      <w:r>
        <w:rPr>
          <w:rFonts w:ascii="Times New Roman"/>
          <w:b w:val="false"/>
          <w:i w:val="false"/>
          <w:color w:val="000000"/>
          <w:sz w:val="28"/>
        </w:rPr>
        <w:t>|   |амортизациялық аударымдар мен шегерімдер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5.|Шегерілуге жататын басқа да шығыстар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6.|Барлық шегерімдер (2-жол + 3а-жол + 5-жол)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7.|Салық салынатын табыс (1-жол - 6-жол)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8.|Табыс салығының ставкасы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9.|Салық сомасы (7-жол х 8-жол)                           |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Мысалы орташа өлшенген құн бойынша есепті кезеңнің аяғындағы сатылмаған тауарлардың бағасы мен құнын айқындау бойынша </w:t>
      </w:r>
      <w:r>
        <w:br/>
      </w:r>
      <w:r>
        <w:rPr>
          <w:rFonts w:ascii="Times New Roman"/>
          <w:b w:val="false"/>
          <w:i w:val="false"/>
          <w:color w:val="000000"/>
          <w:sz w:val="28"/>
        </w:rPr>
        <w:t xml:space="preserve">
      Салық төлеушіде 1998 жылғы 1 қаңтарда тауарлардың қалдығы болды, атап айтқанда, жалпы сомасы 900 теңге болатын бағасы 150 теңге 6 жұп етік (ҚҚС-сыз бағасы мен құны). Осы абзацта көрсетілген мағына қаңтар айында 3, 4, 5,-бағандар бойынша есепті кезеңнің басындағы тиісті тауарлардың қалдығында көрсетіледі. </w:t>
      </w:r>
      <w:r>
        <w:br/>
      </w:r>
      <w:r>
        <w:rPr>
          <w:rFonts w:ascii="Times New Roman"/>
          <w:b w:val="false"/>
          <w:i w:val="false"/>
          <w:color w:val="000000"/>
          <w:sz w:val="28"/>
        </w:rPr>
        <w:t xml:space="preserve">
      Салық төлеуші қаңтар айында жалпы құны 1700 теңге болатын (ҚҚС-сыз) саны 10 жұп етіктің жаңа тобын сатып алды. Осы абзацта көрсетілген мағына қаңтар айында 8, 9,-бағандар бойынша сатып алынған тауарлар ретінде көрсетіледі. </w:t>
      </w:r>
      <w:r>
        <w:br/>
      </w:r>
      <w:r>
        <w:rPr>
          <w:rFonts w:ascii="Times New Roman"/>
          <w:b w:val="false"/>
          <w:i w:val="false"/>
          <w:color w:val="000000"/>
          <w:sz w:val="28"/>
        </w:rPr>
        <w:t xml:space="preserve">
      Салық төлеуші қаңтар айында бағасы 200 теңге 10 жұп етік және бағасы 220 теңге 2 жұп етік сатты. Қаңтар айы бойынша барлығы 13 және 15-бағандарда көрсетілген бағасы 2440 теңгеге 12 жұп етік сатылды. </w:t>
      </w:r>
      <w:r>
        <w:br/>
      </w:r>
      <w:r>
        <w:rPr>
          <w:rFonts w:ascii="Times New Roman"/>
          <w:b w:val="false"/>
          <w:i w:val="false"/>
          <w:color w:val="000000"/>
          <w:sz w:val="28"/>
        </w:rPr>
        <w:t xml:space="preserve">
      Бұдан әрі салық төлеуші айдың аяғында сатылмаған тауарлардың қалдығын айқындайды (есепті айдың басындағы сатылмаған тауарлардың қалдық саны өткен есепті айдың аяғындағы сатылмаған тауарлардың санына теңестіріледі) және бұл үшін келесі есепті айға, атап айтқанда 1998 жылдың 1 ақпанына арналған 3, 4, 5,-бағандар толтырылады. Келесі есепті кезеңнің басындағы, атап айтқанда 1998 жылғы 1 ақпандағы сатылмаған жұп етіктердің қалдығы 4 жұпты құрайды (6+10-12). Сатылмаған бір жұп етіктің, келесі есепті айдың </w:t>
      </w:r>
    </w:p>
    <w:bookmarkStart w:name="z68"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басындағы (1998 жылғы 1 ақпан) 4-бағанды құрайтын орташа өлшенген бағасы - </w:t>
      </w:r>
    </w:p>
    <w:p>
      <w:pPr>
        <w:spacing w:after="0"/>
        <w:ind w:left="0"/>
        <w:jc w:val="both"/>
      </w:pPr>
      <w:r>
        <w:rPr>
          <w:rFonts w:ascii="Times New Roman"/>
          <w:b w:val="false"/>
          <w:i w:val="false"/>
          <w:color w:val="000000"/>
          <w:sz w:val="28"/>
        </w:rPr>
        <w:t xml:space="preserve">162,5 теңгені құрайды ((900+1700) : (6+10)). Сатылмаған 4 жұп етіктің құны </w:t>
      </w:r>
    </w:p>
    <w:p>
      <w:pPr>
        <w:spacing w:after="0"/>
        <w:ind w:left="0"/>
        <w:jc w:val="both"/>
      </w:pPr>
      <w:r>
        <w:rPr>
          <w:rFonts w:ascii="Times New Roman"/>
          <w:b w:val="false"/>
          <w:i w:val="false"/>
          <w:color w:val="000000"/>
          <w:sz w:val="28"/>
        </w:rPr>
        <w:t xml:space="preserve">орташа өлшенген құн бойынша тиісінше 650 теңгені құрайды (4х162,5) және </w:t>
      </w:r>
    </w:p>
    <w:p>
      <w:pPr>
        <w:spacing w:after="0"/>
        <w:ind w:left="0"/>
        <w:jc w:val="both"/>
      </w:pPr>
      <w:r>
        <w:rPr>
          <w:rFonts w:ascii="Times New Roman"/>
          <w:b w:val="false"/>
          <w:i w:val="false"/>
          <w:color w:val="000000"/>
          <w:sz w:val="28"/>
        </w:rPr>
        <w:t xml:space="preserve">5-бағанда көрсетіледі. Салық төлеуші табысты айқындау үшін 1950 теңгені </w:t>
      </w:r>
    </w:p>
    <w:p>
      <w:pPr>
        <w:spacing w:after="0"/>
        <w:ind w:left="0"/>
        <w:jc w:val="both"/>
      </w:pPr>
      <w:r>
        <w:rPr>
          <w:rFonts w:ascii="Times New Roman"/>
          <w:b w:val="false"/>
          <w:i w:val="false"/>
          <w:color w:val="000000"/>
          <w:sz w:val="28"/>
        </w:rPr>
        <w:t xml:space="preserve">((900+1700)-650) құрайтын қаңтар айындағы сатылған 12 жұп етіктің құны </w:t>
      </w:r>
    </w:p>
    <w:p>
      <w:pPr>
        <w:spacing w:after="0"/>
        <w:ind w:left="0"/>
        <w:jc w:val="both"/>
      </w:pPr>
      <w:r>
        <w:rPr>
          <w:rFonts w:ascii="Times New Roman"/>
          <w:b w:val="false"/>
          <w:i w:val="false"/>
          <w:color w:val="000000"/>
          <w:sz w:val="28"/>
        </w:rPr>
        <w:t>айқындалады, мағынасы 14-бағанға көшіріледі.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