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b06b" w14:textId="d6eb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органдарының кепiлдiк пайдалануы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Министрлер Кабинетi жанындағы Кеден комитетi 1995 жылғы 31 тамыздағы N 95-П Қазақстан Республикасының Әділет министрлігінде 1995 жылғы 13 қазан N 112 тіркелді. Күші жойылды - Мемлекеттік кіріс министрінің 2001 жылғы 16 ақпандағы N 166 бұйрығымен. ~V011417</w:t>
      </w:r>
    </w:p>
    <w:p>
      <w:pPr>
        <w:spacing w:after="0"/>
        <w:ind w:left="0"/>
        <w:jc w:val="both"/>
      </w:pPr>
      <w:bookmarkStart w:name="z0" w:id="0"/>
      <w:r>
        <w:rPr>
          <w:rFonts w:ascii="Times New Roman"/>
          <w:b w:val="false"/>
          <w:i w:val="false"/>
          <w:color w:val="000000"/>
          <w:sz w:val="28"/>
        </w:rPr>
        <w:t xml:space="preserve">
      Қазақстан Республикасы Президентiнiң 1995 жылғы 20 шiлдедегi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"Қазақстан Республикасындағы кеден iсi туралы" Заң күшi бар Жарлығын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U962368_</w:t>
      </w:r>
    </w:p>
    <w:p>
      <w:pPr>
        <w:spacing w:after="0"/>
        <w:ind w:left="0"/>
        <w:jc w:val="both"/>
      </w:pPr>
      <w:r>
        <w:br/>
      </w:r>
    </w:p>
    <w:p>
      <w:pPr>
        <w:spacing w:after="0"/>
        <w:ind w:left="0"/>
        <w:jc w:val="both"/>
      </w:pPr>
      <w:r>
        <w:rPr>
          <w:rFonts w:ascii="Times New Roman"/>
          <w:b w:val="false"/>
          <w:i w:val="false"/>
          <w:color w:val="000000"/>
          <w:sz w:val="28"/>
        </w:rPr>
        <w:t>  орындау мақсатында бұйрық етемiн:</w:t>
      </w:r>
    </w:p>
    <w:p>
      <w:pPr>
        <w:spacing w:after="0"/>
        <w:ind w:left="0"/>
        <w:jc w:val="both"/>
      </w:pPr>
      <w:r>
        <w:rPr>
          <w:rFonts w:ascii="Times New Roman"/>
          <w:b w:val="false"/>
          <w:i w:val="false"/>
          <w:color w:val="000000"/>
          <w:sz w:val="28"/>
        </w:rPr>
        <w:t xml:space="preserve">     1. "Қазақстан Республикасы кеден органдарының кепiлдiк пайдалануы </w:t>
      </w:r>
    </w:p>
    <w:p>
      <w:pPr>
        <w:spacing w:after="0"/>
        <w:ind w:left="0"/>
        <w:jc w:val="both"/>
      </w:pPr>
      <w:r>
        <w:rPr>
          <w:rFonts w:ascii="Times New Roman"/>
          <w:b w:val="false"/>
          <w:i w:val="false"/>
          <w:color w:val="000000"/>
          <w:sz w:val="28"/>
        </w:rPr>
        <w:t>туралы" Ереже мынадай мақсаттарда бекiтiлсiн:</w:t>
      </w:r>
    </w:p>
    <w:p>
      <w:pPr>
        <w:spacing w:after="0"/>
        <w:ind w:left="0"/>
        <w:jc w:val="both"/>
      </w:pPr>
      <w:r>
        <w:rPr>
          <w:rFonts w:ascii="Times New Roman"/>
          <w:b w:val="false"/>
          <w:i w:val="false"/>
          <w:color w:val="000000"/>
          <w:sz w:val="28"/>
        </w:rPr>
        <w:t xml:space="preserve">     - кеден баж салығын төлеу бойынша бөлiп төлеу немесе мерзiмiн ұзарту </w:t>
      </w:r>
    </w:p>
    <w:p>
      <w:pPr>
        <w:spacing w:after="0"/>
        <w:ind w:left="0"/>
        <w:jc w:val="both"/>
      </w:pPr>
      <w:r>
        <w:rPr>
          <w:rFonts w:ascii="Times New Roman"/>
          <w:b w:val="false"/>
          <w:i w:val="false"/>
          <w:color w:val="000000"/>
          <w:sz w:val="28"/>
        </w:rPr>
        <w:t>ұсынылған жағдайда оның төленуiн қамтамасыз ету;</w:t>
      </w:r>
    </w:p>
    <w:p>
      <w:pPr>
        <w:spacing w:after="0"/>
        <w:ind w:left="0"/>
        <w:jc w:val="both"/>
      </w:pPr>
      <w:r>
        <w:rPr>
          <w:rFonts w:ascii="Times New Roman"/>
          <w:b w:val="false"/>
          <w:i w:val="false"/>
          <w:color w:val="000000"/>
          <w:sz w:val="28"/>
        </w:rPr>
        <w:t xml:space="preserve">     - кеден төлемдерiн төлеудi қамтамасыз етудi көздейтiн кеден режимiн </w:t>
      </w:r>
    </w:p>
    <w:p>
      <w:pPr>
        <w:spacing w:after="0"/>
        <w:ind w:left="0"/>
        <w:jc w:val="both"/>
      </w:pPr>
      <w:r>
        <w:rPr>
          <w:rFonts w:ascii="Times New Roman"/>
          <w:b w:val="false"/>
          <w:i w:val="false"/>
          <w:color w:val="000000"/>
          <w:sz w:val="28"/>
        </w:rPr>
        <w:t>пайдалану кезiнде осы төлемдердiң төленуiн қамтамасыз ету;</w:t>
      </w:r>
    </w:p>
    <w:p>
      <w:pPr>
        <w:spacing w:after="0"/>
        <w:ind w:left="0"/>
        <w:jc w:val="both"/>
      </w:pPr>
      <w:r>
        <w:rPr>
          <w:rFonts w:ascii="Times New Roman"/>
          <w:b w:val="false"/>
          <w:i w:val="false"/>
          <w:color w:val="000000"/>
          <w:sz w:val="28"/>
        </w:rPr>
        <w:t xml:space="preserve">     - кеден ережелерi бұзылған жағдайда айыппұл немесе тауарлар мен көлiк </w:t>
      </w:r>
    </w:p>
    <w:p>
      <w:pPr>
        <w:spacing w:after="0"/>
        <w:ind w:left="0"/>
        <w:jc w:val="both"/>
      </w:pPr>
      <w:r>
        <w:rPr>
          <w:rFonts w:ascii="Times New Roman"/>
          <w:b w:val="false"/>
          <w:i w:val="false"/>
          <w:color w:val="000000"/>
          <w:sz w:val="28"/>
        </w:rPr>
        <w:t>құралдарының құнын өндiрiп алуды қамтамасыз ету;</w:t>
      </w:r>
    </w:p>
    <w:p>
      <w:pPr>
        <w:spacing w:after="0"/>
        <w:ind w:left="0"/>
        <w:jc w:val="both"/>
      </w:pPr>
      <w:r>
        <w:rPr>
          <w:rFonts w:ascii="Times New Roman"/>
          <w:b w:val="false"/>
          <w:i w:val="false"/>
          <w:color w:val="000000"/>
          <w:sz w:val="28"/>
        </w:rPr>
        <w:t>     2. Облыстық кеден басқармаларының және кедендердiң бастықтарына:</w:t>
      </w:r>
    </w:p>
    <w:p>
      <w:pPr>
        <w:spacing w:after="0"/>
        <w:ind w:left="0"/>
        <w:jc w:val="both"/>
      </w:pPr>
      <w:r>
        <w:rPr>
          <w:rFonts w:ascii="Times New Roman"/>
          <w:b w:val="false"/>
          <w:i w:val="false"/>
          <w:color w:val="000000"/>
          <w:sz w:val="28"/>
        </w:rPr>
        <w:t>     - Ережеге сәйкес жұмыс 1995 жылдың 1 қазанынан бастап ұйымдастырылсын;</w:t>
      </w:r>
    </w:p>
    <w:p>
      <w:pPr>
        <w:spacing w:after="0"/>
        <w:ind w:left="0"/>
        <w:jc w:val="both"/>
      </w:pPr>
      <w:r>
        <w:rPr>
          <w:rFonts w:ascii="Times New Roman"/>
          <w:b w:val="false"/>
          <w:i w:val="false"/>
          <w:color w:val="000000"/>
          <w:sz w:val="28"/>
        </w:rPr>
        <w:t>     - осы Бұйрықтың күшi барлық құрылымдық бөлiмшелерге жеткiзiлсiн.</w:t>
      </w:r>
    </w:p>
    <w:p>
      <w:pPr>
        <w:spacing w:after="0"/>
        <w:ind w:left="0"/>
        <w:jc w:val="both"/>
      </w:pPr>
      <w:r>
        <w:rPr>
          <w:rFonts w:ascii="Times New Roman"/>
          <w:b w:val="false"/>
          <w:i w:val="false"/>
          <w:color w:val="000000"/>
          <w:sz w:val="28"/>
        </w:rPr>
        <w:t xml:space="preserve">     3. Осы Бұйрықтың орындалуын бақылау Төраға орынбасары Р.К.Куватовқа </w:t>
      </w:r>
    </w:p>
    <w:p>
      <w:pPr>
        <w:spacing w:after="0"/>
        <w:ind w:left="0"/>
        <w:jc w:val="both"/>
      </w:pPr>
      <w:r>
        <w:rPr>
          <w:rFonts w:ascii="Times New Roman"/>
          <w:b w:val="false"/>
          <w:i w:val="false"/>
          <w:color w:val="000000"/>
          <w:sz w:val="28"/>
        </w:rPr>
        <w:t>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w:t>
      </w:r>
    </w:p>
    <w:p>
      <w:pPr>
        <w:spacing w:after="0"/>
        <w:ind w:left="0"/>
        <w:jc w:val="both"/>
      </w:pPr>
      <w:r>
        <w:rPr>
          <w:rFonts w:ascii="Times New Roman"/>
          <w:b w:val="false"/>
          <w:i w:val="false"/>
          <w:color w:val="000000"/>
          <w:sz w:val="28"/>
        </w:rPr>
        <w:t>                                              жанындағы Кеден комитетiнiң</w:t>
      </w:r>
    </w:p>
    <w:p>
      <w:pPr>
        <w:spacing w:after="0"/>
        <w:ind w:left="0"/>
        <w:jc w:val="both"/>
      </w:pPr>
      <w:r>
        <w:rPr>
          <w:rFonts w:ascii="Times New Roman"/>
          <w:b w:val="false"/>
          <w:i w:val="false"/>
          <w:color w:val="000000"/>
          <w:sz w:val="28"/>
        </w:rPr>
        <w:t>                                             1995 жылғы 31 тамыздағы N 95-П</w:t>
      </w:r>
    </w:p>
    <w:p>
      <w:pPr>
        <w:spacing w:after="0"/>
        <w:ind w:left="0"/>
        <w:jc w:val="both"/>
      </w:pPr>
      <w:r>
        <w:rPr>
          <w:rFonts w:ascii="Times New Roman"/>
          <w:b w:val="false"/>
          <w:i w:val="false"/>
          <w:color w:val="000000"/>
          <w:sz w:val="28"/>
        </w:rPr>
        <w:t>                                                 бұйрығымен бекiтiлдi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w:t>
      </w:r>
    </w:p>
    <w:p>
      <w:pPr>
        <w:spacing w:after="0"/>
        <w:ind w:left="0"/>
        <w:jc w:val="both"/>
      </w:pPr>
      <w:r>
        <w:rPr>
          <w:rFonts w:ascii="Times New Roman"/>
          <w:b w:val="false"/>
          <w:i w:val="false"/>
          <w:color w:val="000000"/>
          <w:sz w:val="28"/>
        </w:rPr>
        <w:t>                  кепiлдiк пайдалануы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ереже мынадай мақсаттармен дайындалды:</w:t>
      </w:r>
    </w:p>
    <w:p>
      <w:pPr>
        <w:spacing w:after="0"/>
        <w:ind w:left="0"/>
        <w:jc w:val="both"/>
      </w:pPr>
      <w:r>
        <w:rPr>
          <w:rFonts w:ascii="Times New Roman"/>
          <w:b w:val="false"/>
          <w:i w:val="false"/>
          <w:color w:val="000000"/>
          <w:sz w:val="28"/>
        </w:rPr>
        <w:t xml:space="preserve">     а) кеден баж салығын төлеу бойынша бөлiп төлеу немесе мерзiмi ұзарту </w:t>
      </w:r>
    </w:p>
    <w:p>
      <w:pPr>
        <w:spacing w:after="0"/>
        <w:ind w:left="0"/>
        <w:jc w:val="both"/>
      </w:pPr>
      <w:r>
        <w:rPr>
          <w:rFonts w:ascii="Times New Roman"/>
          <w:b w:val="false"/>
          <w:i w:val="false"/>
          <w:color w:val="000000"/>
          <w:sz w:val="28"/>
        </w:rPr>
        <w:t>ұсынылған жағдайда оның төленуiн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кеден төлемдерiн төлеудi қамтамасыз етудi көздейтiн кеден режимiн пайдалану кезiнде осы төлемдердiң төленуiн қамтамасыз ету; </w:t>
      </w:r>
      <w:r>
        <w:br/>
      </w:r>
      <w:r>
        <w:rPr>
          <w:rFonts w:ascii="Times New Roman"/>
          <w:b w:val="false"/>
          <w:i w:val="false"/>
          <w:color w:val="000000"/>
          <w:sz w:val="28"/>
        </w:rPr>
        <w:t xml:space="preserve">
      в) кеден ережелерi бұзылған жағдайда айыппұл немесе тауарлар мен көлiк құралдарының құнын өндiрiп алуды қамтамасыз ету; </w:t>
      </w:r>
      <w:r>
        <w:br/>
      </w:r>
      <w:r>
        <w:rPr>
          <w:rFonts w:ascii="Times New Roman"/>
          <w:b w:val="false"/>
          <w:i w:val="false"/>
          <w:color w:val="000000"/>
          <w:sz w:val="28"/>
        </w:rPr>
        <w:t xml:space="preserve">
      1.2. Осы Ережеге сәйкес кепiлдiк мәнi тауарлар мен көлiк құралдары бола алады. </w:t>
      </w:r>
      <w:r>
        <w:br/>
      </w:r>
      <w:r>
        <w:rPr>
          <w:rFonts w:ascii="Times New Roman"/>
          <w:b w:val="false"/>
          <w:i w:val="false"/>
          <w:color w:val="000000"/>
          <w:sz w:val="28"/>
        </w:rPr>
        <w:t xml:space="preserve">
      Ережедегi "тауар" дегенiмiз - материалдық дүниенiң кез келген қозғалатын заты, соның iшiнде валюта мен валюталық құндылықтар. </w:t>
      </w:r>
      <w:r>
        <w:br/>
      </w:r>
      <w:r>
        <w:rPr>
          <w:rFonts w:ascii="Times New Roman"/>
          <w:b w:val="false"/>
          <w:i w:val="false"/>
          <w:color w:val="000000"/>
          <w:sz w:val="28"/>
        </w:rPr>
        <w:t xml:space="preserve">
      Кеден органдары мыналарды кепiлдiктiң мәнi ретiнде қабылдамайды: </w:t>
      </w:r>
      <w:r>
        <w:br/>
      </w:r>
      <w:r>
        <w:rPr>
          <w:rFonts w:ascii="Times New Roman"/>
          <w:b w:val="false"/>
          <w:i w:val="false"/>
          <w:color w:val="000000"/>
          <w:sz w:val="28"/>
        </w:rPr>
        <w:t xml:space="preserve">
      - электр, жылу және энергияның басқа түрлерiн; </w:t>
      </w:r>
      <w:r>
        <w:br/>
      </w:r>
      <w:r>
        <w:rPr>
          <w:rFonts w:ascii="Times New Roman"/>
          <w:b w:val="false"/>
          <w:i w:val="false"/>
          <w:color w:val="000000"/>
          <w:sz w:val="28"/>
        </w:rPr>
        <w:t xml:space="preserve">
      - кәсiпорындарды, ғимараттарды, құрылыстарды, жер учаскелерiн космос объектiлерiн; </w:t>
      </w:r>
      <w:r>
        <w:br/>
      </w:r>
      <w:r>
        <w:rPr>
          <w:rFonts w:ascii="Times New Roman"/>
          <w:b w:val="false"/>
          <w:i w:val="false"/>
          <w:color w:val="000000"/>
          <w:sz w:val="28"/>
        </w:rPr>
        <w:t xml:space="preserve">
      - басқа мiндеттеменi қамтамасыз ету үшiн кепiлдiкке берiлiп қойған тауарлар немесе үшiншi бiр адамның пайдасына бұдан бұрынғы мiндеттемелер жүктелген тауарлар; </w:t>
      </w:r>
      <w:r>
        <w:br/>
      </w:r>
      <w:r>
        <w:rPr>
          <w:rFonts w:ascii="Times New Roman"/>
          <w:b w:val="false"/>
          <w:i w:val="false"/>
          <w:color w:val="000000"/>
          <w:sz w:val="28"/>
        </w:rPr>
        <w:t xml:space="preserve">
      - Қазақстан Республикасына әкелуге, Қазақстан Республикасынан шығаруға тыйым салынған тауарлар мен көлiк құралдары; </w:t>
      </w:r>
      <w:r>
        <w:br/>
      </w:r>
      <w:r>
        <w:rPr>
          <w:rFonts w:ascii="Times New Roman"/>
          <w:b w:val="false"/>
          <w:i w:val="false"/>
          <w:color w:val="000000"/>
          <w:sz w:val="28"/>
        </w:rPr>
        <w:t xml:space="preserve">
      - Қазақстан Республикасынан тыс жерде тұрған тауарлар; </w:t>
      </w:r>
      <w:r>
        <w:br/>
      </w:r>
      <w:r>
        <w:rPr>
          <w:rFonts w:ascii="Times New Roman"/>
          <w:b w:val="false"/>
          <w:i w:val="false"/>
          <w:color w:val="000000"/>
          <w:sz w:val="28"/>
        </w:rPr>
        <w:t xml:space="preserve">
      - Кеден органдарының сату мүмкiндiгi шектеулi тауарлар мен көлiк құралдары; </w:t>
      </w:r>
      <w:r>
        <w:br/>
      </w:r>
      <w:r>
        <w:rPr>
          <w:rFonts w:ascii="Times New Roman"/>
          <w:b w:val="false"/>
          <w:i w:val="false"/>
          <w:color w:val="000000"/>
          <w:sz w:val="28"/>
        </w:rPr>
        <w:t xml:space="preserve">
      - қайта өңдеудiң кеден режимiне қойылған тауарлар мен көлiк құралдарын қоспағанда, айналымдағы және қайта өңдеудегi тауарлар мен көлiк құралдары; </w:t>
      </w:r>
      <w:r>
        <w:br/>
      </w:r>
      <w:r>
        <w:rPr>
          <w:rFonts w:ascii="Times New Roman"/>
          <w:b w:val="false"/>
          <w:i w:val="false"/>
          <w:color w:val="000000"/>
          <w:sz w:val="28"/>
        </w:rPr>
        <w:t xml:space="preserve">
      - тез бұзылатын тауарлар; </w:t>
      </w:r>
      <w:r>
        <w:br/>
      </w:r>
      <w:r>
        <w:rPr>
          <w:rFonts w:ascii="Times New Roman"/>
          <w:b w:val="false"/>
          <w:i w:val="false"/>
          <w:color w:val="000000"/>
          <w:sz w:val="28"/>
        </w:rPr>
        <w:t xml:space="preserve">
      - олардың тұрған жерiн үнемi бақылауды нақты кеден органы қамтамасыз ете алмайтын заттар; </w:t>
      </w:r>
      <w:r>
        <w:br/>
      </w:r>
      <w:r>
        <w:rPr>
          <w:rFonts w:ascii="Times New Roman"/>
          <w:b w:val="false"/>
          <w:i w:val="false"/>
          <w:color w:val="000000"/>
          <w:sz w:val="28"/>
        </w:rPr>
        <w:t xml:space="preserve">
      - сатылу тәртiбiн, келешекте енгiзiлетiн өзгертулер мен толықтыруларға қоса, Қазақстан Республикасы Министрлер Кабинетiнiң 1995 жылдың 19 қаңтарындағы N 66 қаулысы белгiлейтiн тауарлар. </w:t>
      </w:r>
      <w:r>
        <w:br/>
      </w:r>
      <w:r>
        <w:rPr>
          <w:rFonts w:ascii="Times New Roman"/>
          <w:b w:val="false"/>
          <w:i w:val="false"/>
          <w:color w:val="000000"/>
          <w:sz w:val="28"/>
        </w:rPr>
        <w:t xml:space="preserve">
      Айрықша жағдайларда, орталық кеден органының келiсуi бойынша кеден органдары алдындағы мiндеттемелердi орындауды қамтамасыз етудiң басқа мүмкiндiктерi болмағанда, азаматтық ауа, теңiз және өзен көлiктерiн, темiр жолдарын жылжымалы составын кепiлдiк мәнi ретiнде қабылдауға жол берiледi. </w:t>
      </w:r>
      <w:r>
        <w:br/>
      </w:r>
      <w:r>
        <w:rPr>
          <w:rFonts w:ascii="Times New Roman"/>
          <w:b w:val="false"/>
          <w:i w:val="false"/>
          <w:color w:val="000000"/>
          <w:sz w:val="28"/>
        </w:rPr>
        <w:t xml:space="preserve">
      Сертификат беруге немесе басқа мемлекеттiк органдардың бақылауына жататын, Қазақстан Республикасының кеден шекарасы арқылы өткiзiлiп отырған тауарлар мен көлiк құралдары сертификаты болған жағдайда немесе ветеринарлық, фитосанитарлық, экологиялық және мемлекеттiк бақылаудың басқа түрлерiнен өткен жағдайда кепiлдiк мәнi бола алады. </w:t>
      </w:r>
      <w:r>
        <w:br/>
      </w:r>
      <w:r>
        <w:rPr>
          <w:rFonts w:ascii="Times New Roman"/>
          <w:b w:val="false"/>
          <w:i w:val="false"/>
          <w:color w:val="000000"/>
          <w:sz w:val="28"/>
        </w:rPr>
        <w:t xml:space="preserve">
      Жеке сипаттағы талаптар, кепiлдiкке берiлуiне заңмен тыйым салынған басқа талаптар, сондай-ақ Кепiлдiк берушi өз иелiгiнен ала алмайтын мүлiк (атап айтқанда, ортақ меншiктегi мүлiк барлық меншiк иелерiнiң келiсiмiнсiз және т.б.) кепiлдiк мәнi бола алмайды. </w:t>
      </w:r>
      <w:r>
        <w:br/>
      </w:r>
      <w:r>
        <w:rPr>
          <w:rFonts w:ascii="Times New Roman"/>
          <w:b w:val="false"/>
          <w:i w:val="false"/>
          <w:color w:val="000000"/>
          <w:sz w:val="28"/>
        </w:rPr>
        <w:t xml:space="preserve">
      1.3. Еркiн (рыноктық) бағасы төленуге тиiс мына сомалардан төмен емес тауарлар мен көлiк құралдары кеден төлемдерiнiң төленуiн қамтамасыз ететiн кепiлдiктiң мәнi бола алады: </w:t>
      </w:r>
      <w:r>
        <w:br/>
      </w:r>
      <w:r>
        <w:rPr>
          <w:rFonts w:ascii="Times New Roman"/>
          <w:b w:val="false"/>
          <w:i w:val="false"/>
          <w:color w:val="000000"/>
          <w:sz w:val="28"/>
        </w:rPr>
        <w:t xml:space="preserve">
      - кеден баж салығы, қосылған құнға салық, акциз, алынуы кеден органына жүктелген басқа салықтар; </w:t>
      </w:r>
      <w:r>
        <w:br/>
      </w:r>
      <w:r>
        <w:rPr>
          <w:rFonts w:ascii="Times New Roman"/>
          <w:b w:val="false"/>
          <w:i w:val="false"/>
          <w:color w:val="000000"/>
          <w:sz w:val="28"/>
        </w:rPr>
        <w:t xml:space="preserve">
      - кеден құжаттарын толтыру үшiн кеден алымдары; </w:t>
      </w:r>
      <w:r>
        <w:br/>
      </w:r>
      <w:r>
        <w:rPr>
          <w:rFonts w:ascii="Times New Roman"/>
          <w:b w:val="false"/>
          <w:i w:val="false"/>
          <w:color w:val="000000"/>
          <w:sz w:val="28"/>
        </w:rPr>
        <w:t xml:space="preserve">
      - тауарларды сақтау және (немесе) тауарларды кедендiк алып жүру үшiн кеден алымдарының ең жоғары сомасы (егер бұндай сақтау және (немесе) алып жүру орын алған болса немесе орын алып отырса); </w:t>
      </w:r>
      <w:r>
        <w:br/>
      </w:r>
      <w:r>
        <w:rPr>
          <w:rFonts w:ascii="Times New Roman"/>
          <w:b w:val="false"/>
          <w:i w:val="false"/>
          <w:color w:val="000000"/>
          <w:sz w:val="28"/>
        </w:rPr>
        <w:t xml:space="preserve">
      - қайта қаржыландырудың Қазақстан Республикасының Ұлттық банкi белгiлейтiн ресми мөлшерi бойынша көрсетiлген соманың проценттер; </w:t>
      </w:r>
      <w:r>
        <w:br/>
      </w:r>
      <w:r>
        <w:rPr>
          <w:rFonts w:ascii="Times New Roman"/>
          <w:b w:val="false"/>
          <w:i w:val="false"/>
          <w:color w:val="000000"/>
          <w:sz w:val="28"/>
        </w:rPr>
        <w:t xml:space="preserve">
      - кеден органдары алдында мiндеттемелердi орындамау орын алмаған және одан соңғы сатуға байланысты кепiлдiк мәнiн ұстау жөнiндегi шығындар мен оны мемлекет меншiгiне айналдыру жөнiндегi шығындардың орнын толтыруға тауарлар мен көлiк құралдары құнының ________процентi. </w:t>
      </w:r>
      <w:r>
        <w:br/>
      </w:r>
      <w:r>
        <w:rPr>
          <w:rFonts w:ascii="Times New Roman"/>
          <w:b w:val="false"/>
          <w:i w:val="false"/>
          <w:color w:val="000000"/>
          <w:sz w:val="28"/>
        </w:rPr>
        <w:t xml:space="preserve">
      1.4. Қайта өңдеудiң кеден режимiне қойылған тауарлар мен көлiк құралдарының кепiлдiкке берiлуiн қоспағанда, кепiлдiк мәнiн ауыстыруға тек кеден органының келiсiмiмен жол берiледi. Аталған тауарлар мен көлiк құралдарын ауыстыру осы Ережеге сәйкес жүзеге асырылады. </w:t>
      </w:r>
      <w:r>
        <w:br/>
      </w:r>
      <w:r>
        <w:rPr>
          <w:rFonts w:ascii="Times New Roman"/>
          <w:b w:val="false"/>
          <w:i w:val="false"/>
          <w:color w:val="000000"/>
          <w:sz w:val="28"/>
        </w:rPr>
        <w:t xml:space="preserve">
      2. Кепiлдiк берушi </w:t>
      </w:r>
      <w:r>
        <w:br/>
      </w:r>
      <w:r>
        <w:rPr>
          <w:rFonts w:ascii="Times New Roman"/>
          <w:b w:val="false"/>
          <w:i w:val="false"/>
          <w:color w:val="000000"/>
          <w:sz w:val="28"/>
        </w:rPr>
        <w:t xml:space="preserve">
      2.1. Кепiлдiк берушi: </w:t>
      </w:r>
      <w:r>
        <w:br/>
      </w:r>
      <w:r>
        <w:rPr>
          <w:rFonts w:ascii="Times New Roman"/>
          <w:b w:val="false"/>
          <w:i w:val="false"/>
          <w:color w:val="000000"/>
          <w:sz w:val="28"/>
        </w:rPr>
        <w:t xml:space="preserve">
      - борышқордың өзi немесе үшiншi бiр адам; </w:t>
      </w:r>
      <w:r>
        <w:br/>
      </w:r>
      <w:r>
        <w:rPr>
          <w:rFonts w:ascii="Times New Roman"/>
          <w:b w:val="false"/>
          <w:i w:val="false"/>
          <w:color w:val="000000"/>
          <w:sz w:val="28"/>
        </w:rPr>
        <w:t xml:space="preserve">
      - тауардың меншiк иесi немесе, егер заң актiлерiнде басқадай көзделмесе, оның келiсiмi бойынша тауарға шаруашылық басқару құқығы бар адам бола алады; </w:t>
      </w:r>
      <w:r>
        <w:br/>
      </w:r>
      <w:r>
        <w:rPr>
          <w:rFonts w:ascii="Times New Roman"/>
          <w:b w:val="false"/>
          <w:i w:val="false"/>
          <w:color w:val="000000"/>
          <w:sz w:val="28"/>
        </w:rPr>
        <w:t xml:space="preserve">
      2.2. Кепiлдiк берушi кепiлдiк мәнiнiң кепiлдiкке берiлу заңдылығы үшiн жауап бередi. </w:t>
      </w:r>
      <w:r>
        <w:br/>
      </w:r>
      <w:r>
        <w:rPr>
          <w:rFonts w:ascii="Times New Roman"/>
          <w:b w:val="false"/>
          <w:i w:val="false"/>
          <w:color w:val="000000"/>
          <w:sz w:val="28"/>
        </w:rPr>
        <w:t>
 </w:t>
      </w:r>
      <w:r>
        <w:br/>
      </w:r>
      <w:r>
        <w:rPr>
          <w:rFonts w:ascii="Times New Roman"/>
          <w:b w:val="false"/>
          <w:i w:val="false"/>
          <w:color w:val="000000"/>
          <w:sz w:val="28"/>
        </w:rPr>
        <w:t xml:space="preserve">
      3. Кепiлдiк туралы шарт </w:t>
      </w:r>
      <w:r>
        <w:br/>
      </w:r>
      <w:r>
        <w:rPr>
          <w:rFonts w:ascii="Times New Roman"/>
          <w:b w:val="false"/>
          <w:i w:val="false"/>
          <w:color w:val="000000"/>
          <w:sz w:val="28"/>
        </w:rPr>
        <w:t xml:space="preserve">
      3.1. Кеден органы мен Кепiлдiк берушi арасындағы кепiлдiк қатынастарын осы Ережеге сәйкес жасалатын кепiлдiк туралы шарт белгiлейдi. </w:t>
      </w:r>
      <w:r>
        <w:br/>
      </w:r>
      <w:r>
        <w:rPr>
          <w:rFonts w:ascii="Times New Roman"/>
          <w:b w:val="false"/>
          <w:i w:val="false"/>
          <w:color w:val="000000"/>
          <w:sz w:val="28"/>
        </w:rPr>
        <w:t xml:space="preserve">
      3.2. Кепiлдiк туралы шартта мiндеттi түрде кепiлдiктiң мәнi мен оның құны, кепiлдiкпен қамтамасыз етiлген мiндеттеменiң мәнi мен орындалу мерзiмi, сондай-ақ кепiлдiкке берiлген мүлiк тараптардың қайсысында екендiгi және оны пайдалану мүмкiндiгi көрсетiлуi тиiс. </w:t>
      </w:r>
      <w:r>
        <w:br/>
      </w:r>
      <w:r>
        <w:rPr>
          <w:rFonts w:ascii="Times New Roman"/>
          <w:b w:val="false"/>
          <w:i w:val="false"/>
          <w:color w:val="000000"/>
          <w:sz w:val="28"/>
        </w:rPr>
        <w:t xml:space="preserve">
      3.3. Кепiлдiк туралы шартта жазбаша түрде жасалады. </w:t>
      </w:r>
      <w:r>
        <w:br/>
      </w:r>
      <w:r>
        <w:rPr>
          <w:rFonts w:ascii="Times New Roman"/>
          <w:b w:val="false"/>
          <w:i w:val="false"/>
          <w:color w:val="000000"/>
          <w:sz w:val="28"/>
        </w:rPr>
        <w:t xml:space="preserve">
      3.4. 3.2. және 3.3. тармақтарда жазылған ережелердi қадағаламау кепiлдiк туралы шарт күшiнiң жойылуына әкеледi. </w:t>
      </w:r>
      <w:r>
        <w:br/>
      </w:r>
      <w:r>
        <w:rPr>
          <w:rFonts w:ascii="Times New Roman"/>
          <w:b w:val="false"/>
          <w:i w:val="false"/>
          <w:color w:val="000000"/>
          <w:sz w:val="28"/>
        </w:rPr>
        <w:t xml:space="preserve">
      Кепiлдiк туралы Үлгi шарттардың формалары N 1 Қосымшада көрсетiлген (А, Б, В, Г формалары). Егер Кепiлдiк берушi жеке адам болса, шартта Кепiлдiк берушiнiң мәртебесiнен туындайтын ерекшелiктер көрсетiледi (есеп айырысу есепшотының, мөрiнiң жоқ екендiгi және т.б.). </w:t>
      </w:r>
      <w:r>
        <w:br/>
      </w:r>
      <w:r>
        <w:rPr>
          <w:rFonts w:ascii="Times New Roman"/>
          <w:b w:val="false"/>
          <w:i w:val="false"/>
          <w:color w:val="000000"/>
          <w:sz w:val="28"/>
        </w:rPr>
        <w:t xml:space="preserve">
      3.5. Кепiлдiк туралы шарт жасасқан кезде Кепiлдiк берушi Кеден органының келiсiмiмен, егер ол кепiлдiк мiндеттемелерiнiң орындалу мерзiмi келген сәтте оларды орындамаса, Кепiлдiк берушi тауарлар мен көлiк құралдарын мемлекет пайдасына бас тартудың кедендiк режимiне қоятындығын анықтауға құқылы. </w:t>
      </w:r>
      <w:r>
        <w:br/>
      </w:r>
      <w:r>
        <w:rPr>
          <w:rFonts w:ascii="Times New Roman"/>
          <w:b w:val="false"/>
          <w:i w:val="false"/>
          <w:color w:val="000000"/>
          <w:sz w:val="28"/>
        </w:rPr>
        <w:t xml:space="preserve">
      Аталған жағдайда бұндай мерзiм келген сәтте кепiлдiк құқығы тоқтатылады. Кепiлдiк берушiнiң шартта көрсетiлген бұндай мәлiмдемесi ресми мәлiмдеудiң қарапайым түрi болып табылады. Бұл жағдайда мемлекет пайдасына бас тартудың кедендiк режимiн мәлiмдеуге байланысты Кепiлдiк берушiнiң кеден жүк декларациясын толтыруы талап етiлмейдi. Кепiлдiк туралы бұндай шартты кеден органының жасауы бұл органның тауарлар мен көлiк құралдарының мемлекет пайдасына бас тартудың кеден режимiне қойылуына рұқсат беруi ретiнде қаралады. </w:t>
      </w:r>
      <w:r>
        <w:br/>
      </w:r>
      <w:r>
        <w:rPr>
          <w:rFonts w:ascii="Times New Roman"/>
          <w:b w:val="false"/>
          <w:i w:val="false"/>
          <w:color w:val="000000"/>
          <w:sz w:val="28"/>
        </w:rPr>
        <w:t xml:space="preserve">
      3.6. Кеден органы атынан кепiлдiк туралы шартқа, қаржы құжаттарына қол қоюдың бекiтiлген ережелерiне сәйкес, бастық және оның орынбасары, сондай-ақ бас (аға) бухгалтер қол қояды. </w:t>
      </w:r>
      <w:r>
        <w:br/>
      </w:r>
      <w:r>
        <w:rPr>
          <w:rFonts w:ascii="Times New Roman"/>
          <w:b w:val="false"/>
          <w:i w:val="false"/>
          <w:color w:val="000000"/>
          <w:sz w:val="28"/>
        </w:rPr>
        <w:t xml:space="preserve">
      3.7. Қайта өңдеудiң кедендiк режимiне қойылған тауарлар мен көлiк құралдарын ауыстыру жағдайларын қоспағанда, кепiлдiк мәнiн ауыстыру кепiлдiк шартына толықтыру жасаумен дайындалады.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Кепiлдiктi тiркеу </w:t>
      </w:r>
      <w:r>
        <w:br/>
      </w:r>
      <w:r>
        <w:rPr>
          <w:rFonts w:ascii="Times New Roman"/>
          <w:b w:val="false"/>
          <w:i w:val="false"/>
          <w:color w:val="000000"/>
          <w:sz w:val="28"/>
        </w:rPr>
        <w:t xml:space="preserve">
      4.1. Мемлекеттiк тiркеуге жататын тауарлар мен көлiк құралдарының кепiлдiгi аталған тауар мен көлiк құралдарын тiркеудi жүзеге асыратын органда тiркелуi тиiс. </w:t>
      </w:r>
      <w:r>
        <w:br/>
      </w:r>
      <w:r>
        <w:rPr>
          <w:rFonts w:ascii="Times New Roman"/>
          <w:b w:val="false"/>
          <w:i w:val="false"/>
          <w:color w:val="000000"/>
          <w:sz w:val="28"/>
        </w:rPr>
        <w:t xml:space="preserve">
      Бұл жағдайда кепiлдiк туралы шарт ол тiркелген сәттен бастап жасалды деп есептеледi. Кепiлдiктi тiркеудi Кепiлдiк берушi өз есебiнен қамтамасыз етедi. </w:t>
      </w:r>
      <w:r>
        <w:br/>
      </w:r>
      <w:r>
        <w:rPr>
          <w:rFonts w:ascii="Times New Roman"/>
          <w:b w:val="false"/>
          <w:i w:val="false"/>
          <w:color w:val="000000"/>
          <w:sz w:val="28"/>
        </w:rPr>
        <w:t xml:space="preserve">
      4.2. Кеден органы кепiлдiк туралы жасалған шарттардың тiзiмiн жүргiзедi (N 2 Қосымша). </w:t>
      </w:r>
      <w:r>
        <w:br/>
      </w:r>
      <w:r>
        <w:rPr>
          <w:rFonts w:ascii="Times New Roman"/>
          <w:b w:val="false"/>
          <w:i w:val="false"/>
          <w:color w:val="000000"/>
          <w:sz w:val="28"/>
        </w:rPr>
        <w:t xml:space="preserve">
      4.3. Кепiлдiкпен қамтамасыз қарыз талабының сипаты мен мазмұны өзгерген кезде қосымша тiркеу жасалады.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Кепiлдiк берушi мен кеден органы арасындағы </w:t>
      </w:r>
      <w:r>
        <w:br/>
      </w:r>
      <w:r>
        <w:rPr>
          <w:rFonts w:ascii="Times New Roman"/>
          <w:b w:val="false"/>
          <w:i w:val="false"/>
          <w:color w:val="000000"/>
          <w:sz w:val="28"/>
        </w:rPr>
        <w:t xml:space="preserve">
                  өзара қатынастар </w:t>
      </w:r>
      <w:r>
        <w:br/>
      </w:r>
      <w:r>
        <w:rPr>
          <w:rFonts w:ascii="Times New Roman"/>
          <w:b w:val="false"/>
          <w:i w:val="false"/>
          <w:color w:val="000000"/>
          <w:sz w:val="28"/>
        </w:rPr>
        <w:t xml:space="preserve">
      5.1. Егер кеден органы басқа шешiм қабылдамаса, кепiлдiк кезiнде кепiлдiк берушiде қалады. </w:t>
      </w:r>
      <w:r>
        <w:br/>
      </w:r>
      <w:r>
        <w:rPr>
          <w:rFonts w:ascii="Times New Roman"/>
          <w:b w:val="false"/>
          <w:i w:val="false"/>
          <w:color w:val="000000"/>
          <w:sz w:val="28"/>
        </w:rPr>
        <w:t xml:space="preserve">
      5.2. Кепiлдiк мәнiнiң Кепiлдiк берушiде немесе кеден органында қалатындығына қарамастан, Кепiлдiк берушi жоғалтудан, жетiспеушiлiктен немесе апат не жеңуге болмайтын белгiсiз күштiң әсерiнен кепiлдiк мәнiне нұқсан келтiруден, басқа мемлекеттiк органдардың кепiлдiк берушiнiң шаруашылық қызметiн тоқтататын, не оған кедергi болатын, немесе оған терiс әсерiн тигiзетiн (кепiлдiк мәнiн тәркiлеу, реквизициялау және т.б.) әрекет етуi мен акт қабылдауынан, сондай-ақ тартудан немесе қабiлетсiз деп танудан не өзiнiң қабiлетсiздiгi туралы хабарлаудан кепiлдiкке алынған кепiлдiк мәнiн оның құнына өз есебiнен сақтандыруға мiндеттi. </w:t>
      </w:r>
      <w:r>
        <w:br/>
      </w:r>
      <w:r>
        <w:rPr>
          <w:rFonts w:ascii="Times New Roman"/>
          <w:b w:val="false"/>
          <w:i w:val="false"/>
          <w:color w:val="000000"/>
          <w:sz w:val="28"/>
        </w:rPr>
        <w:t xml:space="preserve">
      5.3. Кепiлдiк берушiнiң кеден органының келiсiмiнсiз кепiлдiк мәнiне иелiк етуге құқы жоқ. </w:t>
      </w:r>
      <w:r>
        <w:br/>
      </w:r>
      <w:r>
        <w:rPr>
          <w:rFonts w:ascii="Times New Roman"/>
          <w:b w:val="false"/>
          <w:i w:val="false"/>
          <w:color w:val="000000"/>
          <w:sz w:val="28"/>
        </w:rPr>
        <w:t xml:space="preserve">
      5.4. Егер оған кепiлдiк туралы бұрынғы шарттарға тыйым салынбаса, тауарлар мен көлiк құралдарының одан соңғы кепiлдiгiне (кепiлдiкке қайта берiлуiне) жол берiледi. </w:t>
      </w:r>
      <w:r>
        <w:br/>
      </w:r>
      <w:r>
        <w:rPr>
          <w:rFonts w:ascii="Times New Roman"/>
          <w:b w:val="false"/>
          <w:i w:val="false"/>
          <w:color w:val="000000"/>
          <w:sz w:val="28"/>
        </w:rPr>
        <w:t xml:space="preserve">
      5.5. Кепiлдiк берушi әрбiр келесi Кепiлдiк ұстаушыға аталған мүлiктiң барлық кепiлдiктерi туралы мәлiметтердi хабарлауға мiндеттi және ол осы мiндеттiң орындалмау себебiнен кепiлдiк ұстаушыға келтiрiлген шығындар үшiн жауап бередi. </w:t>
      </w:r>
      <w:r>
        <w:br/>
      </w:r>
      <w:r>
        <w:rPr>
          <w:rFonts w:ascii="Times New Roman"/>
          <w:b w:val="false"/>
          <w:i w:val="false"/>
          <w:color w:val="000000"/>
          <w:sz w:val="28"/>
        </w:rPr>
        <w:t xml:space="preserve">
      5.6. Кепiлдiк мәнiн Кепiлдiк берушiде қалдыру кепiлдiгi кезiнде қайта өңдеудiң кеден режимiне қойылған кепiлдiк мәнiн иелiкке немесе пайдалануға берудi қоспағанда, кепiлдiк мәнiн сатуға басқалай айыруға, жалға беруге және иелену мен пайдалануға үшiншi бiр адамға берудiң басқа түрлерiне жол берiлмейдi. </w:t>
      </w:r>
      <w:r>
        <w:br/>
      </w:r>
      <w:r>
        <w:rPr>
          <w:rFonts w:ascii="Times New Roman"/>
          <w:b w:val="false"/>
          <w:i w:val="false"/>
          <w:color w:val="000000"/>
          <w:sz w:val="28"/>
        </w:rPr>
        <w:t xml:space="preserve">
      5.7. Кепiлдiк мәнiн Кепiлдiк берушiде қалдыру кепiлдiгi кезiнде кеден органы мыналарға құқылы: </w:t>
      </w:r>
      <w:r>
        <w:br/>
      </w:r>
      <w:r>
        <w:rPr>
          <w:rFonts w:ascii="Times New Roman"/>
          <w:b w:val="false"/>
          <w:i w:val="false"/>
          <w:color w:val="000000"/>
          <w:sz w:val="28"/>
        </w:rPr>
        <w:t xml:space="preserve">
      а) кепiлдiк мәнiнiң бар екендiгiн, мөлшерiн, жағдайын және сақталу жағдайларын тексеруге; </w:t>
      </w:r>
      <w:r>
        <w:br/>
      </w:r>
      <w:r>
        <w:rPr>
          <w:rFonts w:ascii="Times New Roman"/>
          <w:b w:val="false"/>
          <w:i w:val="false"/>
          <w:color w:val="000000"/>
          <w:sz w:val="28"/>
        </w:rPr>
        <w:t xml:space="preserve">
      б) кепiлдiк берушiден кепiлдiк мәнiн сақтауға қажеттi шаралар қабылдауды талап етуге. Кепiлдiк берушi бұндай шараларды қабылдауға мiндеттi; </w:t>
      </w:r>
      <w:r>
        <w:br/>
      </w:r>
      <w:r>
        <w:rPr>
          <w:rFonts w:ascii="Times New Roman"/>
          <w:b w:val="false"/>
          <w:i w:val="false"/>
          <w:color w:val="000000"/>
          <w:sz w:val="28"/>
        </w:rPr>
        <w:t xml:space="preserve">
      в) кез келген адамнан кепiлдiк мәнiнiң жоғалуына немесе оған нұқсан келтiруге соқтыратын қол сұғушылықты тоқтатуды талап етуге. </w:t>
      </w:r>
      <w:r>
        <w:br/>
      </w:r>
      <w:r>
        <w:rPr>
          <w:rFonts w:ascii="Times New Roman"/>
          <w:b w:val="false"/>
          <w:i w:val="false"/>
          <w:color w:val="000000"/>
          <w:sz w:val="28"/>
        </w:rPr>
        <w:t xml:space="preserve">
      5.8. Кеден құжаттарын толтыратын кеден органы лауазымды адамдарының пiкiрi бойынша кеден төлемдерiнiң немесе басқа да тиiстi сомалардың төленуiне жеткiлiктi кепiл бермейтiн жағдайлар болған кезде, кеден органы, әдетте, кепiлдiк мәнiн өзiнде қалдыру шартын жасау туралы шешiм қабылдайды. Аталған жағдайда тек Қазақстан Республикасының кеден шекарасы арқылы өткiзiлетiн тауарлар ғана кепiлдiк мәнi бола алады. </w:t>
      </w:r>
      <w:r>
        <w:br/>
      </w:r>
      <w:r>
        <w:rPr>
          <w:rFonts w:ascii="Times New Roman"/>
          <w:b w:val="false"/>
          <w:i w:val="false"/>
          <w:color w:val="000000"/>
          <w:sz w:val="28"/>
        </w:rPr>
        <w:t xml:space="preserve">
      Кепiлдiк мәнi құрылтайшысы кеден органы болып табылатын уақытша сақтау қоймасына қойылады немесе қалады, не кеден органының қоймасына қойылады, немесе құрылтайшысы кеден органы болып табылатын кеден қоймасына сақтауға қойылады. </w:t>
      </w:r>
      <w:r>
        <w:br/>
      </w:r>
      <w:r>
        <w:rPr>
          <w:rFonts w:ascii="Times New Roman"/>
          <w:b w:val="false"/>
          <w:i w:val="false"/>
          <w:color w:val="000000"/>
          <w:sz w:val="28"/>
        </w:rPr>
        <w:t xml:space="preserve">
      5.9. Кепiлдiк мәнiн өзiнде қалдырған кезде кеден органы кепiлдiк мәнiн сақтандыруды жүзеге асырмайды, оны пайдаланбайды, сондай-ақ кепiлдiк берушi мүдделерi үшiн кепiлдiк мәнiнен кiрiс және басқа мүлiктiк пайдалар таппайды. </w:t>
      </w:r>
      <w:r>
        <w:br/>
      </w:r>
      <w:r>
        <w:rPr>
          <w:rFonts w:ascii="Times New Roman"/>
          <w:b w:val="false"/>
          <w:i w:val="false"/>
          <w:color w:val="000000"/>
          <w:sz w:val="28"/>
        </w:rPr>
        <w:t xml:space="preserve">
      Бұндай жағдайда кепiлдiк мәнiн өзiнде қалдырғанда кеден органы мыналарға мiндеттi: </w:t>
      </w:r>
      <w:r>
        <w:br/>
      </w:r>
      <w:r>
        <w:rPr>
          <w:rFonts w:ascii="Times New Roman"/>
          <w:b w:val="false"/>
          <w:i w:val="false"/>
          <w:color w:val="000000"/>
          <w:sz w:val="28"/>
        </w:rPr>
        <w:t xml:space="preserve">
      - кепiлдiк мәнiн сақтау үшiн қажеттi шаралар қабылдауға; </w:t>
      </w:r>
      <w:r>
        <w:br/>
      </w:r>
      <w:r>
        <w:rPr>
          <w:rFonts w:ascii="Times New Roman"/>
          <w:b w:val="false"/>
          <w:i w:val="false"/>
          <w:color w:val="000000"/>
          <w:sz w:val="28"/>
        </w:rPr>
        <w:t xml:space="preserve">
      - кепiлдiк мәнiн жоғалту немесе оған нұқсан келтiру қаупi туғандығы туралы кепiлдiк берушiге хабарлауға; </w:t>
      </w:r>
      <w:r>
        <w:br/>
      </w:r>
      <w:r>
        <w:rPr>
          <w:rFonts w:ascii="Times New Roman"/>
          <w:b w:val="false"/>
          <w:i w:val="false"/>
          <w:color w:val="000000"/>
          <w:sz w:val="28"/>
        </w:rPr>
        <w:t xml:space="preserve">
      - кепiлдiк қамтамасыз еткен мiндеттеменi Кепiлдiк берушi орындаған соң (ал кеден төлемдерiнiң төленуi қамтамасыз етiлген кезде - немесе үшiншi бiр адам) немесе айыппұл не тауарлар мен көлiк құралдарының құнын өндiрiп алуды қамтамасыз ететiн кепiлдiктiң негiзсiздiгi анықталған жағдайда, Кепiлдiк берушiге кепiлдiк мәнiн алып кету мүмкiндiгiн, беруге; </w:t>
      </w:r>
      <w:r>
        <w:br/>
      </w:r>
      <w:r>
        <w:rPr>
          <w:rFonts w:ascii="Times New Roman"/>
          <w:b w:val="false"/>
          <w:i w:val="false"/>
          <w:color w:val="000000"/>
          <w:sz w:val="28"/>
        </w:rPr>
        <w:t xml:space="preserve">
      - егер Кепiлдiк берушi кепiлдiк мәнiн көрсетiлген мерзiм iшiнде алып кетсе, кепiлдiк қажеттiлiгi аяқталған соң бес күндiк мерзiмнен кешiктiрмей Кепiлдiк берушiге кепiлдiк мәнiн алып кету қажеттiлiгi туралы жазбаша түрде хабарлауға; </w:t>
      </w:r>
      <w:r>
        <w:br/>
      </w:r>
      <w:r>
        <w:rPr>
          <w:rFonts w:ascii="Times New Roman"/>
          <w:b w:val="false"/>
          <w:i w:val="false"/>
          <w:color w:val="000000"/>
          <w:sz w:val="28"/>
        </w:rPr>
        <w:t xml:space="preserve">
      5.10. Егер кепiлдiк мәнi ретiнде кепiлдiк ұстаушыға берiлген тауарлар мен көлiк құралдарын Кепiлдiк берушi оған тиiстi хабарлау жiберiлген күннен бастап екi ай iшiнде талап етпесе, кеден органы бұндай тауарлар мен көлiк құралдарын уақытша сақтау қоймасына қояды. Бұл жағдайда, уақытша сақтаудың мерзiмi Қазақстан Республикасы Президентiнiң "Қазақстан Республикасындағы кеден iсi туралы" Жарлығына сәйкес белгiленедi. </w:t>
      </w:r>
      <w:r>
        <w:br/>
      </w:r>
      <w:r>
        <w:rPr>
          <w:rFonts w:ascii="Times New Roman"/>
          <w:b w:val="false"/>
          <w:i w:val="false"/>
          <w:color w:val="000000"/>
          <w:sz w:val="28"/>
        </w:rPr>
        <w:t xml:space="preserve">
      5.11. Осы Ереженiң 5.8. тармағында көрсетiлген қоймаларға қою мүмкiндiгi болмаған жағдайда, кепiлдiк мәнi кеден органының құлпы, пломбасы және мөрiмен Кепiлдiк берушiде қалдырылады (тұрақты кепiлдiк). Пломба мен мөр кедендік сәйкестендiрудiң құралы болып табылады, оларға қатынас пен олармен жұмыс жасауды Қазақстан Республикасы Президентiнiң "Қазақстан Республикасындағы кеден iсi туралы" Жарлығының ережелерi реттейдi. </w:t>
      </w:r>
      <w:r>
        <w:br/>
      </w:r>
      <w:r>
        <w:rPr>
          <w:rFonts w:ascii="Times New Roman"/>
          <w:b w:val="false"/>
          <w:i w:val="false"/>
          <w:color w:val="000000"/>
          <w:sz w:val="28"/>
        </w:rPr>
        <w:t xml:space="preserve">
      5.12. Кепiлдiк ұстаушының кеден органдары алдындағы өз мiндеттемелерiн орындау мерзiмi осыған сәйкес кеден төлемдерiнiң төленуiн ұзарту мерзiмiнен, кеден режимiнiң аяқталуының немесе айыппұл сомасын не тауарлар мен көлiк құралдарының құнын төлеу мерзiмi басталуының шектi мерзiмiнен аспауға тиiс. </w:t>
      </w:r>
      <w:r>
        <w:br/>
      </w:r>
      <w:r>
        <w:rPr>
          <w:rFonts w:ascii="Times New Roman"/>
          <w:b w:val="false"/>
          <w:i w:val="false"/>
          <w:color w:val="000000"/>
          <w:sz w:val="28"/>
        </w:rPr>
        <w:t xml:space="preserve">
      Егер кепiлдiк мәнi кеден төлемдерiнiң төленуiн де, айыппұл сомасын немесе тауарлар мен көлiк құралдарының құнын да қамтамасыз етсе, онда кепiлдiк берушi кеден органдары алдындағы өзiнiң барлық мiндеттемелерiн толық орындағанға дейiн кепiлдiк өзiнiң бастапқы көлемiнде сақталады. </w:t>
      </w:r>
      <w:r>
        <w:br/>
      </w:r>
      <w:r>
        <w:rPr>
          <w:rFonts w:ascii="Times New Roman"/>
          <w:b w:val="false"/>
          <w:i w:val="false"/>
          <w:color w:val="000000"/>
          <w:sz w:val="28"/>
        </w:rPr>
        <w:t xml:space="preserve">
      5.13. Кеден органдары алдындағы мiндеттемелердiң орындалу мерзiмi келген сәтте, егер бұл мiндеттемелер орындалмаса, кеден органы кепiлдiк мәнiнен ақы өндiрiп алу құқығына ие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Кепiлдiк мәнiнен ақы өндiрiп алу </w:t>
      </w:r>
      <w:r>
        <w:br/>
      </w:r>
      <w:r>
        <w:rPr>
          <w:rFonts w:ascii="Times New Roman"/>
          <w:b w:val="false"/>
          <w:i w:val="false"/>
          <w:color w:val="000000"/>
          <w:sz w:val="28"/>
        </w:rPr>
        <w:t xml:space="preserve">
      6.1. Кепiлдiк мәнiн өзiнде қалдыратын Кепiлдiк ұстаушы осы Ереженiң </w:t>
      </w:r>
      <w:r>
        <w:br/>
      </w:r>
      <w:r>
        <w:rPr>
          <w:rFonts w:ascii="Times New Roman"/>
          <w:b w:val="false"/>
          <w:i w:val="false"/>
          <w:color w:val="000000"/>
          <w:sz w:val="28"/>
        </w:rPr>
        <w:t xml:space="preserve">
5.2. тармағы мен 5.7. тармағының "б" тармақшасында көзделген мiндеттемелердi бұзған жағдайда, кеден органдары кепiлдiкпен қамтамасыз етiлген мiндеттеменi орындалу мерзiмi басталғанға дейiн кепiлдiк мәнiнен ақы өндiрiп алуға құқылы. </w:t>
      </w:r>
      <w:r>
        <w:br/>
      </w:r>
      <w:r>
        <w:rPr>
          <w:rFonts w:ascii="Times New Roman"/>
          <w:b w:val="false"/>
          <w:i w:val="false"/>
          <w:color w:val="000000"/>
          <w:sz w:val="28"/>
        </w:rPr>
        <w:t xml:space="preserve">
      6.2. Егер кеден органының кiнәсi болмай, кепiлдiк мәнiн кепiлдiк ұстаушыда қалдыру кепiлдiгi кезiнде кепiлдiк мәнi жоғалса, және Кепiлдiк ұстаушы оны қалпына келтiрмесе немесе кеден органының келiсiмi бойынша оны бағасы тең басқа затпен ауыстырмаса, кеден органы кепiлдiкпен қамтамасыз етiлген мiндеттеменiң мерзiмiнен бұрын орындалуын талап етуге құқылы. </w:t>
      </w:r>
      <w:r>
        <w:br/>
      </w:r>
      <w:r>
        <w:rPr>
          <w:rFonts w:ascii="Times New Roman"/>
          <w:b w:val="false"/>
          <w:i w:val="false"/>
          <w:color w:val="000000"/>
          <w:sz w:val="28"/>
        </w:rPr>
        <w:t xml:space="preserve">
      6.3. Кеден органының айыбы болмай, кепiлдiк мәнiн жоғалту, жеткiлiксiз болу немесе нұқсан келтiрудiң iс жүзiндегi қаупi туса, кеден органы кепiлдiк мәнiн ауыстыруды талап етуге құқылы, ал бұл талапты орындаудан бас тартылған жағдайда кепiлдiкпен қамтамасыз етiлген мiндеттеменiң орындалу мерзiмi басталғанға дейiн кепiлдiк мәнiнен ақы өндiруге құқылы. </w:t>
      </w:r>
      <w:r>
        <w:br/>
      </w:r>
      <w:r>
        <w:rPr>
          <w:rFonts w:ascii="Times New Roman"/>
          <w:b w:val="false"/>
          <w:i w:val="false"/>
          <w:color w:val="000000"/>
          <w:sz w:val="28"/>
        </w:rPr>
        <w:t xml:space="preserve">
      6.4. Егер Кепiлдiк берушi шартта мемлекет пайдасына бас тартудың кеден режимiне тауарлар мен көлiк құралдарын қою туралы мәлiмдесе (осы Ереженiң 3.5. тармағы), онда бұндай шарттық мiндеттеме осы Ереженiң 6.1. тармағында көзделген жағдайда күшiне енедi, яғни кеден органы кепiлдiк мәнiн сақтандыру немесе сақтау мiндетiнiң орындамағандығын анықтаған сәтте, ал осы Ереженiң 6.2., 6.3. тармақтарында көзделген жағдайларда - кеден органының кепiлдiк мәнiн қалпына келтiру немесе ауыстыру туралы жазбаша талабы алынған күннен бастап үш күн өткен соң күшiне енедi. </w:t>
      </w:r>
      <w:r>
        <w:br/>
      </w:r>
      <w:r>
        <w:rPr>
          <w:rFonts w:ascii="Times New Roman"/>
          <w:b w:val="false"/>
          <w:i w:val="false"/>
          <w:color w:val="000000"/>
          <w:sz w:val="28"/>
        </w:rPr>
        <w:t xml:space="preserve">
      6.5. Кепiлдiк мәнiнен ақы өндiрiп алу (яғни, егер Кепiлдiк берушi тауарлар мен көлiк құралдарын мемлекет пайдасына бас тартудың кеден режимiне қоймаған жағдайда, кеден органының кепiлдiк мәнiне құқығын жүзеге асыру) соттық, төрелiк, аралық соттың шешiмi бойынша жасалады. </w:t>
      </w:r>
      <w:r>
        <w:br/>
      </w:r>
      <w:r>
        <w:rPr>
          <w:rFonts w:ascii="Times New Roman"/>
          <w:b w:val="false"/>
          <w:i w:val="false"/>
          <w:color w:val="000000"/>
          <w:sz w:val="28"/>
        </w:rPr>
        <w:t xml:space="preserve">
      6.6. Бас тартудың кеден режимiне қойылған жағдайда, кепiлдiк мәнiн есепке алу мен бағалау, бағалаушы - маман (сарапшы) шақырып бағалау комиссиясын құратын кеден органдарына жүктеледi. </w:t>
      </w:r>
      <w:r>
        <w:br/>
      </w:r>
      <w:r>
        <w:rPr>
          <w:rFonts w:ascii="Times New Roman"/>
          <w:b w:val="false"/>
          <w:i w:val="false"/>
          <w:color w:val="000000"/>
          <w:sz w:val="28"/>
        </w:rPr>
        <w:t xml:space="preserve">
      6.7. Жасалған кепiлдiк мәнiн бағалау туралы кепiлдiк мәнiнiң тiзiмiн жасау мен оны бағалау актiсi үш данада жасалады және оны тиiстi кеден органының басшылығы бекiтедi. </w:t>
      </w:r>
      <w:r>
        <w:br/>
      </w:r>
      <w:r>
        <w:rPr>
          <w:rFonts w:ascii="Times New Roman"/>
          <w:b w:val="false"/>
          <w:i w:val="false"/>
          <w:color w:val="000000"/>
          <w:sz w:val="28"/>
        </w:rPr>
        <w:t xml:space="preserve">
      6.8. Кепiлдiк туралы шартпен және өзге заң актiлерiмен көзделген жағдайларда, Кепiлдiк ұстаушы соттан тыс күштеу тәртiбiнде сауда (кеден аукционы) өткiзу жолымен кепiлдiкке тұрған мүлiктi өз бетiнше сатуға құқылы. </w:t>
      </w:r>
      <w:r>
        <w:br/>
      </w:r>
      <w:r>
        <w:rPr>
          <w:rFonts w:ascii="Times New Roman"/>
          <w:b w:val="false"/>
          <w:i w:val="false"/>
          <w:color w:val="000000"/>
          <w:sz w:val="28"/>
        </w:rPr>
        <w:t xml:space="preserve">
      6.9. Ақы өндiрiп алынатын кепiлдiк мәнiн сатудан түскен сома кеден органдары алдындағы осы кепiлдiкпен қамтамасыз етiлген мiндеттемелер мөлшерiнен асып түссе, айырма Кепiлдiк берушiге қайтарылады. Сатылған күннен кейiнгi үш жыл iшiнде талап етiлмеген сомалар республикалық бюджет кiрiсiне енгiзуге жатады. </w:t>
      </w:r>
      <w:r>
        <w:br/>
      </w:r>
      <w:r>
        <w:rPr>
          <w:rFonts w:ascii="Times New Roman"/>
          <w:b w:val="false"/>
          <w:i w:val="false"/>
          <w:color w:val="000000"/>
          <w:sz w:val="28"/>
        </w:rPr>
        <w:t xml:space="preserve">
      Егер бұндай сома жеткiлiксiз болып табылса, онда жетпеген сомалар Кепiлдiк берушiнiң басқа мүлкiнен өндiрiп алынады. </w:t>
      </w:r>
      <w:r>
        <w:br/>
      </w:r>
      <w:r>
        <w:rPr>
          <w:rFonts w:ascii="Times New Roman"/>
          <w:b w:val="false"/>
          <w:i w:val="false"/>
          <w:color w:val="000000"/>
          <w:sz w:val="28"/>
        </w:rPr>
        <w:t xml:space="preserve">
      6.10. Тауарлар мен көлiк құралдарын мемлекет пайдасына бас тартудың кеден режимiне қоюға кеден органы рұқсатының күшiне ену мерзiмi басталған сәтке дейiн Кепiлдiк берушi кез келген уақытта кепiлдiкпен қамтамасыз етiлген мiндеттемелердi орындауға құқылы. </w:t>
      </w:r>
      <w:r>
        <w:br/>
      </w:r>
      <w:r>
        <w:rPr>
          <w:rFonts w:ascii="Times New Roman"/>
          <w:b w:val="false"/>
          <w:i w:val="false"/>
          <w:color w:val="000000"/>
          <w:sz w:val="28"/>
        </w:rPr>
        <w:t xml:space="preserve">
      Осы Ереженiң 6.5. тармағына сәйкес ақы өндiрiп алынатын кепiлдiк мәнi сатылған сәтке дейiн Кепiлдiк берушi кез келген уақытта кепiлдiкпен қамтамасыз етiлген мiндеттеменi орындау арқылы ақы өндiрiп алуды тоқтатуға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Қайта өңдеудiң кеден режимiне қойылған </w:t>
      </w:r>
      <w:r>
        <w:br/>
      </w:r>
      <w:r>
        <w:rPr>
          <w:rFonts w:ascii="Times New Roman"/>
          <w:b w:val="false"/>
          <w:i w:val="false"/>
          <w:color w:val="000000"/>
          <w:sz w:val="28"/>
        </w:rPr>
        <w:t xml:space="preserve">
         тауарлар мен көлiк құралдарының кепiлдiгi </w:t>
      </w:r>
      <w:r>
        <w:br/>
      </w:r>
      <w:r>
        <w:rPr>
          <w:rFonts w:ascii="Times New Roman"/>
          <w:b w:val="false"/>
          <w:i w:val="false"/>
          <w:color w:val="000000"/>
          <w:sz w:val="28"/>
        </w:rPr>
        <w:t xml:space="preserve">
      7.1. Қайта өңдеудiң кеден режимiне кеденнiң бақылауымен кеден аумағында қайта өңдеуге қойылған тауарлар мен көлiк құралдары кепiлдiгi кезiнде, оның жалпы құны кепiлдiк туралы шартта көрсетiлген құнынан кем болып қалмайтын болса, кепiлдiк мәнiнiң құрамы мен табиғи формасын өзгертуге жол берiледi. </w:t>
      </w:r>
      <w:r>
        <w:br/>
      </w:r>
      <w:r>
        <w:rPr>
          <w:rFonts w:ascii="Times New Roman"/>
          <w:b w:val="false"/>
          <w:i w:val="false"/>
          <w:color w:val="000000"/>
          <w:sz w:val="28"/>
        </w:rPr>
        <w:t xml:space="preserve">
      Қайта өңдеудiң кеден режимiне қойылған тауарлар мен көлiк құралдарының кепiлдiгi туралы шарт кепiлдiкке берiлген тауар мен көлiк құралының түрiн, оның басқа да тектiк белгiлерiн, кепiлдiк мәнiнiң жалпы құнын, оның тұрған орын, сондай-ақ кепiлдiк мәнiн ауыстырылуы мүмкiн тауарлар мен көлiк құралдарының түрлерiн белгiлеуi тиiс. </w:t>
      </w:r>
      <w:r>
        <w:br/>
      </w:r>
      <w:r>
        <w:rPr>
          <w:rFonts w:ascii="Times New Roman"/>
          <w:b w:val="false"/>
          <w:i w:val="false"/>
          <w:color w:val="000000"/>
          <w:sz w:val="28"/>
        </w:rPr>
        <w:t xml:space="preserve">
      Шартта тауарлар мен көлiк құралдарын мемлекет пайдасына бас тартудың кеден режимiне қою туралы кепiлдiк берушiнiң мәлiмдемесi болған кезде бұл мәлiмдемесi, сондай-ақ тауарлар мен көлiк құралдарын мемлекет пайдасына бас тартудың кедендiк режимiне қоюға берiлген кеден органының рұқсаты кепiлдiк туралы шартты өзгерту және толықтыру жасалмай, немесе жаңа шарт жасалмай қайта өңдеу өнiмдерiне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Қорытынды ережелер </w:t>
      </w:r>
      <w:r>
        <w:br/>
      </w:r>
      <w:r>
        <w:rPr>
          <w:rFonts w:ascii="Times New Roman"/>
          <w:b w:val="false"/>
          <w:i w:val="false"/>
          <w:color w:val="000000"/>
          <w:sz w:val="28"/>
        </w:rPr>
        <w:t xml:space="preserve">
      8.1. Кепiлдiк мәнiнен ақы өндiрiп алу және тауарлар мен көлiк құралдарынан мемлекет пайдасына бас тарту адамды кеден ережелерiн бұзушылық үшiн жауапкершiлiктен және кеден iсi саласындағы қылмыстары үшiн қылмыстық жауапкершiлiктен босатпайды. </w:t>
      </w:r>
      <w:r>
        <w:br/>
      </w:r>
      <w:r>
        <w:rPr>
          <w:rFonts w:ascii="Times New Roman"/>
          <w:b w:val="false"/>
          <w:i w:val="false"/>
          <w:color w:val="000000"/>
          <w:sz w:val="28"/>
        </w:rPr>
        <w:t xml:space="preserve">
      8.2. Осы Ережемен реттелмеген жайларда, Қазақстан Республикасы Азаматтық Кодексiнiң нормалары қолданылады. </w:t>
      </w:r>
      <w:r>
        <w:br/>
      </w:r>
      <w:r>
        <w:rPr>
          <w:rFonts w:ascii="Times New Roman"/>
          <w:b w:val="false"/>
          <w:i w:val="false"/>
          <w:color w:val="000000"/>
          <w:sz w:val="28"/>
        </w:rPr>
        <w:t>
 </w:t>
      </w:r>
    </w:p>
    <w:bookmarkEnd w:id="2"/>
    <w:bookmarkStart w:name="z8" w:id="3"/>
    <w:p>
      <w:pPr>
        <w:spacing w:after="0"/>
        <w:ind w:left="0"/>
        <w:jc w:val="both"/>
      </w:pPr>
      <w:r>
        <w:rPr>
          <w:rFonts w:ascii="Times New Roman"/>
          <w:b w:val="false"/>
          <w:i w:val="false"/>
          <w:color w:val="000000"/>
          <w:sz w:val="28"/>
        </w:rPr>
        <w:t xml:space="preserve">
                                                 Қазақстан Республикасы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органдарының кепiлдiк</w:t>
      </w:r>
    </w:p>
    <w:p>
      <w:pPr>
        <w:spacing w:after="0"/>
        <w:ind w:left="0"/>
        <w:jc w:val="both"/>
      </w:pPr>
      <w:r>
        <w:rPr>
          <w:rFonts w:ascii="Times New Roman"/>
          <w:b w:val="false"/>
          <w:i w:val="false"/>
          <w:color w:val="000000"/>
          <w:sz w:val="28"/>
        </w:rPr>
        <w:t>                                                пайдалануы туралы Ережеге</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А формасы</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Кепiлдiк мәнiн Кепiлдiк берушiде қалдыру </w:t>
      </w:r>
    </w:p>
    <w:bookmarkEnd w:id="5"/>
    <w:bookmarkStart w:name="z1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кепiлдiгi туралы</w:t>
      </w:r>
    </w:p>
    <w:p>
      <w:pPr>
        <w:spacing w:after="0"/>
        <w:ind w:left="0"/>
        <w:jc w:val="both"/>
      </w:pPr>
      <w:r>
        <w:rPr>
          <w:rFonts w:ascii="Times New Roman"/>
          <w:b w:val="false"/>
          <w:i w:val="false"/>
          <w:color w:val="000000"/>
          <w:sz w:val="28"/>
        </w:rPr>
        <w:t>                        Үлгi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                    __________________199  ж.</w:t>
      </w:r>
    </w:p>
    <w:p>
      <w:pPr>
        <w:spacing w:after="0"/>
        <w:ind w:left="0"/>
        <w:jc w:val="both"/>
      </w:pPr>
      <w:r>
        <w:rPr>
          <w:rFonts w:ascii="Times New Roman"/>
          <w:b w:val="false"/>
          <w:i w:val="false"/>
          <w:color w:val="000000"/>
          <w:sz w:val="28"/>
        </w:rPr>
        <w:t xml:space="preserve"> (жасалған орны)</w:t>
      </w:r>
    </w:p>
    <w:p>
      <w:pPr>
        <w:spacing w:after="0"/>
        <w:ind w:left="0"/>
        <w:jc w:val="both"/>
      </w:pPr>
      <w:r>
        <w:rPr>
          <w:rFonts w:ascii="Times New Roman"/>
          <w:b w:val="false"/>
          <w:i w:val="false"/>
          <w:color w:val="000000"/>
          <w:sz w:val="28"/>
        </w:rPr>
        <w:t>________________________________________________________ұсынатын</w:t>
      </w:r>
    </w:p>
    <w:p>
      <w:pPr>
        <w:spacing w:after="0"/>
        <w:ind w:left="0"/>
        <w:jc w:val="both"/>
      </w:pPr>
      <w:r>
        <w:rPr>
          <w:rFonts w:ascii="Times New Roman"/>
          <w:b w:val="false"/>
          <w:i w:val="false"/>
          <w:color w:val="000000"/>
          <w:sz w:val="28"/>
        </w:rPr>
        <w:t>(лауазымды адамның қызметi, фамилиясы, аты, әкесiнiң аты)</w:t>
      </w:r>
    </w:p>
    <w:p>
      <w:pPr>
        <w:spacing w:after="0"/>
        <w:ind w:left="0"/>
        <w:jc w:val="both"/>
      </w:pPr>
      <w:r>
        <w:rPr>
          <w:rFonts w:ascii="Times New Roman"/>
          <w:b w:val="false"/>
          <w:i w:val="false"/>
          <w:color w:val="000000"/>
          <w:sz w:val="28"/>
        </w:rPr>
        <w:t>________________________________________________________негiзiнде</w:t>
      </w:r>
    </w:p>
    <w:p>
      <w:pPr>
        <w:spacing w:after="0"/>
        <w:ind w:left="0"/>
        <w:jc w:val="both"/>
      </w:pPr>
      <w:r>
        <w:rPr>
          <w:rFonts w:ascii="Times New Roman"/>
          <w:b w:val="false"/>
          <w:i w:val="false"/>
          <w:color w:val="000000"/>
          <w:sz w:val="28"/>
        </w:rPr>
        <w:t>жарғылық немесе құрылтай құжаты көрсетiлсiн)</w:t>
      </w:r>
    </w:p>
    <w:p>
      <w:pPr>
        <w:spacing w:after="0"/>
        <w:ind w:left="0"/>
        <w:jc w:val="both"/>
      </w:pPr>
      <w:r>
        <w:rPr>
          <w:rFonts w:ascii="Times New Roman"/>
          <w:b w:val="false"/>
          <w:i w:val="false"/>
          <w:color w:val="000000"/>
          <w:sz w:val="28"/>
        </w:rPr>
        <w:t>қызмет ететiн, бұдан әрi Кепiлдiк берушi деп аталатын 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кепiлдiк мәнiн беретiн тұлғаның толық атауы немесе фамилиясы,</w:t>
      </w:r>
    </w:p>
    <w:p>
      <w:pPr>
        <w:spacing w:after="0"/>
        <w:ind w:left="0"/>
        <w:jc w:val="both"/>
      </w:pPr>
      <w:r>
        <w:rPr>
          <w:rFonts w:ascii="Times New Roman"/>
          <w:b w:val="false"/>
          <w:i w:val="false"/>
          <w:color w:val="000000"/>
          <w:sz w:val="28"/>
        </w:rPr>
        <w:t>             аты, әкесiнiң аты)</w:t>
      </w:r>
    </w:p>
    <w:p>
      <w:pPr>
        <w:spacing w:after="0"/>
        <w:ind w:left="0"/>
        <w:jc w:val="both"/>
      </w:pPr>
      <w:r>
        <w:rPr>
          <w:rFonts w:ascii="Times New Roman"/>
          <w:b w:val="false"/>
          <w:i w:val="false"/>
          <w:color w:val="000000"/>
          <w:sz w:val="28"/>
        </w:rPr>
        <w:t>және____________________________________________________ұсынатын</w:t>
      </w:r>
    </w:p>
    <w:p>
      <w:pPr>
        <w:spacing w:after="0"/>
        <w:ind w:left="0"/>
        <w:jc w:val="both"/>
      </w:pPr>
      <w:r>
        <w:rPr>
          <w:rFonts w:ascii="Times New Roman"/>
          <w:b w:val="false"/>
          <w:i w:val="false"/>
          <w:color w:val="000000"/>
          <w:sz w:val="28"/>
        </w:rPr>
        <w:t>   (лауазымды адамның қызметi, фамилиясы, аты, әкесiнiң аты)</w:t>
      </w:r>
    </w:p>
    <w:p>
      <w:pPr>
        <w:spacing w:after="0"/>
        <w:ind w:left="0"/>
        <w:jc w:val="both"/>
      </w:pPr>
      <w:r>
        <w:rPr>
          <w:rFonts w:ascii="Times New Roman"/>
          <w:b w:val="false"/>
          <w:i w:val="false"/>
          <w:color w:val="000000"/>
          <w:sz w:val="28"/>
        </w:rPr>
        <w:t>осы орган туралы Ереже мен Қазақстан Республикасы кеден</w:t>
      </w:r>
    </w:p>
    <w:p>
      <w:pPr>
        <w:spacing w:after="0"/>
        <w:ind w:left="0"/>
        <w:jc w:val="both"/>
      </w:pPr>
      <w:r>
        <w:rPr>
          <w:rFonts w:ascii="Times New Roman"/>
          <w:b w:val="false"/>
          <w:i w:val="false"/>
          <w:color w:val="000000"/>
          <w:sz w:val="28"/>
        </w:rPr>
        <w:t>органдарының кепiлдiк пайдалануы туралы Ереже негiзiнде</w:t>
      </w:r>
    </w:p>
    <w:p>
      <w:pPr>
        <w:spacing w:after="0"/>
        <w:ind w:left="0"/>
        <w:jc w:val="both"/>
      </w:pPr>
      <w:r>
        <w:rPr>
          <w:rFonts w:ascii="Times New Roman"/>
          <w:b w:val="false"/>
          <w:i w:val="false"/>
          <w:color w:val="000000"/>
          <w:sz w:val="28"/>
        </w:rPr>
        <w:t>қызмет ететiн бұдан әрi Кепiлдiк ұстаушы деп аталатын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(кеден органының атауы)</w:t>
      </w:r>
    </w:p>
    <w:p>
      <w:pPr>
        <w:spacing w:after="0"/>
        <w:ind w:left="0"/>
        <w:jc w:val="both"/>
      </w:pPr>
      <w:r>
        <w:rPr>
          <w:rFonts w:ascii="Times New Roman"/>
          <w:b w:val="false"/>
          <w:i w:val="false"/>
          <w:color w:val="000000"/>
          <w:sz w:val="28"/>
        </w:rPr>
        <w:t>төмендегi туралы осы шартты жасасты: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Кепiлдiк берушi Кепiлдiк ұстаушыға кепiлдiк мәнi ретiнде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(кепiлдiк мәнi ретiнде берiлетiн тауарлар мен көлiк құралдарының</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атауы, жеке белгiлерi, саны және құны, егер қосымша болса, бұл</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туралы көрсетiлсiн)</w:t>
      </w:r>
    </w:p>
    <w:p>
      <w:pPr>
        <w:spacing w:after="0"/>
        <w:ind w:left="0"/>
        <w:jc w:val="both"/>
      </w:pPr>
      <w:r>
        <w:rPr>
          <w:rFonts w:ascii="Times New Roman"/>
          <w:b w:val="false"/>
          <w:i w:val="false"/>
          <w:color w:val="000000"/>
          <w:sz w:val="28"/>
        </w:rPr>
        <w:t>     2. Кепiлдiк мәнiмен Кепiлдiк берушiнiң мынадай сомадағы</w:t>
      </w:r>
    </w:p>
    <w:p>
      <w:pPr>
        <w:spacing w:after="0"/>
        <w:ind w:left="0"/>
        <w:jc w:val="both"/>
      </w:pPr>
      <w:r>
        <w:rPr>
          <w:rFonts w:ascii="Times New Roman"/>
          <w:b w:val="false"/>
          <w:i w:val="false"/>
          <w:color w:val="000000"/>
          <w:sz w:val="28"/>
        </w:rPr>
        <w:t>кеден баж салығын төлеу туралы мiндеттемелерi қамтамасыз етiледi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(кепiлдiкпен қамтамасыз етiлген талаптың сомасы)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(цифрмен және жазба түрде көрсетiлсiн)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Кепiлдiк мәнi____________________________________________</w:t>
      </w:r>
    </w:p>
    <w:p>
      <w:pPr>
        <w:spacing w:after="0"/>
        <w:ind w:left="0"/>
        <w:jc w:val="both"/>
      </w:pPr>
      <w:r>
        <w:rPr>
          <w:rFonts w:ascii="Times New Roman"/>
          <w:b w:val="false"/>
          <w:i w:val="false"/>
          <w:color w:val="000000"/>
          <w:sz w:val="28"/>
        </w:rPr>
        <w:t>_____________________________________________________орналасқан</w:t>
      </w:r>
    </w:p>
    <w:p>
      <w:pPr>
        <w:spacing w:after="0"/>
        <w:ind w:left="0"/>
        <w:jc w:val="both"/>
      </w:pPr>
      <w:r>
        <w:rPr>
          <w:rFonts w:ascii="Times New Roman"/>
          <w:b w:val="false"/>
          <w:i w:val="false"/>
          <w:color w:val="000000"/>
          <w:sz w:val="28"/>
        </w:rPr>
        <w:t>  (кепiлдiк мәнiнiң тұрған жерi көрсетiлсiн)</w:t>
      </w:r>
    </w:p>
    <w:p>
      <w:pPr>
        <w:spacing w:after="0"/>
        <w:ind w:left="0"/>
        <w:jc w:val="both"/>
      </w:pPr>
      <w:r>
        <w:rPr>
          <w:rFonts w:ascii="Times New Roman"/>
          <w:b w:val="false"/>
          <w:i w:val="false"/>
          <w:color w:val="000000"/>
          <w:sz w:val="28"/>
        </w:rPr>
        <w:t>     4. Кепiлдiкпен қамтамасыз етiлген мiндеттеменiң орындау</w:t>
      </w:r>
    </w:p>
    <w:p>
      <w:pPr>
        <w:spacing w:after="0"/>
        <w:ind w:left="0"/>
        <w:jc w:val="both"/>
      </w:pPr>
      <w:r>
        <w:rPr>
          <w:rFonts w:ascii="Times New Roman"/>
          <w:b w:val="false"/>
          <w:i w:val="false"/>
          <w:color w:val="000000"/>
          <w:sz w:val="28"/>
        </w:rPr>
        <w:t>мерзiмi 199  ж. "  "________________/___________________________</w:t>
      </w:r>
    </w:p>
    <w:p>
      <w:pPr>
        <w:spacing w:after="0"/>
        <w:ind w:left="0"/>
        <w:jc w:val="both"/>
      </w:pPr>
      <w:r>
        <w:rPr>
          <w:rFonts w:ascii="Times New Roman"/>
          <w:b w:val="false"/>
          <w:i w:val="false"/>
          <w:color w:val="000000"/>
          <w:sz w:val="28"/>
        </w:rPr>
        <w:t>____________________________________________________/ аяқталады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Қазақстан Республикасының Азаматтық Кодексi және Қазақстан Республикасы кеден органдарының кепiлдi пайдалануы туралы Ережеге сәйкес, кепiлдiк мәнiнiң кепiлдiкке берiлу заңдылығы үшiн Кепiлдiк берушi жауап бередi. </w:t>
      </w:r>
      <w:r>
        <w:br/>
      </w:r>
      <w:r>
        <w:rPr>
          <w:rFonts w:ascii="Times New Roman"/>
          <w:b w:val="false"/>
          <w:i w:val="false"/>
          <w:color w:val="000000"/>
          <w:sz w:val="28"/>
        </w:rPr>
        <w:t>
 </w:t>
      </w:r>
      <w:r>
        <w:br/>
      </w:r>
      <w:r>
        <w:rPr>
          <w:rFonts w:ascii="Times New Roman"/>
          <w:b w:val="false"/>
          <w:i w:val="false"/>
          <w:color w:val="000000"/>
          <w:sz w:val="28"/>
        </w:rPr>
        <w:t xml:space="preserve">
      Тараптардың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Кепiлдiк берушi мыналарға мiндеттi: </w:t>
      </w:r>
      <w:r>
        <w:br/>
      </w:r>
      <w:r>
        <w:rPr>
          <w:rFonts w:ascii="Times New Roman"/>
          <w:b w:val="false"/>
          <w:i w:val="false"/>
          <w:color w:val="000000"/>
          <w:sz w:val="28"/>
        </w:rPr>
        <w:t xml:space="preserve">
      а) жоғалтудан, жетiспеушiлiктен немесе апат не жеңуге болмайтын белгiсiз күштiң әсерiнен кепiлдiк мәнiне нұқсан келтiруден, басқа мемлекеттiк органдардың Кепiлдiк берушiнiң шаруашылық қызметiн тоқтатып, не оған кедергi болатын, немесе оған терiс әсерiн тигiзетiн (кепiлдiк мәнiн тәркiлеу, реквизициялау және т.б. әрекет етуi мен акт қабылдауынан, сондай-ақ таратудан немесе қабiлетсiз деп танудан не өзiнiң қабiлетсiздiгi туралы хабарлаудан кепiлдiкке алынған кепiлдiк мәнiн оның толық құнына өзi есебiнен сақтандыруға; </w:t>
      </w:r>
      <w:r>
        <w:br/>
      </w:r>
      <w:r>
        <w:rPr>
          <w:rFonts w:ascii="Times New Roman"/>
          <w:b w:val="false"/>
          <w:i w:val="false"/>
          <w:color w:val="000000"/>
          <w:sz w:val="28"/>
        </w:rPr>
        <w:t xml:space="preserve">
      б) егер кепiлдiк мәнi көлiк құралдары болып табылса, осы шарт жасалған күннен бастап үш күн мерзiмнен кешiктiрмей өз есебiнен кепiлдiк туралы шарттың мемлекеттiк тiркелуiн қамтамасыз етуге, және регистрден алынған өз есебiнен тiркеудi растайтын жазбаны Кепiлдiк ұстаушыға беруге; </w:t>
      </w:r>
      <w:r>
        <w:br/>
      </w:r>
      <w:r>
        <w:rPr>
          <w:rFonts w:ascii="Times New Roman"/>
          <w:b w:val="false"/>
          <w:i w:val="false"/>
          <w:color w:val="000000"/>
          <w:sz w:val="28"/>
        </w:rPr>
        <w:t xml:space="preserve">
      в) Кепiлдiк ұстаушының келiсiмiнсiз кепiлдiк мәнiне иелiк етуге; </w:t>
      </w:r>
      <w:r>
        <w:br/>
      </w:r>
      <w:r>
        <w:rPr>
          <w:rFonts w:ascii="Times New Roman"/>
          <w:b w:val="false"/>
          <w:i w:val="false"/>
          <w:color w:val="000000"/>
          <w:sz w:val="28"/>
        </w:rPr>
        <w:t xml:space="preserve">
      г) кепiлдiк мәнiн сатпауға, басқа жолмен айыруға және жалға берудi қосқанда, үшiншi бiр адамның иелiгiне және пайдалануына бермеуге; </w:t>
      </w:r>
      <w:r>
        <w:br/>
      </w:r>
      <w:r>
        <w:rPr>
          <w:rFonts w:ascii="Times New Roman"/>
          <w:b w:val="false"/>
          <w:i w:val="false"/>
          <w:color w:val="000000"/>
          <w:sz w:val="28"/>
        </w:rPr>
        <w:t xml:space="preserve">
      д) кепiлдiк мәнiне одан соңғы кепiлдiктi жүктемеуге; </w:t>
      </w:r>
      <w:r>
        <w:br/>
      </w:r>
      <w:r>
        <w:rPr>
          <w:rFonts w:ascii="Times New Roman"/>
          <w:b w:val="false"/>
          <w:i w:val="false"/>
          <w:color w:val="000000"/>
          <w:sz w:val="28"/>
        </w:rPr>
        <w:t xml:space="preserve">
      е) кепiлдiк мәнiн сақтауға қажеттi шаралар қолдануға; </w:t>
      </w:r>
      <w:r>
        <w:br/>
      </w:r>
      <w:r>
        <w:rPr>
          <w:rFonts w:ascii="Times New Roman"/>
          <w:b w:val="false"/>
          <w:i w:val="false"/>
          <w:color w:val="000000"/>
          <w:sz w:val="28"/>
        </w:rPr>
        <w:t xml:space="preserve">
      ж) егер кепiлдiк мәнi Кепiлдiк ұстаушының айыбы болмай жоғалған болса, кепiлдiк мәнiн қалпына келтiруге немесе Кепiлдiк ұстаушының келiсiмi бойынша оны құны тепе-тең басқа затпен ауыстыруға. </w:t>
      </w:r>
      <w:r>
        <w:br/>
      </w:r>
      <w:r>
        <w:rPr>
          <w:rFonts w:ascii="Times New Roman"/>
          <w:b w:val="false"/>
          <w:i w:val="false"/>
          <w:color w:val="000000"/>
          <w:sz w:val="28"/>
        </w:rPr>
        <w:t xml:space="preserve">
      7. Кепiлдiк берушi мыналарға құқылы: </w:t>
      </w:r>
      <w:r>
        <w:br/>
      </w:r>
      <w:r>
        <w:rPr>
          <w:rFonts w:ascii="Times New Roman"/>
          <w:b w:val="false"/>
          <w:i w:val="false"/>
          <w:color w:val="000000"/>
          <w:sz w:val="28"/>
        </w:rPr>
        <w:t xml:space="preserve">
      а) кепiлдiк мәнiмен қамтамасыз етiлген мiндеттеменi мерзiмiнен бұрын орындауға; </w:t>
      </w:r>
      <w:r>
        <w:br/>
      </w:r>
      <w:r>
        <w:rPr>
          <w:rFonts w:ascii="Times New Roman"/>
          <w:b w:val="false"/>
          <w:i w:val="false"/>
          <w:color w:val="000000"/>
          <w:sz w:val="28"/>
        </w:rPr>
        <w:t xml:space="preserve">
      б) соттың, төрелiк соттың, аралық соттың шешiмi бойынша немесе нотариуспен орындау жазбасы негiзiнде кепiлдiкпен қамтамасыз етiлген мiндеттеменi орындау арқылы кепiлдiк мәнi сатылғанға дейiн кепiлдiк мәнiнен ақы өндiрiп алуды тоқтатуға; </w:t>
      </w:r>
      <w:r>
        <w:br/>
      </w:r>
      <w:r>
        <w:rPr>
          <w:rFonts w:ascii="Times New Roman"/>
          <w:b w:val="false"/>
          <w:i w:val="false"/>
          <w:color w:val="000000"/>
          <w:sz w:val="28"/>
        </w:rPr>
        <w:t xml:space="preserve">
      8. Кепiлдiк мәнiн сатудан түскен сома осы кепiлдiкпен қамтамасыз етiлген талаптардың сомасынан асып түскен жағдайда Кепiлдiк ұстаушы айырманы Кепiлдiк берушiге қайтаруға мiндеттi. </w:t>
      </w:r>
      <w:r>
        <w:br/>
      </w:r>
      <w:r>
        <w:rPr>
          <w:rFonts w:ascii="Times New Roman"/>
          <w:b w:val="false"/>
          <w:i w:val="false"/>
          <w:color w:val="000000"/>
          <w:sz w:val="28"/>
        </w:rPr>
        <w:t xml:space="preserve">
      9. Кепiлдiк ұстаушы мыналарға құқылы: </w:t>
      </w:r>
      <w:r>
        <w:br/>
      </w:r>
      <w:r>
        <w:rPr>
          <w:rFonts w:ascii="Times New Roman"/>
          <w:b w:val="false"/>
          <w:i w:val="false"/>
          <w:color w:val="000000"/>
          <w:sz w:val="28"/>
        </w:rPr>
        <w:t xml:space="preserve">
      а) Егер кепiлдiкпен қамтамасыз етiлген мiндеттеменiң орындалу мерзiмi басталған сәтте, ол орындалмаса, кепiлдiк мәнiнен ақы өндiрiп алуға; </w:t>
      </w:r>
      <w:r>
        <w:br/>
      </w:r>
      <w:r>
        <w:rPr>
          <w:rFonts w:ascii="Times New Roman"/>
          <w:b w:val="false"/>
          <w:i w:val="false"/>
          <w:color w:val="000000"/>
          <w:sz w:val="28"/>
        </w:rPr>
        <w:t xml:space="preserve">
      б) Кепiлдiк берушi осы шарттың 6-тармағының "а" және "е" тармақшаларында көзделген мiндеттемелердi орындамаған жағдайда, кепiл мәнiнен мерзiмiнен бұрын ақы өндiрiп алуға; </w:t>
      </w:r>
      <w:r>
        <w:br/>
      </w:r>
      <w:r>
        <w:rPr>
          <w:rFonts w:ascii="Times New Roman"/>
          <w:b w:val="false"/>
          <w:i w:val="false"/>
          <w:color w:val="000000"/>
          <w:sz w:val="28"/>
        </w:rPr>
        <w:t xml:space="preserve">
      в) өз талаптарын iс жүзiнде қанағаттану сәтiнде анықталатын толық көлемде кепiлдiк мәнiнiң есебiнен қанағаттандыруға; </w:t>
      </w:r>
      <w:r>
        <w:br/>
      </w:r>
      <w:r>
        <w:rPr>
          <w:rFonts w:ascii="Times New Roman"/>
          <w:b w:val="false"/>
          <w:i w:val="false"/>
          <w:color w:val="000000"/>
          <w:sz w:val="28"/>
        </w:rPr>
        <w:t xml:space="preserve">
      г) Кепiлдiк берушi кепiлдiкпен қамтамасыз етiлген барлық мiндеттемелердi толық орындағанға дейiн кепiлдiктi бастапқы көлемде сақтауға; </w:t>
      </w:r>
      <w:r>
        <w:br/>
      </w:r>
      <w:r>
        <w:rPr>
          <w:rFonts w:ascii="Times New Roman"/>
          <w:b w:val="false"/>
          <w:i w:val="false"/>
          <w:color w:val="000000"/>
          <w:sz w:val="28"/>
        </w:rPr>
        <w:t xml:space="preserve">
      д) ақы өндiрiп алынатын кепiлдiк мәнiн "Кеден iсi туралы" Ережелерге сәйкес сатуға; </w:t>
      </w:r>
      <w:r>
        <w:br/>
      </w:r>
      <w:r>
        <w:rPr>
          <w:rFonts w:ascii="Times New Roman"/>
          <w:b w:val="false"/>
          <w:i w:val="false"/>
          <w:color w:val="000000"/>
          <w:sz w:val="28"/>
        </w:rPr>
        <w:t xml:space="preserve">
      е) Кепiлдiк мәнiн сатудан түскен сомалар оның талаптарын толық қанағаттандыруға жеткiлiксiз болған жағдайда, жетпейтiн соманы "Кеден iсi туралы" Ережелерге сәйкес өндiрiп алуға; </w:t>
      </w:r>
      <w:r>
        <w:br/>
      </w:r>
      <w:r>
        <w:rPr>
          <w:rFonts w:ascii="Times New Roman"/>
          <w:b w:val="false"/>
          <w:i w:val="false"/>
          <w:color w:val="000000"/>
          <w:sz w:val="28"/>
        </w:rPr>
        <w:t xml:space="preserve">
      ж) кепiлдiк мәнiнiң бар екендiгiн, мөлшерiн, жағдайын және сақталу жағдайын құжаттар бойынша және iс жүзiнде тексеруге; </w:t>
      </w:r>
      <w:r>
        <w:br/>
      </w:r>
      <w:r>
        <w:rPr>
          <w:rFonts w:ascii="Times New Roman"/>
          <w:b w:val="false"/>
          <w:i w:val="false"/>
          <w:color w:val="000000"/>
          <w:sz w:val="28"/>
        </w:rPr>
        <w:t xml:space="preserve">
      з) Кепiлдiк берушiден кепiлдiк мәнiн сақтауға қажеттi шаралар қабылдауды талап етуге; </w:t>
      </w:r>
      <w:r>
        <w:br/>
      </w:r>
      <w:r>
        <w:rPr>
          <w:rFonts w:ascii="Times New Roman"/>
          <w:b w:val="false"/>
          <w:i w:val="false"/>
          <w:color w:val="000000"/>
          <w:sz w:val="28"/>
        </w:rPr>
        <w:t xml:space="preserve">
      и) кепiлдiк мәнiн жоғалту немесе оған нұқсан келтiру қаупiн тудыратын кепiлдiк мәнiне қол сұғушылықты тоқтатуды кез келген адамнан талап етуге; </w:t>
      </w:r>
      <w:r>
        <w:br/>
      </w:r>
      <w:r>
        <w:rPr>
          <w:rFonts w:ascii="Times New Roman"/>
          <w:b w:val="false"/>
          <w:i w:val="false"/>
          <w:color w:val="000000"/>
          <w:sz w:val="28"/>
        </w:rPr>
        <w:t xml:space="preserve">
      к) егер кепiлдiк мәнi Кепiлдiк ұстаушының кiнәсi болмай жоғалса және Кепiлдiк берушi оны қалпына келтiрмесе немесе Кепiлдiк ұстаушының келiсiмiмен оны құны тепе-тең басқа затпен ауыстырмаса, кепiлдiкпен қамтамасыз етiлген мiндеттеменiң мерзiмiнен бұрын орындалуын талап етуге.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Қосымша шарттар мен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Кепiлдiкпен қамтамасыз етiлген мiндеттеме толық көлемде немесе оның кейбiр бөлiктерi көрсетiлген мерзiмде немесе оның басталуына дейiн орындалмаған жағдайда, осы шартта көзделген жағдайларда, осыған сәйкес осы шарттың 1-тармағында көрсетiлген көлiк құралдарын немесе олардың мiндеттеменiң орындалмаған бөлiгiне тең бөлiгiн мемлекет пайдасына бас тартудан кеден режимiне қоюды өтiнемiн (Қазақстан Республикасының кеден шекарасы арқылы өткiзiлетiн тауарлар мен көлiк құралдары кепiлдiк мәнi ретiнде берiлген кезде толтырылады). </w:t>
      </w:r>
      <w:r>
        <w:br/>
      </w:r>
      <w:r>
        <w:rPr>
          <w:rFonts w:ascii="Times New Roman"/>
          <w:b w:val="false"/>
          <w:i w:val="false"/>
          <w:color w:val="000000"/>
          <w:sz w:val="28"/>
        </w:rPr>
        <w:t xml:space="preserve">
      11. Осы шарттың 1-тармағында көрсетiлген тауарлар мен көлiк құралдарын мемлекет пайдасына бас тартудың кедендiк режимiне қоюға кеден органының рұқсаты осы Шарттың 6-тармағы "а" және "е" тармақшаларында көзделген мiндеттемелер орындалмаған жағдайда өз күшiне мерзiмінен бұрын енедi, - Кепiлдiк ұстаушы осы мiндеттемелердiң орындалмағанын анықтаған сәтте, ал осы шарттың 9-тармағының "к" тармақшасында көзделген жағдайда - Кепiлдiк ұстаушының кепiлдiк мәнiн қалпына келтiру немесе ауыстыру туралы жазбаша талабы алынған күннен бастап үш күн өткен соң. </w:t>
      </w:r>
      <w:r>
        <w:br/>
      </w:r>
      <w:r>
        <w:rPr>
          <w:rFonts w:ascii="Times New Roman"/>
          <w:b w:val="false"/>
          <w:i w:val="false"/>
          <w:color w:val="000000"/>
          <w:sz w:val="28"/>
        </w:rPr>
        <w:t xml:space="preserve">
      12. Кепiлдiкпен қамтамасыз етiлген мiндеттеме мерзiмiнен бұрын орындалған жағдайда, Кепiлдiк берушiнiң осы шарттың 1-тармағында көрсетiлген тауарлар мен көлiк құралдарын мемлекет пайдасына бас тартудың кеден режимiне қою туралы мәлiмдемесi күшi жойылған деп есептеледi. </w:t>
      </w:r>
      <w:r>
        <w:br/>
      </w:r>
      <w:r>
        <w:rPr>
          <w:rFonts w:ascii="Times New Roman"/>
          <w:b w:val="false"/>
          <w:i w:val="false"/>
          <w:color w:val="000000"/>
          <w:sz w:val="28"/>
        </w:rPr>
        <w:t xml:space="preserve">
      13. Кепiлдiк берушiнiң осы шарттың 1-тармағында көрсетiлген тауарлар мен көлiк құралдарын мемлекет пайдасына бас тартудың кеден режимiне қою туралы мәлiмдемесi айыппұл немесе тауарлар мен көлiк құралдарының құнын өндiрiп алуды қамтамасыз ететiн кепiлдiк негiзсiздiгi анықталған кезде күшi жойылған деп есептеледi. </w:t>
      </w:r>
      <w:r>
        <w:br/>
      </w:r>
      <w:r>
        <w:rPr>
          <w:rFonts w:ascii="Times New Roman"/>
          <w:b w:val="false"/>
          <w:i w:val="false"/>
          <w:color w:val="000000"/>
          <w:sz w:val="28"/>
        </w:rPr>
        <w:t xml:space="preserve">
      14. Осы шарттың 1-тармағында көрсетiлген тауарлар мен көлiк құралдары немесе олардың бiр бөлiгi мемлекет пайдасына бас тартудың кеден режимiне қойылған жағдайда, сатудан түскен және кепiлдiкпен қамтамасыз етiлген талаптардың мөлшерiнен асып түсетiн сомалар айырма ретiнде Кепiлдiк </w:t>
      </w:r>
    </w:p>
    <w:bookmarkEnd w:id="7"/>
    <w:bookmarkStart w:name="z16"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берушiге қайтарылуы тиiс.</w:t>
      </w:r>
    </w:p>
    <w:p>
      <w:pPr>
        <w:spacing w:after="0"/>
        <w:ind w:left="0"/>
        <w:jc w:val="both"/>
      </w:pPr>
      <w:r>
        <w:rPr>
          <w:rFonts w:ascii="Times New Roman"/>
          <w:b w:val="false"/>
          <w:i w:val="false"/>
          <w:color w:val="000000"/>
          <w:sz w:val="28"/>
        </w:rPr>
        <w:t xml:space="preserve">     15. Кепiлдiк берушi Қазақстан Республикасы Кеден органдарының </w:t>
      </w:r>
    </w:p>
    <w:p>
      <w:pPr>
        <w:spacing w:after="0"/>
        <w:ind w:left="0"/>
        <w:jc w:val="both"/>
      </w:pPr>
      <w:r>
        <w:rPr>
          <w:rFonts w:ascii="Times New Roman"/>
          <w:b w:val="false"/>
          <w:i w:val="false"/>
          <w:color w:val="000000"/>
          <w:sz w:val="28"/>
        </w:rPr>
        <w:t>кепiлдiк пайдалануы туралы Ереженiң осы шартқа қолданылуымен келiседi.</w:t>
      </w:r>
    </w:p>
    <w:p>
      <w:pPr>
        <w:spacing w:after="0"/>
        <w:ind w:left="0"/>
        <w:jc w:val="both"/>
      </w:pPr>
      <w:r>
        <w:rPr>
          <w:rFonts w:ascii="Times New Roman"/>
          <w:b w:val="false"/>
          <w:i w:val="false"/>
          <w:color w:val="000000"/>
          <w:sz w:val="28"/>
        </w:rPr>
        <w:t>     16. Осы шарт тараптарының құқықтары мен мiндеттерi Қазақстан</w:t>
      </w:r>
    </w:p>
    <w:p>
      <w:pPr>
        <w:spacing w:after="0"/>
        <w:ind w:left="0"/>
        <w:jc w:val="both"/>
      </w:pPr>
      <w:r>
        <w:rPr>
          <w:rFonts w:ascii="Times New Roman"/>
          <w:b w:val="false"/>
          <w:i w:val="false"/>
          <w:color w:val="000000"/>
          <w:sz w:val="28"/>
        </w:rPr>
        <w:t>Республикасының заңдары бойынша белгiленедi.</w:t>
      </w:r>
    </w:p>
    <w:p>
      <w:pPr>
        <w:spacing w:after="0"/>
        <w:ind w:left="0"/>
        <w:jc w:val="both"/>
      </w:pPr>
      <w:r>
        <w:rPr>
          <w:rFonts w:ascii="Times New Roman"/>
          <w:b w:val="false"/>
          <w:i w:val="false"/>
          <w:color w:val="000000"/>
          <w:sz w:val="28"/>
        </w:rPr>
        <w:t xml:space="preserve">     17. Осы шартпен реттелмеген жағдайларда Қазақстан Республикасы </w:t>
      </w:r>
    </w:p>
    <w:p>
      <w:pPr>
        <w:spacing w:after="0"/>
        <w:ind w:left="0"/>
        <w:jc w:val="both"/>
      </w:pPr>
      <w:r>
        <w:rPr>
          <w:rFonts w:ascii="Times New Roman"/>
          <w:b w:val="false"/>
          <w:i w:val="false"/>
          <w:color w:val="000000"/>
          <w:sz w:val="28"/>
        </w:rPr>
        <w:t xml:space="preserve">Азаматтық Кодексiнiң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K941000_</w:t>
      </w:r>
    </w:p>
    <w:p>
      <w:pPr>
        <w:spacing w:after="0"/>
        <w:ind w:left="0"/>
        <w:jc w:val="both"/>
      </w:pPr>
      <w:r>
        <w:br/>
      </w:r>
    </w:p>
    <w:p>
      <w:pPr>
        <w:spacing w:after="0"/>
        <w:ind w:left="0"/>
        <w:jc w:val="both"/>
      </w:pPr>
      <w:r>
        <w:rPr>
          <w:rFonts w:ascii="Times New Roman"/>
          <w:b w:val="false"/>
          <w:i w:val="false"/>
          <w:color w:val="000000"/>
          <w:sz w:val="28"/>
        </w:rPr>
        <w:t>  нормалары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заңды мекен-жайлары мен реквизиттерi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ұстаушы                 Кепiлдiк берушi</w:t>
      </w:r>
    </w:p>
    <w:p>
      <w:pPr>
        <w:spacing w:after="0"/>
        <w:ind w:left="0"/>
        <w:jc w:val="both"/>
      </w:pPr>
      <w:r>
        <w:rPr>
          <w:rFonts w:ascii="Times New Roman"/>
          <w:b w:val="false"/>
          <w:i w:val="false"/>
          <w:color w:val="000000"/>
          <w:sz w:val="28"/>
        </w:rPr>
        <w:t>_________________________         _____________________________</w:t>
      </w:r>
    </w:p>
    <w:p>
      <w:pPr>
        <w:spacing w:after="0"/>
        <w:ind w:left="0"/>
        <w:jc w:val="both"/>
      </w:pPr>
      <w:r>
        <w:rPr>
          <w:rFonts w:ascii="Times New Roman"/>
          <w:b w:val="false"/>
          <w:i w:val="false"/>
          <w:color w:val="000000"/>
          <w:sz w:val="28"/>
        </w:rPr>
        <w:t>(кеден органының атауы)            (кепiлдiк берушiнiң атауы</w:t>
      </w:r>
    </w:p>
    <w:p>
      <w:pPr>
        <w:spacing w:after="0"/>
        <w:ind w:left="0"/>
        <w:jc w:val="both"/>
      </w:pPr>
      <w:r>
        <w:rPr>
          <w:rFonts w:ascii="Times New Roman"/>
          <w:b w:val="false"/>
          <w:i w:val="false"/>
          <w:color w:val="000000"/>
          <w:sz w:val="28"/>
        </w:rPr>
        <w:t>мекен-жайы_______________         _____________________________</w:t>
      </w:r>
    </w:p>
    <w:p>
      <w:pPr>
        <w:spacing w:after="0"/>
        <w:ind w:left="0"/>
        <w:jc w:val="both"/>
      </w:pPr>
      <w:r>
        <w:rPr>
          <w:rFonts w:ascii="Times New Roman"/>
          <w:b w:val="false"/>
          <w:i w:val="false"/>
          <w:color w:val="000000"/>
          <w:sz w:val="28"/>
        </w:rPr>
        <w:t xml:space="preserve">                                    немесе аты, әкесiнiң аты       </w:t>
      </w:r>
    </w:p>
    <w:p>
      <w:pPr>
        <w:spacing w:after="0"/>
        <w:ind w:left="0"/>
        <w:jc w:val="both"/>
      </w:pPr>
      <w:r>
        <w:rPr>
          <w:rFonts w:ascii="Times New Roman"/>
          <w:b w:val="false"/>
          <w:i w:val="false"/>
          <w:color w:val="000000"/>
          <w:sz w:val="28"/>
        </w:rPr>
        <w:t>Е/есепшоты_______________         _____________________________</w:t>
      </w:r>
    </w:p>
    <w:p>
      <w:pPr>
        <w:spacing w:after="0"/>
        <w:ind w:left="0"/>
        <w:jc w:val="both"/>
      </w:pPr>
      <w:r>
        <w:rPr>
          <w:rFonts w:ascii="Times New Roman"/>
          <w:b w:val="false"/>
          <w:i w:val="false"/>
          <w:color w:val="000000"/>
          <w:sz w:val="28"/>
        </w:rPr>
        <w:t>_________________________         фамилиясы)</w:t>
      </w:r>
    </w:p>
    <w:p>
      <w:pPr>
        <w:spacing w:after="0"/>
        <w:ind w:left="0"/>
        <w:jc w:val="both"/>
      </w:pPr>
      <w:r>
        <w:rPr>
          <w:rFonts w:ascii="Times New Roman"/>
          <w:b w:val="false"/>
          <w:i w:val="false"/>
          <w:color w:val="000000"/>
          <w:sz w:val="28"/>
        </w:rPr>
        <w:t>Бастығы__________________         мекен-жайы___________________</w:t>
      </w:r>
    </w:p>
    <w:p>
      <w:pPr>
        <w:spacing w:after="0"/>
        <w:ind w:left="0"/>
        <w:jc w:val="both"/>
      </w:pPr>
      <w:r>
        <w:rPr>
          <w:rFonts w:ascii="Times New Roman"/>
          <w:b w:val="false"/>
          <w:i w:val="false"/>
          <w:color w:val="000000"/>
          <w:sz w:val="28"/>
        </w:rPr>
        <w:t>_________________________         Е/есепшоты___________________</w:t>
      </w:r>
    </w:p>
    <w:p>
      <w:pPr>
        <w:spacing w:after="0"/>
        <w:ind w:left="0"/>
        <w:jc w:val="both"/>
      </w:pPr>
      <w:r>
        <w:rPr>
          <w:rFonts w:ascii="Times New Roman"/>
          <w:b w:val="false"/>
          <w:i w:val="false"/>
          <w:color w:val="000000"/>
          <w:sz w:val="28"/>
        </w:rPr>
        <w:t>_________________________         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Бас (аға) бухгалтер______         Басшысы немесе басқа </w:t>
      </w:r>
    </w:p>
    <w:p>
      <w:pPr>
        <w:spacing w:after="0"/>
        <w:ind w:left="0"/>
        <w:jc w:val="both"/>
      </w:pPr>
      <w:r>
        <w:rPr>
          <w:rFonts w:ascii="Times New Roman"/>
          <w:b w:val="false"/>
          <w:i w:val="false"/>
          <w:color w:val="000000"/>
          <w:sz w:val="28"/>
        </w:rPr>
        <w:t>_________________________         өкiлеттенген адам____________</w:t>
      </w:r>
    </w:p>
    <w:p>
      <w:pPr>
        <w:spacing w:after="0"/>
        <w:ind w:left="0"/>
        <w:jc w:val="both"/>
      </w:pPr>
      <w:r>
        <w:rPr>
          <w:rFonts w:ascii="Times New Roman"/>
          <w:b w:val="false"/>
          <w:i w:val="false"/>
          <w:color w:val="000000"/>
          <w:sz w:val="28"/>
        </w:rPr>
        <w:t xml:space="preserve">      (қолы)                      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туралы N Шартқа өзгертулер мен толықтырулар</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ұстаушы                 Кепiлдiк берушi</w:t>
      </w:r>
    </w:p>
    <w:p>
      <w:pPr>
        <w:spacing w:after="0"/>
        <w:ind w:left="0"/>
        <w:jc w:val="both"/>
      </w:pPr>
      <w:r>
        <w:rPr>
          <w:rFonts w:ascii="Times New Roman"/>
          <w:b w:val="false"/>
          <w:i w:val="false"/>
          <w:color w:val="000000"/>
          <w:sz w:val="28"/>
        </w:rPr>
        <w:t xml:space="preserve">Бастығы__________________          Басшысы немесе басқа </w:t>
      </w:r>
    </w:p>
    <w:p>
      <w:pPr>
        <w:spacing w:after="0"/>
        <w:ind w:left="0"/>
        <w:jc w:val="both"/>
      </w:pPr>
      <w:r>
        <w:rPr>
          <w:rFonts w:ascii="Times New Roman"/>
          <w:b w:val="false"/>
          <w:i w:val="false"/>
          <w:color w:val="000000"/>
          <w:sz w:val="28"/>
        </w:rPr>
        <w:t>            (қолы)                 өкiлеттенген адам__________</w:t>
      </w:r>
    </w:p>
    <w:p>
      <w:pPr>
        <w:spacing w:after="0"/>
        <w:ind w:left="0"/>
        <w:jc w:val="both"/>
      </w:pPr>
      <w:r>
        <w:rPr>
          <w:rFonts w:ascii="Times New Roman"/>
          <w:b w:val="false"/>
          <w:i w:val="false"/>
          <w:color w:val="000000"/>
          <w:sz w:val="28"/>
        </w:rPr>
        <w:t>Бас (аға) бухгалтер______          ___________________________</w:t>
      </w:r>
    </w:p>
    <w:p>
      <w:pPr>
        <w:spacing w:after="0"/>
        <w:ind w:left="0"/>
        <w:jc w:val="both"/>
      </w:pPr>
      <w:r>
        <w:rPr>
          <w:rFonts w:ascii="Times New Roman"/>
          <w:b w:val="false"/>
          <w:i w:val="false"/>
          <w:color w:val="000000"/>
          <w:sz w:val="28"/>
        </w:rPr>
        <w:t>_________________________          ___________________________</w:t>
      </w:r>
    </w:p>
    <w:p>
      <w:pPr>
        <w:spacing w:after="0"/>
        <w:ind w:left="0"/>
        <w:jc w:val="both"/>
      </w:pPr>
      <w:r>
        <w:rPr>
          <w:rFonts w:ascii="Times New Roman"/>
          <w:b w:val="false"/>
          <w:i w:val="false"/>
          <w:color w:val="000000"/>
          <w:sz w:val="28"/>
        </w:rPr>
        <w:t>       (қолы)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формасы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Тұрақты кепiлдiк туралы</w:t>
      </w:r>
    </w:p>
    <w:p>
      <w:pPr>
        <w:spacing w:after="0"/>
        <w:ind w:left="0"/>
        <w:jc w:val="both"/>
      </w:pPr>
      <w:r>
        <w:rPr>
          <w:rFonts w:ascii="Times New Roman"/>
          <w:b w:val="false"/>
          <w:i w:val="false"/>
          <w:color w:val="000000"/>
          <w:sz w:val="28"/>
        </w:rPr>
        <w:t>                        Үлгi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                   "  "_______________19  ж.</w:t>
      </w:r>
    </w:p>
    <w:p>
      <w:pPr>
        <w:spacing w:after="0"/>
        <w:ind w:left="0"/>
        <w:jc w:val="both"/>
      </w:pPr>
      <w:r>
        <w:rPr>
          <w:rFonts w:ascii="Times New Roman"/>
          <w:b w:val="false"/>
          <w:i w:val="false"/>
          <w:color w:val="000000"/>
          <w:sz w:val="28"/>
        </w:rPr>
        <w:t>(жасалған орны)</w:t>
      </w:r>
    </w:p>
    <w:p>
      <w:pPr>
        <w:spacing w:after="0"/>
        <w:ind w:left="0"/>
        <w:jc w:val="both"/>
      </w:pPr>
      <w:r>
        <w:rPr>
          <w:rFonts w:ascii="Times New Roman"/>
          <w:b w:val="false"/>
          <w:i w:val="false"/>
          <w:color w:val="000000"/>
          <w:sz w:val="28"/>
        </w:rPr>
        <w:t>_________________________________________________________ұсынатын</w:t>
      </w:r>
    </w:p>
    <w:p>
      <w:pPr>
        <w:spacing w:after="0"/>
        <w:ind w:left="0"/>
        <w:jc w:val="both"/>
      </w:pPr>
      <w:r>
        <w:rPr>
          <w:rFonts w:ascii="Times New Roman"/>
          <w:b w:val="false"/>
          <w:i w:val="false"/>
          <w:color w:val="000000"/>
          <w:sz w:val="28"/>
        </w:rPr>
        <w:t>(лауазымды адамның қызметi, фамилиясы, аты, әкесiнiң аты)</w:t>
      </w:r>
    </w:p>
    <w:p>
      <w:pPr>
        <w:spacing w:after="0"/>
        <w:ind w:left="0"/>
        <w:jc w:val="both"/>
      </w:pPr>
      <w:r>
        <w:rPr>
          <w:rFonts w:ascii="Times New Roman"/>
          <w:b w:val="false"/>
          <w:i w:val="false"/>
          <w:color w:val="000000"/>
          <w:sz w:val="28"/>
        </w:rPr>
        <w:t>__________________________________________негiзiнде қызмет ететiн</w:t>
      </w:r>
    </w:p>
    <w:p>
      <w:pPr>
        <w:spacing w:after="0"/>
        <w:ind w:left="0"/>
        <w:jc w:val="both"/>
      </w:pPr>
      <w:r>
        <w:rPr>
          <w:rFonts w:ascii="Times New Roman"/>
          <w:b w:val="false"/>
          <w:i w:val="false"/>
          <w:color w:val="000000"/>
          <w:sz w:val="28"/>
        </w:rPr>
        <w:t>(жарғылық немесе құрылтай құжаты көрсетiлсiн)</w:t>
      </w:r>
    </w:p>
    <w:p>
      <w:pPr>
        <w:spacing w:after="0"/>
        <w:ind w:left="0"/>
        <w:jc w:val="both"/>
      </w:pPr>
      <w:r>
        <w:rPr>
          <w:rFonts w:ascii="Times New Roman"/>
          <w:b w:val="false"/>
          <w:i w:val="false"/>
          <w:color w:val="000000"/>
          <w:sz w:val="28"/>
        </w:rPr>
        <w:t>Бұдан әрi Кепiлдiк берушi деп аталатын____________________________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(кепiлдiк мәнiн беретiн адамның толық атауы немесе аты,</w:t>
      </w:r>
    </w:p>
    <w:p>
      <w:pPr>
        <w:spacing w:after="0"/>
        <w:ind w:left="0"/>
        <w:jc w:val="both"/>
      </w:pPr>
      <w:r>
        <w:rPr>
          <w:rFonts w:ascii="Times New Roman"/>
          <w:b w:val="false"/>
          <w:i w:val="false"/>
          <w:color w:val="000000"/>
          <w:sz w:val="28"/>
        </w:rPr>
        <w:t>                 әкесiнiң аты, фамилиясы)</w:t>
      </w:r>
    </w:p>
    <w:p>
      <w:pPr>
        <w:spacing w:after="0"/>
        <w:ind w:left="0"/>
        <w:jc w:val="both"/>
      </w:pP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_________________________________________________________ұсынатын</w:t>
      </w:r>
    </w:p>
    <w:p>
      <w:pPr>
        <w:spacing w:after="0"/>
        <w:ind w:left="0"/>
        <w:jc w:val="both"/>
      </w:pPr>
      <w:r>
        <w:rPr>
          <w:rFonts w:ascii="Times New Roman"/>
          <w:b w:val="false"/>
          <w:i w:val="false"/>
          <w:color w:val="000000"/>
          <w:sz w:val="28"/>
        </w:rPr>
        <w:t>(лауазымды адамның қызметi, фамилиясы, аты әкесiнiң аты)</w:t>
      </w:r>
    </w:p>
    <w:p>
      <w:pPr>
        <w:spacing w:after="0"/>
        <w:ind w:left="0"/>
        <w:jc w:val="both"/>
      </w:pPr>
      <w:r>
        <w:rPr>
          <w:rFonts w:ascii="Times New Roman"/>
          <w:b w:val="false"/>
          <w:i w:val="false"/>
          <w:color w:val="000000"/>
          <w:sz w:val="28"/>
        </w:rPr>
        <w:t>Осы орган туралы Ереже мен Қазақстан Республикасы Кеден</w:t>
      </w:r>
    </w:p>
    <w:p>
      <w:pPr>
        <w:spacing w:after="0"/>
        <w:ind w:left="0"/>
        <w:jc w:val="both"/>
      </w:pPr>
      <w:r>
        <w:rPr>
          <w:rFonts w:ascii="Times New Roman"/>
          <w:b w:val="false"/>
          <w:i w:val="false"/>
          <w:color w:val="000000"/>
          <w:sz w:val="28"/>
        </w:rPr>
        <w:t>органдарының кепiлдiк пайдалануы туралы Ереже негiзiнде қызмет</w:t>
      </w:r>
    </w:p>
    <w:p>
      <w:pPr>
        <w:spacing w:after="0"/>
        <w:ind w:left="0"/>
        <w:jc w:val="both"/>
      </w:pPr>
      <w:r>
        <w:rPr>
          <w:rFonts w:ascii="Times New Roman"/>
          <w:b w:val="false"/>
          <w:i w:val="false"/>
          <w:color w:val="000000"/>
          <w:sz w:val="28"/>
        </w:rPr>
        <w:t>ететiн, бұдан әрi Кепiлдiк ұстаушы деп аталатын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төмендегi туралы осы Шартты жасасты: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Кепiлдiк берушi Кепiлдiк ұстаушыға кепiлдiк мәнi ретiнде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(кепiлдiк мәнi ретiнде бастапқы кезде берiлетiн тауарлар мен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көлiк құралдарының атауы, жеке белгiлерi, саны және құны, егер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қосымша болса, бұл көрсетiлген)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Кепiлдiк мәнiмен Кепiлдiк берушiнiң мынадай сомадағы</w:t>
      </w:r>
    </w:p>
    <w:p>
      <w:pPr>
        <w:spacing w:after="0"/>
        <w:ind w:left="0"/>
        <w:jc w:val="both"/>
      </w:pPr>
      <w:r>
        <w:rPr>
          <w:rFonts w:ascii="Times New Roman"/>
          <w:b w:val="false"/>
          <w:i w:val="false"/>
          <w:color w:val="000000"/>
          <w:sz w:val="28"/>
        </w:rPr>
        <w:t>кеден баж салығын төлеу туралы мiндеттемелерi қамтамасыз етiледi</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(тұрақты кепiлдiкпен қамтамасыз етiлген талаптың сомасы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цифрмен және жазба түрде көрсетiлсiн)</w:t>
      </w:r>
    </w:p>
    <w:p>
      <w:pPr>
        <w:spacing w:after="0"/>
        <w:ind w:left="0"/>
        <w:jc w:val="both"/>
      </w:pPr>
      <w:r>
        <w:rPr>
          <w:rFonts w:ascii="Times New Roman"/>
          <w:b w:val="false"/>
          <w:i w:val="false"/>
          <w:color w:val="000000"/>
          <w:sz w:val="28"/>
        </w:rPr>
        <w:t>     3. Кепiлдiкпен қамтамасыз етiлген мiндеттеменiң орындалу</w:t>
      </w:r>
    </w:p>
    <w:p>
      <w:pPr>
        <w:spacing w:after="0"/>
        <w:ind w:left="0"/>
        <w:jc w:val="both"/>
      </w:pPr>
      <w:r>
        <w:rPr>
          <w:rFonts w:ascii="Times New Roman"/>
          <w:b w:val="false"/>
          <w:i w:val="false"/>
          <w:color w:val="000000"/>
          <w:sz w:val="28"/>
        </w:rPr>
        <w:t>мерзiмi 199  ж. " " __________________________________________</w:t>
      </w:r>
    </w:p>
    <w:p>
      <w:pPr>
        <w:spacing w:after="0"/>
        <w:ind w:left="0"/>
        <w:jc w:val="both"/>
      </w:pPr>
      <w:r>
        <w:rPr>
          <w:rFonts w:ascii="Times New Roman"/>
          <w:b w:val="false"/>
          <w:i w:val="false"/>
          <w:color w:val="000000"/>
          <w:sz w:val="28"/>
        </w:rPr>
        <w:t>_____________________________________________________аяқталады</w:t>
      </w:r>
    </w:p>
    <w:p>
      <w:pPr>
        <w:spacing w:after="0"/>
        <w:ind w:left="0"/>
        <w:jc w:val="both"/>
      </w:pPr>
      <w:r>
        <w:rPr>
          <w:rFonts w:ascii="Times New Roman"/>
          <w:b w:val="false"/>
          <w:i w:val="false"/>
          <w:color w:val="000000"/>
          <w:sz w:val="28"/>
        </w:rPr>
        <w:t>     4. Кепiлдiк мәнi__________________________________________</w:t>
      </w:r>
    </w:p>
    <w:p>
      <w:pPr>
        <w:spacing w:after="0"/>
        <w:ind w:left="0"/>
        <w:jc w:val="both"/>
      </w:pPr>
      <w:r>
        <w:rPr>
          <w:rFonts w:ascii="Times New Roman"/>
          <w:b w:val="false"/>
          <w:i w:val="false"/>
          <w:color w:val="000000"/>
          <w:sz w:val="28"/>
        </w:rPr>
        <w:t>_____________________________________________________орналасқан</w:t>
      </w:r>
    </w:p>
    <w:p>
      <w:pPr>
        <w:spacing w:after="0"/>
        <w:ind w:left="0"/>
        <w:jc w:val="both"/>
      </w:pPr>
      <w:r>
        <w:rPr>
          <w:rFonts w:ascii="Times New Roman"/>
          <w:b w:val="false"/>
          <w:i w:val="false"/>
          <w:color w:val="000000"/>
          <w:sz w:val="28"/>
        </w:rPr>
        <w:t>    (кепiлдiк мәнiнiң тұрған жерi көрсетiлсiн)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Қазақстан Республикасының Азаматтық Кодексi мен Қазақстан Республикасы Кеден органдарының кепiлдiк пайдалануы туралы Ережеге сәйкес, кепiлдiк мәнiнiң тұрақты кепiлдiкке берiлу заңдылығы үшiн Кепiлдiк берушi жауап бередi. </w:t>
      </w:r>
      <w:r>
        <w:br/>
      </w:r>
      <w:r>
        <w:rPr>
          <w:rFonts w:ascii="Times New Roman"/>
          <w:b w:val="false"/>
          <w:i w:val="false"/>
          <w:color w:val="000000"/>
          <w:sz w:val="28"/>
        </w:rPr>
        <w:t xml:space="preserve">
      Тараптардың құқықтары мен мiндеттерi </w:t>
      </w:r>
      <w:r>
        <w:br/>
      </w:r>
      <w:r>
        <w:rPr>
          <w:rFonts w:ascii="Times New Roman"/>
          <w:b w:val="false"/>
          <w:i w:val="false"/>
          <w:color w:val="000000"/>
          <w:sz w:val="28"/>
        </w:rPr>
        <w:t xml:space="preserve">
      7. Кепiлдiк берушi мыналарға мiндеттi: </w:t>
      </w:r>
      <w:r>
        <w:br/>
      </w:r>
      <w:r>
        <w:rPr>
          <w:rFonts w:ascii="Times New Roman"/>
          <w:b w:val="false"/>
          <w:i w:val="false"/>
          <w:color w:val="000000"/>
          <w:sz w:val="28"/>
        </w:rPr>
        <w:t xml:space="preserve">
      а) жоғалтудан, жетiспеушiлiктен немесе апат не жеңуге болмайтын белгiсiз күштiң әсерiнен Кепiлдiк мәнiне нұқсан келтiруден, басқа мемлекеттiк органдардың Кепiлдiк берушiнiң шаруашылық қызметiн тоқтататын, не оған кедергi болатын, немесе оған терiс әсерiн тигiзетiн (кепiлдiк мәнiн тәркiлеу, реквизициялау және т.б.) әрекет етуi мен акт қабылдауынан, сондай-ақ таратудан немесе қабiлетсiз деп танудан не өзiнiң қабiлетсiздiгi туралы хабарлаудан кепiлдiкке алынған кепiлдiк мәнiн оның толық құнына өз есебiнен сақтандыруға; </w:t>
      </w:r>
      <w:r>
        <w:br/>
      </w:r>
      <w:r>
        <w:rPr>
          <w:rFonts w:ascii="Times New Roman"/>
          <w:b w:val="false"/>
          <w:i w:val="false"/>
          <w:color w:val="000000"/>
          <w:sz w:val="28"/>
        </w:rPr>
        <w:t xml:space="preserve">
      б) егер кепiлдiк мәнi көлiк құралдары болып табылса, осы шарт жасалған күннен бастап үш күн мерзiмнен кешiктiрiлмей өз есебiнен кепiлдiк туралы шарттың мемлекеттiк тiркелуiн қамтамасыз етуге және реестрден алынған өз есебiнен тiркеудi растайтын жазбаны Кепiлдiк ұстаушыға беруге; </w:t>
      </w:r>
      <w:r>
        <w:br/>
      </w:r>
      <w:r>
        <w:rPr>
          <w:rFonts w:ascii="Times New Roman"/>
          <w:b w:val="false"/>
          <w:i w:val="false"/>
          <w:color w:val="000000"/>
          <w:sz w:val="28"/>
        </w:rPr>
        <w:t xml:space="preserve">
      в) Кепiлдiк ұстаушының келiсiмiнсiз кепiлдiк мәнiне иелiк етпеуге; </w:t>
      </w:r>
      <w:r>
        <w:br/>
      </w:r>
      <w:r>
        <w:rPr>
          <w:rFonts w:ascii="Times New Roman"/>
          <w:b w:val="false"/>
          <w:i w:val="false"/>
          <w:color w:val="000000"/>
          <w:sz w:val="28"/>
        </w:rPr>
        <w:t xml:space="preserve">
      г) кепiлдiк мәнiн сатпауға, басқа жолмен айыруға және жалға берудi қосқанда, үшiншi бiр адамның иелiгiнен және пайдалануына бермеуге; </w:t>
      </w:r>
      <w:r>
        <w:br/>
      </w:r>
      <w:r>
        <w:rPr>
          <w:rFonts w:ascii="Times New Roman"/>
          <w:b w:val="false"/>
          <w:i w:val="false"/>
          <w:color w:val="000000"/>
          <w:sz w:val="28"/>
        </w:rPr>
        <w:t xml:space="preserve">
      д) кепiлдiк мәнiне одан соңғы кепiлдiктi жүктемеуге; </w:t>
      </w:r>
      <w:r>
        <w:br/>
      </w:r>
      <w:r>
        <w:rPr>
          <w:rFonts w:ascii="Times New Roman"/>
          <w:b w:val="false"/>
          <w:i w:val="false"/>
          <w:color w:val="000000"/>
          <w:sz w:val="28"/>
        </w:rPr>
        <w:t xml:space="preserve">
      е) кепiлдiк мәнiн сақтауға қажеттi шаралар қолдануға; </w:t>
      </w:r>
      <w:r>
        <w:br/>
      </w:r>
      <w:r>
        <w:rPr>
          <w:rFonts w:ascii="Times New Roman"/>
          <w:b w:val="false"/>
          <w:i w:val="false"/>
          <w:color w:val="000000"/>
          <w:sz w:val="28"/>
        </w:rPr>
        <w:t xml:space="preserve">
      ж) Кепiлдiк ұстаушының құлпын, пломбасын және мөрiн сақтау үшiн шаралар қолдануға; Кепiлдiк ұстаушының пломбасы мен мөрiн өзгертпеуге, жоймауға, оларға нұқсан келтiрмеуге; </w:t>
      </w:r>
      <w:r>
        <w:br/>
      </w:r>
      <w:r>
        <w:rPr>
          <w:rFonts w:ascii="Times New Roman"/>
          <w:b w:val="false"/>
          <w:i w:val="false"/>
          <w:color w:val="000000"/>
          <w:sz w:val="28"/>
        </w:rPr>
        <w:t xml:space="preserve">
      з) кепiлдiк мәнi, Кепiлдiк ұстаушының құлпын, пломбасы мен жоғалту немесе оларға нұқсан келтiру қаупiнiң пайда болғаны туралы Кепiлдiк ұстаушыға тез арада хабарлауға; </w:t>
      </w:r>
      <w:r>
        <w:br/>
      </w:r>
      <w:r>
        <w:rPr>
          <w:rFonts w:ascii="Times New Roman"/>
          <w:b w:val="false"/>
          <w:i w:val="false"/>
          <w:color w:val="000000"/>
          <w:sz w:val="28"/>
        </w:rPr>
        <w:t xml:space="preserve">
      и) Кепiлдiк ұстаушының кiнәсi болмай, кепiлдiк мәнiн жоғалту, жетiспеушiлiк немесе оған нұқсан келтiру шынайы қаупi, Кепiлдiк ұстаушының талабы бойынша кепiлдiк мәнiн ауыстыруға; </w:t>
      </w:r>
      <w:r>
        <w:br/>
      </w:r>
      <w:r>
        <w:rPr>
          <w:rFonts w:ascii="Times New Roman"/>
          <w:b w:val="false"/>
          <w:i w:val="false"/>
          <w:color w:val="000000"/>
          <w:sz w:val="28"/>
        </w:rPr>
        <w:t xml:space="preserve">
      к) Егер кепiлдiк мәнi Кепiл ұстаушының айыбы болмай жоғалған болса, кепiлдiк мәнiн қалпына келтiруге немесе Кепiлдiк ұстаушының келiсiмi бойынша оны құны тепе-тең басқа затпен ауыстыруға; </w:t>
      </w:r>
      <w:r>
        <w:br/>
      </w:r>
      <w:r>
        <w:rPr>
          <w:rFonts w:ascii="Times New Roman"/>
          <w:b w:val="false"/>
          <w:i w:val="false"/>
          <w:color w:val="000000"/>
          <w:sz w:val="28"/>
        </w:rPr>
        <w:t xml:space="preserve">
      л) кепiлдiк мәнiн пайдаланбауға; </w:t>
      </w:r>
      <w:r>
        <w:br/>
      </w:r>
      <w:r>
        <w:rPr>
          <w:rFonts w:ascii="Times New Roman"/>
          <w:b w:val="false"/>
          <w:i w:val="false"/>
          <w:color w:val="000000"/>
          <w:sz w:val="28"/>
        </w:rPr>
        <w:t xml:space="preserve">
      8. Кепiлдiк берушi мыналарға құқылы: </w:t>
      </w:r>
      <w:r>
        <w:br/>
      </w:r>
      <w:r>
        <w:rPr>
          <w:rFonts w:ascii="Times New Roman"/>
          <w:b w:val="false"/>
          <w:i w:val="false"/>
          <w:color w:val="000000"/>
          <w:sz w:val="28"/>
        </w:rPr>
        <w:t xml:space="preserve">
      а) кепiлдiк мәнiмен қамтамасыз етiлген мiндеттеменi мерзiмiнен бұрын орындауға; </w:t>
      </w:r>
      <w:r>
        <w:br/>
      </w:r>
      <w:r>
        <w:rPr>
          <w:rFonts w:ascii="Times New Roman"/>
          <w:b w:val="false"/>
          <w:i w:val="false"/>
          <w:color w:val="000000"/>
          <w:sz w:val="28"/>
        </w:rPr>
        <w:t xml:space="preserve">
      б) соттың, төрелiк соттың, аралық соттың шешiмi бойынша немесе нотариустың орындау жазбасы негiзiнде кепiлдiкпен қамтамасыз етiлген мiндеттеменi орындау арқылы кепiлдiк мәнi сатылғанға дейiн кепiлдiк мәнiнен ақы өндiрiп алуды тоқтатуға; </w:t>
      </w:r>
      <w:r>
        <w:br/>
      </w:r>
      <w:r>
        <w:rPr>
          <w:rFonts w:ascii="Times New Roman"/>
          <w:b w:val="false"/>
          <w:i w:val="false"/>
          <w:color w:val="000000"/>
          <w:sz w:val="28"/>
        </w:rPr>
        <w:t xml:space="preserve">
      9. Кепiлдiк ұстаушы мыналарға мiндеттi: </w:t>
      </w:r>
      <w:r>
        <w:br/>
      </w:r>
      <w:r>
        <w:rPr>
          <w:rFonts w:ascii="Times New Roman"/>
          <w:b w:val="false"/>
          <w:i w:val="false"/>
          <w:color w:val="000000"/>
          <w:sz w:val="28"/>
        </w:rPr>
        <w:t xml:space="preserve">
      а) кепiлдiк мәнiн жоғалту немесе оған нұқсан келтiру қаупiнiң туғандығы туралы Кепiлдiк берушiге тез арада хабарлауға; </w:t>
      </w:r>
      <w:r>
        <w:br/>
      </w:r>
      <w:r>
        <w:rPr>
          <w:rFonts w:ascii="Times New Roman"/>
          <w:b w:val="false"/>
          <w:i w:val="false"/>
          <w:color w:val="000000"/>
          <w:sz w:val="28"/>
        </w:rPr>
        <w:t xml:space="preserve">
      б) Кепiлдiк берушi мiндеттемелерiн орындаған соң / кеден төлемдерiнiң төленуi қамтамасыз етiлген кезде - немесе үшiншi адам / немесе айыппұл не тауарлар мен көлiк құралдарының құнын өндiрiп алуды қамтамасыз ететiн тұрақты кепiлдiктiң негiздiгi анықталған соң келесi жұмыс күнiнен кешiктiрмей құлыпты, пломба мен мөрдi алып тастауға; </w:t>
      </w:r>
      <w:r>
        <w:br/>
      </w:r>
      <w:r>
        <w:rPr>
          <w:rFonts w:ascii="Times New Roman"/>
          <w:b w:val="false"/>
          <w:i w:val="false"/>
          <w:color w:val="000000"/>
          <w:sz w:val="28"/>
        </w:rPr>
        <w:t xml:space="preserve">
      в) егер кепiлдiк мәнiн сатудан түскен сома тұрақты кепiлдiкпен қамтамасыз етiлген талаптардың мөлшерiнен асып түскен жағдайда айырманы Кепiлдiк берушiге қайтаруға; </w:t>
      </w:r>
      <w:r>
        <w:br/>
      </w:r>
      <w:r>
        <w:rPr>
          <w:rFonts w:ascii="Times New Roman"/>
          <w:b w:val="false"/>
          <w:i w:val="false"/>
          <w:color w:val="000000"/>
          <w:sz w:val="28"/>
        </w:rPr>
        <w:t xml:space="preserve">
      г) Кепiлдiк ұстаушының кiнәсi бойынша кепiлдiк мәнi жоғалған немесе жетiспеген жағдайда жоғалғанның (жетiспегеннiң) мөлшерiнде жауап беруге, ал нұқсан келтiрiлген кезде - кепiлдiк мәнiнiң құны қаншаға төмендесе, сонша сомада. </w:t>
      </w:r>
      <w:r>
        <w:br/>
      </w:r>
      <w:r>
        <w:rPr>
          <w:rFonts w:ascii="Times New Roman"/>
          <w:b w:val="false"/>
          <w:i w:val="false"/>
          <w:color w:val="000000"/>
          <w:sz w:val="28"/>
        </w:rPr>
        <w:t xml:space="preserve">
      10. Кепiлдiк ұстаушы мыналарға құқылы: </w:t>
      </w:r>
      <w:r>
        <w:br/>
      </w:r>
      <w:r>
        <w:rPr>
          <w:rFonts w:ascii="Times New Roman"/>
          <w:b w:val="false"/>
          <w:i w:val="false"/>
          <w:color w:val="000000"/>
          <w:sz w:val="28"/>
        </w:rPr>
        <w:t xml:space="preserve">
      а) Егер тұрақты кепiлдiкпен қамтамасыз етiлген мiндеттеменiң орындалу мерзiмi басталған сәтте ол орындалмаса, кепiлдiк мәнiнен ақы өндiрiп алуға; </w:t>
      </w:r>
      <w:r>
        <w:br/>
      </w:r>
      <w:r>
        <w:rPr>
          <w:rFonts w:ascii="Times New Roman"/>
          <w:b w:val="false"/>
          <w:i w:val="false"/>
          <w:color w:val="000000"/>
          <w:sz w:val="28"/>
        </w:rPr>
        <w:t xml:space="preserve">
      б) Кепiл берушi осы шарттың 7-тармағының "а" және "е" тармақшаларында көзделген мiндеттемелердi орындамаған жағдайда, кепiлдiк мәнiн мерзімiнен бұрын ақы өндiрiп алуға; </w:t>
      </w:r>
      <w:r>
        <w:br/>
      </w:r>
      <w:r>
        <w:rPr>
          <w:rFonts w:ascii="Times New Roman"/>
          <w:b w:val="false"/>
          <w:i w:val="false"/>
          <w:color w:val="000000"/>
          <w:sz w:val="28"/>
        </w:rPr>
        <w:t xml:space="preserve">
      в) өз талаптарын iс жүзiнде қанағаттану сәтiнде анықталған толық көлемде кепiлдiк мәнiнiң есебiнен қанағаттандыруға; </w:t>
      </w:r>
      <w:r>
        <w:br/>
      </w:r>
      <w:r>
        <w:rPr>
          <w:rFonts w:ascii="Times New Roman"/>
          <w:b w:val="false"/>
          <w:i w:val="false"/>
          <w:color w:val="000000"/>
          <w:sz w:val="28"/>
        </w:rPr>
        <w:t xml:space="preserve">
      г) Кепiлдiк берушi тұрақты кепiлдiкпен қамтамасыз етiлген барлық мiндеттемелердi толық орындағанға дейiн тұрақты кепiлдiктi бастапқы көлемде сақтауға; </w:t>
      </w:r>
      <w:r>
        <w:br/>
      </w:r>
      <w:r>
        <w:rPr>
          <w:rFonts w:ascii="Times New Roman"/>
          <w:b w:val="false"/>
          <w:i w:val="false"/>
          <w:color w:val="000000"/>
          <w:sz w:val="28"/>
        </w:rPr>
        <w:t xml:space="preserve">
      д) ақы өндiрiп алынатын кепiлдiк мәнiн Қазақстан Республикасы заңдарының ережелерiне сәйкес сатуға; </w:t>
      </w:r>
      <w:r>
        <w:br/>
      </w:r>
      <w:r>
        <w:rPr>
          <w:rFonts w:ascii="Times New Roman"/>
          <w:b w:val="false"/>
          <w:i w:val="false"/>
          <w:color w:val="000000"/>
          <w:sz w:val="28"/>
        </w:rPr>
        <w:t xml:space="preserve">
      е) кепiлдiк мәнiнiң бар екендiгiн, мөлшерiн, жағдайын және сақталу жағдайларын, сондай-ақ Кепiлдiк ұстаушының құлпы, пломбасы мен мөрiнiң бар екендiгiн және жағдайын құжаттар бойынша және iс жүзiнде тексеруге; </w:t>
      </w:r>
      <w:r>
        <w:br/>
      </w:r>
      <w:r>
        <w:rPr>
          <w:rFonts w:ascii="Times New Roman"/>
          <w:b w:val="false"/>
          <w:i w:val="false"/>
          <w:color w:val="000000"/>
          <w:sz w:val="28"/>
        </w:rPr>
        <w:t xml:space="preserve">
      ж) кепiлдiк мәнiн, Кепiлдiк ұстаушының құлпын, пломбасы және мөрiн сақтауға қажеттi шаралардың орындалуын Кепiлдiк берушiден талап етуге; </w:t>
      </w:r>
      <w:r>
        <w:br/>
      </w:r>
      <w:r>
        <w:rPr>
          <w:rFonts w:ascii="Times New Roman"/>
          <w:b w:val="false"/>
          <w:i w:val="false"/>
          <w:color w:val="000000"/>
          <w:sz w:val="28"/>
        </w:rPr>
        <w:t xml:space="preserve">
      з) кепiлдiк мәнiн жоғалту немесе оған нұсқан келтiру қаупiн тудыратын кепiлдiк мәнiне қол сұғушылықты тоқтатуды кез келген адамнан талап етуге; </w:t>
      </w:r>
      <w:r>
        <w:br/>
      </w:r>
      <w:r>
        <w:rPr>
          <w:rFonts w:ascii="Times New Roman"/>
          <w:b w:val="false"/>
          <w:i w:val="false"/>
          <w:color w:val="000000"/>
          <w:sz w:val="28"/>
        </w:rPr>
        <w:t xml:space="preserve">
      и) Кепiлдiк берушi осы шарттың 7-тармағы "и" тармақшасында көзделген мiндеттi Кепiлдiк ұстаушының кепiлдiк мәнiн ауыстыру туралы жазбаша талабын алған күннен бастап үш күн iшiнде орындамаса, тұрақты кепiлдiкпен қамтамасыз етiлген мiндеттеменiң орындалу мерзiмi басталғанға дейiн кепiлдiк мәнiнен ақы өндiрiп алуға; </w:t>
      </w:r>
      <w:r>
        <w:br/>
      </w:r>
      <w:r>
        <w:rPr>
          <w:rFonts w:ascii="Times New Roman"/>
          <w:b w:val="false"/>
          <w:i w:val="false"/>
          <w:color w:val="000000"/>
          <w:sz w:val="28"/>
        </w:rPr>
        <w:t xml:space="preserve">
      к) Егер кепiлдiк мәнi Кепiлдiк ұстаушының кiнәсi болмай жоғалса және Кепiлдiк берушi оны қалпына келтiрмесе немесе Кепiлдiк ұстаушының келiсiмiмен оны құны тепе-тең басқа затпен ауыстырмаса, тұрақты кепiлдiкпен қамтамасыз етiлген мiндеттеменiң мерзiмiнен бұрын орындалуын талап етуге; </w:t>
      </w:r>
      <w:r>
        <w:br/>
      </w:r>
      <w:r>
        <w:rPr>
          <w:rFonts w:ascii="Times New Roman"/>
          <w:b w:val="false"/>
          <w:i w:val="false"/>
          <w:color w:val="000000"/>
          <w:sz w:val="28"/>
        </w:rPr>
        <w:t xml:space="preserve">
      л) кепiлдiк мәнiн сатудан түскен сома оның талаптарын толық </w:t>
      </w:r>
    </w:p>
    <w:bookmarkStart w:name="z1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қанағаттандыруға жеткiлiксiз болған жағдайда, жетпеген соманы Қазақстан </w:t>
      </w:r>
    </w:p>
    <w:p>
      <w:pPr>
        <w:spacing w:after="0"/>
        <w:ind w:left="0"/>
        <w:jc w:val="both"/>
      </w:pPr>
      <w:r>
        <w:rPr>
          <w:rFonts w:ascii="Times New Roman"/>
          <w:b w:val="false"/>
          <w:i w:val="false"/>
          <w:color w:val="000000"/>
          <w:sz w:val="28"/>
        </w:rPr>
        <w:t>Республикасы заңдарының ережелерiне сәйкес өндiрiп алуға.</w:t>
      </w:r>
    </w:p>
    <w:p>
      <w:pPr>
        <w:spacing w:after="0"/>
        <w:ind w:left="0"/>
        <w:jc w:val="both"/>
      </w:pPr>
      <w:r>
        <w:rPr>
          <w:rFonts w:ascii="Times New Roman"/>
          <w:b w:val="false"/>
          <w:i w:val="false"/>
          <w:color w:val="000000"/>
          <w:sz w:val="28"/>
        </w:rPr>
        <w:t>     Қосымша шарттар мен ережелер</w:t>
      </w:r>
    </w:p>
    <w:p>
      <w:pPr>
        <w:spacing w:after="0"/>
        <w:ind w:left="0"/>
        <w:jc w:val="both"/>
      </w:pPr>
      <w:r>
        <w:rPr>
          <w:rFonts w:ascii="Times New Roman"/>
          <w:b w:val="false"/>
          <w:i w:val="false"/>
          <w:color w:val="000000"/>
          <w:sz w:val="28"/>
        </w:rPr>
        <w:t xml:space="preserve">     11. Кепiлдiк ұстаушының пломбасы мен мөрi кедендiк сәйкестендiру </w:t>
      </w:r>
    </w:p>
    <w:p>
      <w:pPr>
        <w:spacing w:after="0"/>
        <w:ind w:left="0"/>
        <w:jc w:val="both"/>
      </w:pPr>
      <w:r>
        <w:rPr>
          <w:rFonts w:ascii="Times New Roman"/>
          <w:b w:val="false"/>
          <w:i w:val="false"/>
          <w:color w:val="000000"/>
          <w:sz w:val="28"/>
        </w:rPr>
        <w:t xml:space="preserve">құралдары болып табылады, оларға қатынасты және олармен жұмыс жасауды </w:t>
      </w:r>
    </w:p>
    <w:p>
      <w:pPr>
        <w:spacing w:after="0"/>
        <w:ind w:left="0"/>
        <w:jc w:val="both"/>
      </w:pPr>
      <w:r>
        <w:rPr>
          <w:rFonts w:ascii="Times New Roman"/>
          <w:b w:val="false"/>
          <w:i w:val="false"/>
          <w:color w:val="000000"/>
          <w:sz w:val="28"/>
        </w:rPr>
        <w:t>қолданылып жүрген кеден ережелерi реттейдi.</w:t>
      </w:r>
    </w:p>
    <w:p>
      <w:pPr>
        <w:spacing w:after="0"/>
        <w:ind w:left="0"/>
        <w:jc w:val="both"/>
      </w:pPr>
      <w:r>
        <w:rPr>
          <w:rFonts w:ascii="Times New Roman"/>
          <w:b w:val="false"/>
          <w:i w:val="false"/>
          <w:color w:val="000000"/>
          <w:sz w:val="28"/>
        </w:rPr>
        <w:t xml:space="preserve">     12. Кепiлдiк берушi Қазақстан Республикасы кеден органдарының </w:t>
      </w:r>
    </w:p>
    <w:p>
      <w:pPr>
        <w:spacing w:after="0"/>
        <w:ind w:left="0"/>
        <w:jc w:val="both"/>
      </w:pPr>
      <w:r>
        <w:rPr>
          <w:rFonts w:ascii="Times New Roman"/>
          <w:b w:val="false"/>
          <w:i w:val="false"/>
          <w:color w:val="000000"/>
          <w:sz w:val="28"/>
        </w:rPr>
        <w:t xml:space="preserve">кепiлдiктi пайдалануы туралы Уақытша Ереженiң осы Шартқа қолданылуымен </w:t>
      </w:r>
    </w:p>
    <w:p>
      <w:pPr>
        <w:spacing w:after="0"/>
        <w:ind w:left="0"/>
        <w:jc w:val="both"/>
      </w:pPr>
      <w:r>
        <w:rPr>
          <w:rFonts w:ascii="Times New Roman"/>
          <w:b w:val="false"/>
          <w:i w:val="false"/>
          <w:color w:val="000000"/>
          <w:sz w:val="28"/>
        </w:rPr>
        <w:t>келiседi;</w:t>
      </w:r>
    </w:p>
    <w:p>
      <w:pPr>
        <w:spacing w:after="0"/>
        <w:ind w:left="0"/>
        <w:jc w:val="both"/>
      </w:pPr>
      <w:r>
        <w:rPr>
          <w:rFonts w:ascii="Times New Roman"/>
          <w:b w:val="false"/>
          <w:i w:val="false"/>
          <w:color w:val="000000"/>
          <w:sz w:val="28"/>
        </w:rPr>
        <w:t xml:space="preserve">     13. Осы шарт тараптарының құқықтары мен мiндеттерi Қазақстан </w:t>
      </w:r>
    </w:p>
    <w:p>
      <w:pPr>
        <w:spacing w:after="0"/>
        <w:ind w:left="0"/>
        <w:jc w:val="both"/>
      </w:pPr>
      <w:r>
        <w:rPr>
          <w:rFonts w:ascii="Times New Roman"/>
          <w:b w:val="false"/>
          <w:i w:val="false"/>
          <w:color w:val="000000"/>
          <w:sz w:val="28"/>
        </w:rPr>
        <w:t>Республикасы заңдары бойынша белгiленедi.</w:t>
      </w:r>
    </w:p>
    <w:p>
      <w:pPr>
        <w:spacing w:after="0"/>
        <w:ind w:left="0"/>
        <w:jc w:val="both"/>
      </w:pPr>
      <w:r>
        <w:rPr>
          <w:rFonts w:ascii="Times New Roman"/>
          <w:b w:val="false"/>
          <w:i w:val="false"/>
          <w:color w:val="000000"/>
          <w:sz w:val="28"/>
        </w:rPr>
        <w:t xml:space="preserve">     14. Осы Шартпен реттелмеген жайларда Қазақстан Республикасы Азаматтық </w:t>
      </w:r>
    </w:p>
    <w:p>
      <w:pPr>
        <w:spacing w:after="0"/>
        <w:ind w:left="0"/>
        <w:jc w:val="both"/>
      </w:pPr>
      <w:r>
        <w:rPr>
          <w:rFonts w:ascii="Times New Roman"/>
          <w:b w:val="false"/>
          <w:i w:val="false"/>
          <w:color w:val="000000"/>
          <w:sz w:val="28"/>
        </w:rPr>
        <w:t>Кодексiнiң нормалары қолданылады.</w:t>
      </w:r>
    </w:p>
    <w:p>
      <w:pPr>
        <w:spacing w:after="0"/>
        <w:ind w:left="0"/>
        <w:jc w:val="both"/>
      </w:pPr>
      <w:r>
        <w:rPr>
          <w:rFonts w:ascii="Times New Roman"/>
          <w:b w:val="false"/>
          <w:i w:val="false"/>
          <w:color w:val="000000"/>
          <w:sz w:val="28"/>
        </w:rPr>
        <w:t xml:space="preserve">     Тараптардың заңды мекен-жайлары мен реквизиттерi </w:t>
      </w:r>
    </w:p>
    <w:p>
      <w:pPr>
        <w:spacing w:after="0"/>
        <w:ind w:left="0"/>
        <w:jc w:val="both"/>
      </w:pPr>
      <w:r>
        <w:rPr>
          <w:rFonts w:ascii="Times New Roman"/>
          <w:b w:val="false"/>
          <w:i w:val="false"/>
          <w:color w:val="000000"/>
          <w:sz w:val="28"/>
        </w:rPr>
        <w:t>     Кепiлдiк ұстаушы                 Кепiлдiк берушi</w:t>
      </w:r>
    </w:p>
    <w:p>
      <w:pPr>
        <w:spacing w:after="0"/>
        <w:ind w:left="0"/>
        <w:jc w:val="both"/>
      </w:pPr>
      <w:r>
        <w:rPr>
          <w:rFonts w:ascii="Times New Roman"/>
          <w:b w:val="false"/>
          <w:i w:val="false"/>
          <w:color w:val="000000"/>
          <w:sz w:val="28"/>
        </w:rPr>
        <w:t>___________________________        __________________________</w:t>
      </w:r>
    </w:p>
    <w:p>
      <w:pPr>
        <w:spacing w:after="0"/>
        <w:ind w:left="0"/>
        <w:jc w:val="both"/>
      </w:pPr>
      <w:r>
        <w:rPr>
          <w:rFonts w:ascii="Times New Roman"/>
          <w:b w:val="false"/>
          <w:i w:val="false"/>
          <w:color w:val="000000"/>
          <w:sz w:val="28"/>
        </w:rPr>
        <w:t>  (кеден органының атауы)           ( кепiлдiк берушiнiң атауы</w:t>
      </w:r>
    </w:p>
    <w:p>
      <w:pPr>
        <w:spacing w:after="0"/>
        <w:ind w:left="0"/>
        <w:jc w:val="both"/>
      </w:pPr>
      <w:r>
        <w:rPr>
          <w:rFonts w:ascii="Times New Roman"/>
          <w:b w:val="false"/>
          <w:i w:val="false"/>
          <w:color w:val="000000"/>
          <w:sz w:val="28"/>
        </w:rPr>
        <w:t>___________________________        __________________________</w:t>
      </w:r>
    </w:p>
    <w:p>
      <w:pPr>
        <w:spacing w:after="0"/>
        <w:ind w:left="0"/>
        <w:jc w:val="both"/>
      </w:pPr>
      <w:r>
        <w:rPr>
          <w:rFonts w:ascii="Times New Roman"/>
          <w:b w:val="false"/>
          <w:i w:val="false"/>
          <w:color w:val="000000"/>
          <w:sz w:val="28"/>
        </w:rPr>
        <w:t>                                   немесе фамилиясы, аты,</w:t>
      </w:r>
    </w:p>
    <w:p>
      <w:pPr>
        <w:spacing w:after="0"/>
        <w:ind w:left="0"/>
        <w:jc w:val="both"/>
      </w:pPr>
      <w:r>
        <w:rPr>
          <w:rFonts w:ascii="Times New Roman"/>
          <w:b w:val="false"/>
          <w:i w:val="false"/>
          <w:color w:val="000000"/>
          <w:sz w:val="28"/>
        </w:rPr>
        <w:t>мекен-жайы_________________        __________________________</w:t>
      </w:r>
    </w:p>
    <w:p>
      <w:pPr>
        <w:spacing w:after="0"/>
        <w:ind w:left="0"/>
        <w:jc w:val="both"/>
      </w:pPr>
      <w:r>
        <w:rPr>
          <w:rFonts w:ascii="Times New Roman"/>
          <w:b w:val="false"/>
          <w:i w:val="false"/>
          <w:color w:val="000000"/>
          <w:sz w:val="28"/>
        </w:rPr>
        <w:t>Е/есепшоты_________________         әкесiнiң аты)</w:t>
      </w:r>
    </w:p>
    <w:p>
      <w:pPr>
        <w:spacing w:after="0"/>
        <w:ind w:left="0"/>
        <w:jc w:val="both"/>
      </w:pPr>
      <w:r>
        <w:rPr>
          <w:rFonts w:ascii="Times New Roman"/>
          <w:b w:val="false"/>
          <w:i w:val="false"/>
          <w:color w:val="000000"/>
          <w:sz w:val="28"/>
        </w:rPr>
        <w:t>Бастығы ___________________        мекен-жайы _______________</w:t>
      </w:r>
    </w:p>
    <w:p>
      <w:pPr>
        <w:spacing w:after="0"/>
        <w:ind w:left="0"/>
        <w:jc w:val="both"/>
      </w:pPr>
      <w:r>
        <w:rPr>
          <w:rFonts w:ascii="Times New Roman"/>
          <w:b w:val="false"/>
          <w:i w:val="false"/>
          <w:color w:val="000000"/>
          <w:sz w:val="28"/>
        </w:rPr>
        <w:t>___________________________        е/ есепшоты_______________</w:t>
      </w:r>
    </w:p>
    <w:p>
      <w:pPr>
        <w:spacing w:after="0"/>
        <w:ind w:left="0"/>
        <w:jc w:val="both"/>
      </w:pPr>
      <w:r>
        <w:rPr>
          <w:rFonts w:ascii="Times New Roman"/>
          <w:b w:val="false"/>
          <w:i w:val="false"/>
          <w:color w:val="000000"/>
          <w:sz w:val="28"/>
        </w:rPr>
        <w:t>        (қолы)                     Басшысы немесе басқа</w:t>
      </w:r>
    </w:p>
    <w:p>
      <w:pPr>
        <w:spacing w:after="0"/>
        <w:ind w:left="0"/>
        <w:jc w:val="both"/>
      </w:pPr>
      <w:r>
        <w:rPr>
          <w:rFonts w:ascii="Times New Roman"/>
          <w:b w:val="false"/>
          <w:i w:val="false"/>
          <w:color w:val="000000"/>
          <w:sz w:val="28"/>
        </w:rPr>
        <w:t>Бас бухгалтер______________        өкiлеттенген адам_________</w:t>
      </w:r>
    </w:p>
    <w:p>
      <w:pPr>
        <w:spacing w:after="0"/>
        <w:ind w:left="0"/>
        <w:jc w:val="both"/>
      </w:pPr>
      <w:r>
        <w:rPr>
          <w:rFonts w:ascii="Times New Roman"/>
          <w:b w:val="false"/>
          <w:i w:val="false"/>
          <w:color w:val="000000"/>
          <w:sz w:val="28"/>
        </w:rPr>
        <w:t>___________________________        __________________________</w:t>
      </w:r>
    </w:p>
    <w:p>
      <w:pPr>
        <w:spacing w:after="0"/>
        <w:ind w:left="0"/>
        <w:jc w:val="both"/>
      </w:pPr>
      <w:r>
        <w:rPr>
          <w:rFonts w:ascii="Times New Roman"/>
          <w:b w:val="false"/>
          <w:i w:val="false"/>
          <w:color w:val="000000"/>
          <w:sz w:val="28"/>
        </w:rPr>
        <w:t>       (қолы)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формасы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мәнiн Кепiлдiк ұстаушыға беру</w:t>
      </w:r>
    </w:p>
    <w:p>
      <w:pPr>
        <w:spacing w:after="0"/>
        <w:ind w:left="0"/>
        <w:jc w:val="both"/>
      </w:pPr>
      <w:r>
        <w:rPr>
          <w:rFonts w:ascii="Times New Roman"/>
          <w:b w:val="false"/>
          <w:i w:val="false"/>
          <w:color w:val="000000"/>
          <w:sz w:val="28"/>
        </w:rPr>
        <w:t>                      кепiлдiгi туралы</w:t>
      </w:r>
    </w:p>
    <w:p>
      <w:pPr>
        <w:spacing w:after="0"/>
        <w:ind w:left="0"/>
        <w:jc w:val="both"/>
      </w:pPr>
      <w:r>
        <w:rPr>
          <w:rFonts w:ascii="Times New Roman"/>
          <w:b w:val="false"/>
          <w:i w:val="false"/>
          <w:color w:val="000000"/>
          <w:sz w:val="28"/>
        </w:rPr>
        <w:t>                         Үлгi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                        "  "_____________199 ж.</w:t>
      </w:r>
    </w:p>
    <w:p>
      <w:pPr>
        <w:spacing w:after="0"/>
        <w:ind w:left="0"/>
        <w:jc w:val="both"/>
      </w:pPr>
      <w:r>
        <w:rPr>
          <w:rFonts w:ascii="Times New Roman"/>
          <w:b w:val="false"/>
          <w:i w:val="false"/>
          <w:color w:val="000000"/>
          <w:sz w:val="28"/>
        </w:rPr>
        <w:t xml:space="preserve"> (жасалған орны)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(лауазымды адамның қызметi, фамилиясы, аты, әкесiнiң аты)</w:t>
      </w:r>
    </w:p>
    <w:p>
      <w:pPr>
        <w:spacing w:after="0"/>
        <w:ind w:left="0"/>
        <w:jc w:val="both"/>
      </w:pPr>
      <w:r>
        <w:rPr>
          <w:rFonts w:ascii="Times New Roman"/>
          <w:b w:val="false"/>
          <w:i w:val="false"/>
          <w:color w:val="000000"/>
          <w:sz w:val="28"/>
        </w:rPr>
        <w:t>______________________________________________негiзiнде қызмет</w:t>
      </w:r>
    </w:p>
    <w:p>
      <w:pPr>
        <w:spacing w:after="0"/>
        <w:ind w:left="0"/>
        <w:jc w:val="both"/>
      </w:pPr>
      <w:r>
        <w:rPr>
          <w:rFonts w:ascii="Times New Roman"/>
          <w:b w:val="false"/>
          <w:i w:val="false"/>
          <w:color w:val="000000"/>
          <w:sz w:val="28"/>
        </w:rPr>
        <w:t>(жарғылық немесе құрылтай құжаты көрсетiлсiн)</w:t>
      </w:r>
    </w:p>
    <w:p>
      <w:pPr>
        <w:spacing w:after="0"/>
        <w:ind w:left="0"/>
        <w:jc w:val="both"/>
      </w:pPr>
      <w:r>
        <w:rPr>
          <w:rFonts w:ascii="Times New Roman"/>
          <w:b w:val="false"/>
          <w:i w:val="false"/>
          <w:color w:val="000000"/>
          <w:sz w:val="28"/>
        </w:rPr>
        <w:t>ететiн, бұдан әрi Кепiл берушi деп аталатын_____________________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(кепiлдiк мәнiн беретiн тұлғаның толық атауы немесе фамилиясы,</w:t>
      </w:r>
    </w:p>
    <w:p>
      <w:pPr>
        <w:spacing w:after="0"/>
        <w:ind w:left="0"/>
        <w:jc w:val="both"/>
      </w:pPr>
      <w:r>
        <w:rPr>
          <w:rFonts w:ascii="Times New Roman"/>
          <w:b w:val="false"/>
          <w:i w:val="false"/>
          <w:color w:val="000000"/>
          <w:sz w:val="28"/>
        </w:rPr>
        <w:t>                       аты, әкесiнiң аты)</w:t>
      </w:r>
    </w:p>
    <w:p>
      <w:pPr>
        <w:spacing w:after="0"/>
        <w:ind w:left="0"/>
        <w:jc w:val="both"/>
      </w:pPr>
      <w:r>
        <w:rPr>
          <w:rFonts w:ascii="Times New Roman"/>
          <w:b w:val="false"/>
          <w:i w:val="false"/>
          <w:color w:val="000000"/>
          <w:sz w:val="28"/>
        </w:rPr>
        <w:t>және ___________________________________________________ұсынатын</w:t>
      </w:r>
    </w:p>
    <w:p>
      <w:pPr>
        <w:spacing w:after="0"/>
        <w:ind w:left="0"/>
        <w:jc w:val="both"/>
      </w:pPr>
      <w:r>
        <w:rPr>
          <w:rFonts w:ascii="Times New Roman"/>
          <w:b w:val="false"/>
          <w:i w:val="false"/>
          <w:color w:val="000000"/>
          <w:sz w:val="28"/>
        </w:rPr>
        <w:t>      (лауазымды адамның қызметi, аты, әкесiнiң аты,</w:t>
      </w:r>
    </w:p>
    <w:p>
      <w:pPr>
        <w:spacing w:after="0"/>
        <w:ind w:left="0"/>
        <w:jc w:val="both"/>
      </w:pPr>
      <w:r>
        <w:rPr>
          <w:rFonts w:ascii="Times New Roman"/>
          <w:b w:val="false"/>
          <w:i w:val="false"/>
          <w:color w:val="000000"/>
          <w:sz w:val="28"/>
        </w:rPr>
        <w:t>                                 фамилиясы)</w:t>
      </w:r>
    </w:p>
    <w:p>
      <w:pPr>
        <w:spacing w:after="0"/>
        <w:ind w:left="0"/>
        <w:jc w:val="both"/>
      </w:pPr>
      <w:r>
        <w:rPr>
          <w:rFonts w:ascii="Times New Roman"/>
          <w:b w:val="false"/>
          <w:i w:val="false"/>
          <w:color w:val="000000"/>
          <w:sz w:val="28"/>
        </w:rPr>
        <w:t>осы орган туралы Ереже мен Қазақстан Республикасы кеден</w:t>
      </w:r>
    </w:p>
    <w:p>
      <w:pPr>
        <w:spacing w:after="0"/>
        <w:ind w:left="0"/>
        <w:jc w:val="both"/>
      </w:pPr>
      <w:r>
        <w:rPr>
          <w:rFonts w:ascii="Times New Roman"/>
          <w:b w:val="false"/>
          <w:i w:val="false"/>
          <w:color w:val="000000"/>
          <w:sz w:val="28"/>
        </w:rPr>
        <w:t>органдарының кепiлдiк пайдалануы туралы Ереже негiзiнде қызмет</w:t>
      </w:r>
    </w:p>
    <w:p>
      <w:pPr>
        <w:spacing w:after="0"/>
        <w:ind w:left="0"/>
        <w:jc w:val="both"/>
      </w:pPr>
      <w:r>
        <w:rPr>
          <w:rFonts w:ascii="Times New Roman"/>
          <w:b w:val="false"/>
          <w:i w:val="false"/>
          <w:color w:val="000000"/>
          <w:sz w:val="28"/>
        </w:rPr>
        <w:t>ететiн, бұдан әрi Кепiлдiк ұстаушы деп аталатын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төмендегi туралы осы шартты жасасты: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Кепiлдiк берушi Кепiлдiк ұстаушыға кепiлдiк мәнi ретiнде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Кепiлдiк мәнiмен Кепiлдiк берушiнiң мынадай сомадағы </w:t>
      </w:r>
    </w:p>
    <w:bookmarkStart w:name="z1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кеден баж салығын төлеу туралы мiндеттемелерi қамтамасыз етiледi</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(кепiлдiкпен қамтамасыз етiлген талаптың сомасы цифрмен және</w:t>
      </w:r>
    </w:p>
    <w:p>
      <w:pPr>
        <w:spacing w:after="0"/>
        <w:ind w:left="0"/>
        <w:jc w:val="both"/>
      </w:pPr>
      <w:r>
        <w:rPr>
          <w:rFonts w:ascii="Times New Roman"/>
          <w:b w:val="false"/>
          <w:i w:val="false"/>
          <w:color w:val="000000"/>
          <w:sz w:val="28"/>
        </w:rPr>
        <w:t>                жазба түрде көрсетiлсiн)</w:t>
      </w:r>
    </w:p>
    <w:p>
      <w:pPr>
        <w:spacing w:after="0"/>
        <w:ind w:left="0"/>
        <w:jc w:val="both"/>
      </w:pPr>
      <w:r>
        <w:rPr>
          <w:rFonts w:ascii="Times New Roman"/>
          <w:b w:val="false"/>
          <w:i w:val="false"/>
          <w:color w:val="000000"/>
          <w:sz w:val="28"/>
        </w:rPr>
        <w:t>     3. Кепiлдiкпен қамтамасыз етiлген мiндеттеменiң орындалу</w:t>
      </w:r>
    </w:p>
    <w:p>
      <w:pPr>
        <w:spacing w:after="0"/>
        <w:ind w:left="0"/>
        <w:jc w:val="both"/>
      </w:pPr>
      <w:r>
        <w:rPr>
          <w:rFonts w:ascii="Times New Roman"/>
          <w:b w:val="false"/>
          <w:i w:val="false"/>
          <w:color w:val="000000"/>
          <w:sz w:val="28"/>
        </w:rPr>
        <w:t>мерзiмi 199  ж. " " __________________________/ _______________</w:t>
      </w:r>
    </w:p>
    <w:p>
      <w:pPr>
        <w:spacing w:after="0"/>
        <w:ind w:left="0"/>
        <w:jc w:val="both"/>
      </w:pPr>
      <w:r>
        <w:rPr>
          <w:rFonts w:ascii="Times New Roman"/>
          <w:b w:val="false"/>
          <w:i w:val="false"/>
          <w:color w:val="000000"/>
          <w:sz w:val="28"/>
        </w:rPr>
        <w:t>_________________________________________________/аяқталады.</w:t>
      </w:r>
    </w:p>
    <w:p>
      <w:pPr>
        <w:spacing w:after="0"/>
        <w:ind w:left="0"/>
        <w:jc w:val="both"/>
      </w:pPr>
      <w:r>
        <w:rPr>
          <w:rFonts w:ascii="Times New Roman"/>
          <w:b w:val="false"/>
          <w:i w:val="false"/>
          <w:color w:val="000000"/>
          <w:sz w:val="28"/>
        </w:rPr>
        <w:t>     4. Кепiлдiкпен қамтамасыз етiлген мiндеттеме көрсетiлген</w:t>
      </w:r>
    </w:p>
    <w:p>
      <w:pPr>
        <w:spacing w:after="0"/>
        <w:ind w:left="0"/>
        <w:jc w:val="both"/>
      </w:pPr>
      <w:r>
        <w:rPr>
          <w:rFonts w:ascii="Times New Roman"/>
          <w:b w:val="false"/>
          <w:i w:val="false"/>
          <w:color w:val="000000"/>
          <w:sz w:val="28"/>
        </w:rPr>
        <w:t>мерзiмде немесе ол басталғанға дейiн орындалмаған кезде, осы</w:t>
      </w:r>
    </w:p>
    <w:p>
      <w:pPr>
        <w:spacing w:after="0"/>
        <w:ind w:left="0"/>
        <w:jc w:val="both"/>
      </w:pPr>
      <w:r>
        <w:rPr>
          <w:rFonts w:ascii="Times New Roman"/>
          <w:b w:val="false"/>
          <w:i w:val="false"/>
          <w:color w:val="000000"/>
          <w:sz w:val="28"/>
        </w:rPr>
        <w:t>Шартта көзделген жағдайларда, тауарлар мен көлiк құралдарын</w:t>
      </w:r>
    </w:p>
    <w:p>
      <w:pPr>
        <w:spacing w:after="0"/>
        <w:ind w:left="0"/>
        <w:jc w:val="both"/>
      </w:pPr>
      <w:r>
        <w:rPr>
          <w:rFonts w:ascii="Times New Roman"/>
          <w:b w:val="false"/>
          <w:i w:val="false"/>
          <w:color w:val="000000"/>
          <w:sz w:val="28"/>
        </w:rPr>
        <w:t xml:space="preserve">мемлекет пайдасына бас тартудың кеден режимiне қоюға </w:t>
      </w:r>
    </w:p>
    <w:p>
      <w:pPr>
        <w:spacing w:after="0"/>
        <w:ind w:left="0"/>
        <w:jc w:val="both"/>
      </w:pPr>
      <w:r>
        <w:rPr>
          <w:rFonts w:ascii="Times New Roman"/>
          <w:b w:val="false"/>
          <w:i w:val="false"/>
          <w:color w:val="000000"/>
          <w:sz w:val="28"/>
        </w:rPr>
        <w:t>мiндеттеме аламын______________________________________________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(кепiлдiк берушiнiң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Қазақстан Республикасының Азаматтық Кодексi мен Қазақстан Республикасы кеден органдарының кепiлдiк пайдалануы туралы Ережеге сәйкес, кепiлдiк мәнiнiң кепiлдiкке берiлу заңдығы үшiн Кепiлдiк берушi жауап бередi. </w:t>
      </w:r>
      <w:r>
        <w:br/>
      </w:r>
      <w:r>
        <w:rPr>
          <w:rFonts w:ascii="Times New Roman"/>
          <w:b w:val="false"/>
          <w:i w:val="false"/>
          <w:color w:val="000000"/>
          <w:sz w:val="28"/>
        </w:rPr>
        <w:t xml:space="preserve">
      Тараптардың құқықтары мен мiндеттерi </w:t>
      </w:r>
      <w:r>
        <w:br/>
      </w:r>
      <w:r>
        <w:rPr>
          <w:rFonts w:ascii="Times New Roman"/>
          <w:b w:val="false"/>
          <w:i w:val="false"/>
          <w:color w:val="000000"/>
          <w:sz w:val="28"/>
        </w:rPr>
        <w:t xml:space="preserve">
      6. Кепiлдiк берушi мыналарға мiндеттi: </w:t>
      </w:r>
      <w:r>
        <w:br/>
      </w:r>
      <w:r>
        <w:rPr>
          <w:rFonts w:ascii="Times New Roman"/>
          <w:b w:val="false"/>
          <w:i w:val="false"/>
          <w:color w:val="000000"/>
          <w:sz w:val="28"/>
        </w:rPr>
        <w:t xml:space="preserve">
      а) жоғалтудан, жетiспеушiлiктен немесе апат не жеңуге болмайтын белгiсiз күштiң әсерiнен кепiлдiк мәнiне нұқсан келтiруден, басқа мемлекеттiк органдардың Кепiлдiк берушiнiң шаруашылық қызметiн тоқтататын не оған кедергi болатын, немесе оған терiс әсерiн тигiзетiн (кепiлдiк мәнiн тәркiлеу, реквизициялау және т.б.) әрекет етуi мен акт қабылдауынан, сондай-ақ таратудан немесе қабiлетсiз деп танудан не өзiнiң қабiлетсiздiгi туралы хабарлаудан кепiлдiкке алынған кепiлдiк мәнiн оның толық құнына өз есебiнен сақтандыруға; </w:t>
      </w:r>
      <w:r>
        <w:br/>
      </w:r>
      <w:r>
        <w:rPr>
          <w:rFonts w:ascii="Times New Roman"/>
          <w:b w:val="false"/>
          <w:i w:val="false"/>
          <w:color w:val="000000"/>
          <w:sz w:val="28"/>
        </w:rPr>
        <w:t xml:space="preserve">
      б) егер кепiлдiк мәнi көлiк құралдары болып табылса, осы Шарт жасалған күннен бастап үш күн мерзiмнен кешiктiрмей өз есебiнен кепiлдiк туралы шарттың мемлекеттiк тiркелуiн қамтамасыз етуге, және реестрден алынған өз есебiнен тiркеудi растайтын жазбаны Кепiлдiк ұстаушыға беруге; </w:t>
      </w:r>
      <w:r>
        <w:br/>
      </w:r>
      <w:r>
        <w:rPr>
          <w:rFonts w:ascii="Times New Roman"/>
          <w:b w:val="false"/>
          <w:i w:val="false"/>
          <w:color w:val="000000"/>
          <w:sz w:val="28"/>
        </w:rPr>
        <w:t xml:space="preserve">
      в) кепiлдiк мәнiн сатпауға және басқа жолмен оған иелiк етпеуге; </w:t>
      </w:r>
      <w:r>
        <w:br/>
      </w:r>
      <w:r>
        <w:rPr>
          <w:rFonts w:ascii="Times New Roman"/>
          <w:b w:val="false"/>
          <w:i w:val="false"/>
          <w:color w:val="000000"/>
          <w:sz w:val="28"/>
        </w:rPr>
        <w:t xml:space="preserve">
      г) кепiлдiк мәнiне одан кейiнгi кепiлдiктi жүктемеуге; </w:t>
      </w:r>
      <w:r>
        <w:br/>
      </w:r>
      <w:r>
        <w:rPr>
          <w:rFonts w:ascii="Times New Roman"/>
          <w:b w:val="false"/>
          <w:i w:val="false"/>
          <w:color w:val="000000"/>
          <w:sz w:val="28"/>
        </w:rPr>
        <w:t xml:space="preserve">
      д) Кепiлдiк ұстаушының кiнәсi болмай кепiлдiк мәнiн жоғалту, жеткiлiксiз болу және оған нұқсан келтiру шынайы қаупi туғанда, Кепiлдiк ұстаушының талабы бойынша кепiлдiк мәнiн ауыстыруға; </w:t>
      </w:r>
      <w:r>
        <w:br/>
      </w:r>
      <w:r>
        <w:rPr>
          <w:rFonts w:ascii="Times New Roman"/>
          <w:b w:val="false"/>
          <w:i w:val="false"/>
          <w:color w:val="000000"/>
          <w:sz w:val="28"/>
        </w:rPr>
        <w:t xml:space="preserve">
      7. Кепiлдiк берушi мыналарға құқылы: </w:t>
      </w:r>
      <w:r>
        <w:br/>
      </w:r>
      <w:r>
        <w:rPr>
          <w:rFonts w:ascii="Times New Roman"/>
          <w:b w:val="false"/>
          <w:i w:val="false"/>
          <w:color w:val="000000"/>
          <w:sz w:val="28"/>
        </w:rPr>
        <w:t xml:space="preserve">
      а) кепiлдiк мәнiмен қамтамасыз етiлген мiндеттеменi мерзiмiнен бұрын орындауға. Бұл жағдайда тауарлар мен көлiк құралдарын мемлекет пайдасына бас тартудың кеден режимiне қою кезiндегi Кепiлдiк берушiнiң мiндеттемесi мерзiмiнен бұрын күшi жойылған болып есептеледi; </w:t>
      </w:r>
      <w:r>
        <w:br/>
      </w:r>
      <w:r>
        <w:rPr>
          <w:rFonts w:ascii="Times New Roman"/>
          <w:b w:val="false"/>
          <w:i w:val="false"/>
          <w:color w:val="000000"/>
          <w:sz w:val="28"/>
        </w:rPr>
        <w:t xml:space="preserve">
      б) соттың, төрелiк соттың, аралық соттың шешiмi бойынша немесе нотариустың орындау жазбасы негiзiнде кепiлдiкпен қамтамасыз етiлген мiндеттеменi орындау арқылы кепiлдiк мәнi сатылғанға дейiн кепiлдiк мәнiнен ақы өндiрiп алуды тоқтатуға; </w:t>
      </w:r>
      <w:r>
        <w:br/>
      </w:r>
      <w:r>
        <w:rPr>
          <w:rFonts w:ascii="Times New Roman"/>
          <w:b w:val="false"/>
          <w:i w:val="false"/>
          <w:color w:val="000000"/>
          <w:sz w:val="28"/>
        </w:rPr>
        <w:t xml:space="preserve">
      8. Кепiлдiк ұстаушы мыналарға мiндеттi: </w:t>
      </w:r>
      <w:r>
        <w:br/>
      </w:r>
      <w:r>
        <w:rPr>
          <w:rFonts w:ascii="Times New Roman"/>
          <w:b w:val="false"/>
          <w:i w:val="false"/>
          <w:color w:val="000000"/>
          <w:sz w:val="28"/>
        </w:rPr>
        <w:t xml:space="preserve">
      а) кепiлдiк мәнiн сақтауға қажеттi шаралар қолдануға; </w:t>
      </w:r>
      <w:r>
        <w:br/>
      </w:r>
      <w:r>
        <w:rPr>
          <w:rFonts w:ascii="Times New Roman"/>
          <w:b w:val="false"/>
          <w:i w:val="false"/>
          <w:color w:val="000000"/>
          <w:sz w:val="28"/>
        </w:rPr>
        <w:t xml:space="preserve">
      б) кепiлдiк мәнiн жоғалту не оған нұқсан келтiру қаупi туғандығы туралы Кепiлдiк берушiге хабарлауға; </w:t>
      </w:r>
      <w:r>
        <w:br/>
      </w:r>
      <w:r>
        <w:rPr>
          <w:rFonts w:ascii="Times New Roman"/>
          <w:b w:val="false"/>
          <w:i w:val="false"/>
          <w:color w:val="000000"/>
          <w:sz w:val="28"/>
        </w:rPr>
        <w:t xml:space="preserve">
      в) кепiлдiк мәнiн пайдаланбауға; </w:t>
      </w:r>
      <w:r>
        <w:br/>
      </w:r>
      <w:r>
        <w:rPr>
          <w:rFonts w:ascii="Times New Roman"/>
          <w:b w:val="false"/>
          <w:i w:val="false"/>
          <w:color w:val="000000"/>
          <w:sz w:val="28"/>
        </w:rPr>
        <w:t xml:space="preserve">
      г) Кепiлдiк ұстаушының кiнәсiнен кепiлдiк мәнi жоғалған немесе жетiспеген жағдайда жоғалғанның (жетпегеннiң) құны мөлшерiнде жауап беруге, ал нұқсан келген кезде - кепiлдiк мәнiнiң құны қанша төмендесе, сонша сома мөлшерiнде. </w:t>
      </w:r>
      <w:r>
        <w:br/>
      </w:r>
      <w:r>
        <w:rPr>
          <w:rFonts w:ascii="Times New Roman"/>
          <w:b w:val="false"/>
          <w:i w:val="false"/>
          <w:color w:val="000000"/>
          <w:sz w:val="28"/>
        </w:rPr>
        <w:t xml:space="preserve">
      д) Кепiлдiк берушi (кеден баж салығының төленуi қамтамасыз етiлген кезде - немесе үшiншi бiр адам) мiндеттемелерiн орындаған соң немесе айыппұл не тауарлар мен көлiк құралдарының құнын өндiрiп алуды қамтамасыз ететiн кепiлдiк негiзсiздiгi анықталған соң Кепiлдiк берушiге кепiлдiк мәнiн алып кету мүмкiндiгiн беруге; </w:t>
      </w:r>
      <w:r>
        <w:br/>
      </w:r>
      <w:r>
        <w:rPr>
          <w:rFonts w:ascii="Times New Roman"/>
          <w:b w:val="false"/>
          <w:i w:val="false"/>
          <w:color w:val="000000"/>
          <w:sz w:val="28"/>
        </w:rPr>
        <w:t xml:space="preserve">
      е) егер Кепiлдiк берушi кепiлдiк мәнiн көрсетiлген мерзiм аяқталғанға дейiн алып кетпесе, кепiлдiктiң қажеттiлiгi өткен соң бес күн мерзiмнен кешiктiрмей, Кепiлдiк берушiге кепiлдiк мәнiн алып кету қажеттiгi туралы жазбаша түрде хабарлауға; </w:t>
      </w:r>
      <w:r>
        <w:br/>
      </w:r>
      <w:r>
        <w:rPr>
          <w:rFonts w:ascii="Times New Roman"/>
          <w:b w:val="false"/>
          <w:i w:val="false"/>
          <w:color w:val="000000"/>
          <w:sz w:val="28"/>
        </w:rPr>
        <w:t xml:space="preserve">
      ж) егер кепiлдiк мәнiн сатудан түскен сома осы кепiлдiкпен қамтамасыз етілген талаптың мөлшерiнен асып түссе, айырманы Кепiлдiк берушiге қайтаруға (Кепiлдiк берушi мемлекет пайдасына бас тартудың кеден режимiне қойылған кепiлдiк мәнi болып табылатын тауарлар мен көлiк құралдарынан бас тартқан жағдайды қоспағанда. </w:t>
      </w:r>
      <w:r>
        <w:br/>
      </w:r>
      <w:r>
        <w:rPr>
          <w:rFonts w:ascii="Times New Roman"/>
          <w:b w:val="false"/>
          <w:i w:val="false"/>
          <w:color w:val="000000"/>
          <w:sz w:val="28"/>
        </w:rPr>
        <w:t xml:space="preserve">
      9. Кепiлдiк ұстаушы мыналарға құқылы: </w:t>
      </w:r>
      <w:r>
        <w:br/>
      </w:r>
      <w:r>
        <w:rPr>
          <w:rFonts w:ascii="Times New Roman"/>
          <w:b w:val="false"/>
          <w:i w:val="false"/>
          <w:color w:val="000000"/>
          <w:sz w:val="28"/>
        </w:rPr>
        <w:t xml:space="preserve">
      а) кепiлдiкпен қамтамасыз етiлген мiндеттеменiң орындалу мерзiмi басталған сәтте ол орындалмаса, кепiлдiк мәнiнен ақы өндiрiп алуға; </w:t>
      </w:r>
      <w:r>
        <w:br/>
      </w:r>
      <w:r>
        <w:rPr>
          <w:rFonts w:ascii="Times New Roman"/>
          <w:b w:val="false"/>
          <w:i w:val="false"/>
          <w:color w:val="000000"/>
          <w:sz w:val="28"/>
        </w:rPr>
        <w:t xml:space="preserve">
      б) өз талаптарын iс жүзiнде қанағаттану сәтiнде анықталатын толық көлемде кепiлдiк мәнiнiң есебiнен қанағаттандыруға; </w:t>
      </w:r>
      <w:r>
        <w:br/>
      </w:r>
      <w:r>
        <w:rPr>
          <w:rFonts w:ascii="Times New Roman"/>
          <w:b w:val="false"/>
          <w:i w:val="false"/>
          <w:color w:val="000000"/>
          <w:sz w:val="28"/>
        </w:rPr>
        <w:t xml:space="preserve">
      в) Кепiлдiк берушi кепiлдiкпен қамтамасыз етiлген барлық мiндеттемелердi толық көлемде орындалғанға дейiн кепiлдiктi бастапқы көлемде сақтауға; </w:t>
      </w:r>
      <w:r>
        <w:br/>
      </w:r>
      <w:r>
        <w:rPr>
          <w:rFonts w:ascii="Times New Roman"/>
          <w:b w:val="false"/>
          <w:i w:val="false"/>
          <w:color w:val="000000"/>
          <w:sz w:val="28"/>
        </w:rPr>
        <w:t xml:space="preserve">
      г) ақы өндiрiп алынатын кепiлдiк мәнiн Қазақстан Республикасы Президентiнiң "Қазақстан Республикасындағы кеден iсi туралы" Жарлығының ережелерiне сәйкес сатуға; </w:t>
      </w:r>
      <w:r>
        <w:br/>
      </w:r>
      <w:r>
        <w:rPr>
          <w:rFonts w:ascii="Times New Roman"/>
          <w:b w:val="false"/>
          <w:i w:val="false"/>
          <w:color w:val="000000"/>
          <w:sz w:val="28"/>
        </w:rPr>
        <w:t xml:space="preserve">
      д) Кепiлдiк мәнiн сатудан түскен сома оның талаптарын толық көлемде қанағаттандыруына жеткiлiксiз болған жағдайда, жетпеген соманы Қазақстан Республикасы Президентiнiң "Қазақстан Республикасындағы кеден iсi туралы" Жарлығының ережелерiне сәйкес өндiрiп алуға; </w:t>
      </w:r>
      <w:r>
        <w:br/>
      </w:r>
      <w:r>
        <w:rPr>
          <w:rFonts w:ascii="Times New Roman"/>
          <w:b w:val="false"/>
          <w:i w:val="false"/>
          <w:color w:val="000000"/>
          <w:sz w:val="28"/>
        </w:rPr>
        <w:t xml:space="preserve">
      е) Кепiлдiк берушi осы шарттың 6 тармағы "д" тармақшасында көзделген мiндеттi Кепiлдiк ұстаушының кепiлдiк мәнiн ауыстыру туралы жазбаша талабын алған күннен бастап үш күн iшiнде орындалмаса, кепiлдiкпен қамтамасыз етiлген мiндеттеменiң орындалу мерзiмi басталғанға дейiн кепiлдiк мәнiн ақы өндiрiп алуға; </w:t>
      </w:r>
      <w:r>
        <w:br/>
      </w:r>
      <w:r>
        <w:rPr>
          <w:rFonts w:ascii="Times New Roman"/>
          <w:b w:val="false"/>
          <w:i w:val="false"/>
          <w:color w:val="000000"/>
          <w:sz w:val="28"/>
        </w:rPr>
        <w:t xml:space="preserve">
      ж) егер Кепiлдiк берушi оған тиiстi хабарлау жiберiлген күннен бастап екi ай iшiнде кепiлдiк мәнiн талап етпесе, бұл затты уақытша сақтау қоймасына қоюға. Уақытша сақтау мерзiмi Қазақстан Республикасы Президентiнiң "Қазақстан Республикасындағы кеден iсi туралы" Жарлығына сәйкес белгiленедi. </w:t>
      </w:r>
      <w:r>
        <w:br/>
      </w:r>
      <w:r>
        <w:rPr>
          <w:rFonts w:ascii="Times New Roman"/>
          <w:b w:val="false"/>
          <w:i w:val="false"/>
          <w:color w:val="000000"/>
          <w:sz w:val="28"/>
        </w:rPr>
        <w:t xml:space="preserve">
           Қосымша шарттар мен ережелер </w:t>
      </w:r>
      <w:r>
        <w:br/>
      </w:r>
      <w:r>
        <w:rPr>
          <w:rFonts w:ascii="Times New Roman"/>
          <w:b w:val="false"/>
          <w:i w:val="false"/>
          <w:color w:val="000000"/>
          <w:sz w:val="28"/>
        </w:rPr>
        <w:t xml:space="preserve">
      10. Кепiлдiк ұстаушы кепiлдiк мәнiн сақтандыруды жүзеге асырмайды. </w:t>
      </w:r>
      <w:r>
        <w:br/>
      </w:r>
      <w:r>
        <w:rPr>
          <w:rFonts w:ascii="Times New Roman"/>
          <w:b w:val="false"/>
          <w:i w:val="false"/>
          <w:color w:val="000000"/>
          <w:sz w:val="28"/>
        </w:rPr>
        <w:t xml:space="preserve">
      11. Осы шарттың 6-тармағы "д" тармақшасында көзделген мiндеттеме орындалмаған жағдайда, кепiлдiк берушiнiң мемлекет пайдасына бас тартудың кеден режимiне қою кезiндегi мiндетi күшiне мерзiмiнен бұрын енедi - Кепiлдiк ұстаушының кепiлдiк мәнiн ауыстыру туралы жазбаша талабын алған күннен бастап үш күн өткен соң. </w:t>
      </w:r>
      <w:r>
        <w:br/>
      </w:r>
      <w:r>
        <w:rPr>
          <w:rFonts w:ascii="Times New Roman"/>
          <w:b w:val="false"/>
          <w:i w:val="false"/>
          <w:color w:val="000000"/>
          <w:sz w:val="28"/>
        </w:rPr>
        <w:t xml:space="preserve">
      12. Айыппұл немесе тауарлар мен көлiк құралдарының құнын өндiрiп </w:t>
      </w:r>
    </w:p>
    <w:bookmarkStart w:name="z1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алуды қамтамасыз ететiн кепiлдiк негiзсiздiгi анықталған кезде, Кепiлдiк </w:t>
      </w:r>
    </w:p>
    <w:p>
      <w:pPr>
        <w:spacing w:after="0"/>
        <w:ind w:left="0"/>
        <w:jc w:val="both"/>
      </w:pPr>
      <w:r>
        <w:rPr>
          <w:rFonts w:ascii="Times New Roman"/>
          <w:b w:val="false"/>
          <w:i w:val="false"/>
          <w:color w:val="000000"/>
          <w:sz w:val="28"/>
        </w:rPr>
        <w:t xml:space="preserve">берушiнiң осы шарт бойынша мемлекет пайдасына бас тартудың кеден режимiне </w:t>
      </w:r>
    </w:p>
    <w:p>
      <w:pPr>
        <w:spacing w:after="0"/>
        <w:ind w:left="0"/>
        <w:jc w:val="both"/>
      </w:pPr>
      <w:r>
        <w:rPr>
          <w:rFonts w:ascii="Times New Roman"/>
          <w:b w:val="false"/>
          <w:i w:val="false"/>
          <w:color w:val="000000"/>
          <w:sz w:val="28"/>
        </w:rPr>
        <w:t xml:space="preserve">қою кезiнде тауарлар мен көлiк құралдарынан бас тарту мiндетi күшi </w:t>
      </w:r>
    </w:p>
    <w:p>
      <w:pPr>
        <w:spacing w:after="0"/>
        <w:ind w:left="0"/>
        <w:jc w:val="both"/>
      </w:pPr>
      <w:r>
        <w:rPr>
          <w:rFonts w:ascii="Times New Roman"/>
          <w:b w:val="false"/>
          <w:i w:val="false"/>
          <w:color w:val="000000"/>
          <w:sz w:val="28"/>
        </w:rPr>
        <w:t>жойылған деп есептеледi.</w:t>
      </w:r>
    </w:p>
    <w:p>
      <w:pPr>
        <w:spacing w:after="0"/>
        <w:ind w:left="0"/>
        <w:jc w:val="both"/>
      </w:pPr>
      <w:r>
        <w:rPr>
          <w:rFonts w:ascii="Times New Roman"/>
          <w:b w:val="false"/>
          <w:i w:val="false"/>
          <w:color w:val="000000"/>
          <w:sz w:val="28"/>
        </w:rPr>
        <w:t xml:space="preserve">     13. Кепiлдiк берушi Қазақстан Республикасының кеден органдарының </w:t>
      </w:r>
    </w:p>
    <w:p>
      <w:pPr>
        <w:spacing w:after="0"/>
        <w:ind w:left="0"/>
        <w:jc w:val="both"/>
      </w:pPr>
      <w:r>
        <w:rPr>
          <w:rFonts w:ascii="Times New Roman"/>
          <w:b w:val="false"/>
          <w:i w:val="false"/>
          <w:color w:val="000000"/>
          <w:sz w:val="28"/>
        </w:rPr>
        <w:t>кепiлдiк пайдалануы туралы ереженiң осы шартқа қолданылуымен келiседi.</w:t>
      </w:r>
    </w:p>
    <w:p>
      <w:pPr>
        <w:spacing w:after="0"/>
        <w:ind w:left="0"/>
        <w:jc w:val="both"/>
      </w:pPr>
      <w:r>
        <w:rPr>
          <w:rFonts w:ascii="Times New Roman"/>
          <w:b w:val="false"/>
          <w:i w:val="false"/>
          <w:color w:val="000000"/>
          <w:sz w:val="28"/>
        </w:rPr>
        <w:t xml:space="preserve">     14. Осы шарт тараптарының құқықтары мен мiндеттерiн Қазақстан </w:t>
      </w:r>
    </w:p>
    <w:p>
      <w:pPr>
        <w:spacing w:after="0"/>
        <w:ind w:left="0"/>
        <w:jc w:val="both"/>
      </w:pPr>
      <w:r>
        <w:rPr>
          <w:rFonts w:ascii="Times New Roman"/>
          <w:b w:val="false"/>
          <w:i w:val="false"/>
          <w:color w:val="000000"/>
          <w:sz w:val="28"/>
        </w:rPr>
        <w:t>Республикасының заңдары белгiлейдi.</w:t>
      </w:r>
    </w:p>
    <w:p>
      <w:pPr>
        <w:spacing w:after="0"/>
        <w:ind w:left="0"/>
        <w:jc w:val="both"/>
      </w:pPr>
      <w:r>
        <w:rPr>
          <w:rFonts w:ascii="Times New Roman"/>
          <w:b w:val="false"/>
          <w:i w:val="false"/>
          <w:color w:val="000000"/>
          <w:sz w:val="28"/>
        </w:rPr>
        <w:t xml:space="preserve">     15. Осы шартта реттелмеген жайларда Қазақстан Республикасы Азаматтық </w:t>
      </w:r>
    </w:p>
    <w:p>
      <w:pPr>
        <w:spacing w:after="0"/>
        <w:ind w:left="0"/>
        <w:jc w:val="both"/>
      </w:pPr>
      <w:r>
        <w:rPr>
          <w:rFonts w:ascii="Times New Roman"/>
          <w:b w:val="false"/>
          <w:i w:val="false"/>
          <w:color w:val="000000"/>
          <w:sz w:val="28"/>
        </w:rPr>
        <w:t>Кодексiнiң нормалары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заңды мекен-жайлары мен</w:t>
      </w:r>
    </w:p>
    <w:p>
      <w:pPr>
        <w:spacing w:after="0"/>
        <w:ind w:left="0"/>
        <w:jc w:val="both"/>
      </w:pPr>
      <w:r>
        <w:rPr>
          <w:rFonts w:ascii="Times New Roman"/>
          <w:b w:val="false"/>
          <w:i w:val="false"/>
          <w:color w:val="000000"/>
          <w:sz w:val="28"/>
        </w:rPr>
        <w:t>                        реквизиттерi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ұстаушы                      Кепiлдiк берушi</w:t>
      </w:r>
    </w:p>
    <w:p>
      <w:pPr>
        <w:spacing w:after="0"/>
        <w:ind w:left="0"/>
        <w:jc w:val="both"/>
      </w:pPr>
      <w:r>
        <w:rPr>
          <w:rFonts w:ascii="Times New Roman"/>
          <w:b w:val="false"/>
          <w:i w:val="false"/>
          <w:color w:val="000000"/>
          <w:sz w:val="28"/>
        </w:rPr>
        <w:t>________________________             ____________________________</w:t>
      </w:r>
    </w:p>
    <w:p>
      <w:pPr>
        <w:spacing w:after="0"/>
        <w:ind w:left="0"/>
        <w:jc w:val="both"/>
      </w:pPr>
      <w:r>
        <w:rPr>
          <w:rFonts w:ascii="Times New Roman"/>
          <w:b w:val="false"/>
          <w:i w:val="false"/>
          <w:color w:val="000000"/>
          <w:sz w:val="28"/>
        </w:rPr>
        <w:t>     (кеден органының                 (кепiлдiк берушiнiң</w:t>
      </w:r>
    </w:p>
    <w:p>
      <w:pPr>
        <w:spacing w:after="0"/>
        <w:ind w:left="0"/>
        <w:jc w:val="both"/>
      </w:pPr>
      <w:r>
        <w:rPr>
          <w:rFonts w:ascii="Times New Roman"/>
          <w:b w:val="false"/>
          <w:i w:val="false"/>
          <w:color w:val="000000"/>
          <w:sz w:val="28"/>
        </w:rPr>
        <w:t>________________________             ____________________________</w:t>
      </w:r>
    </w:p>
    <w:p>
      <w:pPr>
        <w:spacing w:after="0"/>
        <w:ind w:left="0"/>
        <w:jc w:val="both"/>
      </w:pPr>
      <w:r>
        <w:rPr>
          <w:rFonts w:ascii="Times New Roman"/>
          <w:b w:val="false"/>
          <w:i w:val="false"/>
          <w:color w:val="000000"/>
          <w:sz w:val="28"/>
        </w:rPr>
        <w:t>   атауы)                             атауы немесе аты,</w:t>
      </w:r>
    </w:p>
    <w:p>
      <w:pPr>
        <w:spacing w:after="0"/>
        <w:ind w:left="0"/>
        <w:jc w:val="both"/>
      </w:pPr>
      <w:r>
        <w:rPr>
          <w:rFonts w:ascii="Times New Roman"/>
          <w:b w:val="false"/>
          <w:i w:val="false"/>
          <w:color w:val="000000"/>
          <w:sz w:val="28"/>
        </w:rPr>
        <w:t>Мекен-жайы______________             ____________________________</w:t>
      </w:r>
    </w:p>
    <w:p>
      <w:pPr>
        <w:spacing w:after="0"/>
        <w:ind w:left="0"/>
        <w:jc w:val="both"/>
      </w:pPr>
      <w:r>
        <w:rPr>
          <w:rFonts w:ascii="Times New Roman"/>
          <w:b w:val="false"/>
          <w:i w:val="false"/>
          <w:color w:val="000000"/>
          <w:sz w:val="28"/>
        </w:rPr>
        <w:t>                                     әкесiнiң аты, фамилиясы)</w:t>
      </w:r>
    </w:p>
    <w:p>
      <w:pPr>
        <w:spacing w:after="0"/>
        <w:ind w:left="0"/>
        <w:jc w:val="both"/>
      </w:pPr>
      <w:r>
        <w:rPr>
          <w:rFonts w:ascii="Times New Roman"/>
          <w:b w:val="false"/>
          <w:i w:val="false"/>
          <w:color w:val="000000"/>
          <w:sz w:val="28"/>
        </w:rPr>
        <w:t>Е/есепшоты______________             Мекен-жайы__________________</w:t>
      </w:r>
    </w:p>
    <w:p>
      <w:pPr>
        <w:spacing w:after="0"/>
        <w:ind w:left="0"/>
        <w:jc w:val="both"/>
      </w:pPr>
      <w:r>
        <w:rPr>
          <w:rFonts w:ascii="Times New Roman"/>
          <w:b w:val="false"/>
          <w:i w:val="false"/>
          <w:color w:val="000000"/>
          <w:sz w:val="28"/>
        </w:rPr>
        <w:t>________________________             Е/есепшоты__________________</w:t>
      </w:r>
    </w:p>
    <w:p>
      <w:pPr>
        <w:spacing w:after="0"/>
        <w:ind w:left="0"/>
        <w:jc w:val="both"/>
      </w:pPr>
      <w:r>
        <w:rPr>
          <w:rFonts w:ascii="Times New Roman"/>
          <w:b w:val="false"/>
          <w:i w:val="false"/>
          <w:color w:val="000000"/>
          <w:sz w:val="28"/>
        </w:rPr>
        <w:t>Бастығы_________________             ____________________________</w:t>
      </w:r>
    </w:p>
    <w:p>
      <w:pPr>
        <w:spacing w:after="0"/>
        <w:ind w:left="0"/>
        <w:jc w:val="both"/>
      </w:pPr>
      <w:r>
        <w:rPr>
          <w:rFonts w:ascii="Times New Roman"/>
          <w:b w:val="false"/>
          <w:i w:val="false"/>
          <w:color w:val="000000"/>
          <w:sz w:val="28"/>
        </w:rPr>
        <w:t>________________________             Басшысы немесе басқа</w:t>
      </w:r>
    </w:p>
    <w:p>
      <w:pPr>
        <w:spacing w:after="0"/>
        <w:ind w:left="0"/>
        <w:jc w:val="both"/>
      </w:pPr>
      <w:r>
        <w:rPr>
          <w:rFonts w:ascii="Times New Roman"/>
          <w:b w:val="false"/>
          <w:i w:val="false"/>
          <w:color w:val="000000"/>
          <w:sz w:val="28"/>
        </w:rPr>
        <w:t>________________________             өкiлеттенген адам___________</w:t>
      </w:r>
    </w:p>
    <w:p>
      <w:pPr>
        <w:spacing w:after="0"/>
        <w:ind w:left="0"/>
        <w:jc w:val="both"/>
      </w:pPr>
      <w:r>
        <w:rPr>
          <w:rFonts w:ascii="Times New Roman"/>
          <w:b w:val="false"/>
          <w:i w:val="false"/>
          <w:color w:val="000000"/>
          <w:sz w:val="28"/>
        </w:rPr>
        <w:t>     (қолы)                          ____________________________</w:t>
      </w:r>
    </w:p>
    <w:p>
      <w:pPr>
        <w:spacing w:after="0"/>
        <w:ind w:left="0"/>
        <w:jc w:val="both"/>
      </w:pPr>
      <w:r>
        <w:rPr>
          <w:rFonts w:ascii="Times New Roman"/>
          <w:b w:val="false"/>
          <w:i w:val="false"/>
          <w:color w:val="000000"/>
          <w:sz w:val="28"/>
        </w:rPr>
        <w:t>Бас (аға) бухгалтер_____                    (қолы)</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туралы N туралы шартқа</w:t>
      </w:r>
    </w:p>
    <w:p>
      <w:pPr>
        <w:spacing w:after="0"/>
        <w:ind w:left="0"/>
        <w:jc w:val="both"/>
      </w:pPr>
      <w:r>
        <w:rPr>
          <w:rFonts w:ascii="Times New Roman"/>
          <w:b w:val="false"/>
          <w:i w:val="false"/>
          <w:color w:val="000000"/>
          <w:sz w:val="28"/>
        </w:rPr>
        <w:t>                    өзгертулер мен толықтырулар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Кепiлдiк ұстаушы                    Кепiлдiк берушi</w:t>
      </w:r>
    </w:p>
    <w:p>
      <w:pPr>
        <w:spacing w:after="0"/>
        <w:ind w:left="0"/>
        <w:jc w:val="both"/>
      </w:pPr>
      <w:r>
        <w:rPr>
          <w:rFonts w:ascii="Times New Roman"/>
          <w:b w:val="false"/>
          <w:i w:val="false"/>
          <w:color w:val="000000"/>
          <w:sz w:val="28"/>
        </w:rPr>
        <w:t>Бастығы___________________            Басшысы немесе басқа</w:t>
      </w:r>
    </w:p>
    <w:p>
      <w:pPr>
        <w:spacing w:after="0"/>
        <w:ind w:left="0"/>
        <w:jc w:val="both"/>
      </w:pPr>
      <w:r>
        <w:rPr>
          <w:rFonts w:ascii="Times New Roman"/>
          <w:b w:val="false"/>
          <w:i w:val="false"/>
          <w:color w:val="000000"/>
          <w:sz w:val="28"/>
        </w:rPr>
        <w:t>             (қолы)                   өкiлеттенген адам_______</w:t>
      </w:r>
    </w:p>
    <w:p>
      <w:pPr>
        <w:spacing w:after="0"/>
        <w:ind w:left="0"/>
        <w:jc w:val="both"/>
      </w:pPr>
      <w:r>
        <w:rPr>
          <w:rFonts w:ascii="Times New Roman"/>
          <w:b w:val="false"/>
          <w:i w:val="false"/>
          <w:color w:val="000000"/>
          <w:sz w:val="28"/>
        </w:rPr>
        <w:t>Бас (аға) бухгалтер_______            ________________________</w:t>
      </w:r>
    </w:p>
    <w:p>
      <w:pPr>
        <w:spacing w:after="0"/>
        <w:ind w:left="0"/>
        <w:jc w:val="both"/>
      </w:pPr>
      <w:r>
        <w:rPr>
          <w:rFonts w:ascii="Times New Roman"/>
          <w:b w:val="false"/>
          <w:i w:val="false"/>
          <w:color w:val="000000"/>
          <w:sz w:val="28"/>
        </w:rPr>
        <w:t>__________________________            ________________________</w:t>
      </w:r>
    </w:p>
    <w:p>
      <w:pPr>
        <w:spacing w:after="0"/>
        <w:ind w:left="0"/>
        <w:jc w:val="both"/>
      </w:pPr>
      <w:r>
        <w:rPr>
          <w:rFonts w:ascii="Times New Roman"/>
          <w:b w:val="false"/>
          <w:i w:val="false"/>
          <w:color w:val="000000"/>
          <w:sz w:val="28"/>
        </w:rPr>
        <w:t>     (қолы)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 формасы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 өңдеудiң режимiне қойылған тауарлар</w:t>
      </w:r>
    </w:p>
    <w:p>
      <w:pPr>
        <w:spacing w:after="0"/>
        <w:ind w:left="0"/>
        <w:jc w:val="both"/>
      </w:pPr>
      <w:r>
        <w:rPr>
          <w:rFonts w:ascii="Times New Roman"/>
          <w:b w:val="false"/>
          <w:i w:val="false"/>
          <w:color w:val="000000"/>
          <w:sz w:val="28"/>
        </w:rPr>
        <w:t>                         кепiлдiгi туралы</w:t>
      </w:r>
    </w:p>
    <w:p>
      <w:pPr>
        <w:spacing w:after="0"/>
        <w:ind w:left="0"/>
        <w:jc w:val="both"/>
      </w:pPr>
      <w:r>
        <w:rPr>
          <w:rFonts w:ascii="Times New Roman"/>
          <w:b w:val="false"/>
          <w:i w:val="false"/>
          <w:color w:val="000000"/>
          <w:sz w:val="28"/>
        </w:rPr>
        <w:t>                            Үлгi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                "  "______________199 ж.</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___________________________________________________________ұсынатын</w:t>
      </w:r>
    </w:p>
    <w:p>
      <w:pPr>
        <w:spacing w:after="0"/>
        <w:ind w:left="0"/>
        <w:jc w:val="both"/>
      </w:pPr>
      <w:r>
        <w:rPr>
          <w:rFonts w:ascii="Times New Roman"/>
          <w:b w:val="false"/>
          <w:i w:val="false"/>
          <w:color w:val="000000"/>
          <w:sz w:val="28"/>
        </w:rPr>
        <w:t>(лауазымды адамның қызметi, аты, әкесiнiң аты, фамилиясы)</w:t>
      </w:r>
    </w:p>
    <w:p>
      <w:pPr>
        <w:spacing w:after="0"/>
        <w:ind w:left="0"/>
        <w:jc w:val="both"/>
      </w:pPr>
      <w:r>
        <w:rPr>
          <w:rFonts w:ascii="Times New Roman"/>
          <w:b w:val="false"/>
          <w:i w:val="false"/>
          <w:color w:val="000000"/>
          <w:sz w:val="28"/>
        </w:rPr>
        <w:t>___________________________________________негiзiнде қызмет ететiн</w:t>
      </w:r>
    </w:p>
    <w:p>
      <w:pPr>
        <w:spacing w:after="0"/>
        <w:ind w:left="0"/>
        <w:jc w:val="both"/>
      </w:pPr>
      <w:r>
        <w:rPr>
          <w:rFonts w:ascii="Times New Roman"/>
          <w:b w:val="false"/>
          <w:i w:val="false"/>
          <w:color w:val="000000"/>
          <w:sz w:val="28"/>
        </w:rPr>
        <w:t>(жарғылық немесе құрылтай құжаты көрсетiлсiн)</w:t>
      </w:r>
    </w:p>
    <w:p>
      <w:pPr>
        <w:spacing w:after="0"/>
        <w:ind w:left="0"/>
        <w:jc w:val="both"/>
      </w:pPr>
      <w:r>
        <w:rPr>
          <w:rFonts w:ascii="Times New Roman"/>
          <w:b w:val="false"/>
          <w:i w:val="false"/>
          <w:color w:val="000000"/>
          <w:sz w:val="28"/>
        </w:rPr>
        <w:t>бұдан әрi кепiл берушi деп аталатын________________________________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(кепiлдiк мәнiн беретiн тұлғаның толық атауы немесе фамилиясы</w:t>
      </w:r>
    </w:p>
    <w:p>
      <w:pPr>
        <w:spacing w:after="0"/>
        <w:ind w:left="0"/>
        <w:jc w:val="both"/>
      </w:pPr>
      <w:r>
        <w:rPr>
          <w:rFonts w:ascii="Times New Roman"/>
          <w:b w:val="false"/>
          <w:i w:val="false"/>
          <w:color w:val="000000"/>
          <w:sz w:val="28"/>
        </w:rPr>
        <w:t>аты, әкесiнiң аты)</w:t>
      </w:r>
    </w:p>
    <w:p>
      <w:pPr>
        <w:spacing w:after="0"/>
        <w:ind w:left="0"/>
        <w:jc w:val="both"/>
      </w:pPr>
      <w:r>
        <w:rPr>
          <w:rFonts w:ascii="Times New Roman"/>
          <w:b w:val="false"/>
          <w:i w:val="false"/>
          <w:color w:val="000000"/>
          <w:sz w:val="28"/>
        </w:rPr>
        <w:t>және______________________________________________________ұсынатын</w:t>
      </w:r>
    </w:p>
    <w:p>
      <w:pPr>
        <w:spacing w:after="0"/>
        <w:ind w:left="0"/>
        <w:jc w:val="both"/>
      </w:pPr>
      <w:r>
        <w:rPr>
          <w:rFonts w:ascii="Times New Roman"/>
          <w:b w:val="false"/>
          <w:i w:val="false"/>
          <w:color w:val="000000"/>
          <w:sz w:val="28"/>
        </w:rPr>
        <w:t>     (лауазымды адамның қызметi, аты, әкесiнiң аты, фамилиясы)</w:t>
      </w:r>
    </w:p>
    <w:p>
      <w:pPr>
        <w:spacing w:after="0"/>
        <w:ind w:left="0"/>
        <w:jc w:val="both"/>
      </w:pPr>
      <w:r>
        <w:rPr>
          <w:rFonts w:ascii="Times New Roman"/>
          <w:b w:val="false"/>
          <w:i w:val="false"/>
          <w:color w:val="000000"/>
          <w:sz w:val="28"/>
        </w:rPr>
        <w:t>Осы орган туралы Ереже мен Қазақстан Республикасы кеден органдарының</w:t>
      </w:r>
    </w:p>
    <w:p>
      <w:pPr>
        <w:spacing w:after="0"/>
        <w:ind w:left="0"/>
        <w:jc w:val="both"/>
      </w:pPr>
      <w:r>
        <w:rPr>
          <w:rFonts w:ascii="Times New Roman"/>
          <w:b w:val="false"/>
          <w:i w:val="false"/>
          <w:color w:val="000000"/>
          <w:sz w:val="28"/>
        </w:rPr>
        <w:t>кепiлдiк пайдалануы туралы Ереже негiзiнде қызмет ететiн, бұдан әрi</w:t>
      </w:r>
    </w:p>
    <w:p>
      <w:pPr>
        <w:spacing w:after="0"/>
        <w:ind w:left="0"/>
        <w:jc w:val="both"/>
      </w:pPr>
      <w:r>
        <w:rPr>
          <w:rFonts w:ascii="Times New Roman"/>
          <w:b w:val="false"/>
          <w:i w:val="false"/>
          <w:color w:val="000000"/>
          <w:sz w:val="28"/>
        </w:rPr>
        <w:t>кепiлдiк ұстаушы деп аталатын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төмендегi туралы Шартты жасасты:</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Кепiлдiк берушi Кепiлдiк ұстаушыға кепiлдiк мәнi ретiнде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(кепiлдiк мәнi ретiнде берiлетiн тауарлар мен көлiк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құралдарының атауы, жеке белгiлерi, саны және құны, егер</w:t>
      </w:r>
    </w:p>
    <w:p>
      <w:pPr>
        <w:spacing w:after="0"/>
        <w:ind w:left="0"/>
        <w:jc w:val="both"/>
      </w:pPr>
      <w:r>
        <w:rPr>
          <w:rFonts w:ascii="Times New Roman"/>
          <w:b w:val="false"/>
          <w:i w:val="false"/>
          <w:color w:val="000000"/>
          <w:sz w:val="28"/>
        </w:rPr>
        <w:t>қосымша болса, бұл көрсетiлсiн)</w:t>
      </w:r>
    </w:p>
    <w:p>
      <w:pPr>
        <w:spacing w:after="0"/>
        <w:ind w:left="0"/>
        <w:jc w:val="both"/>
      </w:pPr>
      <w:r>
        <w:rPr>
          <w:rFonts w:ascii="Times New Roman"/>
          <w:b w:val="false"/>
          <w:i w:val="false"/>
          <w:color w:val="000000"/>
          <w:sz w:val="28"/>
        </w:rPr>
        <w:t>_____________________________________________________________бередi.</w:t>
      </w:r>
    </w:p>
    <w:p>
      <w:pPr>
        <w:spacing w:after="0"/>
        <w:ind w:left="0"/>
        <w:jc w:val="both"/>
      </w:pPr>
      <w:r>
        <w:rPr>
          <w:rFonts w:ascii="Times New Roman"/>
          <w:b w:val="false"/>
          <w:i w:val="false"/>
          <w:color w:val="000000"/>
          <w:sz w:val="28"/>
        </w:rPr>
        <w:t>     2. Бастапқы кепiлдiк мәнi ретiнде берiлген тауарлар мен</w:t>
      </w:r>
    </w:p>
    <w:p>
      <w:pPr>
        <w:spacing w:after="0"/>
        <w:ind w:left="0"/>
        <w:jc w:val="both"/>
      </w:pPr>
      <w:r>
        <w:rPr>
          <w:rFonts w:ascii="Times New Roman"/>
          <w:b w:val="false"/>
          <w:i w:val="false"/>
          <w:color w:val="000000"/>
          <w:sz w:val="28"/>
        </w:rPr>
        <w:t>көлiк құралдары мыналармен ауыстырылуы мүмкiн______________________</w:t>
      </w:r>
    </w:p>
    <w:p>
      <w:pPr>
        <w:spacing w:after="0"/>
        <w:ind w:left="0"/>
        <w:jc w:val="both"/>
      </w:pPr>
      <w:r>
        <w:rPr>
          <w:rFonts w:ascii="Times New Roman"/>
          <w:b w:val="false"/>
          <w:i w:val="false"/>
          <w:color w:val="000000"/>
          <w:sz w:val="28"/>
        </w:rPr>
        <w:t>                                             (бастапқы кепiлдiк мәнi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ретiнде берiлген тауарлар мен көлiк құралдарымен ауыстырылуы мүмкiн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тауарлар мен көлiк құралдарының атауы, сан мен құны көрсетiлсiн)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 Кепiлдiк мәнi Кепiлдiк берушiнiң мына саладағы кеден баж</w:t>
      </w:r>
    </w:p>
    <w:p>
      <w:pPr>
        <w:spacing w:after="0"/>
        <w:ind w:left="0"/>
        <w:jc w:val="both"/>
      </w:pPr>
      <w:r>
        <w:rPr>
          <w:rFonts w:ascii="Times New Roman"/>
          <w:b w:val="false"/>
          <w:i w:val="false"/>
          <w:color w:val="000000"/>
          <w:sz w:val="28"/>
        </w:rPr>
        <w:t>салығын төлеу мiндеттемелерi қамтамасыз етiледi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кепiлдiкпен қамтамасыз етiлген талаптың сомасы цифрмен және жазба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түрде көрсетiлсiн)</w:t>
      </w:r>
    </w:p>
    <w:p>
      <w:pPr>
        <w:spacing w:after="0"/>
        <w:ind w:left="0"/>
        <w:jc w:val="both"/>
      </w:pPr>
      <w:r>
        <w:rPr>
          <w:rFonts w:ascii="Times New Roman"/>
          <w:b w:val="false"/>
          <w:i w:val="false"/>
          <w:color w:val="000000"/>
          <w:sz w:val="28"/>
        </w:rPr>
        <w:t>     4. Кепiлдiк мәнi _____________________________________________</w:t>
      </w:r>
    </w:p>
    <w:p>
      <w:pPr>
        <w:spacing w:after="0"/>
        <w:ind w:left="0"/>
        <w:jc w:val="both"/>
      </w:pPr>
      <w:r>
        <w:rPr>
          <w:rFonts w:ascii="Times New Roman"/>
          <w:b w:val="false"/>
          <w:i w:val="false"/>
          <w:color w:val="000000"/>
          <w:sz w:val="28"/>
        </w:rPr>
        <w:t>_______________________________________________________орналасқан</w:t>
      </w:r>
    </w:p>
    <w:p>
      <w:pPr>
        <w:spacing w:after="0"/>
        <w:ind w:left="0"/>
        <w:jc w:val="both"/>
      </w:pPr>
      <w:r>
        <w:rPr>
          <w:rFonts w:ascii="Times New Roman"/>
          <w:b w:val="false"/>
          <w:i w:val="false"/>
          <w:color w:val="000000"/>
          <w:sz w:val="28"/>
        </w:rPr>
        <w:t>(кепiлдiк мәнiнiң тұрған жерi көрсетiлсiн)</w:t>
      </w:r>
    </w:p>
    <w:p>
      <w:pPr>
        <w:spacing w:after="0"/>
        <w:ind w:left="0"/>
        <w:jc w:val="both"/>
      </w:pPr>
      <w:r>
        <w:rPr>
          <w:rFonts w:ascii="Times New Roman"/>
          <w:b w:val="false"/>
          <w:i w:val="false"/>
          <w:color w:val="000000"/>
          <w:sz w:val="28"/>
        </w:rPr>
        <w:t>     5. Кепiлдiкпен қамтамасыз етiлген мiндеттеменiң орындалу</w:t>
      </w:r>
    </w:p>
    <w:p>
      <w:pPr>
        <w:spacing w:after="0"/>
        <w:ind w:left="0"/>
        <w:jc w:val="both"/>
      </w:pPr>
      <w:r>
        <w:rPr>
          <w:rFonts w:ascii="Times New Roman"/>
          <w:b w:val="false"/>
          <w:i w:val="false"/>
          <w:color w:val="000000"/>
          <w:sz w:val="28"/>
        </w:rPr>
        <w:t>мерзiмi 199  ж. " " __________________________</w:t>
      </w:r>
    </w:p>
    <w:p>
      <w:pPr>
        <w:spacing w:after="0"/>
        <w:ind w:left="0"/>
        <w:jc w:val="both"/>
      </w:pPr>
      <w:r>
        <w:rPr>
          <w:rFonts w:ascii="Times New Roman"/>
          <w:b w:val="false"/>
          <w:i w:val="false"/>
          <w:color w:val="000000"/>
          <w:sz w:val="28"/>
        </w:rPr>
        <w:t>/_______________________________________________/ аяқталады.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Қазақстан Республикасының Азаматтық Кодексi және Қазақстан Республикасы кеден органдарының кепiлдiк пайдалануы туралы Ережеге сәйкес, кепiлдiк мәнiнiң кепiлдiкке берiлу заңдылығы үшiн Кепiлдiк берушi жауап бередi. </w:t>
      </w:r>
      <w:r>
        <w:br/>
      </w:r>
      <w:r>
        <w:rPr>
          <w:rFonts w:ascii="Times New Roman"/>
          <w:b w:val="false"/>
          <w:i w:val="false"/>
          <w:color w:val="000000"/>
          <w:sz w:val="28"/>
        </w:rPr>
        <w:t>
 </w:t>
      </w:r>
      <w:r>
        <w:br/>
      </w:r>
      <w:r>
        <w:rPr>
          <w:rFonts w:ascii="Times New Roman"/>
          <w:b w:val="false"/>
          <w:i w:val="false"/>
          <w:color w:val="000000"/>
          <w:sz w:val="28"/>
        </w:rPr>
        <w:t xml:space="preserve">
          Тараптардың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Кепiлдiк берушi мыналарға мiндеттi: </w:t>
      </w:r>
      <w:r>
        <w:br/>
      </w:r>
      <w:r>
        <w:rPr>
          <w:rFonts w:ascii="Times New Roman"/>
          <w:b w:val="false"/>
          <w:i w:val="false"/>
          <w:color w:val="000000"/>
          <w:sz w:val="28"/>
        </w:rPr>
        <w:t xml:space="preserve">
      а) жоғалтудан, жетпеуден немесе апат не жеңуге болмайтын белгiсiз күштiң әсерiнен кепiлдiк мәнiне нұқсан келтiруден, басқа мемлекеттiк органдардың Кепiлдiк берушiнiң шаруашылық қызметiн тоқтататын, не оған кедергi болатын, немесе оған терiс әсерiн тигiзетiн (кепiлдiк мәнiн тәркiлеу, реквизициялау және т.б.) әрекет етуi мен акт қабылдауынан, сондай-ақ таратудың немесе қабiлетсiз деп танудан не өзiнiң қабiлетсiздiгi туралы хабарлаудан кепiлдiкке алынған кепiлдiк мәнiн оның толық құнына өз есебiнен сақтандыруға; </w:t>
      </w:r>
      <w:r>
        <w:br/>
      </w:r>
      <w:r>
        <w:rPr>
          <w:rFonts w:ascii="Times New Roman"/>
          <w:b w:val="false"/>
          <w:i w:val="false"/>
          <w:color w:val="000000"/>
          <w:sz w:val="28"/>
        </w:rPr>
        <w:t xml:space="preserve">
      б) егер, кепiлдiк мәнi көлiк құралдары болып табылса, осы шарт жасалған күннен бастап үш күн мерзiмiнен кешiктiрмей өз есебiнен кепiлдiк туралы шарттың мемлекеттiк тiркеуiн қамтамасыз етуге, және реестрден алынған өз есебiнен тiркеудi растайтын жазбаны Кепiлдiк ұстаушыға беруге; </w:t>
      </w:r>
      <w:r>
        <w:br/>
      </w:r>
      <w:r>
        <w:rPr>
          <w:rFonts w:ascii="Times New Roman"/>
          <w:b w:val="false"/>
          <w:i w:val="false"/>
          <w:color w:val="000000"/>
          <w:sz w:val="28"/>
        </w:rPr>
        <w:t xml:space="preserve">
      в) Кепiлдiк ұстаушының келiсiмiнсiз кепiлдiк мәнiн сатпауға және басқа жолмен оған иелiк етпеуге, себебi бұндай талап тауарлар мен көлiк құралдарын қайта өңдеудiң кеден режимiне қоюдың шарты болып табылады; </w:t>
      </w:r>
      <w:r>
        <w:br/>
      </w:r>
      <w:r>
        <w:rPr>
          <w:rFonts w:ascii="Times New Roman"/>
          <w:b w:val="false"/>
          <w:i w:val="false"/>
          <w:color w:val="000000"/>
          <w:sz w:val="28"/>
        </w:rPr>
        <w:t xml:space="preserve">
      г) кепiлдiк мәнiне одан соңғы кепiлдiктi жүктемеуге; </w:t>
      </w:r>
      <w:r>
        <w:br/>
      </w:r>
      <w:r>
        <w:rPr>
          <w:rFonts w:ascii="Times New Roman"/>
          <w:b w:val="false"/>
          <w:i w:val="false"/>
          <w:color w:val="000000"/>
          <w:sz w:val="28"/>
        </w:rPr>
        <w:t xml:space="preserve">
      д) кепiлдiк мәнiн сақтауға қажеттi шаралар қолдануға; </w:t>
      </w:r>
      <w:r>
        <w:br/>
      </w:r>
      <w:r>
        <w:rPr>
          <w:rFonts w:ascii="Times New Roman"/>
          <w:b w:val="false"/>
          <w:i w:val="false"/>
          <w:color w:val="000000"/>
          <w:sz w:val="28"/>
        </w:rPr>
        <w:t xml:space="preserve">
      е) егер кепiлдiк мәнi кепiл ұстаушының айыбы болмай жоғалған болса, кепiлдiк мәнiн қалпына келтiруге немесе кепiлдiк ұстаушының келiсiмi бойынша оны құны тепе-тең басқа затпен ауыстыруға. </w:t>
      </w:r>
      <w:r>
        <w:br/>
      </w:r>
      <w:r>
        <w:rPr>
          <w:rFonts w:ascii="Times New Roman"/>
          <w:b w:val="false"/>
          <w:i w:val="false"/>
          <w:color w:val="000000"/>
          <w:sz w:val="28"/>
        </w:rPr>
        <w:t xml:space="preserve">
      7. Кепiлдiк берушi мыналарға құқылы: </w:t>
      </w:r>
      <w:r>
        <w:br/>
      </w:r>
      <w:r>
        <w:rPr>
          <w:rFonts w:ascii="Times New Roman"/>
          <w:b w:val="false"/>
          <w:i w:val="false"/>
          <w:color w:val="000000"/>
          <w:sz w:val="28"/>
        </w:rPr>
        <w:t xml:space="preserve">
      а) егер бұл қайта өңдеудiң кеден режимi шарттары мен талаптарына сәйкес келсе кепiлдiк мәнiн үшiншi бiр адамға иелiк етуге және пайдалануға беруге; </w:t>
      </w:r>
      <w:r>
        <w:br/>
      </w:r>
      <w:r>
        <w:rPr>
          <w:rFonts w:ascii="Times New Roman"/>
          <w:b w:val="false"/>
          <w:i w:val="false"/>
          <w:color w:val="000000"/>
          <w:sz w:val="28"/>
        </w:rPr>
        <w:t xml:space="preserve">
      б) кепiлдiк мәнiмен қамтамасыз етiлген мiндеттеменi мерзiмiнен бұрын орындауға; </w:t>
      </w:r>
      <w:r>
        <w:br/>
      </w:r>
      <w:r>
        <w:rPr>
          <w:rFonts w:ascii="Times New Roman"/>
          <w:b w:val="false"/>
          <w:i w:val="false"/>
          <w:color w:val="000000"/>
          <w:sz w:val="28"/>
        </w:rPr>
        <w:t xml:space="preserve">
      в) соттың, төрелiк соттың, аралық соттың шешiмi бойынша немесе нотариустың орындау жазбасы негiзiнде кепiлдiкпен қамтамасыз етiлген мiндеттеменi орындау арқылы кепiлдiк мәнi сатылғанға дейiн кепiлдiк мәнiнен ақы өндiрiп алуды тоқтатуға. </w:t>
      </w:r>
      <w:r>
        <w:br/>
      </w:r>
      <w:r>
        <w:rPr>
          <w:rFonts w:ascii="Times New Roman"/>
          <w:b w:val="false"/>
          <w:i w:val="false"/>
          <w:color w:val="000000"/>
          <w:sz w:val="28"/>
        </w:rPr>
        <w:t xml:space="preserve">
      8. Кепiлдiк мәнiн сатудан түскен сома осы кепiлдiкпен қамтамасыз етiлген талаптар мөлшерiнен асып түссе, кепiлдiк ұстаушы айырманы Кепiлдiк берушiге қайтаруға мiндеттi. </w:t>
      </w:r>
      <w:r>
        <w:br/>
      </w:r>
      <w:r>
        <w:rPr>
          <w:rFonts w:ascii="Times New Roman"/>
          <w:b w:val="false"/>
          <w:i w:val="false"/>
          <w:color w:val="000000"/>
          <w:sz w:val="28"/>
        </w:rPr>
        <w:t xml:space="preserve">
      9. Кепiлдiк ұстаушы мыналарға құқылы: </w:t>
      </w:r>
      <w:r>
        <w:br/>
      </w:r>
      <w:r>
        <w:rPr>
          <w:rFonts w:ascii="Times New Roman"/>
          <w:b w:val="false"/>
          <w:i w:val="false"/>
          <w:color w:val="000000"/>
          <w:sz w:val="28"/>
        </w:rPr>
        <w:t xml:space="preserve">
      а) егер кепiлдiкпен қамтамасыз етiлген мiндеттеменiң орындалу мерзiмi басталған сәтте ол орындалмаса, кепiлдiк мәнiнен ақы өндiрiп алуға; </w:t>
      </w:r>
      <w:r>
        <w:br/>
      </w:r>
      <w:r>
        <w:rPr>
          <w:rFonts w:ascii="Times New Roman"/>
          <w:b w:val="false"/>
          <w:i w:val="false"/>
          <w:color w:val="000000"/>
          <w:sz w:val="28"/>
        </w:rPr>
        <w:t xml:space="preserve">
      б) егер кепiлдiк берушi осы шарттың 6 тармағы "а" және "д" тармақшаларында көзделген мiндеттердi орындамаса, кепiлдiк мәнiнен мерзiмiнен бұрын ақы өндiрiп алуға; </w:t>
      </w:r>
      <w:r>
        <w:br/>
      </w:r>
      <w:r>
        <w:rPr>
          <w:rFonts w:ascii="Times New Roman"/>
          <w:b w:val="false"/>
          <w:i w:val="false"/>
          <w:color w:val="000000"/>
          <w:sz w:val="28"/>
        </w:rPr>
        <w:t xml:space="preserve">
      в) өз талаптарын iс жүзiнде қанағаттану сәтiнде анықталатын толық көлемде кепiлдiк мәнiнiң есебiнен қанағаттандыруға; </w:t>
      </w:r>
      <w:r>
        <w:br/>
      </w:r>
      <w:r>
        <w:rPr>
          <w:rFonts w:ascii="Times New Roman"/>
          <w:b w:val="false"/>
          <w:i w:val="false"/>
          <w:color w:val="000000"/>
          <w:sz w:val="28"/>
        </w:rPr>
        <w:t xml:space="preserve">
      г) кепiлдiк берушi осы кепiлдiкпен қамтамасыз етiлген барлық мiндеттемелердi толық орындағанға дейiн кепiлдiктi бастапқы көлемде сақтауға; </w:t>
      </w:r>
      <w:r>
        <w:br/>
      </w:r>
      <w:r>
        <w:rPr>
          <w:rFonts w:ascii="Times New Roman"/>
          <w:b w:val="false"/>
          <w:i w:val="false"/>
          <w:color w:val="000000"/>
          <w:sz w:val="28"/>
        </w:rPr>
        <w:t xml:space="preserve">
      д) ақы өндiрiп алынатын кепiлдiк мәнiн "Кеден iсi туралы" Ережелерге сәйкес сатуға; </w:t>
      </w:r>
      <w:r>
        <w:br/>
      </w:r>
      <w:r>
        <w:rPr>
          <w:rFonts w:ascii="Times New Roman"/>
          <w:b w:val="false"/>
          <w:i w:val="false"/>
          <w:color w:val="000000"/>
          <w:sz w:val="28"/>
        </w:rPr>
        <w:t xml:space="preserve">
      е) егер кепiлдiк мәнiн сатудан түскен сома кепiлдiкпен қамтамасыз етiлген талаптардың мөлшерiнен асып түскен жағдайда, айырманы кепiлдiк берушiге қайтаруға; </w:t>
      </w:r>
      <w:r>
        <w:br/>
      </w:r>
      <w:r>
        <w:rPr>
          <w:rFonts w:ascii="Times New Roman"/>
          <w:b w:val="false"/>
          <w:i w:val="false"/>
          <w:color w:val="000000"/>
          <w:sz w:val="28"/>
        </w:rPr>
        <w:t xml:space="preserve">
      ж) кепiл мәнiнiң бар екендiгiн, мөлшерiн, жағдайын және сақталу жағдайын құжаттар бойынша және iс жүзiнде тексеруге; </w:t>
      </w:r>
      <w:r>
        <w:br/>
      </w:r>
      <w:r>
        <w:rPr>
          <w:rFonts w:ascii="Times New Roman"/>
          <w:b w:val="false"/>
          <w:i w:val="false"/>
          <w:color w:val="000000"/>
          <w:sz w:val="28"/>
        </w:rPr>
        <w:t xml:space="preserve">
      з) кепiлдiк берушiден кепiлдiк мәнiн сақтауға қажеттi шаралар қабылдауды талап етуге; </w:t>
      </w:r>
      <w:r>
        <w:br/>
      </w:r>
      <w:r>
        <w:rPr>
          <w:rFonts w:ascii="Times New Roman"/>
          <w:b w:val="false"/>
          <w:i w:val="false"/>
          <w:color w:val="000000"/>
          <w:sz w:val="28"/>
        </w:rPr>
        <w:t xml:space="preserve">
      и) кепiлдiк мәнiн жоғалту немесе оған нұқсан келтiру қауіпiн тудыратын кепiлдiк мәнiне қол сұғушылықты тоқтатуды кез-келген адамның талап етуге; </w:t>
      </w:r>
      <w:r>
        <w:br/>
      </w:r>
      <w:r>
        <w:rPr>
          <w:rFonts w:ascii="Times New Roman"/>
          <w:b w:val="false"/>
          <w:i w:val="false"/>
          <w:color w:val="000000"/>
          <w:sz w:val="28"/>
        </w:rPr>
        <w:t xml:space="preserve">
      к) егер кепiлдiк мәнi кепiлдiк ұстаушының кiнәсi болмай жоғалса және Кепiлдiк берушi оны қалпына келтiрмесе немесе Кепiлдiк ұстаушының келiсiмiмен оны құны тепе-тең басқа затпен ауыстырмаса кепiлдiкпен қамтамасыз етiлген мiндеттеменiң мерзiмiнен бұрын орындалуын талап етуге; </w:t>
      </w:r>
      <w:r>
        <w:br/>
      </w:r>
      <w:r>
        <w:rPr>
          <w:rFonts w:ascii="Times New Roman"/>
          <w:b w:val="false"/>
          <w:i w:val="false"/>
          <w:color w:val="000000"/>
          <w:sz w:val="28"/>
        </w:rPr>
        <w:t xml:space="preserve">
                Қосымша шарттар мен ережелер </w:t>
      </w:r>
      <w:r>
        <w:br/>
      </w:r>
      <w:r>
        <w:rPr>
          <w:rFonts w:ascii="Times New Roman"/>
          <w:b w:val="false"/>
          <w:i w:val="false"/>
          <w:color w:val="000000"/>
          <w:sz w:val="28"/>
        </w:rPr>
        <w:t xml:space="preserve">
      10. Кепiлдiкпен қамтамасыз етiлген мiндеттеме немесе оның кейбiр бөлiктерi көрсетiлген мерзiмде немесе оның басталуына дейiн орындалмаған жағдайда, осы шартта көзделген жағдайларда, осыған сәйкес осы шарттың I тармағында көрсетiлген тауарлар мен көлiк құралдарының немесе олардың мiндеттеменiң орындалмаған бөлiгiне тән бөлiгiн мемлекет пайдасына бас тартудың кеден режимiне қоюды өтiнемiн. (Қазақстан Республикасының кеден шекарасы арқылы өткiзiлетiн тауарлар мен көлiк құралдары кепiлдiк мәнi ретiнде берiлген кезде толтырылады). </w:t>
      </w:r>
      <w:r>
        <w:br/>
      </w:r>
      <w:r>
        <w:rPr>
          <w:rFonts w:ascii="Times New Roman"/>
          <w:b w:val="false"/>
          <w:i w:val="false"/>
          <w:color w:val="000000"/>
          <w:sz w:val="28"/>
        </w:rPr>
        <w:t xml:space="preserve">
      11. Осы шарттың бiрiншi тармағында көрсетiлген тауарлар мен көлiк құралдарын мемлекет пайдасына бас тартудың кеден режимiне қойылуына кеден органының рұқсаты осы шарттың 6 тармағы "а" және "д" тармақшаларында көзделген мiндеттемелер орындалмаған жағдайда өз күшiне мерзiмiнен бұрын енедi, Кепiлдiк ұстаушы осы мiндеттемелердiң орындалмағанын анықтаған сәтте, ал осы шарттың 9 тармағының "к" тармақшасында көзделген жағдайда - Кепiлдiк ұстаушының кепiлдiк мәнiн қалпына келтiру немесе ауыстыру туралы жазбаша талабы алынған күннен бастап үш күн өткен соң. </w:t>
      </w:r>
      <w:r>
        <w:br/>
      </w:r>
      <w:r>
        <w:rPr>
          <w:rFonts w:ascii="Times New Roman"/>
          <w:b w:val="false"/>
          <w:i w:val="false"/>
          <w:color w:val="000000"/>
          <w:sz w:val="28"/>
        </w:rPr>
        <w:t xml:space="preserve">
      12. Кепiлдiк берушiнiң осы шарттың I тармағында көрсетiлген тауарлар мен көлiк құралдарын мемлекет пайдасына бас тартудың кеден режимiне қою туралы мәлiмдемесi айыппұл немесе тауарлар мен көлiк құралдарының құнын өндiрiп алуды қамтамасыз ететiн кепiлдiк негiзсiздiгi анықталған кезде күшi жойылған деп есептеледi. </w:t>
      </w:r>
      <w:r>
        <w:br/>
      </w:r>
      <w:r>
        <w:rPr>
          <w:rFonts w:ascii="Times New Roman"/>
          <w:b w:val="false"/>
          <w:i w:val="false"/>
          <w:color w:val="000000"/>
          <w:sz w:val="28"/>
        </w:rPr>
        <w:t xml:space="preserve">
      13. Кепiлдiкпен қамтамасыз етiлген мiндеттеме мерзiмiнен бұрын орындалған жағдайда, Кепiлдiк берушiнiң осы шарттың I тарауында көрсетiлген тауарлар мен көлiк құралдарын мемлекет пайдасынан бас тартудың кеден режимiне қою туралы мәлiмдемесi күшi жойылған деп есептеледi. </w:t>
      </w:r>
      <w:r>
        <w:br/>
      </w:r>
      <w:r>
        <w:rPr>
          <w:rFonts w:ascii="Times New Roman"/>
          <w:b w:val="false"/>
          <w:i w:val="false"/>
          <w:color w:val="000000"/>
          <w:sz w:val="28"/>
        </w:rPr>
        <w:t xml:space="preserve">
      14. Осы шарттың I тармағында көрсетiлген тауарлар мен көлiк құралдары </w:t>
      </w:r>
    </w:p>
    <w:bookmarkEnd w:id="12"/>
    <w:bookmarkStart w:name="z2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немесе олардың бiр бөлiгi мемлекет пайдасына бас тартудың кеден режимiне </w:t>
      </w:r>
    </w:p>
    <w:p>
      <w:pPr>
        <w:spacing w:after="0"/>
        <w:ind w:left="0"/>
        <w:jc w:val="both"/>
      </w:pPr>
      <w:r>
        <w:rPr>
          <w:rFonts w:ascii="Times New Roman"/>
          <w:b w:val="false"/>
          <w:i w:val="false"/>
          <w:color w:val="000000"/>
          <w:sz w:val="28"/>
        </w:rPr>
        <w:t xml:space="preserve">қойылған жағдайда, сатудан түскен және кепiлдiкпен қамтамасыз етiлген </w:t>
      </w:r>
    </w:p>
    <w:p>
      <w:pPr>
        <w:spacing w:after="0"/>
        <w:ind w:left="0"/>
        <w:jc w:val="both"/>
      </w:pPr>
      <w:r>
        <w:rPr>
          <w:rFonts w:ascii="Times New Roman"/>
          <w:b w:val="false"/>
          <w:i w:val="false"/>
          <w:color w:val="000000"/>
          <w:sz w:val="28"/>
        </w:rPr>
        <w:t xml:space="preserve">талаптардың мөлшерiнен асып түсетiн сомалар айырма ретiнде Кепiлдiк </w:t>
      </w:r>
    </w:p>
    <w:p>
      <w:pPr>
        <w:spacing w:after="0"/>
        <w:ind w:left="0"/>
        <w:jc w:val="both"/>
      </w:pPr>
      <w:r>
        <w:rPr>
          <w:rFonts w:ascii="Times New Roman"/>
          <w:b w:val="false"/>
          <w:i w:val="false"/>
          <w:color w:val="000000"/>
          <w:sz w:val="28"/>
        </w:rPr>
        <w:t>берушiге қайтарылуы тиiс.</w:t>
      </w:r>
    </w:p>
    <w:p>
      <w:pPr>
        <w:spacing w:after="0"/>
        <w:ind w:left="0"/>
        <w:jc w:val="both"/>
      </w:pPr>
      <w:r>
        <w:rPr>
          <w:rFonts w:ascii="Times New Roman"/>
          <w:b w:val="false"/>
          <w:i w:val="false"/>
          <w:color w:val="000000"/>
          <w:sz w:val="28"/>
        </w:rPr>
        <w:t xml:space="preserve">     15. Кепiлдiк берушi Қазақстан Республикасы кеден органдарының </w:t>
      </w:r>
    </w:p>
    <w:p>
      <w:pPr>
        <w:spacing w:after="0"/>
        <w:ind w:left="0"/>
        <w:jc w:val="both"/>
      </w:pPr>
      <w:r>
        <w:rPr>
          <w:rFonts w:ascii="Times New Roman"/>
          <w:b w:val="false"/>
          <w:i w:val="false"/>
          <w:color w:val="000000"/>
          <w:sz w:val="28"/>
        </w:rPr>
        <w:t>кепiлдiк пайдалануы туралы ереженiң осы шартқа қолданылуы мен келiседi.</w:t>
      </w:r>
    </w:p>
    <w:p>
      <w:pPr>
        <w:spacing w:after="0"/>
        <w:ind w:left="0"/>
        <w:jc w:val="both"/>
      </w:pPr>
      <w:r>
        <w:rPr>
          <w:rFonts w:ascii="Times New Roman"/>
          <w:b w:val="false"/>
          <w:i w:val="false"/>
          <w:color w:val="000000"/>
          <w:sz w:val="28"/>
        </w:rPr>
        <w:t xml:space="preserve">     16. Осы шарт талаптарының құқықтары мен мiндеттерi Қазақстан </w:t>
      </w:r>
    </w:p>
    <w:p>
      <w:pPr>
        <w:spacing w:after="0"/>
        <w:ind w:left="0"/>
        <w:jc w:val="both"/>
      </w:pPr>
      <w:r>
        <w:rPr>
          <w:rFonts w:ascii="Times New Roman"/>
          <w:b w:val="false"/>
          <w:i w:val="false"/>
          <w:color w:val="000000"/>
          <w:sz w:val="28"/>
        </w:rPr>
        <w:t>Республикасының заңдары бойынша белгiленедi.</w:t>
      </w:r>
    </w:p>
    <w:p>
      <w:pPr>
        <w:spacing w:after="0"/>
        <w:ind w:left="0"/>
        <w:jc w:val="both"/>
      </w:pPr>
      <w:r>
        <w:rPr>
          <w:rFonts w:ascii="Times New Roman"/>
          <w:b w:val="false"/>
          <w:i w:val="false"/>
          <w:color w:val="000000"/>
          <w:sz w:val="28"/>
        </w:rPr>
        <w:t xml:space="preserve">     17. Осы шартпен реттелмеген жайларда Қазақстан Республикасы Азаматтық </w:t>
      </w:r>
    </w:p>
    <w:p>
      <w:pPr>
        <w:spacing w:after="0"/>
        <w:ind w:left="0"/>
        <w:jc w:val="both"/>
      </w:pPr>
      <w:r>
        <w:rPr>
          <w:rFonts w:ascii="Times New Roman"/>
          <w:b w:val="false"/>
          <w:i w:val="false"/>
          <w:color w:val="000000"/>
          <w:sz w:val="28"/>
        </w:rPr>
        <w:t>Кодексiнiң нормалары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заңды мекен-жайлары мен реквизиттерi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ұстаушы                   Кепiлдiк берушi</w:t>
      </w:r>
    </w:p>
    <w:p>
      <w:pPr>
        <w:spacing w:after="0"/>
        <w:ind w:left="0"/>
        <w:jc w:val="both"/>
      </w:pPr>
      <w:r>
        <w:rPr>
          <w:rFonts w:ascii="Times New Roman"/>
          <w:b w:val="false"/>
          <w:i w:val="false"/>
          <w:color w:val="000000"/>
          <w:sz w:val="28"/>
        </w:rPr>
        <w:t>__________________________         __________________________</w:t>
      </w:r>
    </w:p>
    <w:p>
      <w:pPr>
        <w:spacing w:after="0"/>
        <w:ind w:left="0"/>
        <w:jc w:val="both"/>
      </w:pPr>
      <w:r>
        <w:rPr>
          <w:rFonts w:ascii="Times New Roman"/>
          <w:b w:val="false"/>
          <w:i w:val="false"/>
          <w:color w:val="000000"/>
          <w:sz w:val="28"/>
        </w:rPr>
        <w:t>(кеден органының атауы)            (кепiлдiк берушiнiң атауы</w:t>
      </w:r>
    </w:p>
    <w:p>
      <w:pPr>
        <w:spacing w:after="0"/>
        <w:ind w:left="0"/>
        <w:jc w:val="both"/>
      </w:pPr>
      <w:r>
        <w:rPr>
          <w:rFonts w:ascii="Times New Roman"/>
          <w:b w:val="false"/>
          <w:i w:val="false"/>
          <w:color w:val="000000"/>
          <w:sz w:val="28"/>
        </w:rPr>
        <w:t>__________________________         ___________________________</w:t>
      </w:r>
    </w:p>
    <w:p>
      <w:pPr>
        <w:spacing w:after="0"/>
        <w:ind w:left="0"/>
        <w:jc w:val="both"/>
      </w:pPr>
      <w:r>
        <w:rPr>
          <w:rFonts w:ascii="Times New Roman"/>
          <w:b w:val="false"/>
          <w:i w:val="false"/>
          <w:color w:val="000000"/>
          <w:sz w:val="28"/>
        </w:rPr>
        <w:t>                                    немесе аты, әкесiнiң аты,</w:t>
      </w:r>
    </w:p>
    <w:p>
      <w:pPr>
        <w:spacing w:after="0"/>
        <w:ind w:left="0"/>
        <w:jc w:val="both"/>
      </w:pPr>
      <w:r>
        <w:rPr>
          <w:rFonts w:ascii="Times New Roman"/>
          <w:b w:val="false"/>
          <w:i w:val="false"/>
          <w:color w:val="000000"/>
          <w:sz w:val="28"/>
        </w:rPr>
        <w:t>Мекен-жайы________________         ___________________________</w:t>
      </w:r>
    </w:p>
    <w:p>
      <w:pPr>
        <w:spacing w:after="0"/>
        <w:ind w:left="0"/>
        <w:jc w:val="both"/>
      </w:pPr>
      <w:r>
        <w:rPr>
          <w:rFonts w:ascii="Times New Roman"/>
          <w:b w:val="false"/>
          <w:i w:val="false"/>
          <w:color w:val="000000"/>
          <w:sz w:val="28"/>
        </w:rPr>
        <w:t>                                     фамилиясы)</w:t>
      </w:r>
    </w:p>
    <w:p>
      <w:pPr>
        <w:spacing w:after="0"/>
        <w:ind w:left="0"/>
        <w:jc w:val="both"/>
      </w:pPr>
      <w:r>
        <w:rPr>
          <w:rFonts w:ascii="Times New Roman"/>
          <w:b w:val="false"/>
          <w:i w:val="false"/>
          <w:color w:val="000000"/>
          <w:sz w:val="28"/>
        </w:rPr>
        <w:t>Е/есепшоты________________         мекен-жайы_________________</w:t>
      </w:r>
    </w:p>
    <w:p>
      <w:pPr>
        <w:spacing w:after="0"/>
        <w:ind w:left="0"/>
        <w:jc w:val="both"/>
      </w:pPr>
      <w:r>
        <w:rPr>
          <w:rFonts w:ascii="Times New Roman"/>
          <w:b w:val="false"/>
          <w:i w:val="false"/>
          <w:color w:val="000000"/>
          <w:sz w:val="28"/>
        </w:rPr>
        <w:t>__________________________         Е/есепшоты_________________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Бастығы___________________         Басшысы немесе басқа</w:t>
      </w:r>
    </w:p>
    <w:p>
      <w:pPr>
        <w:spacing w:after="0"/>
        <w:ind w:left="0"/>
        <w:jc w:val="both"/>
      </w:pPr>
      <w:r>
        <w:rPr>
          <w:rFonts w:ascii="Times New Roman"/>
          <w:b w:val="false"/>
          <w:i w:val="false"/>
          <w:color w:val="000000"/>
          <w:sz w:val="28"/>
        </w:rPr>
        <w:t>__________________________         өкiлеттенген адам__________</w:t>
      </w:r>
    </w:p>
    <w:p>
      <w:pPr>
        <w:spacing w:after="0"/>
        <w:ind w:left="0"/>
        <w:jc w:val="both"/>
      </w:pPr>
      <w:r>
        <w:rPr>
          <w:rFonts w:ascii="Times New Roman"/>
          <w:b w:val="false"/>
          <w:i w:val="false"/>
          <w:color w:val="000000"/>
          <w:sz w:val="28"/>
        </w:rPr>
        <w:t>     (қолы)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Бас (аға) бухгалтер______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туралы шартқа өзгертулер мен</w:t>
      </w:r>
    </w:p>
    <w:p>
      <w:pPr>
        <w:spacing w:after="0"/>
        <w:ind w:left="0"/>
        <w:jc w:val="both"/>
      </w:pPr>
      <w:r>
        <w:rPr>
          <w:rFonts w:ascii="Times New Roman"/>
          <w:b w:val="false"/>
          <w:i w:val="false"/>
          <w:color w:val="000000"/>
          <w:sz w:val="28"/>
        </w:rPr>
        <w:t>                           толықтырулар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Кепiлдiк ұстаушы                  Кепiлдiк берушi</w:t>
      </w:r>
    </w:p>
    <w:p>
      <w:pPr>
        <w:spacing w:after="0"/>
        <w:ind w:left="0"/>
        <w:jc w:val="both"/>
      </w:pPr>
      <w:r>
        <w:rPr>
          <w:rFonts w:ascii="Times New Roman"/>
          <w:b w:val="false"/>
          <w:i w:val="false"/>
          <w:color w:val="000000"/>
          <w:sz w:val="28"/>
        </w:rPr>
        <w:t>Бастығы________________            Басшысы немесе басқа</w:t>
      </w:r>
    </w:p>
    <w:p>
      <w:pPr>
        <w:spacing w:after="0"/>
        <w:ind w:left="0"/>
        <w:jc w:val="both"/>
      </w:pPr>
      <w:r>
        <w:rPr>
          <w:rFonts w:ascii="Times New Roman"/>
          <w:b w:val="false"/>
          <w:i w:val="false"/>
          <w:color w:val="000000"/>
          <w:sz w:val="28"/>
        </w:rPr>
        <w:t>                                   өкiлеттенген адам_________</w:t>
      </w:r>
    </w:p>
    <w:p>
      <w:pPr>
        <w:spacing w:after="0"/>
        <w:ind w:left="0"/>
        <w:jc w:val="both"/>
      </w:pPr>
      <w:r>
        <w:rPr>
          <w:rFonts w:ascii="Times New Roman"/>
          <w:b w:val="false"/>
          <w:i w:val="false"/>
          <w:color w:val="000000"/>
          <w:sz w:val="28"/>
        </w:rPr>
        <w:t>Бас (аға) бухгалтер____            __________________________</w:t>
      </w:r>
    </w:p>
    <w:p>
      <w:pPr>
        <w:spacing w:after="0"/>
        <w:ind w:left="0"/>
        <w:jc w:val="both"/>
      </w:pPr>
      <w:r>
        <w:rPr>
          <w:rFonts w:ascii="Times New Roman"/>
          <w:b w:val="false"/>
          <w:i w:val="false"/>
          <w:color w:val="000000"/>
          <w:sz w:val="28"/>
        </w:rPr>
        <w:t>_______________________            __________________________</w:t>
      </w:r>
    </w:p>
    <w:p>
      <w:pPr>
        <w:spacing w:after="0"/>
        <w:ind w:left="0"/>
        <w:jc w:val="both"/>
      </w:pPr>
      <w:r>
        <w:rPr>
          <w:rFonts w:ascii="Times New Roman"/>
          <w:b w:val="false"/>
          <w:i w:val="false"/>
          <w:color w:val="000000"/>
          <w:sz w:val="28"/>
        </w:rPr>
        <w:t>     (қолы)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14"/>
    <w:p>
      <w:pPr>
        <w:spacing w:after="0"/>
        <w:ind w:left="0"/>
        <w:jc w:val="both"/>
      </w:pPr>
      <w:r>
        <w:rPr>
          <w:rFonts w:ascii="Times New Roman"/>
          <w:b w:val="false"/>
          <w:i w:val="false"/>
          <w:color w:val="000000"/>
          <w:sz w:val="28"/>
        </w:rPr>
        <w:t>
                                 Қазақстан Республикасы кеден</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органдарының кепiлдiк</w:t>
      </w:r>
    </w:p>
    <w:p>
      <w:pPr>
        <w:spacing w:after="0"/>
        <w:ind w:left="0"/>
        <w:jc w:val="both"/>
      </w:pPr>
      <w:r>
        <w:rPr>
          <w:rFonts w:ascii="Times New Roman"/>
          <w:b w:val="false"/>
          <w:i w:val="false"/>
          <w:color w:val="000000"/>
          <w:sz w:val="28"/>
        </w:rPr>
        <w:t>                                 пайдалануы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Жасалған кепiлдiк туралы шарттардың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Жасалған     Кепiлдiк    Кепiлдiк   Талаптың   Кепiлдiк мәнi</w:t>
      </w:r>
    </w:p>
    <w:p>
      <w:pPr>
        <w:spacing w:after="0"/>
        <w:ind w:left="0"/>
        <w:jc w:val="both"/>
      </w:pPr>
      <w:r>
        <w:rPr>
          <w:rFonts w:ascii="Times New Roman"/>
          <w:b w:val="false"/>
          <w:i w:val="false"/>
          <w:color w:val="000000"/>
          <w:sz w:val="28"/>
        </w:rPr>
        <w:t>р/н    күнi         берушiнiң   түрi        сомасы     ретiнде қа.</w:t>
      </w:r>
    </w:p>
    <w:p>
      <w:pPr>
        <w:spacing w:after="0"/>
        <w:ind w:left="0"/>
        <w:jc w:val="both"/>
      </w:pPr>
      <w:r>
        <w:rPr>
          <w:rFonts w:ascii="Times New Roman"/>
          <w:b w:val="false"/>
          <w:i w:val="false"/>
          <w:color w:val="000000"/>
          <w:sz w:val="28"/>
        </w:rPr>
        <w:t>                    атауы                   (ереженiң  былданған</w:t>
      </w:r>
    </w:p>
    <w:p>
      <w:pPr>
        <w:spacing w:after="0"/>
        <w:ind w:left="0"/>
        <w:jc w:val="both"/>
      </w:pPr>
      <w:r>
        <w:rPr>
          <w:rFonts w:ascii="Times New Roman"/>
          <w:b w:val="false"/>
          <w:i w:val="false"/>
          <w:color w:val="000000"/>
          <w:sz w:val="28"/>
        </w:rPr>
        <w:t>                                            1.3-тар.   тауарлар мен</w:t>
      </w:r>
    </w:p>
    <w:p>
      <w:pPr>
        <w:spacing w:after="0"/>
        <w:ind w:left="0"/>
        <w:jc w:val="both"/>
      </w:pPr>
      <w:r>
        <w:rPr>
          <w:rFonts w:ascii="Times New Roman"/>
          <w:b w:val="false"/>
          <w:i w:val="false"/>
          <w:color w:val="000000"/>
          <w:sz w:val="28"/>
        </w:rPr>
        <w:t>                                            мағы       көлiк құрал.</w:t>
      </w:r>
    </w:p>
    <w:p>
      <w:pPr>
        <w:spacing w:after="0"/>
        <w:ind w:left="0"/>
        <w:jc w:val="both"/>
      </w:pPr>
      <w:r>
        <w:rPr>
          <w:rFonts w:ascii="Times New Roman"/>
          <w:b w:val="false"/>
          <w:i w:val="false"/>
          <w:color w:val="000000"/>
          <w:sz w:val="28"/>
        </w:rPr>
        <w:t>                                                       дарының атауы</w:t>
      </w:r>
    </w:p>
    <w:p>
      <w:pPr>
        <w:spacing w:after="0"/>
        <w:ind w:left="0"/>
        <w:jc w:val="both"/>
      </w:pPr>
      <w:r>
        <w:rPr>
          <w:rFonts w:ascii="Times New Roman"/>
          <w:b w:val="false"/>
          <w:i w:val="false"/>
          <w:color w:val="000000"/>
          <w:sz w:val="28"/>
        </w:rPr>
        <w:t>                                                       саны ж/е құны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 бойынша   Iс жүзiнде   Сатылған   Сатылған    Ескертулер</w:t>
      </w:r>
    </w:p>
    <w:p>
      <w:pPr>
        <w:spacing w:after="0"/>
        <w:ind w:left="0"/>
        <w:jc w:val="both"/>
      </w:pPr>
      <w:r>
        <w:rPr>
          <w:rFonts w:ascii="Times New Roman"/>
          <w:b w:val="false"/>
          <w:i w:val="false"/>
          <w:color w:val="000000"/>
          <w:sz w:val="28"/>
        </w:rPr>
        <w:t>    орындау        орындалу      күнi      кезде</w:t>
      </w:r>
    </w:p>
    <w:p>
      <w:pPr>
        <w:spacing w:after="0"/>
        <w:ind w:left="0"/>
        <w:jc w:val="both"/>
      </w:pPr>
      <w:r>
        <w:rPr>
          <w:rFonts w:ascii="Times New Roman"/>
          <w:b w:val="false"/>
          <w:i w:val="false"/>
          <w:color w:val="000000"/>
          <w:sz w:val="28"/>
        </w:rPr>
        <w:t>    мерзiмi        мерзiмi                 түскен</w:t>
      </w:r>
    </w:p>
    <w:p>
      <w:pPr>
        <w:spacing w:after="0"/>
        <w:ind w:left="0"/>
        <w:jc w:val="both"/>
      </w:pPr>
      <w:r>
        <w:rPr>
          <w:rFonts w:ascii="Times New Roman"/>
          <w:b w:val="false"/>
          <w:i w:val="false"/>
          <w:color w:val="000000"/>
          <w:sz w:val="28"/>
        </w:rPr>
        <w:t>                                           сома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