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08f9a" w14:textId="c608f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"Әйелдердiң бедеу болуы үшiн хирургиялық операция жасауға рұқсат ету"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Министрлiгi 1995 жылғы 6 маусым N 250. Күші жойылды - Қазақстан Республикасы Денсаулық сақтау министрінің 2014 жылғы 20 ақпандағы № 101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Бұйрықтың күші жойылды - ҚР Денсаулық сақтау министрінің 20.02.2014 № 101 </w:t>
      </w:r>
      <w:r>
        <w:rPr>
          <w:rFonts w:ascii="Times New Roman"/>
          <w:b w:val="false"/>
          <w:i w:val="false"/>
          <w:color w:val="ff0000"/>
          <w:sz w:val="28"/>
        </w:rPr>
        <w:t>бұйрығымен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Жоғарғы Кеңесiнiң 1992 ж. 10 қаңтардағы N 1108-ХII Қаулысын орындау барысында "Қазақстан Республикасы Заңына енгiзу тәртiбi туралы", "Қазақстан Республикасында халық денсаулығын сақтау туралы" және әйелдердiң денсаулығын сақтау, олардың жасанды түсiк жасатуы мен өлiмiн төмендету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және қалалық әкiмшiлiк денсаулық сақтау бөлiмдерiнiң меңгерушiлерi мен басқарма бастықтарына: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Әйелдердiң бедеу болуы үшiн хирургиялық операция жасау мәселесiн шешу мақсатында акушер-гинеколог, терапевт, хирург дәрiгерлер мен басқа да мамандардан тұратын комиссия ұйымдастырылсын.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Әйелдердiң бедеу болуы үшiн хирургиялық операция жасауға, жедел пельвиоскоп әдiстi меңгеретiн мамандары және тиiстi жабдықтары бар емдеу алдын алу орындары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"Медтехника" Акционерлiк қоғамы (Герасименко Г.Л.) 1995-1996 жж. iшiнде денсаулық сақтау басқармаларының сұраныстарына қарай Денсаулық сақтау министрлiгiндегi орталық қаржыдан жедел папароскоптар және хирургиялық тазалауға жабдықтар жиынтығын сатып 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Облыстық және қалалық денсаулық сақтау бөлiмдерi мен басқармалары хирургиялық бедеулiк әдiстi оқытуға (үйретуге) акушер-гинеколог дәрiгерлерден Республикалық ана мен баланың денсаулығын қорғау ғылыми-зерттеу орталығына кандидаттар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Республикалық ана мен баланың денсаулығын қорғау ғылыми-зерттеу орталығы (Қайыпова Н.Ә.) 1995 жылдан бастап олардың дайындықтарын ұйымдастырсын.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министрлiгiнiң 1992 ж. 23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шiлдедегi "Әйелдердiң бедеу болуы үшiн хирургиялық операция жасауға рұқсат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ету" бұйрығының күшi жойылды деп есептелiнсiн.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Бұл бұйрық керектi мөлшерде көбейтiлсiн және барлық алдын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емдеу мекемелерiне осы мәлiмдеме жеткiзiлсiн.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Бұл бұйрықтың орындалуын министрдiң бiрiншi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А.Д.Дүйсекеевке тапсырамын.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Бекiтемiн: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Әйелдердiң бедеу болуы үшiн хирургиялық операция жасауға болатын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медициналық көрсеткiштер мен қайшы көрсеткiштердiң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тiзiмi (Қосымша N 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Денсаулық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министрлiгiнiң бұйрығына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"  "       ж.    N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Әйелдердi бедеу жасайтын хирургиялық операциялардың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көрсеткiштерi мен қайшы көрсеткiштерiнiң тiзiмi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Әйел қалаған жағдайда хирургиялық бедеулiктi мынандай көрсеткiштер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болғанда жасауға болады: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Балалары (санына қарай) болған жағдайда, қайтадан кесер отауын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жасау керек болса;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Консервативтi миоэктомия жасаудан пайда болған жатыр тыртығы;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Қазiргi кезде бар не бұрын қатерлi iсiктердiң қай жерде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орналасқанына қарамай;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Эндокриндi жүйе аурулары: қалған безi ауруының ауыр және орта жағдайындағы түрлерi (жемсау болса да болмаса да); Туа және өмiр сүру барысында пайда болған гипотироздық компенсация жасай алмаған кезiнде; қант диабетiнiң ауыр түрi, қант диабетiмен жұбайлардың әрқайсысы ауырғанда; гиперпаратироз; гипопаратироз; қантсыз диабет; бүйрек үстi бездерiнiң ауруы; аурудың асқынған кезiнде не күрделi емдеуден кейiнгi әлi де аурудың халi ауыр жағдайында;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Қан, қан түзейтiн ағзалардың ауруы, апластикалық қан аздығы; пурпура және қан тамырларының қабырғасының өткiзгiштiгi өзгерiсiнiң ремиссия кезiнде; көп бала тапқан әйелдiк жүктi кезiндегi созылмалы қан аздығы (өте ауыр түрi немесе кенеттен көп қан кетсе (НВ-50 г) л және бұрын төмен, эритроциттер - 2,0-10(12) және бұдан төмен болса; гематрокит - 22 процент және бұдан төмен);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Психикалық өзгерiстер (психоневрологиялық мекемелерi куәландырған болашақ баланың не әкесiне не шешесiне берiлген куәлiктер): психоздар; алкогольдi психоздар; дәрi-дәрмектен болған психоздар; өтпелi психоневротикалық жағдайда; органикалық аурулардың зардабынан пайда болған басқа психоневротикалық жағдай (созылмалы) шизофрениялық психоздар; аффективтi психоздар параноидтық жағдай; басқа да органикалық емес психоздар; өзiн-өзi танымау; созылмалы алкоголизмнiң барлық түрлерi, токсикомандар (дәрiге бағыныштылығы), ақыл-ой кемшiлiгi;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Жүйке жүйесiмен сезiм ағзаларының аурулары: ОЖЖ-ның қабынған аурулары-бактериалды, басқа да қоздырғыштардан пайда болған менингит, себебi белгiсiз менингит, энцефалит, меилит және энцефаломиелиттер; цистицеркоз; ОЖЖ-ның тұқым қуалайтын және дегенеративтi аурулары; ОЖЖ-ның басқа да аурулары - ұмытшақ склероз - барлық түрлерi; жүйке жүйесiне қатты әсер ететiн ОЖЖ-ның басқа аурулары; қояншық-барлық түрлерi; каталепсия мен нарколепсияның барлық түрi; қабынуын, уланудан пайда болған невропатиялардың барлық түрi, ұстамалы гиперсомния; бұлшық ет дистрофиясы мен оның басқа да түрлерi; көздiң тор қабығының қабатталуы мен кемшiлiгi; көз қарашығының ауыр түрдегi аурулары; глаукома - барлық кезеңдерде; көз аккомадациясы мен рефракциясының ауыр түрлерi; көзiлдiрiк арқылы көрудi жақсартуға болмайтын жағдайда; көру кеңiстiгi азайғанда айналаны көруi 10 проценттен аспаса; соқырлық, көрудiң төмендеуi (екi көздiң көруi 0,05 төмен болса). Кератиттiң ауыр түрлерi; көру жүйесiнiң қабынуы. Басты айналдырушы синдромдар мен тепе-теңдiк аппаратының аурулары. Есту органдарының склерозының барлық түрлерi, естiркiш жүйе ауруынан болған естудiң әрi қарай төмендеуi. Туа пайда болған естiмеу мен мылқаулық;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Қан айналу жүйесiнiң аурулары; активтi фазадағы ревматизм; созылмалы ревматикалық перикардит; жүректiң жүрекше қарыншасы арасындағы екi, үш қақпақшалы түсiктерiн және қолқа қақпақшаларының толық жаппауынан пайда болған жүрек ақауы қан айналу жетiспеушiлiгiне әкеп соқтырса; қолқа қақпақшасы мен екi құлақты қақпақшаның жетiспеушiлiгiнен пайда болған жүрек ақауы; II-А стадиясындағы гипертония ауруы, қан қысымы ай сайын көп деңгейге көтерiлiп отырса, II-В, III стадиялары; қан қысымы қауiптi деңгейге дейiн жоғарлатып, қайтiп төмендемейтiн болса; жүрек қан тамырларының аурулары; өкпедегi қан айналымының бұзылуы салдарынан болатын жүрек қызметiндегi жетiспеушiлiк; жедел, созылмалы перикардиттер. Инфекциялы аллергендi миокардиттер; жүрек соғуының өзгеруi; (жүрекше мен қарыншаның тартылып жиырылуы). Қан тамырларының ауа, тромб арқылы бiтелуi, қолқа тамыры қабырғасының созылып кеңеюi. Түйiндi периартериттер мен осыған жақын жағдайлар; туа болған жүрек ақаулары, қан айналу жүйесiндегi басқадай да туа пайда болған ақаулар. Митральдi комиссуротемин арқылы тарылған тесiктi кеңейтуден қан қысымы жоғарыласа, ревматизм ауруы қозса, қақпақшаларға протез салынған болса;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Тыныс жолдарының ауруы: көмекей стенозы, бронх демiкпесi ауыр түрi, Бронхэктаз ауруы-ауыр түрi, өкпе жетiспеушiлiгi бар өкпеплевра аурулары, тыныс ағзаларының амилоидозы; кеңiрдекпен бронхтардың тарылуы;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Асқазан ағзаларының ауруы: кеңейтуге болмайтын өңештiң тарылуы мен стенозы; жасанды өңеш; қан кететiн және стенозға әкеп соқтыратын асқазан мен ұлтабар жарасы; Қарын боршаларын ыдыратқан iс қуысынан пайда болған үлкен жарық; қан кететiн жұқпалы ауруы және тоқ iшек аурулары; оталға қарын синдромы; iшектегi сiңiрудiң бұзылуы; бауырдың созылмалы аурулары мен циррозы; өттiң тас ауруының созылмалы-қозғыш түрлерi; өт жолдарының басқада аурулары; ұйқы безi аурулары;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Жыныс ағзалары мен зәр шығару жүйесiнiң аурулары: Жедел және созылмалы (қозғыш) гломерулонефрит; жедел және созылмалы бүйрек жетiспеушiлiгiне соқтырған бүйрек инфекциясы; қан қысымын тұрақты жоғарылататын бүйрек инфекциясы; жалғыз бүйректiң инфекциялық ауруы; екi жақтылы гидронефроз, жалғыз бүйректiң гидронефрозы; бүйрек жетiспеушiлiгiне соқтыратын туа болған екi бүйректiң поликистозы; әйелдердiң жыныс ағзаларының жыланкөзi және осыларға жасалған операциядан кейiнгi жағдай;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Сүйек-борша жүйесiнiң және жалғастырғыш ткань аурулары; ревматоидтық артриттер мен басқада қабыну артропатиялары; омыртқа жүйесiнiң қозғалмауы; остеоондропатиялар; қол мен саусақтардың кесiлуi (бәрi немесе 4 саусақ; аяқ пен табанның толық кесiлуi);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Туа болған ауытқулар: жаңа туған балалардағы бiр типтi ауытқулардың қайталануы; хромосом ауытқуымен туған бала; ата-анасының бiрiнде болған ауытқушылықтың тұқым қуалау арқылы берiлуi;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Тұқым қуатын аурулар: жұбайларда кездескен гетерезиготты нәсiл қуушылықпен көптеген гендер арқылы берiлетiн аурулар (амин қышқылды, көмiрсутектi гликопротеиндi зат алмасуының бұзылуы) егер осы аурулар бар балалардың бiреуiнде анық табылса; еркек нәсiлi арқылы берiлетiн аурулар (гемофилия, Дюшен типтес миопатия) егер туар баланың еркек нәсiлдi екенi тумай тұрып анықталған жағдайда;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Өмiрге маңызды ағзалардың алып тасталуына байланысты, операция жасағаннан кейiнгi жағдай (өкпе толық немесе бiр бөлiгi, бүйрек т.б.).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бедеулiктi жасауға қайшы көрсеткiштер: жедел өрбитiн жұқпалы аурулар, жедел қабынатын аурулар, өмiрге маңызды органдарының созылмалы ауруларының шегiне жеткен түрi.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бедеулiктi бала туғаннан және жасанды түсiктен кейiн жасауға болмайды.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бедеулiктi медициналық көрсеткiштерге сай, арнайы парақты толтырудан кейiн жұбайлардың келiсуiмен жасалады.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бедеулiктiң жасалуын және көрсеткiштердiң дұрыстығын анықтауды құрамында акушер-гинекологтар, терапевтер және басқада мамандар бар алқа шешедi.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бедеулiктi тек қана арнайы хирургиялық бедеулiк әдiстi меңгерген акушер-гинекологтар жасайды.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Хирургиялық операция жасау арқылы бедеу болған әрбiр әйелге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"Аурулардың амбулаторлық медициналық картасы" толықтырылады: (үлгiсi N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у) қорытынды (анықталған) диагноздарын тiркейтiн мәлімет талоны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толтырылады (үлгiсi N 025-2 у), гинекологиялық стационарда операция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журналын Қазақстан Республикасы Денсаулық Сақтау Министрлiгi бекiткен үлгi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мәлiметтер толтырылады, стационарлы ауру адамның медициналық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картасы (үлгi N 003-У), сонымен қатар әйелдер консультациясына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поликлиникаға шығар кездегi жағдайы көрсетiлген анықтама берiледi.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Денсаулық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Сақтау Министрлiгiндегi ана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баланың денсаулығын сақтау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