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9eca" w14:textId="2da9e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Базар саудасы мен оған қойылатын санитарлық талаптар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өнеркәсiп және сауда министрлiгi 1995 ж. 18 қыркүйек N 181-П Қазақстан Республикасының Әділет министрлігінде 1996 жылғы 1 ақпанда N 150 тіркелді. Күші жойылды - ҚР Энергетика, индустрия және сауда министрлігінің 2000 жылғы 24 сәуірдегі N 156 бұйрығымен.</w:t>
      </w:r>
    </w:p>
    <w:p>
      <w:pPr>
        <w:spacing w:after="0"/>
        <w:ind w:left="0"/>
        <w:jc w:val="both"/>
      </w:pPr>
      <w:bookmarkStart w:name="z0" w:id="0"/>
      <w:r>
        <w:rPr>
          <w:rFonts w:ascii="Times New Roman"/>
          <w:b w:val="false"/>
          <w:i w:val="false"/>
          <w:color w:val="000000"/>
          <w:sz w:val="28"/>
        </w:rPr>
        <w:t>
      Қазақстан Республикасы Министрлер Кабинетiнiң "Тұтынушылардың құқықтарына шек қою мен сауда Ережесiн орындамау үшiн жауапкершiлiктi күшейту туралы" 1993 жылғы 25 ақпандағы N 152 </w:t>
      </w:r>
      <w:r>
        <w:rPr>
          <w:rFonts w:ascii="Times New Roman"/>
          <w:b w:val="false"/>
          <w:i w:val="false"/>
          <w:color w:val="000000"/>
          <w:sz w:val="28"/>
        </w:rPr>
        <w:t xml:space="preserve">P930152_ </w:t>
      </w:r>
      <w:r>
        <w:rPr>
          <w:rFonts w:ascii="Times New Roman"/>
          <w:b w:val="false"/>
          <w:i w:val="false"/>
          <w:color w:val="000000"/>
          <w:sz w:val="28"/>
        </w:rPr>
        <w:t xml:space="preserve">қаулысына сәйкес және базарлардың жұмысын ретке келтiру мақсатында бұйырамын: </w:t>
      </w:r>
      <w:r>
        <w:br/>
      </w:r>
      <w:r>
        <w:rPr>
          <w:rFonts w:ascii="Times New Roman"/>
          <w:b w:val="false"/>
          <w:i w:val="false"/>
          <w:color w:val="000000"/>
          <w:sz w:val="28"/>
        </w:rPr>
        <w:t xml:space="preserve">
      1. Қазақстан Республикасының Денсаулық сақтау министрлiгiмен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келiсiлген "Базар саудасы мен оған қойылатын санитарлық талаптар Ережесi" </w:t>
      </w:r>
    </w:p>
    <w:p>
      <w:pPr>
        <w:spacing w:after="0"/>
        <w:ind w:left="0"/>
        <w:jc w:val="both"/>
      </w:pPr>
      <w:r>
        <w:rPr>
          <w:rFonts w:ascii="Times New Roman"/>
          <w:b w:val="false"/>
          <w:i w:val="false"/>
          <w:color w:val="000000"/>
          <w:sz w:val="28"/>
        </w:rPr>
        <w:t>бекiтiлсiн.</w:t>
      </w:r>
    </w:p>
    <w:p>
      <w:pPr>
        <w:spacing w:after="0"/>
        <w:ind w:left="0"/>
        <w:jc w:val="both"/>
      </w:pPr>
      <w:r>
        <w:rPr>
          <w:rFonts w:ascii="Times New Roman"/>
          <w:b w:val="false"/>
          <w:i w:val="false"/>
          <w:color w:val="000000"/>
          <w:sz w:val="28"/>
        </w:rPr>
        <w:t xml:space="preserve">     2. Жергiлiктi жерлердегi, сауданы басқару органдары көрсетiлген </w:t>
      </w:r>
    </w:p>
    <w:p>
      <w:pPr>
        <w:spacing w:after="0"/>
        <w:ind w:left="0"/>
        <w:jc w:val="both"/>
      </w:pPr>
      <w:r>
        <w:rPr>
          <w:rFonts w:ascii="Times New Roman"/>
          <w:b w:val="false"/>
          <w:i w:val="false"/>
          <w:color w:val="000000"/>
          <w:sz w:val="28"/>
        </w:rPr>
        <w:t xml:space="preserve">Ереженi басшылыққа алып орындайтын болсын, сондай-ақ оны сауда ұйымдары </w:t>
      </w:r>
    </w:p>
    <w:p>
      <w:pPr>
        <w:spacing w:after="0"/>
        <w:ind w:left="0"/>
        <w:jc w:val="both"/>
      </w:pPr>
      <w:r>
        <w:rPr>
          <w:rFonts w:ascii="Times New Roman"/>
          <w:b w:val="false"/>
          <w:i w:val="false"/>
          <w:color w:val="000000"/>
          <w:sz w:val="28"/>
        </w:rPr>
        <w:t xml:space="preserve">мен кәсiпорындарына жеткiзсiн және ол туралы сатып алушыларға кеңiнен </w:t>
      </w:r>
    </w:p>
    <w:p>
      <w:pPr>
        <w:spacing w:after="0"/>
        <w:ind w:left="0"/>
        <w:jc w:val="both"/>
      </w:pPr>
      <w:r>
        <w:rPr>
          <w:rFonts w:ascii="Times New Roman"/>
          <w:b w:val="false"/>
          <w:i w:val="false"/>
          <w:color w:val="000000"/>
          <w:sz w:val="28"/>
        </w:rPr>
        <w:t>хабарлайтын болсын.</w:t>
      </w:r>
    </w:p>
    <w:p>
      <w:pPr>
        <w:spacing w:after="0"/>
        <w:ind w:left="0"/>
        <w:jc w:val="both"/>
      </w:pPr>
      <w:r>
        <w:rPr>
          <w:rFonts w:ascii="Times New Roman"/>
          <w:b w:val="false"/>
          <w:i w:val="false"/>
          <w:color w:val="000000"/>
          <w:sz w:val="28"/>
        </w:rPr>
        <w:t>     3. Күшi жойылған деп төмендегi құжаттар есептелсiн:</w:t>
      </w:r>
    </w:p>
    <w:p>
      <w:pPr>
        <w:spacing w:after="0"/>
        <w:ind w:left="0"/>
        <w:jc w:val="both"/>
      </w:pPr>
      <w:r>
        <w:rPr>
          <w:rFonts w:ascii="Times New Roman"/>
          <w:b w:val="false"/>
          <w:i w:val="false"/>
          <w:color w:val="000000"/>
          <w:sz w:val="28"/>
        </w:rPr>
        <w:t xml:space="preserve">     - Қазақ ССР Сауда министрлiгiнiң 1979 жылғы 4 маусымдағы N 5-178 </w:t>
      </w:r>
    </w:p>
    <w:p>
      <w:pPr>
        <w:spacing w:after="0"/>
        <w:ind w:left="0"/>
        <w:jc w:val="both"/>
      </w:pPr>
      <w:r>
        <w:rPr>
          <w:rFonts w:ascii="Times New Roman"/>
          <w:b w:val="false"/>
          <w:i w:val="false"/>
          <w:color w:val="000000"/>
          <w:sz w:val="28"/>
        </w:rPr>
        <w:t>"Қазақ ССР колхоз базарларындағы сауда Ережесi туралы" бұйрығы;</w:t>
      </w:r>
    </w:p>
    <w:p>
      <w:pPr>
        <w:spacing w:after="0"/>
        <w:ind w:left="0"/>
        <w:jc w:val="both"/>
      </w:pPr>
      <w:r>
        <w:rPr>
          <w:rFonts w:ascii="Times New Roman"/>
          <w:b w:val="false"/>
          <w:i w:val="false"/>
          <w:color w:val="000000"/>
          <w:sz w:val="28"/>
        </w:rPr>
        <w:t>     - КСРО Сауда министрлiгiнiң 1979 жылғы 24-желтоқсандағы N 297</w:t>
      </w:r>
    </w:p>
    <w:p>
      <w:pPr>
        <w:spacing w:after="0"/>
        <w:ind w:left="0"/>
        <w:jc w:val="both"/>
      </w:pPr>
      <w:r>
        <w:rPr>
          <w:rFonts w:ascii="Times New Roman"/>
          <w:b w:val="false"/>
          <w:i w:val="false"/>
          <w:color w:val="000000"/>
          <w:sz w:val="28"/>
        </w:rPr>
        <w:t>"Колхоз базарларына арналған санитарлық Ереже туралы" бұйрығы.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w:t>
      </w:r>
    </w:p>
    <w:p>
      <w:pPr>
        <w:spacing w:after="0"/>
        <w:ind w:left="0"/>
        <w:jc w:val="both"/>
      </w:pPr>
      <w:r>
        <w:rPr>
          <w:rFonts w:ascii="Times New Roman"/>
          <w:b w:val="false"/>
          <w:i w:val="false"/>
          <w:color w:val="000000"/>
          <w:sz w:val="28"/>
        </w:rPr>
        <w:t>     Бас мемлекеттiк санитарлық             өнеркәсiп және сауда</w:t>
      </w:r>
    </w:p>
    <w:p>
      <w:pPr>
        <w:spacing w:after="0"/>
        <w:ind w:left="0"/>
        <w:jc w:val="both"/>
      </w:pPr>
      <w:r>
        <w:rPr>
          <w:rFonts w:ascii="Times New Roman"/>
          <w:b w:val="false"/>
          <w:i w:val="false"/>
          <w:color w:val="000000"/>
          <w:sz w:val="28"/>
        </w:rPr>
        <w:t>     дәрiгерiнiң орынбасарымен              министрлiгiнiң 1995</w:t>
      </w:r>
    </w:p>
    <w:p>
      <w:pPr>
        <w:spacing w:after="0"/>
        <w:ind w:left="0"/>
        <w:jc w:val="both"/>
      </w:pPr>
      <w:r>
        <w:rPr>
          <w:rFonts w:ascii="Times New Roman"/>
          <w:b w:val="false"/>
          <w:i w:val="false"/>
          <w:color w:val="000000"/>
          <w:sz w:val="28"/>
        </w:rPr>
        <w:t>     келiсiлген. 1995 жылғы                 жылғы "___"_________</w:t>
      </w:r>
    </w:p>
    <w:p>
      <w:pPr>
        <w:spacing w:after="0"/>
        <w:ind w:left="0"/>
        <w:jc w:val="both"/>
      </w:pPr>
      <w:r>
        <w:rPr>
          <w:rFonts w:ascii="Times New Roman"/>
          <w:b w:val="false"/>
          <w:i w:val="false"/>
          <w:color w:val="000000"/>
          <w:sz w:val="28"/>
        </w:rPr>
        <w:t>     "___"____________                      N_________ бұйрығымен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Базар саудасы мен оған қойылатын санитарлық</w:t>
      </w:r>
    </w:p>
    <w:p>
      <w:pPr>
        <w:spacing w:after="0"/>
        <w:ind w:left="0"/>
        <w:jc w:val="both"/>
      </w:pPr>
      <w:r>
        <w:rPr>
          <w:rFonts w:ascii="Times New Roman"/>
          <w:b w:val="false"/>
          <w:i w:val="false"/>
          <w:color w:val="000000"/>
          <w:sz w:val="28"/>
        </w:rPr>
        <w:t>                         талаптардың Ережесi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Базарлар тауарлар мен өнiмдердi сату үшiн әбден қолайлы жағдайда қамтамасыз ету, сондай-ақ оларды халықтың сатып алуына қажеттi қолайлылықты туғызу мақсатында облыстық (қалалық) әкiмшiлiктердiң шешiмi бойынша ұйымдастырылады. </w:t>
      </w:r>
      <w:r>
        <w:br/>
      </w:r>
      <w:r>
        <w:rPr>
          <w:rFonts w:ascii="Times New Roman"/>
          <w:b w:val="false"/>
          <w:i w:val="false"/>
          <w:color w:val="000000"/>
          <w:sz w:val="28"/>
        </w:rPr>
        <w:t xml:space="preserve">
      Базар сауда кәсiпорны болып табылады және өз қызметiнде Қазақстан Республикасының қолданыстағы заңдары мен өз жарғысын басшылыққа алып отырады. </w:t>
      </w:r>
      <w:r>
        <w:br/>
      </w:r>
      <w:r>
        <w:rPr>
          <w:rFonts w:ascii="Times New Roman"/>
          <w:b w:val="false"/>
          <w:i w:val="false"/>
          <w:color w:val="000000"/>
          <w:sz w:val="28"/>
        </w:rPr>
        <w:t xml:space="preserve">
      2. Базар саудасын Қазақстан Республикасының жеке және заңды тұлғалары, шетел азаматтары мен азаматтығы жоқ адамдар базар аумағында орналасқан павильондар, шатырлар мен шағын дүкендер, сондай-ақ арнайы жабдықталған сауда дүкендерiнiң қатары мен сауда орындары арқылы тауарлар мен өнiмдердi көтере және бөлшектеп сату түрiнде жүзеге асырады. </w:t>
      </w:r>
      <w:r>
        <w:br/>
      </w:r>
      <w:r>
        <w:rPr>
          <w:rFonts w:ascii="Times New Roman"/>
          <w:b w:val="false"/>
          <w:i w:val="false"/>
          <w:color w:val="000000"/>
          <w:sz w:val="28"/>
        </w:rPr>
        <w:t xml:space="preserve">
      3. Базардың қызметiне тiкелей басшылық етудi базарды пайдаланушы кәсiпорынның әкiмшiлiгi жүзеге асырады. </w:t>
      </w:r>
      <w:r>
        <w:br/>
      </w:r>
      <w:r>
        <w:rPr>
          <w:rFonts w:ascii="Times New Roman"/>
          <w:b w:val="false"/>
          <w:i w:val="false"/>
          <w:color w:val="000000"/>
          <w:sz w:val="28"/>
        </w:rPr>
        <w:t xml:space="preserve">
      Базарлардың жұмысын базардың әкiмшiлiгiмен жасасатын келiсiм-шартқа сәйкес жергiлiктi жерлердегi сауданы басқаратын органдар үйлестiредi. Шарт салық инспекциясымен келiсiлуге тиiстi. </w:t>
      </w:r>
      <w:r>
        <w:br/>
      </w:r>
      <w:r>
        <w:rPr>
          <w:rFonts w:ascii="Times New Roman"/>
          <w:b w:val="false"/>
          <w:i w:val="false"/>
          <w:color w:val="000000"/>
          <w:sz w:val="28"/>
        </w:rPr>
        <w:t xml:space="preserve">
      Шарт жасасу кезiнде базардың тауарлық-салалық нышаны бойынша мамандандырылуы белгiленедi (базардың мамандандырылуына қарай тек қана тамақ өнiмдерiн немесе азық-түлiк емес тауарларды сатуға арнап 60-80 проц. шегiнде сауда алаңдарының көлемi белгiленсiн). Базарға оның мақсатына, орналасқан жерiне, көрсетiлетiн қызметтерiнiң көлемiне, сауда алаңдары мен техникалық жағынан жабдықталғандығына қарай белгiлейтiн санаттылық берiледi. </w:t>
      </w:r>
      <w:r>
        <w:br/>
      </w:r>
      <w:r>
        <w:rPr>
          <w:rFonts w:ascii="Times New Roman"/>
          <w:b w:val="false"/>
          <w:i w:val="false"/>
          <w:color w:val="000000"/>
          <w:sz w:val="28"/>
        </w:rPr>
        <w:t xml:space="preserve">
      Шарттың жоқтығы базар қызметiн тоқтатуға негiз болып табылады. </w:t>
      </w:r>
      <w:r>
        <w:br/>
      </w:r>
      <w:r>
        <w:rPr>
          <w:rFonts w:ascii="Times New Roman"/>
          <w:b w:val="false"/>
          <w:i w:val="false"/>
          <w:color w:val="000000"/>
          <w:sz w:val="28"/>
        </w:rPr>
        <w:t xml:space="preserve">
      4. Базар қажеттi сауда мүкәммалы және жабдықтарымен, оның iшiнде тез бұзылатын өнiмдердi сатушыларға арналған тоңазытатын құрал жабдықталған болуға тиiстi, сондай-ақ оның мал дәрiгерлiгi-санитарлық лабораториясы болуға тиiстi. Базарлардың техникамен жабдықталғанына қойылатын талаптар N 2 қосымшада келтiрiлген. </w:t>
      </w:r>
      <w:r>
        <w:br/>
      </w:r>
      <w:r>
        <w:rPr>
          <w:rFonts w:ascii="Times New Roman"/>
          <w:b w:val="false"/>
          <w:i w:val="false"/>
          <w:color w:val="000000"/>
          <w:sz w:val="28"/>
        </w:rPr>
        <w:t xml:space="preserve">
      Базарларды сатушылар мен сатып алушыларға қолайлылық үшiн қоғамдық тамақтандырудың стационарлық объектiлерi (дәмханалар, самсаханалар, кәуапханалар және басқалар) жабдықталады. </w:t>
      </w:r>
      <w:r>
        <w:br/>
      </w:r>
      <w:r>
        <w:rPr>
          <w:rFonts w:ascii="Times New Roman"/>
          <w:b w:val="false"/>
          <w:i w:val="false"/>
          <w:color w:val="000000"/>
          <w:sz w:val="28"/>
        </w:rPr>
        <w:t xml:space="preserve">
      Қоғамдық тамақтандыру нүктелерiн ұйымдастырып ашу және оларды жабдықтау мемлекеттiк санитарлық-эпидемиологиялық қызметтiң аумақтық органдарының келiсуiмен және олардың рұқсаты бойынша жүзеге асырылады. </w:t>
      </w:r>
      <w:r>
        <w:br/>
      </w:r>
      <w:r>
        <w:rPr>
          <w:rFonts w:ascii="Times New Roman"/>
          <w:b w:val="false"/>
          <w:i w:val="false"/>
          <w:color w:val="000000"/>
          <w:sz w:val="28"/>
        </w:rPr>
        <w:t xml:space="preserve">
      Базарлардың аумағында сауда кәсiпорындары, халыққа тұрмыстық қызмет көрсету мен басқа да қызметтердiң орналасуы мүмкiн. </w:t>
      </w:r>
      <w:r>
        <w:br/>
      </w:r>
      <w:r>
        <w:rPr>
          <w:rFonts w:ascii="Times New Roman"/>
          <w:b w:val="false"/>
          <w:i w:val="false"/>
          <w:color w:val="000000"/>
          <w:sz w:val="28"/>
        </w:rPr>
        <w:t xml:space="preserve">
      5. Базардағы сауда барлық сауда қызметiмен айналысатын шаруашылық жүргiзушi субъектiлердiң қолданылып жүрген заңдардың талаптарын, санитарлық және экологиялық мөлшерлi қалыптарды сауда мен қоғамдық тамақтандырудың және қоғамдық тамақтандыру өнiмдерiне деген нормативтiк техникалық құжаттаманың ережелерiн сондай-ақ өрт қауiпсiздiгi мен еңбектi қорғаудың ережелерi мен мөлшерлi қалыптарын, тауарлар мен шикiзатқа сәйкес сертификатының мiндеттi түрде бар болуын, осы Ереженi және қызмет көрсетудiң жоғары деңгейiн сақтауымен жүзеге асырылады. </w:t>
      </w:r>
      <w:r>
        <w:br/>
      </w:r>
      <w:r>
        <w:rPr>
          <w:rFonts w:ascii="Times New Roman"/>
          <w:b w:val="false"/>
          <w:i w:val="false"/>
          <w:color w:val="000000"/>
          <w:sz w:val="28"/>
        </w:rPr>
        <w:t xml:space="preserve">
      Азық-түлiк тауарларын алкогольдi өнiмдер мен қоғамдық тамақтандыру өнiмдерiн сатушылардың оларды сату құқығына лицензиясы (патентi) болуға тиiс. </w:t>
      </w:r>
      <w:r>
        <w:br/>
      </w:r>
      <w:r>
        <w:rPr>
          <w:rFonts w:ascii="Times New Roman"/>
          <w:b w:val="false"/>
          <w:i w:val="false"/>
          <w:color w:val="000000"/>
          <w:sz w:val="28"/>
        </w:rPr>
        <w:t xml:space="preserve">
      6. Тамақ өнiмдерiн сатуға оларды мал дәрiгерлiк-санитарлық мөлшерлi қалыптарға сәйкес тексеруден өткiзгеннен кейiн ғана рұқсат етiледi. Тамақ өнiмдерiнiң сапасын тексеру базардың мал дәрiгерлiк-санитарлық сараптама лабораторияларында жүргiзiледi. </w:t>
      </w:r>
      <w:r>
        <w:br/>
      </w:r>
      <w:r>
        <w:rPr>
          <w:rFonts w:ascii="Times New Roman"/>
          <w:b w:val="false"/>
          <w:i w:val="false"/>
          <w:color w:val="000000"/>
          <w:sz w:val="28"/>
        </w:rPr>
        <w:t xml:space="preserve">
      Әрбiр сауда жасаушы базардың мал дәрiгерлiк-санитарлық сараптама лабораториясында санитарлық талаптармен таныса алады. </w:t>
      </w:r>
      <w:r>
        <w:br/>
      </w:r>
      <w:r>
        <w:rPr>
          <w:rFonts w:ascii="Times New Roman"/>
          <w:b w:val="false"/>
          <w:i w:val="false"/>
          <w:color w:val="000000"/>
          <w:sz w:val="28"/>
        </w:rPr>
        <w:t xml:space="preserve">
      7. Базарларды (оның iшiнде шығындарын да) дүкендерге, супермаркеттер мен асханаларға жапсарлар аумақта, сондай-ақ саябақтарда, парктер мен басқа да демалыс аймақтарында және тротуарлар мен тас жол бойындағы жолдарды жағалай орналастырып ашуға рұқсат берiлмейдi. </w:t>
      </w:r>
      <w:r>
        <w:br/>
      </w:r>
      <w:r>
        <w:rPr>
          <w:rFonts w:ascii="Times New Roman"/>
          <w:b w:val="false"/>
          <w:i w:val="false"/>
          <w:color w:val="000000"/>
          <w:sz w:val="28"/>
        </w:rPr>
        <w:t xml:space="preserve">
      8. Базарларда сатуға тыйым салынған заттар: </w:t>
      </w:r>
      <w:r>
        <w:br/>
      </w:r>
      <w:r>
        <w:rPr>
          <w:rFonts w:ascii="Times New Roman"/>
          <w:b w:val="false"/>
          <w:i w:val="false"/>
          <w:color w:val="000000"/>
          <w:sz w:val="28"/>
        </w:rPr>
        <w:t xml:space="preserve">
      - консервiленiп саңлаусыз жабылған өнiмдер (көкөнiс, ет, балық және басқа) өндiрiлуi мен өткiзiлуiне лицензия (патент) берiлген қоғамдық тамақтандырудың өнiмдерiн қоспағанда үйде әзiрленген ет және балықтан жасалған аспаздық бұйымдар мен жартылай фабрикаттар; </w:t>
      </w:r>
      <w:r>
        <w:br/>
      </w:r>
      <w:r>
        <w:rPr>
          <w:rFonts w:ascii="Times New Roman"/>
          <w:b w:val="false"/>
          <w:i w:val="false"/>
          <w:color w:val="000000"/>
          <w:sz w:val="28"/>
        </w:rPr>
        <w:t xml:space="preserve">
      - кремдi кондитер бұйымдарын, боялған мәмпәсилер мен карамель кәмпиттер, тәттiлер мен үйде әзiрленген сусындар; </w:t>
      </w:r>
      <w:r>
        <w:br/>
      </w:r>
      <w:r>
        <w:rPr>
          <w:rFonts w:ascii="Times New Roman"/>
          <w:b w:val="false"/>
          <w:i w:val="false"/>
          <w:color w:val="000000"/>
          <w:sz w:val="28"/>
        </w:rPr>
        <w:t xml:space="preserve">
      - жаңа пiскен және үйде ұқсатылған саңырауқұлақтар; </w:t>
      </w:r>
      <w:r>
        <w:br/>
      </w:r>
      <w:r>
        <w:rPr>
          <w:rFonts w:ascii="Times New Roman"/>
          <w:b w:val="false"/>
          <w:i w:val="false"/>
          <w:color w:val="000000"/>
          <w:sz w:val="28"/>
        </w:rPr>
        <w:t xml:space="preserve">
      - дәрiлiк өсiмдiктер; </w:t>
      </w:r>
      <w:r>
        <w:br/>
      </w:r>
      <w:r>
        <w:rPr>
          <w:rFonts w:ascii="Times New Roman"/>
          <w:b w:val="false"/>
          <w:i w:val="false"/>
          <w:color w:val="000000"/>
          <w:sz w:val="28"/>
        </w:rPr>
        <w:t xml:space="preserve">
      - тоңазытатын жабдықтар жоқ болған жағдайда тез бұзылатын өнiмдер; </w:t>
      </w:r>
      <w:r>
        <w:br/>
      </w:r>
      <w:r>
        <w:rPr>
          <w:rFonts w:ascii="Times New Roman"/>
          <w:b w:val="false"/>
          <w:i w:val="false"/>
          <w:color w:val="000000"/>
          <w:sz w:val="28"/>
        </w:rPr>
        <w:t xml:space="preserve">
      - қолданылып жүрген заңдармен еркiн сатылуына тыйым салынған басқа да тауарлар (қарулар мен әскери әр алуан тауар жабдықтарын, дәрiгерлiк препараттар және басқа). </w:t>
      </w:r>
      <w:r>
        <w:br/>
      </w:r>
      <w:r>
        <w:rPr>
          <w:rFonts w:ascii="Times New Roman"/>
          <w:b w:val="false"/>
          <w:i w:val="false"/>
          <w:color w:val="000000"/>
          <w:sz w:val="28"/>
        </w:rPr>
        <w:t xml:space="preserve">
      9. Азық-түлiк емес тауарларды (киiм-кешек, аяқ киiм) сатуда оларды өлшеп көру үшiн, ал күрделi техникалық және тексерудi талап ететiн басқа да тауарларды сатуда тексерiс жүргiзу үшiн жағдай жасалуға тиiс. </w:t>
      </w:r>
      <w:r>
        <w:br/>
      </w:r>
      <w:r>
        <w:rPr>
          <w:rFonts w:ascii="Times New Roman"/>
          <w:b w:val="false"/>
          <w:i w:val="false"/>
          <w:color w:val="000000"/>
          <w:sz w:val="28"/>
        </w:rPr>
        <w:t xml:space="preserve">
      10. Базардың әкiмшiлiгi Ауыл шаруашылық және басқа да ұйымдар мен кәсiпорындарға, жеке азаматтарға ауыл шаруашылық және басқа да өнiмдердi өткiзуде, сондай-ақ бәсекелестiк туғызу мақсатында ұзақ мерзiмдi келiсiмдердiң, бiр жолғы шарттар мен мәмiлелердiң негiзiнде келiсiмдi баға бойынша тiкелей базардың өзiнен де және өнiмдi шығарып жатқан жерлерден де өнiмдердi көтере сатып алу мен оларды сатуды жүзеге асыратын сауда қызметтерiнiң бюросын ұйымдастырады. </w:t>
      </w:r>
      <w:r>
        <w:br/>
      </w:r>
      <w:r>
        <w:rPr>
          <w:rFonts w:ascii="Times New Roman"/>
          <w:b w:val="false"/>
          <w:i w:val="false"/>
          <w:color w:val="000000"/>
          <w:sz w:val="28"/>
        </w:rPr>
        <w:t xml:space="preserve">
      11. Базардағы сауда үшiн сауда жасаушылардан алым өндiрiлiп алынады. Сауда жасаушылардан алым өндiрiп алудың тәртiбi Қазақстан Республикасының нормативтiк актiлерiмен белгiленедi. </w:t>
      </w:r>
      <w:r>
        <w:br/>
      </w:r>
      <w:r>
        <w:rPr>
          <w:rFonts w:ascii="Times New Roman"/>
          <w:b w:val="false"/>
          <w:i w:val="false"/>
          <w:color w:val="000000"/>
          <w:sz w:val="28"/>
        </w:rPr>
        <w:t>
      Бiр жолғы алымдар ставкаларының мөлшерi Қазақстан Республикасы Министрлер Кабинетiнiң 1995 жылғы 12 шiлдедегi N 955 </w:t>
      </w:r>
      <w:r>
        <w:rPr>
          <w:rFonts w:ascii="Times New Roman"/>
          <w:b w:val="false"/>
          <w:i w:val="false"/>
          <w:color w:val="000000"/>
          <w:sz w:val="28"/>
        </w:rPr>
        <w:t xml:space="preserve">P950955_ </w:t>
      </w:r>
      <w:r>
        <w:rPr>
          <w:rFonts w:ascii="Times New Roman"/>
          <w:b w:val="false"/>
          <w:i w:val="false"/>
          <w:color w:val="000000"/>
          <w:sz w:val="28"/>
        </w:rPr>
        <w:t xml:space="preserve">қаулысымен бекiтiлген Қазақстан Республикасының базарларында тауарларды сату құқығы үшiн алым туралы Ережеге сәйкес белгiленедi. </w:t>
      </w:r>
      <w:r>
        <w:br/>
      </w:r>
      <w:r>
        <w:rPr>
          <w:rFonts w:ascii="Times New Roman"/>
          <w:b w:val="false"/>
          <w:i w:val="false"/>
          <w:color w:val="000000"/>
          <w:sz w:val="28"/>
        </w:rPr>
        <w:t xml:space="preserve">
      Алым төлеушiлер Қазақстан Республикасының салық туралы заңдарында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көзделген өзге де салықтарды төлеуден босатылмайды.</w:t>
      </w:r>
    </w:p>
    <w:p>
      <w:pPr>
        <w:spacing w:after="0"/>
        <w:ind w:left="0"/>
        <w:jc w:val="both"/>
      </w:pPr>
      <w:r>
        <w:rPr>
          <w:rFonts w:ascii="Times New Roman"/>
          <w:b w:val="false"/>
          <w:i w:val="false"/>
          <w:color w:val="000000"/>
          <w:sz w:val="28"/>
        </w:rPr>
        <w:t xml:space="preserve">     Қазақстан Республикасының Министрлер Кабинетi бекiткен Ереженi бұзу </w:t>
      </w:r>
    </w:p>
    <w:p>
      <w:pPr>
        <w:spacing w:after="0"/>
        <w:ind w:left="0"/>
        <w:jc w:val="both"/>
      </w:pPr>
      <w:r>
        <w:rPr>
          <w:rFonts w:ascii="Times New Roman"/>
          <w:b w:val="false"/>
          <w:i w:val="false"/>
          <w:color w:val="000000"/>
          <w:sz w:val="28"/>
        </w:rPr>
        <w:t xml:space="preserve">арқылы алынған табыстардың барлығы заңдармен белгiленген тәртiп бойынша, </w:t>
      </w:r>
    </w:p>
    <w:p>
      <w:pPr>
        <w:spacing w:after="0"/>
        <w:ind w:left="0"/>
        <w:jc w:val="both"/>
      </w:pPr>
      <w:r>
        <w:rPr>
          <w:rFonts w:ascii="Times New Roman"/>
          <w:b w:val="false"/>
          <w:i w:val="false"/>
          <w:color w:val="000000"/>
          <w:sz w:val="28"/>
        </w:rPr>
        <w:t>мемлекет пайдасына алынуға тиiс.</w:t>
      </w:r>
    </w:p>
    <w:p>
      <w:pPr>
        <w:spacing w:after="0"/>
        <w:ind w:left="0"/>
        <w:jc w:val="both"/>
      </w:pPr>
      <w:r>
        <w:rPr>
          <w:rFonts w:ascii="Times New Roman"/>
          <w:b w:val="false"/>
          <w:i w:val="false"/>
          <w:color w:val="000000"/>
          <w:sz w:val="28"/>
        </w:rPr>
        <w:t xml:space="preserve">     12. Базардың әкiмшiлiгi базардағы сауда жасаушыларға олардың жеке ақы </w:t>
      </w:r>
    </w:p>
    <w:p>
      <w:pPr>
        <w:spacing w:after="0"/>
        <w:ind w:left="0"/>
        <w:jc w:val="both"/>
      </w:pPr>
      <w:r>
        <w:rPr>
          <w:rFonts w:ascii="Times New Roman"/>
          <w:b w:val="false"/>
          <w:i w:val="false"/>
          <w:color w:val="000000"/>
          <w:sz w:val="28"/>
        </w:rPr>
        <w:t>алу арқылы қосымша қызметтiң әр түрлерiн жасай алады, атап айтқанда:</w:t>
      </w:r>
    </w:p>
    <w:p>
      <w:pPr>
        <w:spacing w:after="0"/>
        <w:ind w:left="0"/>
        <w:jc w:val="both"/>
      </w:pPr>
      <w:r>
        <w:rPr>
          <w:rFonts w:ascii="Times New Roman"/>
          <w:b w:val="false"/>
          <w:i w:val="false"/>
          <w:color w:val="000000"/>
          <w:sz w:val="28"/>
        </w:rPr>
        <w:t>     - өнiмдердi мал дәрiгерлiк лабораториялық зерттеуден өткiзу;</w:t>
      </w:r>
    </w:p>
    <w:p>
      <w:pPr>
        <w:spacing w:after="0"/>
        <w:ind w:left="0"/>
        <w:jc w:val="both"/>
      </w:pPr>
      <w:r>
        <w:rPr>
          <w:rFonts w:ascii="Times New Roman"/>
          <w:b w:val="false"/>
          <w:i w:val="false"/>
          <w:color w:val="000000"/>
          <w:sz w:val="28"/>
        </w:rPr>
        <w:t>     - еттi бөлшектеп кесу;</w:t>
      </w:r>
    </w:p>
    <w:p>
      <w:pPr>
        <w:spacing w:after="0"/>
        <w:ind w:left="0"/>
        <w:jc w:val="both"/>
      </w:pPr>
      <w:r>
        <w:rPr>
          <w:rFonts w:ascii="Times New Roman"/>
          <w:b w:val="false"/>
          <w:i w:val="false"/>
          <w:color w:val="000000"/>
          <w:sz w:val="28"/>
        </w:rPr>
        <w:t>     - таразы мен басқа да құрал-саймандарды, санитарлық киiмдi жалға беру;</w:t>
      </w:r>
    </w:p>
    <w:p>
      <w:pPr>
        <w:spacing w:after="0"/>
        <w:ind w:left="0"/>
        <w:jc w:val="both"/>
      </w:pPr>
      <w:r>
        <w:rPr>
          <w:rFonts w:ascii="Times New Roman"/>
          <w:b w:val="false"/>
          <w:i w:val="false"/>
          <w:color w:val="000000"/>
          <w:sz w:val="28"/>
        </w:rPr>
        <w:t xml:space="preserve">     - тауарларды, өнiмдердi, сондай-ақ сауда жасаушылардың жеке заттарын </w:t>
      </w:r>
    </w:p>
    <w:p>
      <w:pPr>
        <w:spacing w:after="0"/>
        <w:ind w:left="0"/>
        <w:jc w:val="both"/>
      </w:pPr>
      <w:r>
        <w:rPr>
          <w:rFonts w:ascii="Times New Roman"/>
          <w:b w:val="false"/>
          <w:i w:val="false"/>
          <w:color w:val="000000"/>
          <w:sz w:val="28"/>
        </w:rPr>
        <w:t xml:space="preserve">тоңазытқыштарда, сақтау орындарында және басқа да қоймалық үй-жайларда </w:t>
      </w:r>
    </w:p>
    <w:p>
      <w:pPr>
        <w:spacing w:after="0"/>
        <w:ind w:left="0"/>
        <w:jc w:val="both"/>
      </w:pPr>
      <w:r>
        <w:rPr>
          <w:rFonts w:ascii="Times New Roman"/>
          <w:b w:val="false"/>
          <w:i w:val="false"/>
          <w:color w:val="000000"/>
          <w:sz w:val="28"/>
        </w:rPr>
        <w:t>сақтау;</w:t>
      </w:r>
    </w:p>
    <w:p>
      <w:pPr>
        <w:spacing w:after="0"/>
        <w:ind w:left="0"/>
        <w:jc w:val="both"/>
      </w:pPr>
      <w:r>
        <w:rPr>
          <w:rFonts w:ascii="Times New Roman"/>
          <w:b w:val="false"/>
          <w:i w:val="false"/>
          <w:color w:val="000000"/>
          <w:sz w:val="28"/>
        </w:rPr>
        <w:t xml:space="preserve">     - жүк мәшинелерiнiң, автотiркемелер мен жеңiл мәшинелердiң </w:t>
      </w:r>
    </w:p>
    <w:p>
      <w:pPr>
        <w:spacing w:after="0"/>
        <w:ind w:left="0"/>
        <w:jc w:val="both"/>
      </w:pPr>
      <w:r>
        <w:rPr>
          <w:rFonts w:ascii="Times New Roman"/>
          <w:b w:val="false"/>
          <w:i w:val="false"/>
          <w:color w:val="000000"/>
          <w:sz w:val="28"/>
        </w:rPr>
        <w:t xml:space="preserve">мотоциклдер мен басқа да көлiк құралдарының базар аумағына кiруiне рұқсат </w:t>
      </w:r>
    </w:p>
    <w:p>
      <w:pPr>
        <w:spacing w:after="0"/>
        <w:ind w:left="0"/>
        <w:jc w:val="both"/>
      </w:pPr>
      <w:r>
        <w:rPr>
          <w:rFonts w:ascii="Times New Roman"/>
          <w:b w:val="false"/>
          <w:i w:val="false"/>
          <w:color w:val="000000"/>
          <w:sz w:val="28"/>
        </w:rPr>
        <w:t>беру;</w:t>
      </w:r>
    </w:p>
    <w:p>
      <w:pPr>
        <w:spacing w:after="0"/>
        <w:ind w:left="0"/>
        <w:jc w:val="both"/>
      </w:pPr>
      <w:r>
        <w:rPr>
          <w:rFonts w:ascii="Times New Roman"/>
          <w:b w:val="false"/>
          <w:i w:val="false"/>
          <w:color w:val="000000"/>
          <w:sz w:val="28"/>
        </w:rPr>
        <w:t>     - жүктердi сауда орындарына тасып беру;</w:t>
      </w:r>
    </w:p>
    <w:p>
      <w:pPr>
        <w:spacing w:after="0"/>
        <w:ind w:left="0"/>
        <w:jc w:val="both"/>
      </w:pPr>
      <w:r>
        <w:rPr>
          <w:rFonts w:ascii="Times New Roman"/>
          <w:b w:val="false"/>
          <w:i w:val="false"/>
          <w:color w:val="000000"/>
          <w:sz w:val="28"/>
        </w:rPr>
        <w:t>     - тауарлық таразыларда өнiм өлшеу;</w:t>
      </w:r>
    </w:p>
    <w:p>
      <w:pPr>
        <w:spacing w:after="0"/>
        <w:ind w:left="0"/>
        <w:jc w:val="both"/>
      </w:pPr>
      <w:r>
        <w:rPr>
          <w:rFonts w:ascii="Times New Roman"/>
          <w:b w:val="false"/>
          <w:i w:val="false"/>
          <w:color w:val="000000"/>
          <w:sz w:val="28"/>
        </w:rPr>
        <w:t>     - автотұрақтарды пайдалану;</w:t>
      </w:r>
    </w:p>
    <w:p>
      <w:pPr>
        <w:spacing w:after="0"/>
        <w:ind w:left="0"/>
        <w:jc w:val="both"/>
      </w:pPr>
      <w:r>
        <w:rPr>
          <w:rFonts w:ascii="Times New Roman"/>
          <w:b w:val="false"/>
          <w:i w:val="false"/>
          <w:color w:val="000000"/>
          <w:sz w:val="28"/>
        </w:rPr>
        <w:t>     - шақтап көру кабиналарымен қамтамасыз ету;</w:t>
      </w:r>
    </w:p>
    <w:p>
      <w:pPr>
        <w:spacing w:after="0"/>
        <w:ind w:left="0"/>
        <w:jc w:val="both"/>
      </w:pPr>
      <w:r>
        <w:rPr>
          <w:rFonts w:ascii="Times New Roman"/>
          <w:b w:val="false"/>
          <w:i w:val="false"/>
          <w:color w:val="000000"/>
          <w:sz w:val="28"/>
        </w:rPr>
        <w:t xml:space="preserve">     - күрделi тұрмыстық және басқа да тауарлардың жұмыс iстейтiндiгiн </w:t>
      </w:r>
    </w:p>
    <w:p>
      <w:pPr>
        <w:spacing w:after="0"/>
        <w:ind w:left="0"/>
        <w:jc w:val="both"/>
      </w:pPr>
      <w:r>
        <w:rPr>
          <w:rFonts w:ascii="Times New Roman"/>
          <w:b w:val="false"/>
          <w:i w:val="false"/>
          <w:color w:val="000000"/>
          <w:sz w:val="28"/>
        </w:rPr>
        <w:t>тексерiп көру үшiн жағдай жасау;</w:t>
      </w:r>
    </w:p>
    <w:p>
      <w:pPr>
        <w:spacing w:after="0"/>
        <w:ind w:left="0"/>
        <w:jc w:val="both"/>
      </w:pPr>
      <w:r>
        <w:rPr>
          <w:rFonts w:ascii="Times New Roman"/>
          <w:b w:val="false"/>
          <w:i w:val="false"/>
          <w:color w:val="000000"/>
          <w:sz w:val="28"/>
        </w:rPr>
        <w:t>     - радио арқылы хабарландыру беру және басқа да қызметтердi көрсету.</w:t>
      </w:r>
    </w:p>
    <w:p>
      <w:pPr>
        <w:spacing w:after="0"/>
        <w:ind w:left="0"/>
        <w:jc w:val="both"/>
      </w:pPr>
      <w:r>
        <w:rPr>
          <w:rFonts w:ascii="Times New Roman"/>
          <w:b w:val="false"/>
          <w:i w:val="false"/>
          <w:color w:val="000000"/>
          <w:sz w:val="28"/>
        </w:rPr>
        <w:t>     Базарларда көрсетiлетiн қызметтiң түрлерi N 2 қосымшада көрсетiлген.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Көрсетiлетiн қызметтер үшiн төлемшiге кассалық чек немесе талон беру арқылы, ал тауарлар мен өнiмдердi сақтауға қабылдаған кезде осымен қатар тауар құжаттамасын берiлiп ақы кассаға төленедi. </w:t>
      </w:r>
      <w:r>
        <w:br/>
      </w:r>
      <w:r>
        <w:rPr>
          <w:rFonts w:ascii="Times New Roman"/>
          <w:b w:val="false"/>
          <w:i w:val="false"/>
          <w:color w:val="000000"/>
          <w:sz w:val="28"/>
        </w:rPr>
        <w:t xml:space="preserve">
      Көрсетiлген қызмет үшiн ақы базардың әкiмшiлiгi арқылы тағайындалып оның мөлшерi облыстық (қалалық) мәслихаттарымен келiсуi бойынша белгiленедi және қолданылып жүрген заңдарға сәйкес болуға тиiс. </w:t>
      </w:r>
      <w:r>
        <w:br/>
      </w:r>
      <w:r>
        <w:rPr>
          <w:rFonts w:ascii="Times New Roman"/>
          <w:b w:val="false"/>
          <w:i w:val="false"/>
          <w:color w:val="000000"/>
          <w:sz w:val="28"/>
        </w:rPr>
        <w:t xml:space="preserve">
      13. Барлық санаттағы мүгедектер, Ұлы Отан соғысына қатысушылар мен оларға теңестiрiлген адамдар, Совет Одағының Батырлары мен Социалистiк Еңбек Ерлерi, "Халық қаhарманы" деген атағы бар адамдар мен үш дәрежедегi даңқ орденiмен марапатталғандар, зейнеткерлер мен "Алтын алқа" және "Батыр ана" атақтарына ие болған көп балалы аналар алымның белгiленген мөлшерiнiң 50 процентiн ғана төлейдi.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Базардың әкiмшiлiгi азаматтардың белгiлi бiр санаттарына көрсетiлетiн </w:t>
      </w:r>
    </w:p>
    <w:p>
      <w:pPr>
        <w:spacing w:after="0"/>
        <w:ind w:left="0"/>
        <w:jc w:val="both"/>
      </w:pPr>
      <w:r>
        <w:rPr>
          <w:rFonts w:ascii="Times New Roman"/>
          <w:b w:val="false"/>
          <w:i w:val="false"/>
          <w:color w:val="000000"/>
          <w:sz w:val="28"/>
        </w:rPr>
        <w:t>қызметтер үшiн жеңiлдiктер беруге құқылы.</w:t>
      </w:r>
    </w:p>
    <w:p>
      <w:pPr>
        <w:spacing w:after="0"/>
        <w:ind w:left="0"/>
        <w:jc w:val="both"/>
      </w:pPr>
      <w:r>
        <w:rPr>
          <w:rFonts w:ascii="Times New Roman"/>
          <w:b w:val="false"/>
          <w:i w:val="false"/>
          <w:color w:val="000000"/>
          <w:sz w:val="28"/>
        </w:rPr>
        <w:t xml:space="preserve">     14. Базардың әкiмшiлiгi базарлар жұмысының уақыты мен оларды сауда </w:t>
      </w:r>
    </w:p>
    <w:p>
      <w:pPr>
        <w:spacing w:after="0"/>
        <w:ind w:left="0"/>
        <w:jc w:val="both"/>
      </w:pPr>
      <w:r>
        <w:rPr>
          <w:rFonts w:ascii="Times New Roman"/>
          <w:b w:val="false"/>
          <w:i w:val="false"/>
          <w:color w:val="000000"/>
          <w:sz w:val="28"/>
        </w:rPr>
        <w:t xml:space="preserve">жасау уақытын облыстық (қалалық) әкiмшiлiктермен келiсе отырып, сатып </w:t>
      </w:r>
    </w:p>
    <w:p>
      <w:pPr>
        <w:spacing w:after="0"/>
        <w:ind w:left="0"/>
        <w:jc w:val="both"/>
      </w:pPr>
      <w:r>
        <w:rPr>
          <w:rFonts w:ascii="Times New Roman"/>
          <w:b w:val="false"/>
          <w:i w:val="false"/>
          <w:color w:val="000000"/>
          <w:sz w:val="28"/>
        </w:rPr>
        <w:t>алушылар үшiн мейлiнше қолайлы жағдай жасауды ескерумен белгiлейдi.</w:t>
      </w:r>
    </w:p>
    <w:p>
      <w:pPr>
        <w:spacing w:after="0"/>
        <w:ind w:left="0"/>
        <w:jc w:val="both"/>
      </w:pPr>
      <w:r>
        <w:rPr>
          <w:rFonts w:ascii="Times New Roman"/>
          <w:b w:val="false"/>
          <w:i w:val="false"/>
          <w:color w:val="000000"/>
          <w:sz w:val="28"/>
        </w:rPr>
        <w:t xml:space="preserve">     15. Базарлардың иелiгiндегi сауда және басқа да үй-жайлардың </w:t>
      </w:r>
    </w:p>
    <w:p>
      <w:pPr>
        <w:spacing w:after="0"/>
        <w:ind w:left="0"/>
        <w:jc w:val="both"/>
      </w:pPr>
      <w:r>
        <w:rPr>
          <w:rFonts w:ascii="Times New Roman"/>
          <w:b w:val="false"/>
          <w:i w:val="false"/>
          <w:color w:val="000000"/>
          <w:sz w:val="28"/>
        </w:rPr>
        <w:t>пайдаланылуы жалдау шартымен ретке келтiрiледi.</w:t>
      </w:r>
    </w:p>
    <w:p>
      <w:pPr>
        <w:spacing w:after="0"/>
        <w:ind w:left="0"/>
        <w:jc w:val="both"/>
      </w:pPr>
      <w:r>
        <w:rPr>
          <w:rFonts w:ascii="Times New Roman"/>
          <w:b w:val="false"/>
          <w:i w:val="false"/>
          <w:color w:val="000000"/>
          <w:sz w:val="28"/>
        </w:rPr>
        <w:t>     16. Базардағы сауда Ережесi, жұмыс режимi мен бiр жолғы алымдар</w:t>
      </w:r>
    </w:p>
    <w:p>
      <w:pPr>
        <w:spacing w:after="0"/>
        <w:ind w:left="0"/>
        <w:jc w:val="both"/>
      </w:pPr>
      <w:r>
        <w:rPr>
          <w:rFonts w:ascii="Times New Roman"/>
          <w:b w:val="false"/>
          <w:i w:val="false"/>
          <w:color w:val="000000"/>
          <w:sz w:val="28"/>
        </w:rPr>
        <w:t xml:space="preserve">ставкасы туралы мәлiметтер мен атқарылатын қызметтердiң құны көрсетiлiп </w:t>
      </w:r>
    </w:p>
    <w:p>
      <w:pPr>
        <w:spacing w:after="0"/>
        <w:ind w:left="0"/>
        <w:jc w:val="both"/>
      </w:pPr>
      <w:r>
        <w:rPr>
          <w:rFonts w:ascii="Times New Roman"/>
          <w:b w:val="false"/>
          <w:i w:val="false"/>
          <w:color w:val="000000"/>
          <w:sz w:val="28"/>
        </w:rPr>
        <w:t xml:space="preserve">жасалатын қызметтер тiзбесi iлiнiп қойылуға тиiс. Ал бақылау таразысы </w:t>
      </w:r>
    </w:p>
    <w:p>
      <w:pPr>
        <w:spacing w:after="0"/>
        <w:ind w:left="0"/>
        <w:jc w:val="both"/>
      </w:pPr>
      <w:r>
        <w:rPr>
          <w:rFonts w:ascii="Times New Roman"/>
          <w:b w:val="false"/>
          <w:i w:val="false"/>
          <w:color w:val="000000"/>
          <w:sz w:val="28"/>
        </w:rPr>
        <w:t xml:space="preserve">сатып алушыларға көрiнетiн және олар үшiн ыңғайлы жерге орналастырылуға </w:t>
      </w:r>
    </w:p>
    <w:p>
      <w:pPr>
        <w:spacing w:after="0"/>
        <w:ind w:left="0"/>
        <w:jc w:val="both"/>
      </w:pPr>
      <w:r>
        <w:rPr>
          <w:rFonts w:ascii="Times New Roman"/>
          <w:b w:val="false"/>
          <w:i w:val="false"/>
          <w:color w:val="000000"/>
          <w:sz w:val="28"/>
        </w:rPr>
        <w:t>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Базарларға арналған санитарлық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Базар аймағына қойылатын санитарлық талаптар.</w:t>
      </w:r>
    </w:p>
    <w:p>
      <w:pPr>
        <w:spacing w:after="0"/>
        <w:ind w:left="0"/>
        <w:jc w:val="both"/>
      </w:pPr>
      <w:r>
        <w:rPr>
          <w:rFonts w:ascii="Times New Roman"/>
          <w:b w:val="false"/>
          <w:i w:val="false"/>
          <w:color w:val="000000"/>
          <w:sz w:val="28"/>
        </w:rPr>
        <w:t xml:space="preserve">     1.1. Қала және ауыл халқының 1000 тұрғынына деген базардағы </w:t>
      </w:r>
    </w:p>
    <w:p>
      <w:pPr>
        <w:spacing w:after="0"/>
        <w:ind w:left="0"/>
        <w:jc w:val="both"/>
      </w:pPr>
      <w:r>
        <w:rPr>
          <w:rFonts w:ascii="Times New Roman"/>
          <w:b w:val="false"/>
          <w:i w:val="false"/>
          <w:color w:val="000000"/>
          <w:sz w:val="28"/>
        </w:rPr>
        <w:t>тапшыланған сауда орындарының саны құрылыстың мөлшерлi қалыптары мен</w:t>
      </w:r>
    </w:p>
    <w:p>
      <w:pPr>
        <w:spacing w:after="0"/>
        <w:ind w:left="0"/>
        <w:jc w:val="both"/>
      </w:pPr>
      <w:r>
        <w:rPr>
          <w:rFonts w:ascii="Times New Roman"/>
          <w:b w:val="false"/>
          <w:i w:val="false"/>
          <w:color w:val="000000"/>
          <w:sz w:val="28"/>
        </w:rPr>
        <w:t xml:space="preserve">Қазақстан Республикасының ережелерiмен белгiленген көрсеткiштер арқылы </w:t>
      </w:r>
    </w:p>
    <w:p>
      <w:pPr>
        <w:spacing w:after="0"/>
        <w:ind w:left="0"/>
        <w:jc w:val="both"/>
      </w:pPr>
      <w:r>
        <w:rPr>
          <w:rFonts w:ascii="Times New Roman"/>
          <w:b w:val="false"/>
          <w:i w:val="false"/>
          <w:color w:val="000000"/>
          <w:sz w:val="28"/>
        </w:rPr>
        <w:t>анықталады.</w:t>
      </w:r>
    </w:p>
    <w:p>
      <w:pPr>
        <w:spacing w:after="0"/>
        <w:ind w:left="0"/>
        <w:jc w:val="both"/>
      </w:pPr>
      <w:r>
        <w:rPr>
          <w:rFonts w:ascii="Times New Roman"/>
          <w:b w:val="false"/>
          <w:i w:val="false"/>
          <w:color w:val="000000"/>
          <w:sz w:val="28"/>
        </w:rPr>
        <w:t>     1.2. Базар аймағы мынадай аумақтарға межеленiп айырылады:</w:t>
      </w:r>
    </w:p>
    <w:p>
      <w:pPr>
        <w:spacing w:after="0"/>
        <w:ind w:left="0"/>
        <w:jc w:val="both"/>
      </w:pPr>
      <w:r>
        <w:rPr>
          <w:rFonts w:ascii="Times New Roman"/>
          <w:b w:val="false"/>
          <w:i w:val="false"/>
          <w:color w:val="000000"/>
          <w:sz w:val="28"/>
        </w:rPr>
        <w:t>     - сауда;</w:t>
      </w:r>
    </w:p>
    <w:p>
      <w:pPr>
        <w:spacing w:after="0"/>
        <w:ind w:left="0"/>
        <w:jc w:val="both"/>
      </w:pPr>
      <w:r>
        <w:rPr>
          <w:rFonts w:ascii="Times New Roman"/>
          <w:b w:val="false"/>
          <w:i w:val="false"/>
          <w:color w:val="000000"/>
          <w:sz w:val="28"/>
        </w:rPr>
        <w:t>     - бар қажетпен жабдықталып сатып алушыларға арналған;</w:t>
      </w:r>
    </w:p>
    <w:p>
      <w:pPr>
        <w:spacing w:after="0"/>
        <w:ind w:left="0"/>
        <w:jc w:val="both"/>
      </w:pPr>
      <w:r>
        <w:rPr>
          <w:rFonts w:ascii="Times New Roman"/>
          <w:b w:val="false"/>
          <w:i w:val="false"/>
          <w:color w:val="000000"/>
          <w:sz w:val="28"/>
        </w:rPr>
        <w:t>     - жеке көлiк тұрақтарына арналған;</w:t>
      </w:r>
    </w:p>
    <w:p>
      <w:pPr>
        <w:spacing w:after="0"/>
        <w:ind w:left="0"/>
        <w:jc w:val="both"/>
      </w:pPr>
      <w:r>
        <w:rPr>
          <w:rFonts w:ascii="Times New Roman"/>
          <w:b w:val="false"/>
          <w:i w:val="false"/>
          <w:color w:val="000000"/>
          <w:sz w:val="28"/>
        </w:rPr>
        <w:t>     - қоқыр-соқырды жинауға арналған шаруашылық алаң.</w:t>
      </w:r>
    </w:p>
    <w:p>
      <w:pPr>
        <w:spacing w:after="0"/>
        <w:ind w:left="0"/>
        <w:jc w:val="both"/>
      </w:pPr>
      <w:r>
        <w:rPr>
          <w:rFonts w:ascii="Times New Roman"/>
          <w:b w:val="false"/>
          <w:i w:val="false"/>
          <w:color w:val="000000"/>
          <w:sz w:val="28"/>
        </w:rPr>
        <w:t>     Сауда аумағына мына алаңдар бөлiнiп берiледi:</w:t>
      </w:r>
    </w:p>
    <w:p>
      <w:pPr>
        <w:spacing w:after="0"/>
        <w:ind w:left="0"/>
        <w:jc w:val="both"/>
      </w:pPr>
      <w:r>
        <w:rPr>
          <w:rFonts w:ascii="Times New Roman"/>
          <w:b w:val="false"/>
          <w:i w:val="false"/>
          <w:color w:val="000000"/>
          <w:sz w:val="28"/>
        </w:rPr>
        <w:t>     - ауыл шаруашылық өнiмдерiн сатуға арналған;</w:t>
      </w:r>
    </w:p>
    <w:p>
      <w:pPr>
        <w:spacing w:after="0"/>
        <w:ind w:left="0"/>
        <w:jc w:val="both"/>
      </w:pPr>
      <w:r>
        <w:rPr>
          <w:rFonts w:ascii="Times New Roman"/>
          <w:b w:val="false"/>
          <w:i w:val="false"/>
          <w:color w:val="000000"/>
          <w:sz w:val="28"/>
        </w:rPr>
        <w:t>     - тiрi құс пен мал сатуға арналған;</w:t>
      </w:r>
    </w:p>
    <w:p>
      <w:pPr>
        <w:spacing w:after="0"/>
        <w:ind w:left="0"/>
        <w:jc w:val="both"/>
      </w:pPr>
      <w:r>
        <w:rPr>
          <w:rFonts w:ascii="Times New Roman"/>
          <w:b w:val="false"/>
          <w:i w:val="false"/>
          <w:color w:val="000000"/>
          <w:sz w:val="28"/>
        </w:rPr>
        <w:t>     - қоғамдық тамақтандыру мен тұрмыстық қызмет көрсету</w:t>
      </w:r>
    </w:p>
    <w:p>
      <w:pPr>
        <w:spacing w:after="0"/>
        <w:ind w:left="0"/>
        <w:jc w:val="both"/>
      </w:pPr>
      <w:r>
        <w:rPr>
          <w:rFonts w:ascii="Times New Roman"/>
          <w:b w:val="false"/>
          <w:i w:val="false"/>
          <w:color w:val="000000"/>
          <w:sz w:val="28"/>
        </w:rPr>
        <w:t>кәсiпорындарына арналған;</w:t>
      </w:r>
    </w:p>
    <w:p>
      <w:pPr>
        <w:spacing w:after="0"/>
        <w:ind w:left="0"/>
        <w:jc w:val="both"/>
      </w:pPr>
      <w:r>
        <w:rPr>
          <w:rFonts w:ascii="Times New Roman"/>
          <w:b w:val="false"/>
          <w:i w:val="false"/>
          <w:color w:val="000000"/>
          <w:sz w:val="28"/>
        </w:rPr>
        <w:t>     - лабораториялық қызметке арналған;</w:t>
      </w:r>
    </w:p>
    <w:p>
      <w:pPr>
        <w:spacing w:after="0"/>
        <w:ind w:left="0"/>
        <w:jc w:val="both"/>
      </w:pPr>
      <w:r>
        <w:rPr>
          <w:rFonts w:ascii="Times New Roman"/>
          <w:b w:val="false"/>
          <w:i w:val="false"/>
          <w:color w:val="000000"/>
          <w:sz w:val="28"/>
        </w:rPr>
        <w:t>     - азық-түлiк тауарларын сатуға арналған;</w:t>
      </w:r>
    </w:p>
    <w:p>
      <w:pPr>
        <w:spacing w:after="0"/>
        <w:ind w:left="0"/>
        <w:jc w:val="both"/>
      </w:pPr>
      <w:r>
        <w:rPr>
          <w:rFonts w:ascii="Times New Roman"/>
          <w:b w:val="false"/>
          <w:i w:val="false"/>
          <w:color w:val="000000"/>
          <w:sz w:val="28"/>
        </w:rPr>
        <w:t>     - азық-түлiк емес тауарларын сатуға арналған.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1.3. Базар кешендерiнiң құрылысына арналған учаскелердi таңдап алу жалпы қаланың (елдi мекеннiң) барлық сауда кәсiпорындары жүйесiнiң дамуын ескерумен, мемлекеттiк санитарлық эпидемиологиялық қызмет органдары мен, сондай-ақ сәулет жоспарлау ұйымдарымен келiсу бойынша жүзеге асырылады. </w:t>
      </w:r>
      <w:r>
        <w:br/>
      </w:r>
      <w:r>
        <w:rPr>
          <w:rFonts w:ascii="Times New Roman"/>
          <w:b w:val="false"/>
          <w:i w:val="false"/>
          <w:color w:val="000000"/>
          <w:sz w:val="28"/>
        </w:rPr>
        <w:t xml:space="preserve">
      1.4. Базар салуға арналған учаскенi таңдауда халыққа бiр қалыпты қызмет көрсетудiң рұқсат етiлетiн өрiсi мен қала iшiндегi және сырттан келетiн көлiктерге қолайлылықты қамтамасыз ету ескерiледi. </w:t>
      </w:r>
      <w:r>
        <w:br/>
      </w:r>
      <w:r>
        <w:rPr>
          <w:rFonts w:ascii="Times New Roman"/>
          <w:b w:val="false"/>
          <w:i w:val="false"/>
          <w:color w:val="000000"/>
          <w:sz w:val="28"/>
        </w:rPr>
        <w:t xml:space="preserve">
      1.5. Базардан даңғылдар мен негiзгi көшелердiң жүргiншi желiлерiне тiкелей шығуына болмайды, ол қала магистралiнiң жүргiншi желiлерi мен негiзгi көшелерiнен кем дегенде 30 метр қашықтықта болуға тиiс. </w:t>
      </w:r>
      <w:r>
        <w:br/>
      </w:r>
      <w:r>
        <w:rPr>
          <w:rFonts w:ascii="Times New Roman"/>
          <w:b w:val="false"/>
          <w:i w:val="false"/>
          <w:color w:val="000000"/>
          <w:sz w:val="28"/>
        </w:rPr>
        <w:t xml:space="preserve">
      1.6. Базардың тамақ өнiмдерiн сатуды жүзеге асыратын жер учаскесi қоқтықты залалсыздандыру жерiнен кем дегенде 1,5 км қашықтықта және де өндiрiсi немесе сақталуы шаң және күштi иiстiң шығуымен байланысты өндiрiс кәсiпорындары мен қоймалардан, сондай-ақ жұқпалы аурулардың таралуы мен базарды ластаудың көзi болуы мүмкiн басқа да объектiлерден кемiнде 500 метр қашықтықта орналасуға тиiс. </w:t>
      </w:r>
      <w:r>
        <w:br/>
      </w:r>
      <w:r>
        <w:rPr>
          <w:rFonts w:ascii="Times New Roman"/>
          <w:b w:val="false"/>
          <w:i w:val="false"/>
          <w:color w:val="000000"/>
          <w:sz w:val="28"/>
        </w:rPr>
        <w:t xml:space="preserve">
      1.7. Базардың аймағы, кiрiс жолдары мен кiреберiстерi асфальттанып көркейтiледi. Нөсер мен ерiген қар сулары ағып кетуi үшiн төсеген жерде еңiс болуды көздеген дұрыс. </w:t>
      </w:r>
      <w:r>
        <w:br/>
      </w:r>
      <w:r>
        <w:rPr>
          <w:rFonts w:ascii="Times New Roman"/>
          <w:b w:val="false"/>
          <w:i w:val="false"/>
          <w:color w:val="000000"/>
          <w:sz w:val="28"/>
        </w:rPr>
        <w:t xml:space="preserve">
      Аумағы 0,2 гектар базарларда қалыптанған әрекет ретiнде, мiндеттi түрде үстiне қалыңдығы кемiнде 3 см. құм шашылатын таптап тегiстелген жер рұқсат етiледi. </w:t>
      </w:r>
      <w:r>
        <w:br/>
      </w:r>
      <w:r>
        <w:rPr>
          <w:rFonts w:ascii="Times New Roman"/>
          <w:b w:val="false"/>
          <w:i w:val="false"/>
          <w:color w:val="000000"/>
          <w:sz w:val="28"/>
        </w:rPr>
        <w:t xml:space="preserve">
      1.8. Базар аумағы сауда басталғанша және бiткеннен соң тазалануға тиiс, ал жылдың жылы уақытында мiндеттi түрде су себу керек, ал жылдың қысқы уақытында базар аймағын (көлiк пен жаяулар өтетiн жерлер) әрдайым қар мен мұздан тазартылуы тиiс. </w:t>
      </w:r>
      <w:r>
        <w:br/>
      </w:r>
      <w:r>
        <w:rPr>
          <w:rFonts w:ascii="Times New Roman"/>
          <w:b w:val="false"/>
          <w:i w:val="false"/>
          <w:color w:val="000000"/>
          <w:sz w:val="28"/>
        </w:rPr>
        <w:t xml:space="preserve">
      1.9. Базар аймағындағы сыпырындыны жинау үшiн урналар мен сыпырынды салғыштар орнатылады. Сыпырынды базар аймағынан күн сайын шығарылады. </w:t>
      </w:r>
      <w:r>
        <w:br/>
      </w:r>
      <w:r>
        <w:rPr>
          <w:rFonts w:ascii="Times New Roman"/>
          <w:b w:val="false"/>
          <w:i w:val="false"/>
          <w:color w:val="000000"/>
          <w:sz w:val="28"/>
        </w:rPr>
        <w:t xml:space="preserve">
      Урналардың санын белгiлеуде базар алаңының әрбiр 50 шаршы метрiнде бiр урна болуға тиiс екендiгiн негiзге алу қажет, сонымен бiрге сауда сөрелерi желiсiн бойлай орнатылған урналардың ара қашықтығы 10 метрден аспауға тиiс. Сыйымдылығы 100 литр сыпырынды салғыштардың санын белгiлеуде мынадай есепке алу қажет: </w:t>
      </w:r>
      <w:r>
        <w:br/>
      </w:r>
      <w:r>
        <w:rPr>
          <w:rFonts w:ascii="Times New Roman"/>
          <w:b w:val="false"/>
          <w:i w:val="false"/>
          <w:color w:val="000000"/>
          <w:sz w:val="28"/>
        </w:rPr>
        <w:t xml:space="preserve">
      базар алаңының әрбiр 200 шаршы метрiне кемiнде сыпырынды салғыштардың бiреуiн бөлу және оларды сауда сөрелерi желiсiн бойлай орнатып, олардың ара қашықтығы 20 метрден аспауға тиiс. Тамақ қалдықтарын жинау үшiн арнаулы ыдыстар қойылуға тиiс. </w:t>
      </w:r>
      <w:r>
        <w:br/>
      </w:r>
      <w:r>
        <w:rPr>
          <w:rFonts w:ascii="Times New Roman"/>
          <w:b w:val="false"/>
          <w:i w:val="false"/>
          <w:color w:val="000000"/>
          <w:sz w:val="28"/>
        </w:rPr>
        <w:t>
 </w:t>
      </w:r>
      <w:r>
        <w:br/>
      </w:r>
      <w:r>
        <w:rPr>
          <w:rFonts w:ascii="Times New Roman"/>
          <w:b w:val="false"/>
          <w:i w:val="false"/>
          <w:color w:val="000000"/>
          <w:sz w:val="28"/>
        </w:rPr>
        <w:t xml:space="preserve">
      2. Базар кешендерiнiң, павильондар мен сауда орындарының құрылысына қойылатын санитарлық талаптар. </w:t>
      </w:r>
      <w:r>
        <w:br/>
      </w:r>
      <w:r>
        <w:rPr>
          <w:rFonts w:ascii="Times New Roman"/>
          <w:b w:val="false"/>
          <w:i w:val="false"/>
          <w:color w:val="000000"/>
          <w:sz w:val="28"/>
        </w:rPr>
        <w:t xml:space="preserve">
      2.1. Базардың құрамына үй-жайлар мен алаңдардың мынадай негiзгi топтары кiруге тиiс: </w:t>
      </w:r>
      <w:r>
        <w:br/>
      </w:r>
      <w:r>
        <w:rPr>
          <w:rFonts w:ascii="Times New Roman"/>
          <w:b w:val="false"/>
          <w:i w:val="false"/>
          <w:color w:val="000000"/>
          <w:sz w:val="28"/>
        </w:rPr>
        <w:t xml:space="preserve">
      - сауда үй-жайлары; </w:t>
      </w:r>
      <w:r>
        <w:br/>
      </w:r>
      <w:r>
        <w:rPr>
          <w:rFonts w:ascii="Times New Roman"/>
          <w:b w:val="false"/>
          <w:i w:val="false"/>
          <w:color w:val="000000"/>
          <w:sz w:val="28"/>
        </w:rPr>
        <w:t xml:space="preserve">
      - өнiмдердi қабылдау, сақтау және сатуға әзiрлеу үшiн бөлiнген үй-жайлар; </w:t>
      </w:r>
      <w:r>
        <w:br/>
      </w:r>
      <w:r>
        <w:rPr>
          <w:rFonts w:ascii="Times New Roman"/>
          <w:b w:val="false"/>
          <w:i w:val="false"/>
          <w:color w:val="000000"/>
          <w:sz w:val="28"/>
        </w:rPr>
        <w:t xml:space="preserve">
      - коммуналдық-тұрмыстық, әкiмшiлiк, қосалқы шаруашылық және техникалық үй-жайлар. </w:t>
      </w:r>
      <w:r>
        <w:br/>
      </w:r>
      <w:r>
        <w:rPr>
          <w:rFonts w:ascii="Times New Roman"/>
          <w:b w:val="false"/>
          <w:i w:val="false"/>
          <w:color w:val="000000"/>
          <w:sz w:val="28"/>
        </w:rPr>
        <w:t xml:space="preserve">
      2.2. Сауда залының (қысқы павильондар), дәретханалар мен жуу орындарының қабырғалары биiктiгi 1,8 метр жылтыр плиткалармен қапталады және тұрақты синтетикалық бояулармен боялады. </w:t>
      </w:r>
      <w:r>
        <w:br/>
      </w:r>
      <w:r>
        <w:rPr>
          <w:rFonts w:ascii="Times New Roman"/>
          <w:b w:val="false"/>
          <w:i w:val="false"/>
          <w:color w:val="000000"/>
          <w:sz w:val="28"/>
        </w:rPr>
        <w:t xml:space="preserve">
      Тоңазытқыш камералардың қабырғалары кем дегенде 1,8 метр биiктiкке дейiн жылтыр плиткамен қапталады. </w:t>
      </w:r>
      <w:r>
        <w:br/>
      </w:r>
      <w:r>
        <w:rPr>
          <w:rFonts w:ascii="Times New Roman"/>
          <w:b w:val="false"/>
          <w:i w:val="false"/>
          <w:color w:val="000000"/>
          <w:sz w:val="28"/>
        </w:rPr>
        <w:t xml:space="preserve">
      2.3. Базардың үй-жайлары қол жуғыштар мен дәретханалар және сауда құрал-саймандарын, жемiстер мен көкөнiс жууға арналған жуу орындарымен жабдықталады.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Канализация және сумен жабдықтауға қойылатын санитарлық талаптар. </w:t>
      </w:r>
      <w:r>
        <w:br/>
      </w:r>
      <w:r>
        <w:rPr>
          <w:rFonts w:ascii="Times New Roman"/>
          <w:b w:val="false"/>
          <w:i w:val="false"/>
          <w:color w:val="000000"/>
          <w:sz w:val="28"/>
        </w:rPr>
        <w:t xml:space="preserve">
      3.1. Базардың барлық құрылыстары су құбыры мен канализацияның жылыту және электрмен жабдықтаудың қалалық магистральдарға қосылуға тиiс. </w:t>
      </w:r>
      <w:r>
        <w:br/>
      </w:r>
      <w:r>
        <w:rPr>
          <w:rFonts w:ascii="Times New Roman"/>
          <w:b w:val="false"/>
          <w:i w:val="false"/>
          <w:color w:val="000000"/>
          <w:sz w:val="28"/>
        </w:rPr>
        <w:t xml:space="preserve">
      3.2. Базар орналасқан ауданда орталықтандырылған су құбыры жоқ болған жағдайда мемлекеттiк санитарлық-эпидемиологиялық қызмет органдарымен келiсу арқылы сумен жабдықтаудың қайнар көзiн тауып, оның жергiлiктi жүйесiн құруға рұқсат етiледi. </w:t>
      </w:r>
      <w:r>
        <w:br/>
      </w:r>
      <w:r>
        <w:rPr>
          <w:rFonts w:ascii="Times New Roman"/>
          <w:b w:val="false"/>
          <w:i w:val="false"/>
          <w:color w:val="000000"/>
          <w:sz w:val="28"/>
        </w:rPr>
        <w:t xml:space="preserve">
      3.3. Канализация мен су құбыры бар болған жағдайда тамақ өнiмдерiн сататын шеткi орындардан кемiнде 25 метрдей жерде орналастырылған дәретханалар болсын. Оларды есептегенде саны әрбiр 50 сауда орындарына кем дегенде бiреу болуға тиiс. </w:t>
      </w:r>
      <w:r>
        <w:br/>
      </w:r>
      <w:r>
        <w:rPr>
          <w:rFonts w:ascii="Times New Roman"/>
          <w:b w:val="false"/>
          <w:i w:val="false"/>
          <w:color w:val="000000"/>
          <w:sz w:val="28"/>
        </w:rPr>
        <w:t xml:space="preserve">
      Канализация жоқ жерлердегi базарларда дәретханаларды сыртқа су өткiзбей жинақтайтын орны бар, тамақ өнiмдерiн сататын шеткi орындардан кем дегенде 50 метрдей жерде салуға рұқсат етiледi. </w:t>
      </w:r>
      <w:r>
        <w:br/>
      </w:r>
      <w:r>
        <w:rPr>
          <w:rFonts w:ascii="Times New Roman"/>
          <w:b w:val="false"/>
          <w:i w:val="false"/>
          <w:color w:val="000000"/>
          <w:sz w:val="28"/>
        </w:rPr>
        <w:t xml:space="preserve">
      Дәретханалардың тұрған жерi қатты төсенiш төселген және жарық түсiрiлген жайлы кiреберiстерi, сондай-ақ оның тұрған жерiн анық көрсететiн сiлтегiштер бар болуға тиiс. </w:t>
      </w:r>
      <w:r>
        <w:br/>
      </w:r>
      <w:r>
        <w:rPr>
          <w:rFonts w:ascii="Times New Roman"/>
          <w:b w:val="false"/>
          <w:i w:val="false"/>
          <w:color w:val="000000"/>
          <w:sz w:val="28"/>
        </w:rPr>
        <w:t xml:space="preserve">
      3.4. Канализациясы жоқ базардағы қол жуғыштарды орнататын орын мемлекеттiк санитарлық-эпидемиологиялық қызмет органдарымен келiсiледi. Iшiндегiсi түбiне сiңетiн құдық жасауға тыйым салынады. </w:t>
      </w:r>
      <w:r>
        <w:br/>
      </w:r>
      <w:r>
        <w:rPr>
          <w:rFonts w:ascii="Times New Roman"/>
          <w:b w:val="false"/>
          <w:i w:val="false"/>
          <w:color w:val="000000"/>
          <w:sz w:val="28"/>
        </w:rPr>
        <w:t xml:space="preserve">
      3.5. Базарда канализация болмаған жағдайда шаруашылық ағынды суларды ағызып жiберу және оларды кетiру тәртiбi мемлекеттiк санитарлық-эпидемиологиялық қызмет органдарымен келiсiм бойынша белгiленедi. </w:t>
      </w:r>
      <w:r>
        <w:br/>
      </w:r>
      <w:r>
        <w:rPr>
          <w:rFonts w:ascii="Times New Roman"/>
          <w:b w:val="false"/>
          <w:i w:val="false"/>
          <w:color w:val="000000"/>
          <w:sz w:val="28"/>
        </w:rPr>
        <w:t xml:space="preserve">
      3.6. Дәретханалар күтiлiп, қол жуғыштар таза болып, күнде дезинфекциялануға тиiстi. </w:t>
      </w:r>
      <w:r>
        <w:br/>
      </w:r>
      <w:r>
        <w:rPr>
          <w:rFonts w:ascii="Times New Roman"/>
          <w:b w:val="false"/>
          <w:i w:val="false"/>
          <w:color w:val="000000"/>
          <w:sz w:val="28"/>
        </w:rPr>
        <w:t xml:space="preserve">
      3.7. Дәретханаларда қызмет ететiн адамдарға базардағы басқа жұмыстармен шұғылдануға тыйым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Құрал-жабдықтар мен мүкәммалға қойылатын санитарлық талаптар </w:t>
      </w:r>
      <w:r>
        <w:br/>
      </w:r>
      <w:r>
        <w:rPr>
          <w:rFonts w:ascii="Times New Roman"/>
          <w:b w:val="false"/>
          <w:i w:val="false"/>
          <w:color w:val="000000"/>
          <w:sz w:val="28"/>
        </w:rPr>
        <w:t xml:space="preserve">
      4.1. Базар сауда-технологиялық құрал-жабдықтар мен мүкәммалмен жеткiлiктi мөлшерде жабдықталған болуға тиiс. </w:t>
      </w:r>
      <w:r>
        <w:br/>
      </w:r>
      <w:r>
        <w:rPr>
          <w:rFonts w:ascii="Times New Roman"/>
          <w:b w:val="false"/>
          <w:i w:val="false"/>
          <w:color w:val="000000"/>
          <w:sz w:val="28"/>
        </w:rPr>
        <w:t xml:space="preserve">
      4.2. Тез бұзылатын азық-түлiктi сатуға арналған орындар салқындатылатын сөрелермен жабдықталады. </w:t>
      </w:r>
      <w:r>
        <w:br/>
      </w:r>
      <w:r>
        <w:rPr>
          <w:rFonts w:ascii="Times New Roman"/>
          <w:b w:val="false"/>
          <w:i w:val="false"/>
          <w:color w:val="000000"/>
          <w:sz w:val="28"/>
        </w:rPr>
        <w:t xml:space="preserve">
      4.3. Ауылшаруашылық өнiмдерiн сатуға арналған сөрелер мен үстелдер табақ пластик және тот баспайтын құрышпен, алюминий қоспасының табақтарымен және де Қазақстан Республикасының Денсаулық сақтау министрлiгi көрсетiлген мақсаттарда пайдалану үшiн рұқсат берген басқа да материалдармен қапталады. </w:t>
      </w:r>
      <w:r>
        <w:br/>
      </w:r>
      <w:r>
        <w:rPr>
          <w:rFonts w:ascii="Times New Roman"/>
          <w:b w:val="false"/>
          <w:i w:val="false"/>
          <w:color w:val="000000"/>
          <w:sz w:val="28"/>
        </w:rPr>
        <w:t xml:space="preserve">
      4.4. Сауда мүкәммалы тот баспайтын, оңай жуылатын және басқа да материалдан жасалып, таза күтiлiп ұсталуға тиiстi. </w:t>
      </w:r>
      <w:r>
        <w:br/>
      </w:r>
      <w:r>
        <w:rPr>
          <w:rFonts w:ascii="Times New Roman"/>
          <w:b w:val="false"/>
          <w:i w:val="false"/>
          <w:color w:val="000000"/>
          <w:sz w:val="28"/>
        </w:rPr>
        <w:t xml:space="preserve">
      4.5. Сатуда пайдаланылатын астаулар, шанышқылар, балталар, пышақтар мен басқа да керек-жарақтар жуатын заттар немесе кальцийлендiрiлген соданың 0,5-2 проценттiк ерiтiндiсi қосылған ыстық сумен күнде жуылып тұруға тиiстi. </w:t>
      </w:r>
      <w:r>
        <w:br/>
      </w:r>
      <w:r>
        <w:rPr>
          <w:rFonts w:ascii="Times New Roman"/>
          <w:b w:val="false"/>
          <w:i w:val="false"/>
          <w:color w:val="000000"/>
          <w:sz w:val="28"/>
        </w:rPr>
        <w:t xml:space="preserve">
      Сүт құйылатын ыдыс пен сүттi бөлiп құюға арналған өлшейтiн саптыаяқтарды басқа мақсатта пайдалануға рұқсат етiлмейдi.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Ауыл шаруашылық және басқа да өнiмдердi сатуға қойылатын санитарлық талаптар </w:t>
      </w:r>
      <w:r>
        <w:br/>
      </w:r>
      <w:r>
        <w:rPr>
          <w:rFonts w:ascii="Times New Roman"/>
          <w:b w:val="false"/>
          <w:i w:val="false"/>
          <w:color w:val="000000"/>
          <w:sz w:val="28"/>
        </w:rPr>
        <w:t xml:space="preserve">
      5.1. Базарда тек сапасы жақсы өнiмдердi сатуға рұқсат етiледi. </w:t>
      </w:r>
      <w:r>
        <w:br/>
      </w:r>
      <w:r>
        <w:rPr>
          <w:rFonts w:ascii="Times New Roman"/>
          <w:b w:val="false"/>
          <w:i w:val="false"/>
          <w:color w:val="000000"/>
          <w:sz w:val="28"/>
        </w:rPr>
        <w:t xml:space="preserve">
      5.2. Ет, сүт тағамдары мен жұмыртқаны тек мал дәрiгерлiк қызмет тиiстi құжатпен куәландырғаннан кейiн ғана сатуға рұқсат етiледi. </w:t>
      </w:r>
      <w:r>
        <w:br/>
      </w:r>
      <w:r>
        <w:rPr>
          <w:rFonts w:ascii="Times New Roman"/>
          <w:b w:val="false"/>
          <w:i w:val="false"/>
          <w:color w:val="000000"/>
          <w:sz w:val="28"/>
        </w:rPr>
        <w:t xml:space="preserve">
      5.3. Базарда сатуға рұқсат етiлген ет пен сүт тағамдары оқшауланған павильондардың үстелдерi мен сөрелерiнде орналастырылады және металл iлмектерге асып қойылады. </w:t>
      </w:r>
      <w:r>
        <w:br/>
      </w:r>
      <w:r>
        <w:rPr>
          <w:rFonts w:ascii="Times New Roman"/>
          <w:b w:val="false"/>
          <w:i w:val="false"/>
          <w:color w:val="000000"/>
          <w:sz w:val="28"/>
        </w:rPr>
        <w:t xml:space="preserve">
      5.4. Ұлттық ерекшелiктерi бар базарларда жылқы етi мен шошқа етiн сату үшiн арнаулы үстелдер мен еттi бөлшектеп кесуге арналған балталар бөлiнедi. </w:t>
      </w:r>
      <w:r>
        <w:br/>
      </w:r>
      <w:r>
        <w:rPr>
          <w:rFonts w:ascii="Times New Roman"/>
          <w:b w:val="false"/>
          <w:i w:val="false"/>
          <w:color w:val="000000"/>
          <w:sz w:val="28"/>
        </w:rPr>
        <w:t xml:space="preserve">
      5.5. Малдың басын, сирақтары мен етi сылынып алынған сүйектерiн тек бөлек үстелдерге ғана сатуға рұқсат етiледi. </w:t>
      </w:r>
      <w:r>
        <w:br/>
      </w:r>
      <w:r>
        <w:rPr>
          <w:rFonts w:ascii="Times New Roman"/>
          <w:b w:val="false"/>
          <w:i w:val="false"/>
          <w:color w:val="000000"/>
          <w:sz w:val="28"/>
        </w:rPr>
        <w:t xml:space="preserve">
      5.6. Базарда тiрi мал мен құс сатуға арналған жерлер Мемлекеттiк санитарлық-эпидемиологиялық қызмет органдары және де мал дәрiгерлiк қызметтiң мекемелерiмен белгiленедi. </w:t>
      </w:r>
      <w:r>
        <w:br/>
      </w:r>
      <w:r>
        <w:rPr>
          <w:rFonts w:ascii="Times New Roman"/>
          <w:b w:val="false"/>
          <w:i w:val="false"/>
          <w:color w:val="000000"/>
          <w:sz w:val="28"/>
        </w:rPr>
        <w:t xml:space="preserve">
      5.7. Тiрi үй құсын сату үшiн көбiнесе ашық алаңдарда алаңының 1 шаршы метрi 10-15 құсқа деп жасалған қабатты қапастармен жабдықталатын арнаулы орындар белгiленедi. </w:t>
      </w:r>
      <w:r>
        <w:br/>
      </w:r>
      <w:r>
        <w:rPr>
          <w:rFonts w:ascii="Times New Roman"/>
          <w:b w:val="false"/>
          <w:i w:val="false"/>
          <w:color w:val="000000"/>
          <w:sz w:val="28"/>
        </w:rPr>
        <w:t xml:space="preserve">
      5.8. Тiрi малды тек мал дәрiгерлiк қадағалаудың байқауынан өткiзiп, оның рұқсатын алғаннан кейiн ғана және базармен байланысты емес, оның шекаралары мен кiсi тұратын кварталдардан кем дегенде 200 метрдей жердегi арнайы бөлiнген аймақта сатуға рұқсат етiледi. </w:t>
      </w:r>
      <w:r>
        <w:br/>
      </w:r>
      <w:r>
        <w:rPr>
          <w:rFonts w:ascii="Times New Roman"/>
          <w:b w:val="false"/>
          <w:i w:val="false"/>
          <w:color w:val="000000"/>
          <w:sz w:val="28"/>
        </w:rPr>
        <w:t xml:space="preserve">
      5.9. Сүт пен сүт тағамдары арнайы жабдықталған павильондарда (бөлiмдерде) сатылады. Сүт пен сүт тағамдарын мал дәрiгерлiк-санитарлық сараптамадан өткiзу үшiн олардың иесiнде жеке медициналық кiтапшасы мен тұратын жерiндегi мал дәрiгерлiк қызмет органы берген сүт пен сүт тағамдарын сату құқығына деген анықтама бар болуға тиiс. Профилактикалық дәрiгерлiк тексерулерден өткiзудiң тәртiбi Мемлекеттiк санитарлық-эпидемиологиялық қызметтiң органдарымен белгiленедi. </w:t>
      </w:r>
      <w:r>
        <w:br/>
      </w:r>
      <w:r>
        <w:rPr>
          <w:rFonts w:ascii="Times New Roman"/>
          <w:b w:val="false"/>
          <w:i w:val="false"/>
          <w:color w:val="000000"/>
          <w:sz w:val="28"/>
        </w:rPr>
        <w:t xml:space="preserve">
      Сүт құятын және сүт тағамдарын салатын ыдыстардың сыртына мал дәрiгерлiк-санитарлық сараптаманың қорытындысы жазылған қағаз жапсырылады. </w:t>
      </w:r>
      <w:r>
        <w:br/>
      </w:r>
      <w:r>
        <w:rPr>
          <w:rFonts w:ascii="Times New Roman"/>
          <w:b w:val="false"/>
          <w:i w:val="false"/>
          <w:color w:val="000000"/>
          <w:sz w:val="28"/>
        </w:rPr>
        <w:t xml:space="preserve">
      5.10. Сүт, май, қаймақ пен iрiмшiк алюминий, балшық немесе глазурь жағылған таза ыдыста болуға тиiс, бидондардың қақпақтары таза да тығыздала жабылатын болуы қажет. </w:t>
      </w:r>
      <w:r>
        <w:br/>
      </w:r>
      <w:r>
        <w:rPr>
          <w:rFonts w:ascii="Times New Roman"/>
          <w:b w:val="false"/>
          <w:i w:val="false"/>
          <w:color w:val="000000"/>
          <w:sz w:val="28"/>
        </w:rPr>
        <w:t xml:space="preserve">
      5.11. Бал оның иесiнде мал дәрiгерлiк анықтама мен омартаның мал дәрiгерлiк-санитарлық төлқұжаты бар болған жағдайда ғана мал дәрiгерлiк-санитарлық сараптамаға қабылданады. </w:t>
      </w:r>
      <w:r>
        <w:br/>
      </w:r>
      <w:r>
        <w:rPr>
          <w:rFonts w:ascii="Times New Roman"/>
          <w:b w:val="false"/>
          <w:i w:val="false"/>
          <w:color w:val="000000"/>
          <w:sz w:val="28"/>
        </w:rPr>
        <w:t xml:space="preserve">
      Мал дәрiгерлiк-санитарлық сараптаманы өткiзiп болғаннан кейiн бал салынған ыдысқа сараптаманың қорытындысы жазылған қағаз жапсырылады: жоғары сапалы балға арналғаны - ақ түстi, сапасы төмен бал салынатынына - көк түстi. </w:t>
      </w:r>
      <w:r>
        <w:br/>
      </w:r>
      <w:r>
        <w:rPr>
          <w:rFonts w:ascii="Times New Roman"/>
          <w:b w:val="false"/>
          <w:i w:val="false"/>
          <w:color w:val="000000"/>
          <w:sz w:val="28"/>
        </w:rPr>
        <w:t xml:space="preserve">
      5.12. Көкөнiс пен жемiс-жидектер үстелдерден, арбалар мен мәшинелерден, сондай-ақ өнiмдердi жермен тiкелей тұтасудан қорғап тұратын тығырықтар мен төсемдерге орналастырылған кәрзеңкелер мен бөшкелерден, жәшiктер мен қаптардан сатылады. </w:t>
      </w:r>
      <w:r>
        <w:br/>
      </w:r>
      <w:r>
        <w:rPr>
          <w:rFonts w:ascii="Times New Roman"/>
          <w:b w:val="false"/>
          <w:i w:val="false"/>
          <w:color w:val="000000"/>
          <w:sz w:val="28"/>
        </w:rPr>
        <w:t xml:space="preserve">
      Өсiмдiк шаруашылығының азық-түлiк мақсатындағы өнiмдерiн тек тексерiстен өткiзгеннен кейiн немесе қалдық пестицидтер мен нитраттардың бар жоғы туралы құжат бар болған жағдайда ғана рұқсат етiледi. </w:t>
      </w:r>
      <w:r>
        <w:br/>
      </w:r>
      <w:r>
        <w:rPr>
          <w:rFonts w:ascii="Times New Roman"/>
          <w:b w:val="false"/>
          <w:i w:val="false"/>
          <w:color w:val="000000"/>
          <w:sz w:val="28"/>
        </w:rPr>
        <w:t xml:space="preserve">
      5.13. Көкөнiс және жас жемiс-жидектер сатылатын үстелдерде олардың тұздалған түрлерiн сатуға рұқсат етiлмейдi. </w:t>
      </w:r>
      <w:r>
        <w:br/>
      </w:r>
      <w:r>
        <w:rPr>
          <w:rFonts w:ascii="Times New Roman"/>
          <w:b w:val="false"/>
          <w:i w:val="false"/>
          <w:color w:val="000000"/>
          <w:sz w:val="28"/>
        </w:rPr>
        <w:t xml:space="preserve">
      Картоп оқшауланған жерде сатылады. </w:t>
      </w:r>
      <w:r>
        <w:br/>
      </w:r>
      <w:r>
        <w:rPr>
          <w:rFonts w:ascii="Times New Roman"/>
          <w:b w:val="false"/>
          <w:i w:val="false"/>
          <w:color w:val="000000"/>
          <w:sz w:val="28"/>
        </w:rPr>
        <w:t xml:space="preserve">
      5.14. Тұздалған, ашытқан және маринадталған көкөнiс пен жемiс-жидектер ағаштан жасалған немесе эмаль жалатқан ыдыстан сатылады және сатып алушыға арнаулы қалақтармен немесе шөмiштермен босатылады. </w:t>
      </w:r>
      <w:r>
        <w:br/>
      </w:r>
      <w:r>
        <w:rPr>
          <w:rFonts w:ascii="Times New Roman"/>
          <w:b w:val="false"/>
          <w:i w:val="false"/>
          <w:color w:val="000000"/>
          <w:sz w:val="28"/>
        </w:rPr>
        <w:t xml:space="preserve">
      5.15. Ұн, сондай-ақ ұннан, жарма мен дәндi дақылдардан жасалған өнiмдер таза қаптарда немесе тығырықтарға, қатар-қатар үлдiрiктер мен тақтайларға орналастырылған басқа да ыдыста болуға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Базар қызметкерлерiнiң өз басы гигиеналарының ережесi </w:t>
      </w:r>
      <w:r>
        <w:br/>
      </w:r>
      <w:r>
        <w:rPr>
          <w:rFonts w:ascii="Times New Roman"/>
          <w:b w:val="false"/>
          <w:i w:val="false"/>
          <w:color w:val="000000"/>
          <w:sz w:val="28"/>
        </w:rPr>
        <w:t xml:space="preserve">
      6.1. Тамақ өнiмдерiн қабылдау мен сақтау, тасымалдау және сатумен шұғылданатын базар қызметкерлерi (таразышылар, еттi бөлшектеп кесушiлер, қоймашылар, сауда қызметiн көрсету бюросының сатушылары және басқалар). </w:t>
      </w:r>
      <w:r>
        <w:br/>
      </w:r>
      <w:r>
        <w:rPr>
          <w:rFonts w:ascii="Times New Roman"/>
          <w:b w:val="false"/>
          <w:i w:val="false"/>
          <w:color w:val="000000"/>
          <w:sz w:val="28"/>
        </w:rPr>
        <w:t xml:space="preserve">
      - жұмыста таза киiм мен аяқ киiмде болуы; </w:t>
      </w:r>
      <w:r>
        <w:br/>
      </w:r>
      <w:r>
        <w:rPr>
          <w:rFonts w:ascii="Times New Roman"/>
          <w:b w:val="false"/>
          <w:i w:val="false"/>
          <w:color w:val="000000"/>
          <w:sz w:val="28"/>
        </w:rPr>
        <w:t xml:space="preserve">
      - киiмiнiң, бет-қолы мен денесiнiң тазалығын сақтауға, тырнақтарын өсiрмей алып тастап отыруға, қолдарын хлорлы iзбестiң 0,2 проценттiк ерiтiндiсiмен (1 л суға 10 мг қосылады, бұл активтi хлордың 150-200 мг. сәйкес келедi) жууға; </w:t>
      </w:r>
      <w:r>
        <w:br/>
      </w:r>
      <w:r>
        <w:rPr>
          <w:rFonts w:ascii="Times New Roman"/>
          <w:b w:val="false"/>
          <w:i w:val="false"/>
          <w:color w:val="000000"/>
          <w:sz w:val="28"/>
        </w:rPr>
        <w:t xml:space="preserve">
      - тамақ пен темекiнi тек осы мақсатқа арнап белгiленген орындарда ғана iшу, тартуға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Сатылатын өнiмдердiң сапасын тексеретiн лабораторияларға қойылатын талаптар. </w:t>
      </w:r>
      <w:r>
        <w:br/>
      </w:r>
      <w:r>
        <w:rPr>
          <w:rFonts w:ascii="Times New Roman"/>
          <w:b w:val="false"/>
          <w:i w:val="false"/>
          <w:color w:val="000000"/>
          <w:sz w:val="28"/>
        </w:rPr>
        <w:t xml:space="preserve">
      7.1. Тамақ өнiмдерiн қабылдауға, сатуға, тасымалдау мен сақтауға қатысы бар, сондай-ақ керек-жарақ пен құрал-жабдықтарды санитарлық тұрғыдан өтеумен шұғылданатын базар қызметкерлерi белгiленген профилактикалық дәрiгерлiк тексеруден өтедi. </w:t>
      </w:r>
      <w:r>
        <w:br/>
      </w:r>
      <w:r>
        <w:rPr>
          <w:rFonts w:ascii="Times New Roman"/>
          <w:b w:val="false"/>
          <w:i w:val="false"/>
          <w:color w:val="000000"/>
          <w:sz w:val="28"/>
        </w:rPr>
        <w:t xml:space="preserve">
      Дәрiгерлiк тексеруден өткiзу тәртiбi қолданылып жүрген арнаулы нұсқаулықтарға сәйкес белгiленедi. </w:t>
      </w:r>
      <w:r>
        <w:br/>
      </w:r>
      <w:r>
        <w:rPr>
          <w:rFonts w:ascii="Times New Roman"/>
          <w:b w:val="false"/>
          <w:i w:val="false"/>
          <w:color w:val="000000"/>
          <w:sz w:val="28"/>
        </w:rPr>
        <w:t xml:space="preserve">
      7.2. Iшек iндетiн қоздырушыларды таратушы болып шыққан адамдарды, сондай-ақ өзiнiң жанұясында немесе бiр пәтерде өте жұқпалы адаммен бiрге тұратын адамдарды жұмысқа қабылдауға рұқсат етiлмейдi (эпидемияға қарсы арнаулы шаралар қолданылғанға дейiн). </w:t>
      </w:r>
      <w:r>
        <w:br/>
      </w:r>
      <w:r>
        <w:rPr>
          <w:rFonts w:ascii="Times New Roman"/>
          <w:b w:val="false"/>
          <w:i w:val="false"/>
          <w:color w:val="000000"/>
          <w:sz w:val="28"/>
        </w:rPr>
        <w:t xml:space="preserve">
      7.3. Базардың дирекциясы мен базардың аумағында тамақ өнiмдерiн сататын әрбiр кәсiпорын Мемлекеттiк санитарлық-эпидемиологиялық қызмет органдарында тiркелген санитарлық журналдармен қамтамасыз етiледi. Санитарлық журналдан туберкулез бен iшкi iндеттерiн қоздырушыларды таратушылықтың бар жоғын анықтау мақсатында қызметкерлердi арнаулы тексеруден өткiзудiң нәтижелерi туралы бөлiмдерi бар дәрiгерлiк байқаулар журналы болуға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Базар әкiмшiлiгiнiң мiндеттерi. </w:t>
      </w:r>
      <w:r>
        <w:br/>
      </w:r>
      <w:r>
        <w:rPr>
          <w:rFonts w:ascii="Times New Roman"/>
          <w:b w:val="false"/>
          <w:i w:val="false"/>
          <w:color w:val="000000"/>
          <w:sz w:val="28"/>
        </w:rPr>
        <w:t xml:space="preserve">
      Өз қызметiн жүзеге асыруда базар әкiмшiлiгi: </w:t>
      </w:r>
      <w:r>
        <w:br/>
      </w:r>
      <w:r>
        <w:rPr>
          <w:rFonts w:ascii="Times New Roman"/>
          <w:b w:val="false"/>
          <w:i w:val="false"/>
          <w:color w:val="000000"/>
          <w:sz w:val="28"/>
        </w:rPr>
        <w:t xml:space="preserve">
      - базарда сауда жасаушыларды сауда орындарымен, белгiленген тәртiп бойынша тексерiлген таразылар және басқа да өлшеу аспаптарымен, сауда керек-жарақтары және санитарлық киiммен қамтамасыз етуге; </w:t>
      </w:r>
      <w:r>
        <w:br/>
      </w:r>
      <w:r>
        <w:rPr>
          <w:rFonts w:ascii="Times New Roman"/>
          <w:b w:val="false"/>
          <w:i w:val="false"/>
          <w:color w:val="000000"/>
          <w:sz w:val="28"/>
        </w:rPr>
        <w:t xml:space="preserve">
      - базарға тасып әкелiнетiн тауарлар мен өнiмдердi сақтау үшiн қойма үй-жайлары мен тоңазытқыш камераларды беруге; </w:t>
      </w:r>
      <w:r>
        <w:br/>
      </w:r>
      <w:r>
        <w:rPr>
          <w:rFonts w:ascii="Times New Roman"/>
          <w:b w:val="false"/>
          <w:i w:val="false"/>
          <w:color w:val="000000"/>
          <w:sz w:val="28"/>
        </w:rPr>
        <w:t xml:space="preserve">
      - базарға ауыл шаруашылық және басқа да өнiмдердiң тасып әкелiнуiн арттыру үшiн шаралар қолдануға, халықпен, сондай-ақ ауыл шаруашылық және басқа да кәсiпорындармен шартты қатынастарды мейлiнше жетiлдiруге; </w:t>
      </w:r>
      <w:r>
        <w:br/>
      </w:r>
      <w:r>
        <w:rPr>
          <w:rFonts w:ascii="Times New Roman"/>
          <w:b w:val="false"/>
          <w:i w:val="false"/>
          <w:color w:val="000000"/>
          <w:sz w:val="28"/>
        </w:rPr>
        <w:t xml:space="preserve">
      - сауда орындар санының көбеюiн, сауда мәдениетiн арттыратын ыңғайлы жағдайлардың жасалуын; </w:t>
      </w:r>
      <w:r>
        <w:br/>
      </w:r>
      <w:r>
        <w:rPr>
          <w:rFonts w:ascii="Times New Roman"/>
          <w:b w:val="false"/>
          <w:i w:val="false"/>
          <w:color w:val="000000"/>
          <w:sz w:val="28"/>
        </w:rPr>
        <w:t xml:space="preserve">
      - сатып алушылардың базар iшiнде еркiн жүруiн және олардың сауда орындарына кедергiсiз өтiп кiруiн қамтамасыз ететiн базарды көркейту мен қайта құру жөнiндегi шараларды жүзеге асыруға; </w:t>
      </w:r>
      <w:r>
        <w:br/>
      </w:r>
      <w:r>
        <w:rPr>
          <w:rFonts w:ascii="Times New Roman"/>
          <w:b w:val="false"/>
          <w:i w:val="false"/>
          <w:color w:val="000000"/>
          <w:sz w:val="28"/>
        </w:rPr>
        <w:t xml:space="preserve">
      - базардың аумағын, павильондар мен шатырларды, қатар-қатар дүкендер мен басқа да сауда кәсiпорындарын, сондай-ақ базарға барып тiрелетiн аумақтарды да санитарлық жай-күйде ұстауға, базарда өрт сөндiрушiлер және күзетшiлер топтарымен қамтамасыз етуге; </w:t>
      </w:r>
      <w:r>
        <w:br/>
      </w:r>
      <w:r>
        <w:rPr>
          <w:rFonts w:ascii="Times New Roman"/>
          <w:b w:val="false"/>
          <w:i w:val="false"/>
          <w:color w:val="000000"/>
          <w:sz w:val="28"/>
        </w:rPr>
        <w:t xml:space="preserve">
      - сауда жасаушылардың базардағы сауда ережелерiн, санитарлық және мал дәрiгерлiк санитарлық қадағалау ережелерiн, өрт қауiпсiздiгi мен жекелеген тауарларды сату ережелерiн сақтауына бақылау жасауды қамтамасыз етуге; </w:t>
      </w:r>
      <w:r>
        <w:br/>
      </w:r>
      <w:r>
        <w:rPr>
          <w:rFonts w:ascii="Times New Roman"/>
          <w:b w:val="false"/>
          <w:i w:val="false"/>
          <w:color w:val="000000"/>
          <w:sz w:val="28"/>
        </w:rPr>
        <w:t xml:space="preserve">
      - базардың қызметкерлерi үшiн жинау мүкәммалының, жуатын және дезинфекциялайтын заттардың, сабынның жеткiлiктi мөлшерде бар болуын қамтамасыз етуге; </w:t>
      </w:r>
      <w:r>
        <w:br/>
      </w:r>
      <w:r>
        <w:rPr>
          <w:rFonts w:ascii="Times New Roman"/>
          <w:b w:val="false"/>
          <w:i w:val="false"/>
          <w:color w:val="000000"/>
          <w:sz w:val="28"/>
        </w:rPr>
        <w:t xml:space="preserve">
      - дезинфекциялау, дезинсекциялау және дератизациялау шараларын жүйелi түрде өткiзiп тұруға; </w:t>
      </w:r>
      <w:r>
        <w:br/>
      </w:r>
      <w:r>
        <w:rPr>
          <w:rFonts w:ascii="Times New Roman"/>
          <w:b w:val="false"/>
          <w:i w:val="false"/>
          <w:color w:val="000000"/>
          <w:sz w:val="28"/>
        </w:rPr>
        <w:t xml:space="preserve">
      - қызметкерлердi белгiленген дәрiгерлiк байқаудан өткiзiп тұруға; </w:t>
      </w:r>
      <w:r>
        <w:br/>
      </w:r>
      <w:r>
        <w:rPr>
          <w:rFonts w:ascii="Times New Roman"/>
          <w:b w:val="false"/>
          <w:i w:val="false"/>
          <w:color w:val="000000"/>
          <w:sz w:val="28"/>
        </w:rPr>
        <w:t xml:space="preserve">
      - дәрiгерлiк байқаудан өтуге тиiстi қызметкерлердi медициналық кiтапшалармен қамтамасыз етуге; </w:t>
      </w:r>
      <w:r>
        <w:br/>
      </w:r>
      <w:r>
        <w:rPr>
          <w:rFonts w:ascii="Times New Roman"/>
          <w:b w:val="false"/>
          <w:i w:val="false"/>
          <w:color w:val="000000"/>
          <w:sz w:val="28"/>
        </w:rPr>
        <w:t xml:space="preserve">
      - Мемлекеттiк санитарлық-эпидемиологиялық қызметтiң жергiлiктi органдарының ұсыныстары мен нұсқауларын жазу үшiн белгiленген үлгiде басып шығарылған және нөмiрленген санитарлық журналдың бар болуын қамтамасыз етуге мiндеттi. </w:t>
      </w:r>
      <w:r>
        <w:br/>
      </w:r>
      <w:r>
        <w:rPr>
          <w:rFonts w:ascii="Times New Roman"/>
          <w:b w:val="false"/>
          <w:i w:val="false"/>
          <w:color w:val="000000"/>
          <w:sz w:val="28"/>
        </w:rPr>
        <w:t xml:space="preserve">
      19. Базар әкiмшiлiгi сауданы басқару органдарымен жасасқан келiсiмнiң </w:t>
      </w:r>
    </w:p>
    <w:bookmarkEnd w:id="4"/>
    <w:bookmarkStart w:name="z1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шарттарын орындамағанда, сондай-ақ сауда ережелерi, санитарлық ережелер </w:t>
      </w:r>
    </w:p>
    <w:p>
      <w:pPr>
        <w:spacing w:after="0"/>
        <w:ind w:left="0"/>
        <w:jc w:val="both"/>
      </w:pPr>
      <w:r>
        <w:rPr>
          <w:rFonts w:ascii="Times New Roman"/>
          <w:b w:val="false"/>
          <w:i w:val="false"/>
          <w:color w:val="000000"/>
          <w:sz w:val="28"/>
        </w:rPr>
        <w:t xml:space="preserve">мен қалыпты мөлшерлер, режим мен басқа да талаптар сақталмаған жағдайда </w:t>
      </w:r>
    </w:p>
    <w:p>
      <w:pPr>
        <w:spacing w:after="0"/>
        <w:ind w:left="0"/>
        <w:jc w:val="both"/>
      </w:pPr>
      <w:r>
        <w:rPr>
          <w:rFonts w:ascii="Times New Roman"/>
          <w:b w:val="false"/>
          <w:i w:val="false"/>
          <w:color w:val="000000"/>
          <w:sz w:val="28"/>
        </w:rPr>
        <w:t>базардың қызметi уақытша тоқтатылуы мүмкiн.</w:t>
      </w:r>
    </w:p>
    <w:p>
      <w:pPr>
        <w:spacing w:after="0"/>
        <w:ind w:left="0"/>
        <w:jc w:val="both"/>
      </w:pPr>
      <w:r>
        <w:rPr>
          <w:rFonts w:ascii="Times New Roman"/>
          <w:b w:val="false"/>
          <w:i w:val="false"/>
          <w:color w:val="000000"/>
          <w:sz w:val="28"/>
        </w:rPr>
        <w:t xml:space="preserve">     20. Сауда қызметiн жүзеге асыратын барлық шаруашылық жүргiзушi </w:t>
      </w:r>
    </w:p>
    <w:p>
      <w:pPr>
        <w:spacing w:after="0"/>
        <w:ind w:left="0"/>
        <w:jc w:val="both"/>
      </w:pPr>
      <w:r>
        <w:rPr>
          <w:rFonts w:ascii="Times New Roman"/>
          <w:b w:val="false"/>
          <w:i w:val="false"/>
          <w:color w:val="000000"/>
          <w:sz w:val="28"/>
        </w:rPr>
        <w:t xml:space="preserve">субъектiлердiң базардағы сауда ережесi мен оларға қойылатын санитарлық </w:t>
      </w:r>
    </w:p>
    <w:p>
      <w:pPr>
        <w:spacing w:after="0"/>
        <w:ind w:left="0"/>
        <w:jc w:val="both"/>
      </w:pPr>
      <w:r>
        <w:rPr>
          <w:rFonts w:ascii="Times New Roman"/>
          <w:b w:val="false"/>
          <w:i w:val="false"/>
          <w:color w:val="000000"/>
          <w:sz w:val="28"/>
        </w:rPr>
        <w:t xml:space="preserve">талаптарды сақтауына бақылау жасау Мемлекеттiк санитарлық-эпидемиологиялық </w:t>
      </w:r>
    </w:p>
    <w:p>
      <w:pPr>
        <w:spacing w:after="0"/>
        <w:ind w:left="0"/>
        <w:jc w:val="both"/>
      </w:pPr>
      <w:r>
        <w:rPr>
          <w:rFonts w:ascii="Times New Roman"/>
          <w:b w:val="false"/>
          <w:i w:val="false"/>
          <w:color w:val="000000"/>
          <w:sz w:val="28"/>
        </w:rPr>
        <w:t xml:space="preserve">қызмет, мемлекеттiк стандарт пен жергiлiктi жерлердегi сауданы басқару </w:t>
      </w:r>
    </w:p>
    <w:p>
      <w:pPr>
        <w:spacing w:after="0"/>
        <w:ind w:left="0"/>
        <w:jc w:val="both"/>
      </w:pPr>
      <w:r>
        <w:rPr>
          <w:rFonts w:ascii="Times New Roman"/>
          <w:b w:val="false"/>
          <w:i w:val="false"/>
          <w:color w:val="000000"/>
          <w:sz w:val="28"/>
        </w:rPr>
        <w:t>органдары, сондай-ақ осыған өкiлеттi басқа да органдарға жүктеледi.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Базарлардың санаттылығына қарай олардың техникамен</w:t>
      </w:r>
    </w:p>
    <w:p>
      <w:pPr>
        <w:spacing w:after="0"/>
        <w:ind w:left="0"/>
        <w:jc w:val="both"/>
      </w:pPr>
      <w:r>
        <w:rPr>
          <w:rFonts w:ascii="Times New Roman"/>
          <w:b w:val="false"/>
          <w:i w:val="false"/>
          <w:color w:val="000000"/>
          <w:sz w:val="28"/>
        </w:rPr>
        <w:t>          жабдықталғандығына және олар көрсететiн қызметтердiң</w:t>
      </w:r>
    </w:p>
    <w:p>
      <w:pPr>
        <w:spacing w:after="0"/>
        <w:ind w:left="0"/>
        <w:jc w:val="both"/>
      </w:pPr>
      <w:r>
        <w:rPr>
          <w:rFonts w:ascii="Times New Roman"/>
          <w:b w:val="false"/>
          <w:i w:val="false"/>
          <w:color w:val="000000"/>
          <w:sz w:val="28"/>
        </w:rPr>
        <w:t>                 түрлерiне қойылатын талаптар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БАЗАРЛАРДЫҢ САНАТТАРЫ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          1-санаттағы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 әмбебап  | мамандандырылған  |</w:t>
      </w:r>
    </w:p>
    <w:p>
      <w:pPr>
        <w:spacing w:after="0"/>
        <w:ind w:left="0"/>
        <w:jc w:val="both"/>
      </w:pPr>
      <w:r>
        <w:rPr>
          <w:rFonts w:ascii="Times New Roman"/>
          <w:b w:val="false"/>
          <w:i w:val="false"/>
          <w:color w:val="000000"/>
          <w:sz w:val="28"/>
        </w:rPr>
        <w:t>                                   |          |___________________|</w:t>
      </w:r>
    </w:p>
    <w:p>
      <w:pPr>
        <w:spacing w:after="0"/>
        <w:ind w:left="0"/>
        <w:jc w:val="both"/>
      </w:pPr>
      <w:r>
        <w:rPr>
          <w:rFonts w:ascii="Times New Roman"/>
          <w:b w:val="false"/>
          <w:i w:val="false"/>
          <w:color w:val="000000"/>
          <w:sz w:val="28"/>
        </w:rPr>
        <w:t>                                   |          | азық-  |азық-түлiк|</w:t>
      </w:r>
    </w:p>
    <w:p>
      <w:pPr>
        <w:spacing w:after="0"/>
        <w:ind w:left="0"/>
        <w:jc w:val="both"/>
      </w:pPr>
      <w:r>
        <w:rPr>
          <w:rFonts w:ascii="Times New Roman"/>
          <w:b w:val="false"/>
          <w:i w:val="false"/>
          <w:color w:val="000000"/>
          <w:sz w:val="28"/>
        </w:rPr>
        <w:t>                                   |          | түлiк  | емес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1. Тоңазытқыш камералар            М          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Көтергiш көлiк жабдықтары       М          М         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Мал дәрiгерлiк-санитарлық</w:t>
      </w:r>
    </w:p>
    <w:p>
      <w:pPr>
        <w:spacing w:after="0"/>
        <w:ind w:left="0"/>
        <w:jc w:val="both"/>
      </w:pPr>
      <w:r>
        <w:rPr>
          <w:rFonts w:ascii="Times New Roman"/>
          <w:b w:val="false"/>
          <w:i w:val="false"/>
          <w:color w:val="000000"/>
          <w:sz w:val="28"/>
        </w:rPr>
        <w:t>        сараптау лабораториясы          М          М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2-санаттағы             |          3-санаттағы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әмбебап | мамандандырылған     |        шағын базарлар</w:t>
      </w:r>
    </w:p>
    <w:p>
      <w:pPr>
        <w:spacing w:after="0"/>
        <w:ind w:left="0"/>
        <w:jc w:val="both"/>
      </w:pPr>
      <w:r>
        <w:rPr>
          <w:rFonts w:ascii="Times New Roman"/>
          <w:b w:val="false"/>
          <w:i w:val="false"/>
          <w:color w:val="000000"/>
          <w:sz w:val="28"/>
        </w:rPr>
        <w:t>               | азық- | азық-түлiк   |</w:t>
      </w:r>
    </w:p>
    <w:p>
      <w:pPr>
        <w:spacing w:after="0"/>
        <w:ind w:left="0"/>
        <w:jc w:val="both"/>
      </w:pPr>
      <w:r>
        <w:rPr>
          <w:rFonts w:ascii="Times New Roman"/>
          <w:b w:val="false"/>
          <w:i w:val="false"/>
          <w:color w:val="000000"/>
          <w:sz w:val="28"/>
        </w:rPr>
        <w:t>               | түлiк | емес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   М        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Ұ        Ұ          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        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4. Таразы мен басқа да керек</w:t>
      </w:r>
    </w:p>
    <w:p>
      <w:pPr>
        <w:spacing w:after="0"/>
        <w:ind w:left="0"/>
        <w:jc w:val="both"/>
      </w:pPr>
      <w:r>
        <w:rPr>
          <w:rFonts w:ascii="Times New Roman"/>
          <w:b w:val="false"/>
          <w:i w:val="false"/>
          <w:color w:val="000000"/>
          <w:sz w:val="28"/>
        </w:rPr>
        <w:t>   жарақтарды ұстай тұруға        М    М    -    М    М    -    М</w:t>
      </w:r>
    </w:p>
    <w:p>
      <w:pPr>
        <w:spacing w:after="0"/>
        <w:ind w:left="0"/>
        <w:jc w:val="both"/>
      </w:pPr>
      <w:r>
        <w:rPr>
          <w:rFonts w:ascii="Times New Roman"/>
          <w:b w:val="false"/>
          <w:i w:val="false"/>
          <w:color w:val="000000"/>
          <w:sz w:val="28"/>
        </w:rPr>
        <w:t>   алу пунктi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Еттi бөлшектеп кесу            М    М    -    М    М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Өнiмдер мен тауарларды сақтау</w:t>
      </w:r>
    </w:p>
    <w:p>
      <w:pPr>
        <w:spacing w:after="0"/>
        <w:ind w:left="0"/>
        <w:jc w:val="both"/>
      </w:pPr>
      <w:r>
        <w:rPr>
          <w:rFonts w:ascii="Times New Roman"/>
          <w:b w:val="false"/>
          <w:i w:val="false"/>
          <w:color w:val="000000"/>
          <w:sz w:val="28"/>
        </w:rPr>
        <w:t>   орындарында және қоймаларда    М    М    М    Ұ    Ұ    Ұ    Ұ</w:t>
      </w:r>
    </w:p>
    <w:p>
      <w:pPr>
        <w:spacing w:after="0"/>
        <w:ind w:left="0"/>
        <w:jc w:val="both"/>
      </w:pPr>
      <w:r>
        <w:rPr>
          <w:rFonts w:ascii="Times New Roman"/>
          <w:b w:val="false"/>
          <w:i w:val="false"/>
          <w:color w:val="000000"/>
          <w:sz w:val="28"/>
        </w:rPr>
        <w:t>   сақтау</w:t>
      </w:r>
    </w:p>
    <w:p>
      <w:pPr>
        <w:spacing w:after="0"/>
        <w:ind w:left="0"/>
        <w:jc w:val="both"/>
      </w:pPr>
      <w:r>
        <w:rPr>
          <w:rFonts w:ascii="Times New Roman"/>
          <w:b w:val="false"/>
          <w:i w:val="false"/>
          <w:color w:val="000000"/>
          <w:sz w:val="28"/>
        </w:rPr>
        <w:t>7. Жүктердi сауда орындарына</w:t>
      </w:r>
    </w:p>
    <w:p>
      <w:pPr>
        <w:spacing w:after="0"/>
        <w:ind w:left="0"/>
        <w:jc w:val="both"/>
      </w:pPr>
      <w:r>
        <w:rPr>
          <w:rFonts w:ascii="Times New Roman"/>
          <w:b w:val="false"/>
          <w:i w:val="false"/>
          <w:color w:val="000000"/>
          <w:sz w:val="28"/>
        </w:rPr>
        <w:t>   тасымалдау                     Ұ    Ұ    Ұ    Ұ    Ұ    Ұ    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 Шақтап көруге арналған</w:t>
      </w:r>
    </w:p>
    <w:p>
      <w:pPr>
        <w:spacing w:after="0"/>
        <w:ind w:left="0"/>
        <w:jc w:val="both"/>
      </w:pPr>
      <w:r>
        <w:rPr>
          <w:rFonts w:ascii="Times New Roman"/>
          <w:b w:val="false"/>
          <w:i w:val="false"/>
          <w:color w:val="000000"/>
          <w:sz w:val="28"/>
        </w:rPr>
        <w:t>   кабинеттердi (бөлмелердi)      М    -    М    М    -    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Сауда қызметкерi бюросын</w:t>
      </w:r>
    </w:p>
    <w:p>
      <w:pPr>
        <w:spacing w:after="0"/>
        <w:ind w:left="0"/>
        <w:jc w:val="both"/>
      </w:pPr>
      <w:r>
        <w:rPr>
          <w:rFonts w:ascii="Times New Roman"/>
          <w:b w:val="false"/>
          <w:i w:val="false"/>
          <w:color w:val="000000"/>
          <w:sz w:val="28"/>
        </w:rPr>
        <w:t>   ұйымдастыру                    М    М    -    М    М    -     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Күрделi тұрмыстық техниканың</w:t>
      </w:r>
    </w:p>
    <w:p>
      <w:pPr>
        <w:spacing w:after="0"/>
        <w:ind w:left="0"/>
        <w:jc w:val="both"/>
      </w:pPr>
      <w:r>
        <w:rPr>
          <w:rFonts w:ascii="Times New Roman"/>
          <w:b w:val="false"/>
          <w:i w:val="false"/>
          <w:color w:val="000000"/>
          <w:sz w:val="28"/>
        </w:rPr>
        <w:t>    сапасын тексеру үшiн жағдай   М    -    М    Ұ    -    Ұ     -</w:t>
      </w:r>
    </w:p>
    <w:p>
      <w:pPr>
        <w:spacing w:after="0"/>
        <w:ind w:left="0"/>
        <w:jc w:val="both"/>
      </w:pPr>
      <w:r>
        <w:rPr>
          <w:rFonts w:ascii="Times New Roman"/>
          <w:b w:val="false"/>
          <w:i w:val="false"/>
          <w:color w:val="000000"/>
          <w:sz w:val="28"/>
        </w:rPr>
        <w:t>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Контейнерлер мен мәшинелер.</w:t>
      </w:r>
    </w:p>
    <w:p>
      <w:pPr>
        <w:spacing w:after="0"/>
        <w:ind w:left="0"/>
        <w:jc w:val="both"/>
      </w:pPr>
      <w:r>
        <w:rPr>
          <w:rFonts w:ascii="Times New Roman"/>
          <w:b w:val="false"/>
          <w:i w:val="false"/>
          <w:color w:val="000000"/>
          <w:sz w:val="28"/>
        </w:rPr>
        <w:t>    ден сату үшiн базар           М    М    М    Ұ     Ұ   -     -</w:t>
      </w:r>
    </w:p>
    <w:p>
      <w:pPr>
        <w:spacing w:after="0"/>
        <w:ind w:left="0"/>
        <w:jc w:val="both"/>
      </w:pPr>
      <w:r>
        <w:rPr>
          <w:rFonts w:ascii="Times New Roman"/>
          <w:b w:val="false"/>
          <w:i w:val="false"/>
          <w:color w:val="000000"/>
          <w:sz w:val="28"/>
        </w:rPr>
        <w:t>    аумағына орын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Мәшинелердi тоқтатып қою</w:t>
      </w:r>
    </w:p>
    <w:p>
      <w:pPr>
        <w:spacing w:after="0"/>
        <w:ind w:left="0"/>
        <w:jc w:val="both"/>
      </w:pPr>
      <w:r>
        <w:rPr>
          <w:rFonts w:ascii="Times New Roman"/>
          <w:b w:val="false"/>
          <w:i w:val="false"/>
          <w:color w:val="000000"/>
          <w:sz w:val="28"/>
        </w:rPr>
        <w:t>    үшiн орын беру                М    М    М    Ұ     Ұ    Ұ    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 Радио арқылы хабарландыру</w:t>
      </w:r>
    </w:p>
    <w:p>
      <w:pPr>
        <w:spacing w:after="0"/>
        <w:ind w:left="0"/>
        <w:jc w:val="both"/>
      </w:pPr>
      <w:r>
        <w:rPr>
          <w:rFonts w:ascii="Times New Roman"/>
          <w:b w:val="false"/>
          <w:i w:val="false"/>
          <w:color w:val="000000"/>
          <w:sz w:val="28"/>
        </w:rPr>
        <w:t>    (ақпараттар) беру             М    М    М    Ұ     Ұ    Ұ    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14. Күзетшiлер тобымен</w:t>
      </w:r>
    </w:p>
    <w:p>
      <w:pPr>
        <w:spacing w:after="0"/>
        <w:ind w:left="0"/>
        <w:jc w:val="both"/>
      </w:pPr>
      <w:r>
        <w:rPr>
          <w:rFonts w:ascii="Times New Roman"/>
          <w:b w:val="false"/>
          <w:i w:val="false"/>
          <w:color w:val="000000"/>
          <w:sz w:val="28"/>
        </w:rPr>
        <w:t>    қамтамасыз ету                М    М    М    М     М     М    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М - мiндеттi түрде</w:t>
      </w:r>
    </w:p>
    <w:p>
      <w:pPr>
        <w:spacing w:after="0"/>
        <w:ind w:left="0"/>
        <w:jc w:val="both"/>
      </w:pPr>
      <w:r>
        <w:rPr>
          <w:rFonts w:ascii="Times New Roman"/>
          <w:b w:val="false"/>
          <w:i w:val="false"/>
          <w:color w:val="000000"/>
          <w:sz w:val="28"/>
        </w:rPr>
        <w:t>              Ұ - ұсынылады</w:t>
      </w:r>
    </w:p>
    <w:p>
      <w:pPr>
        <w:spacing w:after="0"/>
        <w:ind w:left="0"/>
        <w:jc w:val="both"/>
      </w:pPr>
      <w:r>
        <w:rPr>
          <w:rFonts w:ascii="Times New Roman"/>
          <w:b w:val="false"/>
          <w:i w:val="false"/>
          <w:color w:val="000000"/>
          <w:sz w:val="28"/>
        </w:rPr>
        <w:t>              - - қызметтiң көрсетiлуi мiндеттi емес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базарларында тауар сату</w:t>
      </w:r>
    </w:p>
    <w:p>
      <w:pPr>
        <w:spacing w:after="0"/>
        <w:ind w:left="0"/>
        <w:jc w:val="both"/>
      </w:pPr>
      <w:r>
        <w:rPr>
          <w:rFonts w:ascii="Times New Roman"/>
          <w:b w:val="false"/>
          <w:i w:val="false"/>
          <w:color w:val="000000"/>
          <w:sz w:val="28"/>
        </w:rPr>
        <w:t>                  құқығы үшiн алымының мөлшерлерi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Сауданың бiр күнiне айлық ең төменгi еңбекақының</w:t>
      </w:r>
    </w:p>
    <w:p>
      <w:pPr>
        <w:spacing w:after="0"/>
        <w:ind w:left="0"/>
        <w:jc w:val="both"/>
      </w:pPr>
      <w:r>
        <w:rPr>
          <w:rFonts w:ascii="Times New Roman"/>
          <w:b w:val="false"/>
          <w:i w:val="false"/>
          <w:color w:val="000000"/>
          <w:sz w:val="28"/>
        </w:rPr>
        <w:t>                  процентiне шағылған мөлшерiнде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Базардың мамандандырылуы  |           Базардың санаты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1    |      2       |     3</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1. Азық-түлiктiк (көтере</w:t>
      </w:r>
    </w:p>
    <w:p>
      <w:pPr>
        <w:spacing w:after="0"/>
        <w:ind w:left="0"/>
        <w:jc w:val="both"/>
      </w:pPr>
      <w:r>
        <w:rPr>
          <w:rFonts w:ascii="Times New Roman"/>
          <w:b w:val="false"/>
          <w:i w:val="false"/>
          <w:color w:val="000000"/>
          <w:sz w:val="28"/>
        </w:rPr>
        <w:t>   өткiзетiн)</w:t>
      </w:r>
    </w:p>
    <w:p>
      <w:pPr>
        <w:spacing w:after="0"/>
        <w:ind w:left="0"/>
        <w:jc w:val="both"/>
      </w:pPr>
      <w:r>
        <w:rPr>
          <w:rFonts w:ascii="Times New Roman"/>
          <w:b w:val="false"/>
          <w:i w:val="false"/>
          <w:color w:val="000000"/>
          <w:sz w:val="28"/>
        </w:rPr>
        <w:t>   Мәшинелерден сату             300         200            100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Сөрелерден сату               100          60             30</w:t>
      </w:r>
    </w:p>
    <w:p>
      <w:pPr>
        <w:spacing w:after="0"/>
        <w:ind w:left="0"/>
        <w:jc w:val="both"/>
      </w:pPr>
      <w:r>
        <w:rPr>
          <w:rFonts w:ascii="Times New Roman"/>
          <w:b w:val="false"/>
          <w:i w:val="false"/>
          <w:color w:val="000000"/>
          <w:sz w:val="28"/>
        </w:rPr>
        <w:t>   Соның iшiнде: Азық-түлiк.</w:t>
      </w:r>
    </w:p>
    <w:p>
      <w:pPr>
        <w:spacing w:after="0"/>
        <w:ind w:left="0"/>
        <w:jc w:val="both"/>
      </w:pPr>
      <w:r>
        <w:rPr>
          <w:rFonts w:ascii="Times New Roman"/>
          <w:b w:val="false"/>
          <w:i w:val="false"/>
          <w:color w:val="000000"/>
          <w:sz w:val="28"/>
        </w:rPr>
        <w:t>   тiк (көкөнiс, жемiс-жидек,</w:t>
      </w:r>
    </w:p>
    <w:p>
      <w:pPr>
        <w:spacing w:after="0"/>
        <w:ind w:left="0"/>
        <w:jc w:val="both"/>
      </w:pPr>
      <w:r>
        <w:rPr>
          <w:rFonts w:ascii="Times New Roman"/>
          <w:b w:val="false"/>
          <w:i w:val="false"/>
          <w:color w:val="000000"/>
          <w:sz w:val="28"/>
        </w:rPr>
        <w:t>   айран-сүт тағамдары,</w:t>
      </w:r>
    </w:p>
    <w:p>
      <w:pPr>
        <w:spacing w:after="0"/>
        <w:ind w:left="0"/>
        <w:jc w:val="both"/>
      </w:pPr>
      <w:r>
        <w:rPr>
          <w:rFonts w:ascii="Times New Roman"/>
          <w:b w:val="false"/>
          <w:i w:val="false"/>
          <w:color w:val="000000"/>
          <w:sz w:val="28"/>
        </w:rPr>
        <w:t>   кептiрiлген жемiс-</w:t>
      </w:r>
    </w:p>
    <w:p>
      <w:pPr>
        <w:spacing w:after="0"/>
        <w:ind w:left="0"/>
        <w:jc w:val="both"/>
      </w:pPr>
      <w:r>
        <w:rPr>
          <w:rFonts w:ascii="Times New Roman"/>
          <w:b w:val="false"/>
          <w:i w:val="false"/>
          <w:color w:val="000000"/>
          <w:sz w:val="28"/>
        </w:rPr>
        <w:t>   жидектер, бал)</w:t>
      </w:r>
    </w:p>
    <w:p>
      <w:pPr>
        <w:spacing w:after="0"/>
        <w:ind w:left="0"/>
        <w:jc w:val="both"/>
      </w:pPr>
      <w:r>
        <w:rPr>
          <w:rFonts w:ascii="Times New Roman"/>
          <w:b w:val="false"/>
          <w:i w:val="false"/>
          <w:color w:val="000000"/>
          <w:sz w:val="28"/>
        </w:rPr>
        <w:t>   Мәшинелерден сату             300         300            100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Сөрелерден сату               100          60             30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 сату                    30          20             10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Азық-түлiк (ет тағамдары)      50          30             20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Гүл                           100          60             20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Киiм-кешек және басқа да</w:t>
      </w:r>
    </w:p>
    <w:p>
      <w:pPr>
        <w:spacing w:after="0"/>
        <w:ind w:left="0"/>
        <w:jc w:val="both"/>
      </w:pPr>
      <w:r>
        <w:rPr>
          <w:rFonts w:ascii="Times New Roman"/>
          <w:b w:val="false"/>
          <w:i w:val="false"/>
          <w:color w:val="000000"/>
          <w:sz w:val="28"/>
        </w:rPr>
        <w:t>   өнеркәсiп тауарлары</w:t>
      </w:r>
    </w:p>
    <w:p>
      <w:pPr>
        <w:spacing w:after="0"/>
        <w:ind w:left="0"/>
        <w:jc w:val="both"/>
      </w:pPr>
      <w:r>
        <w:rPr>
          <w:rFonts w:ascii="Times New Roman"/>
          <w:b w:val="false"/>
          <w:i w:val="false"/>
          <w:color w:val="000000"/>
          <w:sz w:val="28"/>
        </w:rPr>
        <w:t>   сатылатын:</w:t>
      </w:r>
    </w:p>
    <w:p>
      <w:pPr>
        <w:spacing w:after="0"/>
        <w:ind w:left="0"/>
        <w:jc w:val="both"/>
      </w:pPr>
      <w:r>
        <w:rPr>
          <w:rFonts w:ascii="Times New Roman"/>
          <w:b w:val="false"/>
          <w:i w:val="false"/>
          <w:color w:val="000000"/>
          <w:sz w:val="28"/>
        </w:rPr>
        <w:t>   контейнерлерден сату          300         200            100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мәшинелерден сату             200         100            500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сөрелерден сату               100          50             30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 сату                    30          20             10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Автомобильдер сатылатын:</w:t>
      </w:r>
    </w:p>
    <w:p>
      <w:pPr>
        <w:spacing w:after="0"/>
        <w:ind w:left="0"/>
        <w:jc w:val="both"/>
      </w:pPr>
      <w:r>
        <w:rPr>
          <w:rFonts w:ascii="Times New Roman"/>
          <w:b w:val="false"/>
          <w:i w:val="false"/>
          <w:color w:val="000000"/>
          <w:sz w:val="28"/>
        </w:rPr>
        <w:t>   гомотокөлiктiң 1 данасын сату  200         100             50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қосалқы бөлшектердi сату      200         100             50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Мал мен жем-шөп сатылатын:</w:t>
      </w:r>
    </w:p>
    <w:p>
      <w:pPr>
        <w:spacing w:after="0"/>
        <w:ind w:left="0"/>
        <w:jc w:val="both"/>
      </w:pPr>
      <w:r>
        <w:rPr>
          <w:rFonts w:ascii="Times New Roman"/>
          <w:b w:val="false"/>
          <w:i w:val="false"/>
          <w:color w:val="000000"/>
          <w:sz w:val="28"/>
        </w:rPr>
        <w:t>   Iрi қара мен жылқы сату        80          40             20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құс сату                       30          20             10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да үй жануарларын,</w:t>
      </w:r>
    </w:p>
    <w:p>
      <w:pPr>
        <w:spacing w:after="0"/>
        <w:ind w:left="0"/>
        <w:jc w:val="both"/>
      </w:pPr>
      <w:r>
        <w:rPr>
          <w:rFonts w:ascii="Times New Roman"/>
          <w:b w:val="false"/>
          <w:i w:val="false"/>
          <w:color w:val="000000"/>
          <w:sz w:val="28"/>
        </w:rPr>
        <w:t>   құстар мен аңдарды сату        50          30             20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жануарларды сату         50          30             20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