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799d" w14:textId="a067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Парламентi депутаттарының сайлауындағы шет мемлекеттер мен халықаралық ұйымдар, қоғамдық бiрлестiктер байқаушыларының, депутаттыққа кандидаттардың сенiм бiлдiрген адамдарының, сондай-ақ бұқаралық ақпарат құралдары өкiлдерiнiң өкiлдiктерi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 1995 жылғы 8 қарашадағы N 16 Қазақстан Республикасының Әділет министрлігінде 1997 жылғы 7 мамыр N 301 тіркелді.
Күші жойылды - ҚР Орталық сайлау комиссиясының 2004 жылғы 7 шілдедегі N 110/134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Республикасындағы сайлау туралы" конституциялық заң күшi бар Жарлығының 40, 42-баптарына сәйкес Қазақстан Республикасының Орталық сайлау комиссиясы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Парламентi депутаттарының сайлауындағы шет мемлекеттер мен халықаралық ұйымдардың байқаушылары туралы Ереже бекiтiлсiн (N 1 қосымша).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Парламентi депутаттарының сайлауындағы қоғамдық бiрлестiктер байқаушыларының, депутаттыққа кандидаттардың сенiм бiлдiрген адамдарының, сондай-ақ бұқаралық ақпарат құралдары өкiлдерiнiң өкiлеттiктерi туралы Ереже бекiтiлсiн (N 2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Сайлау комиссиялары шет мемлекеттер мен халықаралық ұйымдардың, қоғамдық бiрлестiктердiң байқаушыларымен, депутаттыққа кандидаттардың сенiм бiлдiрген адамдарымен, сондай-ақ бұқаралық ақпарат құралдарының өкiлдерiмен жұмыста осы Ережелердi басшылыққа алатын болсын.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Комиссиясы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 Қосымша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Қазақстан Республикасы Парламентi депутаттары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сайлауындағы шет мемлекеттер мен халықаралық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байқаушылары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ЕРЕЖЕ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I. Шет мемлекеттер мен халықаралық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байқаушыларын тiркеу тәртiбi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Байқаушылар Қазақстан Республикасының Орталық сайлау комиссиясы жанында тiркеледi.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Республикасының Орталық сайлау комиссиясы Қазақстан Республикасы Сыртқы iстер министрлiгiнiң ұсынысы бойынша өз мәжiлiсiнде тиiстi шет мемлекеттер мен халықаралық ұйымдар байқаушыларын тiркеу туралы шешiм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2-тармақтың 2 абзацы алынып тасталды - ҚР Орталық    сайлау комиссиясының 1997.08.18. N 15/93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Байқаушылардың өкiлеттiк мерзiмiн Қазақстан Республикасының Орталық сайлау комиссиясы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Қазақстан Республикасының Орталық сайлау комиссиясы байқаушыларға белгiленген үлгiдегi куәлiктер бередi.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II. Шет мемлекеттер мен халықаралық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байқаушыларының өкiлеттiктерi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Байқаушылар: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әрбiр учаскедегi, пункттегi дауыс беруге арналған учаскелер мен пункттердiң ашылуына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сайлау күнi сайлау учаскесiнде, дауыс беруге арналған пунктте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сайлау күнi сайлау комиссиясының мәжiлiстерiне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дауыс санау барысын, сондай-ақ сайлау учаскесiндегi,      пунктiндегi дауыс беру нәтижелерiн анықтауды қадағалауға құқықты.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III. Шет мемлекеттер мен халықаралық ұйымдар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байқаушылары қызметiн қамтамасыз ету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Байқаушылар Қазақстан Республикасы аумағында жүрген кезiнде Қазақстан Республикасының мемлекеттiк қамқорлығында (қорғалуында) болады.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Байқаушылар қызметiн материалдық-қаржылық қамтамасыз ету байқаушылар жiберген тараптардың қаражаты есебiнен жүргiзiледi.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Байқаушылардың өз мiндеттерiн орындауы кезеңiнде тиiстi сайлау комиссиялары мен Қазақстан Республикасының Сыртқы iстер министрлiгi оларға қажеттi көмек көрсетiп отырады.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IV. Шет мемлекеттер мен халықаралық ұйымдар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байқаушыларының жауапкершiлiгi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Қазақстан Республикасы Президентiнiң "Қазақстан Республикасындағы сайлау туралы" конституциялық заң күшi бар Жарлығының 40, 42-баптарына сәйкес байқаушылардың сайлау комиссияларының жұмысына араласуына жол берiлмейдi.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Байқаушылар Қазақстан Республикасы заңдарын немесе халықаралық құқықтың жалпы жұрт таныған қалыптарын бұзған жағдайда Қазақстан Республикасының Орталық сайлау комиссиясы оларды тiркеудi қайтарып алуға құқылы.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хатшысы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 қосымша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Парламентi депутаттарының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сайлауындағы қоғамдық бiрлестiктер байқаушыларының,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депутаттыққа кандидаттардың сенiм бiлдiрген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адамдарының, сондай-ақ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өкiлдерiнiң өкiлеттiктерi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ЕРЕЖЕ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I. Қоғамдық бiрлестiктер байқаушыларын тiркеу тәртiбi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Қоғамдық бiрлестiктер байқаушылары қоғамдық бiрлестiктердiң республикалық және аумақтық бiрлестiктерiнiң ұсынуы бойынша аумақтық және округтiк сайлау комиссиялары жанында тiркеледi.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бiрлестiктер байқаушыларын тiркеу туралы шешiм тиiстi аумақтық және округтiк комиссияларының мәжiлiсiнде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2 абзацы алынып тасталды - ҚР Орталық сайлау комиссиясының 1997.08.18. N 15/93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Байқаушылардың өкiлеттiк мерзiмiн тиiстi сайлау комиссиясы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Тиiстi сайлау комиссиялары қоғамдық бiрлестiктер өкiлдерiне белгiленген үлгiдегi куәлiктер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Әрбiр сайлау учаскесiнде, дауыс беруге арналған пунктте қоғамдық бiрлестiктердiң әрқайсысынан бiр-бiрден ғана байқаушы қатыса алады.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II. Парламент депутаттарының сайлауындағы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бiрлестiктер байқаушыларының және депутаттыққа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кандидаттардың сенiм бiлдiрген адамдарының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өкiлеттiктерi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Қоғамдық бiрлестiктер байқаушыларының және депутаттыққа кандидаттардың сенiм бiлдiрген адамдары: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дауыс беруге арналған учаскелер мен пункттердi ашқан кезде әр учаскеде, пунктте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сайлау күнi сайлау учаскесiнде, дауыс беруге арналған пунктте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сайлау күнi сайлау комиссияларының мәжiлiстерiне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сайлау учаскесiндегi, пунктiндегi дауыстарды санау барысын, сондай-ақ дауыс беру нәтижелерiн анықтауды байқауға хақылы.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Қоғамдық бiрлестiктер байқаушыларының және депутаттыққа кандидаттардың сенiм бiлдiрген адамдарының сайлау комиссияларының жұмысына араласуына жол берiлмейдi.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III. Қоғамдық бiрлестiктер байқаушыларының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депутаттыққа кандидаттардың сенiм бiлдiрген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адамдарының жауапкершiлiгi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Тиiстi сайлау комиссиялары қоғамдық бiрлестiктердiң байқаушылары Қазақстан Республикасының заңдарын бұзған жағдайда тiркеудi қайтарып алуға хақылы.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IV. Сайлауға дайындық барысы мен оның қорытындыларын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жариялайтын бұқаралық ақпарат құралдарының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өкiлдерi туралы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Бұқаралық ақпарат құралдарының өкiлдерiне куәлiгi және редакцияның тапсырмасы болған жағдайда сайлауды өткiзуге байланысты шараларға қатысуға кепiлдiк берiледi.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хатшысы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