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49530" w14:textId="61495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Өзгерту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Қаржы министрлiгі Бас салық инспекциясының 1996 жылғы 22 қаңтардағы N 22 бұйрығы. Қазақстан Республикасының Әділет министрлігінде 1996 жылғы 29 қаңтарда тіркелді. Тіркеу N 12. Күші жойылды -  ҚР Мемлекеттік кіріс министрінің 2002 жылғы 9 сәуірдегі N 416 бұйрығымен.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-------------------Бұйрықтан үзінді----------------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Мемлекеттік кіріс министрінің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2002 жылғы 9 сәуірдегі N 416 бұйрығы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"Салық және бюджетке төленетiн басқа да мiндеттi төлемдер туралы" Қазақстан Республикасының  </w:t>
      </w:r>
      <w:r>
        <w:rPr>
          <w:rFonts w:ascii="Times New Roman"/>
          <w:b w:val="false"/>
          <w:i w:val="false"/>
          <w:color w:val="000000"/>
          <w:sz w:val="28"/>
        </w:rPr>
        <w:t xml:space="preserve">K010209_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Кодексiн (Салық Кодексiн) қолданысқа енгiзу туралы" Қазақстан Республикасының 2001 жылғы 12 шiлдедегi Заңына сәйкес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БҰЙЫРАМЫН: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Күшiн жоғалтқан жекелеген бұйрықтарының тiзбесi: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"Мүлiк салығын есептеу мен төлеу тәртiбi туралы" N 38 Нұсқаулыққа өзгерiстер мен толықтыруларды енгiзу туралы" Қазақстан Республикасының Қаржы министрлiгi Бас салық инспекциясының 1996 жылғы 22 қаңтардағы N 22 бұйрығы. -----------------------------------------------------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 Президентiнiң 21.12.1995 ж. N 2703  </w:t>
      </w:r>
      <w:r>
        <w:rPr>
          <w:rFonts w:ascii="Times New Roman"/>
          <w:b w:val="false"/>
          <w:i w:val="false"/>
          <w:color w:val="000000"/>
          <w:sz w:val="28"/>
        </w:rPr>
        <w:t xml:space="preserve">U952703_ 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Жарлығына сәйкес "Мүлiкке салынатын салықты есептеу мен төлеу тәртiбi туралы" N 38  </w:t>
      </w:r>
      <w:r>
        <w:rPr>
          <w:rFonts w:ascii="Times New Roman"/>
          <w:b w:val="false"/>
          <w:i w:val="false"/>
          <w:color w:val="000000"/>
          <w:sz w:val="28"/>
        </w:rPr>
        <w:t xml:space="preserve">V950071_ </w:t>
      </w:r>
      <w:r>
        <w:rPr>
          <w:rFonts w:ascii="Times New Roman"/>
          <w:b w:val="false"/>
          <w:i w:val="false"/>
          <w:color w:val="000000"/>
          <w:sz w:val="28"/>
        </w:rPr>
        <w:t xml:space="preserve"> Нұсқаулыққа енгiзiлген өзгертулер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"Мүлiкке салынатын салықты есептеу мен төлеу тәртiбi туралы" N 38 Нұсқаулыққа мынадай өзгертулер мен толықтырулар енгiзiлсiн: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17 және 20-тармақтар мынадай мазмұндағы сөйлеммен толықтырылсын: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"Салық салық салу объектiсiнiң орналасқан жерi бойынша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төленедi".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18-тармақ мынадай мазмұндағы 4) тармақшамен толықтырылсын: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"4) Ұйымдар жедел басшылық құқығында олардың қолында бар жалпы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пайдаланудағы мемлекеттiк автомобиль жолдары мен олардағы жол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ғимараттары бойынша";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19-тармақта "ең төменгi айлық жалақының" деген сөздер "айлық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есептеу көрсеткiштерiнiң" деген сөздермен ауыстырылсын.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Қазақстан Республикасы Қаржы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министрлiгi Бас салық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инспекциясы бастығының бiрiншi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орынбасары, салық қызметiнiң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II дәрежелi Мемлекеттiк кеңесшiсi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