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41bc" w14:textId="0c041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таңбасын тiркеуге өтiнiмдердi қарау ережесі</w:t>
      </w:r>
    </w:p>
    <w:p>
      <w:pPr>
        <w:spacing w:after="0"/>
        <w:ind w:left="0"/>
        <w:jc w:val="both"/>
      </w:pPr>
      <w:r>
        <w:rPr>
          <w:rFonts w:ascii="Times New Roman"/>
          <w:b w:val="false"/>
          <w:i w:val="false"/>
          <w:color w:val="000000"/>
          <w:sz w:val="28"/>
        </w:rPr>
        <w:t>Қазақстан Республикасы Қазпатенттің Төрағасы 1996 жылғы 8 қазандағы N 960. Қазақстан Республикасының Әділет министрлігінде 1997 жылғы 6 мамырда 297 тіркелді</w:t>
      </w:r>
    </w:p>
    <w:p>
      <w:pPr>
        <w:spacing w:after="0"/>
        <w:ind w:left="0"/>
        <w:jc w:val="both"/>
      </w:pPr>
      <w:bookmarkStart w:name="z0" w:id="0"/>
      <w:r>
        <w:rPr>
          <w:rFonts w:ascii="Times New Roman"/>
          <w:b w:val="false"/>
          <w:i w:val="false"/>
          <w:color w:val="000000"/>
          <w:sz w:val="28"/>
        </w:rPr>
        <w:t>
</w:t>
      </w:r>
      <w:r>
        <w:rPr>
          <w:rFonts w:ascii="Times New Roman"/>
          <w:b/>
          <w:i w:val="false"/>
          <w:color w:val="000000"/>
          <w:sz w:val="28"/>
        </w:rPr>
        <w:t xml:space="preserve">       Кiрiспе  </w:t>
      </w:r>
      <w:r>
        <w:br/>
      </w:r>
      <w:r>
        <w:rPr>
          <w:rFonts w:ascii="Times New Roman"/>
          <w:b w:val="false"/>
          <w:i w:val="false"/>
          <w:color w:val="000000"/>
          <w:sz w:val="28"/>
        </w:rPr>
        <w:t xml:space="preserve">
      Тауар таңбасын тiркеуге өтiнiмдердi қараудың осы Ережесi (бұдан әрi 2 Ереже) Қазақстан Республикасының "Тауар таңбалары, қызмет көрсету белгiлерi және тауар шыққан жердiң атауы туралы" Заңына, Қазақстан Республикасы Патент ведомствосы қабылдаған нормативтiк құжаттар мен әдiстемелiк материалдарға сәйкес құрастырылған. Осы Ереженi жасау кезiнде тауар таңбалары бойынша заңдарды үйлестiрудiң замана үрдiстерi ескерiлдi, сондай-ақ сараптама процесiнде автоматтандырылған iздестiру жүйесi пайдаланылды. </w:t>
      </w:r>
    </w:p>
    <w:bookmarkEnd w:id="0"/>
    <w:bookmarkStart w:name="z13" w:id="1"/>
    <w:p>
      <w:pPr>
        <w:spacing w:after="0"/>
        <w:ind w:left="0"/>
        <w:jc w:val="both"/>
      </w:pPr>
      <w:r>
        <w:rPr>
          <w:rFonts w:ascii="Times New Roman"/>
          <w:b w:val="false"/>
          <w:i w:val="false"/>
          <w:color w:val="000000"/>
          <w:sz w:val="28"/>
        </w:rPr>
        <w:t xml:space="preserve">
      Қысқарту тiзбесi </w:t>
      </w:r>
    </w:p>
    <w:bookmarkEnd w:id="1"/>
    <w:p>
      <w:pPr>
        <w:spacing w:after="0"/>
        <w:ind w:left="0"/>
        <w:jc w:val="both"/>
      </w:pPr>
      <w:r>
        <w:rPr>
          <w:rFonts w:ascii="Times New Roman"/>
          <w:b w:val="false"/>
          <w:i w:val="false"/>
          <w:color w:val="000000"/>
          <w:sz w:val="28"/>
        </w:rPr>
        <w:t xml:space="preserve">      Заң - Қазақстан Республикасының "Тауар таңбалары, қызмет көрсету белгiлерi және тауар шыққан жердiң атауы туралы" Заңы </w:t>
      </w:r>
      <w:r>
        <w:br/>
      </w:r>
      <w:r>
        <w:rPr>
          <w:rFonts w:ascii="Times New Roman"/>
          <w:b w:val="false"/>
          <w:i w:val="false"/>
          <w:color w:val="000000"/>
          <w:sz w:val="28"/>
        </w:rPr>
        <w:t xml:space="preserve">
      Қазпатент - Патент ведомствосы </w:t>
      </w:r>
      <w:r>
        <w:br/>
      </w:r>
      <w:r>
        <w:rPr>
          <w:rFonts w:ascii="Times New Roman"/>
          <w:b w:val="false"/>
          <w:i w:val="false"/>
          <w:color w:val="000000"/>
          <w:sz w:val="28"/>
        </w:rPr>
        <w:t xml:space="preserve">
      1 Ереже - Тауар таңбасын тiркеуге өтiнiм құрастыру және беру Ережесi </w:t>
      </w:r>
      <w:r>
        <w:br/>
      </w:r>
      <w:r>
        <w:rPr>
          <w:rFonts w:ascii="Times New Roman"/>
          <w:b w:val="false"/>
          <w:i w:val="false"/>
          <w:color w:val="000000"/>
          <w:sz w:val="28"/>
        </w:rPr>
        <w:t xml:space="preserve">
      2 Ереже - Тауар таңбасын тiркеуге өтiнiмдердi қарау Ережесi </w:t>
      </w:r>
      <w:r>
        <w:br/>
      </w:r>
      <w:r>
        <w:rPr>
          <w:rFonts w:ascii="Times New Roman"/>
          <w:b w:val="false"/>
          <w:i w:val="false"/>
          <w:color w:val="000000"/>
          <w:sz w:val="28"/>
        </w:rPr>
        <w:t xml:space="preserve">
      Тауар таңбасы - Тауар таңбасы және/немесе қызмет көрсету белгiсi </w:t>
      </w:r>
      <w:r>
        <w:br/>
      </w:r>
      <w:r>
        <w:rPr>
          <w:rFonts w:ascii="Times New Roman"/>
          <w:b w:val="false"/>
          <w:i w:val="false"/>
          <w:color w:val="000000"/>
          <w:sz w:val="28"/>
        </w:rPr>
        <w:t xml:space="preserve">
      Тауарлар - Тауарлар және/немесе қызмет көрсету </w:t>
      </w:r>
      <w:r>
        <w:br/>
      </w:r>
      <w:r>
        <w:rPr>
          <w:rFonts w:ascii="Times New Roman"/>
          <w:b w:val="false"/>
          <w:i w:val="false"/>
          <w:color w:val="000000"/>
          <w:sz w:val="28"/>
        </w:rPr>
        <w:t xml:space="preserve">
      ТҚХЖ - Тауарлар және қызмет көрсетудiң халықаралық жiктелуi (Ниццалық жiктелу) </w:t>
      </w:r>
      <w:r>
        <w:br/>
      </w:r>
      <w:r>
        <w:rPr>
          <w:rFonts w:ascii="Times New Roman"/>
          <w:b w:val="false"/>
          <w:i w:val="false"/>
          <w:color w:val="000000"/>
          <w:sz w:val="28"/>
        </w:rPr>
        <w:t xml:space="preserve">
      Париж конвенциясы - Өнеркәсiп меншiгiн қорғау жөнiндегi Париж конвенциясы </w:t>
      </w:r>
    </w:p>
    <w:bookmarkStart w:name="z14" w:id="2"/>
    <w:p>
      <w:pPr>
        <w:spacing w:after="0"/>
        <w:ind w:left="0"/>
        <w:jc w:val="both"/>
      </w:pPr>
      <w:r>
        <w:rPr>
          <w:rFonts w:ascii="Times New Roman"/>
          <w:b w:val="false"/>
          <w:i w:val="false"/>
          <w:color w:val="000000"/>
          <w:sz w:val="28"/>
        </w:rPr>
        <w:t>
</w:t>
      </w:r>
      <w:r>
        <w:rPr>
          <w:rFonts w:ascii="Times New Roman"/>
          <w:b/>
          <w:i w:val="false"/>
          <w:color w:val="000000"/>
          <w:sz w:val="28"/>
        </w:rPr>
        <w:t xml:space="preserve">       1. Өтiнiм қабылдау </w:t>
      </w:r>
    </w:p>
    <w:bookmarkEnd w:id="2"/>
    <w:p>
      <w:pPr>
        <w:spacing w:after="0"/>
        <w:ind w:left="0"/>
        <w:jc w:val="both"/>
      </w:pPr>
      <w:r>
        <w:rPr>
          <w:rFonts w:ascii="Times New Roman"/>
          <w:b w:val="false"/>
          <w:i w:val="false"/>
          <w:color w:val="000000"/>
          <w:sz w:val="28"/>
        </w:rPr>
        <w:t xml:space="preserve">      Қазпатентке құрастырылған және берiлген өтiнiмге 1 Ережеге сәйкес нөмiр берiледi әрi оның түскен уақыты көрсетiледi. </w:t>
      </w:r>
      <w:r>
        <w:br/>
      </w:r>
      <w:r>
        <w:rPr>
          <w:rFonts w:ascii="Times New Roman"/>
          <w:b w:val="false"/>
          <w:i w:val="false"/>
          <w:color w:val="000000"/>
          <w:sz w:val="28"/>
        </w:rPr>
        <w:t xml:space="preserve">
      Тасқа басылған өтiнiмдер ғана қарауға қабылданады. </w:t>
      </w:r>
      <w:r>
        <w:br/>
      </w:r>
      <w:r>
        <w:rPr>
          <w:rFonts w:ascii="Times New Roman"/>
          <w:b w:val="false"/>
          <w:i w:val="false"/>
          <w:color w:val="000000"/>
          <w:sz w:val="28"/>
        </w:rPr>
        <w:t xml:space="preserve">
      Тиiстi нөмiрi мен берiлген уақыты көрсетiлген, қазақ немесе орыс тiлдерiнде Қазпатент қабылдап алуға қажеттi де жеткiлiктi құжат деп табылуы үшiн өтiнiм нысанында: </w:t>
      </w:r>
      <w:r>
        <w:br/>
      </w:r>
      <w:r>
        <w:rPr>
          <w:rFonts w:ascii="Times New Roman"/>
          <w:b w:val="false"/>
          <w:i w:val="false"/>
          <w:color w:val="000000"/>
          <w:sz w:val="28"/>
        </w:rPr>
        <w:t xml:space="preserve">
      - өтiнiш берушiнiң толық ресми атауы (аты-жөнi); </w:t>
      </w:r>
      <w:r>
        <w:br/>
      </w:r>
      <w:r>
        <w:rPr>
          <w:rFonts w:ascii="Times New Roman"/>
          <w:b w:val="false"/>
          <w:i w:val="false"/>
          <w:color w:val="000000"/>
          <w:sz w:val="28"/>
        </w:rPr>
        <w:t xml:space="preserve">
      - өтiнiш берушiнiң толық адресi; </w:t>
      </w:r>
      <w:r>
        <w:br/>
      </w:r>
      <w:r>
        <w:rPr>
          <w:rFonts w:ascii="Times New Roman"/>
          <w:b w:val="false"/>
          <w:i w:val="false"/>
          <w:color w:val="000000"/>
          <w:sz w:val="28"/>
        </w:rPr>
        <w:t xml:space="preserve">
      - 1 Ереженiң 2.3 т сәйкес тiркеуге өтiнiм берiлген белгiсi; </w:t>
      </w:r>
      <w:r>
        <w:br/>
      </w:r>
      <w:r>
        <w:rPr>
          <w:rFonts w:ascii="Times New Roman"/>
          <w:b w:val="false"/>
          <w:i w:val="false"/>
          <w:color w:val="000000"/>
          <w:sz w:val="28"/>
        </w:rPr>
        <w:t xml:space="preserve">
      - қорғау талап етiлетiн тауарлар және/немесе қызмет көрсету тiзiмi (ең аз дегенде - бiр тауар немесе бiр қызмет көрсетудiң атауы);  </w:t>
      </w:r>
      <w:r>
        <w:br/>
      </w:r>
      <w:r>
        <w:rPr>
          <w:rFonts w:ascii="Times New Roman"/>
          <w:b w:val="false"/>
          <w:i w:val="false"/>
          <w:color w:val="000000"/>
          <w:sz w:val="28"/>
        </w:rPr>
        <w:t xml:space="preserve">
      - 1 Ереженiң 3 т. сәйкес қолдары болуға тиiстi.  </w:t>
      </w:r>
      <w:r>
        <w:br/>
      </w:r>
      <w:r>
        <w:rPr>
          <w:rFonts w:ascii="Times New Roman"/>
          <w:b w:val="false"/>
          <w:i w:val="false"/>
          <w:color w:val="000000"/>
          <w:sz w:val="28"/>
        </w:rPr>
        <w:t xml:space="preserve">
      Көрсетiлген мәлiметтердiң бiрi болмаған жағдайда өтiнiм берiлмеген болып саналады, оның материалдары керi қайтарылады. </w:t>
      </w:r>
      <w:r>
        <w:br/>
      </w:r>
      <w:r>
        <w:rPr>
          <w:rFonts w:ascii="Times New Roman"/>
          <w:b w:val="false"/>
          <w:i w:val="false"/>
          <w:color w:val="000000"/>
          <w:sz w:val="28"/>
        </w:rPr>
        <w:t xml:space="preserve">
      Тiркелген өтiнiм керi қайтаруға жатпайды. </w:t>
      </w:r>
      <w:r>
        <w:br/>
      </w:r>
      <w:r>
        <w:rPr>
          <w:rFonts w:ascii="Times New Roman"/>
          <w:b w:val="false"/>
          <w:i w:val="false"/>
          <w:color w:val="000000"/>
          <w:sz w:val="28"/>
        </w:rPr>
        <w:t xml:space="preserve">
      Өтiнiм берушiге немесе оның өкiлiне өтiнiм материалдарының қабылданғаны туралы қолхат берiледi. </w:t>
      </w:r>
      <w:r>
        <w:br/>
      </w:r>
      <w:r>
        <w:rPr>
          <w:rFonts w:ascii="Times New Roman"/>
          <w:b w:val="false"/>
          <w:i w:val="false"/>
          <w:color w:val="000000"/>
          <w:sz w:val="28"/>
        </w:rPr>
        <w:t xml:space="preserve">
      Қаралуға қабылданған өтiнiм сараптамаға түседi. Ол Заңның 10 бабына, осы Ережеге және тауар таңбалары саласындағы халықаралық келiсiмдерге сәйкес екi кезеңмен: алдын ала сараптама және толық сараптама түрiнде жүргiзiледi. </w:t>
      </w:r>
    </w:p>
    <w:bookmarkStart w:name="z15" w:id="3"/>
    <w:p>
      <w:pPr>
        <w:spacing w:after="0"/>
        <w:ind w:left="0"/>
        <w:jc w:val="both"/>
      </w:pPr>
      <w:r>
        <w:rPr>
          <w:rFonts w:ascii="Times New Roman"/>
          <w:b w:val="false"/>
          <w:i w:val="false"/>
          <w:color w:val="000000"/>
          <w:sz w:val="28"/>
        </w:rPr>
        <w:t>
</w:t>
      </w:r>
      <w:r>
        <w:rPr>
          <w:rFonts w:ascii="Times New Roman"/>
          <w:b/>
          <w:i w:val="false"/>
          <w:color w:val="000000"/>
          <w:sz w:val="28"/>
        </w:rPr>
        <w:t xml:space="preserve">       2. Алдын ала сараптама </w:t>
      </w:r>
    </w:p>
    <w:bookmarkEnd w:id="3"/>
    <w:p>
      <w:pPr>
        <w:spacing w:after="0"/>
        <w:ind w:left="0"/>
        <w:jc w:val="both"/>
      </w:pPr>
      <w:r>
        <w:rPr>
          <w:rFonts w:ascii="Times New Roman"/>
          <w:b w:val="false"/>
          <w:i w:val="false"/>
          <w:color w:val="000000"/>
          <w:sz w:val="28"/>
        </w:rPr>
        <w:t xml:space="preserve">        2.1. Мiндеттерi </w:t>
      </w:r>
      <w:r>
        <w:br/>
      </w:r>
      <w:r>
        <w:rPr>
          <w:rFonts w:ascii="Times New Roman"/>
          <w:b w:val="false"/>
          <w:i w:val="false"/>
          <w:color w:val="000000"/>
          <w:sz w:val="28"/>
        </w:rPr>
        <w:t xml:space="preserve">
      Алдын ала сараптама өтiнiм материалдары мен мәлiметтерiнiң жинақтылығын және 1 Ережеде көрсетiлген талаптарға сәйкестiгiн айқындайды.  </w:t>
      </w:r>
      <w:r>
        <w:br/>
      </w: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xml:space="preserve">
      2.2. Мерзiмi </w:t>
      </w:r>
      <w:r>
        <w:br/>
      </w:r>
      <w:r>
        <w:rPr>
          <w:rFonts w:ascii="Times New Roman"/>
          <w:b w:val="false"/>
          <w:i w:val="false"/>
          <w:color w:val="000000"/>
          <w:sz w:val="28"/>
        </w:rPr>
        <w:t xml:space="preserve">
        Алдын ала сараптама өтiнiмдердiң Қазпатентке түскен күнiнен бастап 1 ай iшiнде жүргiзiледi. Өтiнiм берушiге сұрау салу жолданған жағдайда бұл мерзiм тиiсiнше ұзартылады.  </w:t>
      </w:r>
      <w:r>
        <w:br/>
      </w:r>
      <w:r>
        <w:rPr>
          <w:rFonts w:ascii="Times New Roman"/>
          <w:b w:val="false"/>
          <w:i w:val="false"/>
          <w:color w:val="000000"/>
          <w:sz w:val="28"/>
        </w:rPr>
        <w:t>
 </w:t>
      </w:r>
    </w:p>
    <w:bookmarkEnd w:id="4"/>
    <w:bookmarkStart w:name="z17" w:id="5"/>
    <w:p>
      <w:pPr>
        <w:spacing w:after="0"/>
        <w:ind w:left="0"/>
        <w:jc w:val="both"/>
      </w:pPr>
      <w:r>
        <w:rPr>
          <w:rFonts w:ascii="Times New Roman"/>
          <w:b w:val="false"/>
          <w:i w:val="false"/>
          <w:color w:val="000000"/>
          <w:sz w:val="28"/>
        </w:rPr>
        <w:t xml:space="preserve">
      2.3. Шешiм  </w:t>
      </w:r>
      <w:r>
        <w:br/>
      </w:r>
      <w:r>
        <w:rPr>
          <w:rFonts w:ascii="Times New Roman"/>
          <w:b w:val="false"/>
          <w:i w:val="false"/>
          <w:color w:val="000000"/>
          <w:sz w:val="28"/>
        </w:rPr>
        <w:t xml:space="preserve">
      Алдын ала сараптама нәтижелерi бойынша тауар таңбасы бөлiмi өтiнiмдi қарауға қабылдау немесе қабылдаудан бас тарту жөнiнде шешiм шығарады. Өтiнiм берiлген материалдарды толықтыру немесе анықтау әйтпесе жекелеген мәлiметтерiн өзгерту қажет болған жағдайларда өтiнiм берушiге сұрау салу жолданады.  </w:t>
      </w:r>
      <w:r>
        <w:br/>
      </w:r>
      <w:r>
        <w:rPr>
          <w:rFonts w:ascii="Times New Roman"/>
          <w:b w:val="false"/>
          <w:i w:val="false"/>
          <w:color w:val="000000"/>
          <w:sz w:val="28"/>
        </w:rPr>
        <w:t>
 </w:t>
      </w:r>
    </w:p>
    <w:bookmarkEnd w:id="5"/>
    <w:bookmarkStart w:name="z18" w:id="6"/>
    <w:p>
      <w:pPr>
        <w:spacing w:after="0"/>
        <w:ind w:left="0"/>
        <w:jc w:val="both"/>
      </w:pPr>
      <w:r>
        <w:rPr>
          <w:rFonts w:ascii="Times New Roman"/>
          <w:b w:val="false"/>
          <w:i w:val="false"/>
          <w:color w:val="000000"/>
          <w:sz w:val="28"/>
        </w:rPr>
        <w:t xml:space="preserve">
      2.3.1. Өтiнiмдi қарауға қабылдау туралы шешiм өтiнiмдер Заңның 6 бабында және 1 Ереженiң 2т. келтiрiлген талаптарға толық сәйкес келген жағдайларда шығарылады. </w:t>
      </w:r>
      <w:r>
        <w:br/>
      </w:r>
      <w:r>
        <w:rPr>
          <w:rFonts w:ascii="Times New Roman"/>
          <w:b w:val="false"/>
          <w:i w:val="false"/>
          <w:color w:val="000000"/>
          <w:sz w:val="28"/>
        </w:rPr>
        <w:t xml:space="preserve">
      Өтiнiм берушiге немесе оның өкiлеттi өкiлiне белгiленген үлгiдегi хабарлама (ФТЗ-2) жiберiледi, онда төмендегi мәлiметтер келтiруге тиiс: </w:t>
      </w:r>
      <w:r>
        <w:br/>
      </w:r>
      <w:r>
        <w:rPr>
          <w:rFonts w:ascii="Times New Roman"/>
          <w:b w:val="false"/>
          <w:i w:val="false"/>
          <w:color w:val="000000"/>
          <w:sz w:val="28"/>
        </w:rPr>
        <w:t xml:space="preserve">
     210 - өтiнiм нөмiрi </w:t>
      </w:r>
      <w:r>
        <w:br/>
      </w:r>
      <w:r>
        <w:rPr>
          <w:rFonts w:ascii="Times New Roman"/>
          <w:b w:val="false"/>
          <w:i w:val="false"/>
          <w:color w:val="000000"/>
          <w:sz w:val="28"/>
        </w:rPr>
        <w:t xml:space="preserve">
     220 - өтiнiмнiң берiлген уақыты </w:t>
      </w:r>
      <w:r>
        <w:br/>
      </w:r>
      <w:r>
        <w:rPr>
          <w:rFonts w:ascii="Times New Roman"/>
          <w:b w:val="false"/>
          <w:i w:val="false"/>
          <w:color w:val="000000"/>
          <w:sz w:val="28"/>
        </w:rPr>
        <w:t xml:space="preserve">
     230 - көрмелiк немесе басқадай басымдығы* </w:t>
      </w:r>
      <w:r>
        <w:br/>
      </w:r>
      <w:r>
        <w:rPr>
          <w:rFonts w:ascii="Times New Roman"/>
          <w:b w:val="false"/>
          <w:i w:val="false"/>
          <w:color w:val="000000"/>
          <w:sz w:val="28"/>
        </w:rPr>
        <w:t xml:space="preserve">
     310 - басымдық өтiнiм нөмiрi* </w:t>
      </w:r>
      <w:r>
        <w:br/>
      </w:r>
      <w:r>
        <w:rPr>
          <w:rFonts w:ascii="Times New Roman"/>
          <w:b w:val="false"/>
          <w:i w:val="false"/>
          <w:color w:val="000000"/>
          <w:sz w:val="28"/>
        </w:rPr>
        <w:t xml:space="preserve">
     320 - басымдық өтiнiм уақыты* </w:t>
      </w:r>
      <w:r>
        <w:br/>
      </w:r>
      <w:r>
        <w:rPr>
          <w:rFonts w:ascii="Times New Roman"/>
          <w:b w:val="false"/>
          <w:i w:val="false"/>
          <w:color w:val="000000"/>
          <w:sz w:val="28"/>
        </w:rPr>
        <w:t xml:space="preserve">
     330 - ЗМДҰ стандарты бойынша басымдық өтiнiм елiнiң коды* </w:t>
      </w:r>
      <w:r>
        <w:br/>
      </w:r>
      <w:r>
        <w:rPr>
          <w:rFonts w:ascii="Times New Roman"/>
          <w:b w:val="false"/>
          <w:i w:val="false"/>
          <w:color w:val="000000"/>
          <w:sz w:val="28"/>
        </w:rPr>
        <w:t xml:space="preserve">
     511 - ТҚХЖ сыныптарын көрсету </w:t>
      </w:r>
      <w:r>
        <w:br/>
      </w:r>
      <w:r>
        <w:rPr>
          <w:rFonts w:ascii="Times New Roman"/>
          <w:b w:val="false"/>
          <w:i w:val="false"/>
          <w:color w:val="000000"/>
          <w:sz w:val="28"/>
        </w:rPr>
        <w:t xml:space="preserve">
     540 - тауар таңбасын бейнелеу </w:t>
      </w:r>
      <w:r>
        <w:br/>
      </w:r>
      <w:r>
        <w:rPr>
          <w:rFonts w:ascii="Times New Roman"/>
          <w:b w:val="false"/>
          <w:i w:val="false"/>
          <w:color w:val="000000"/>
          <w:sz w:val="28"/>
        </w:rPr>
        <w:t xml:space="preserve">
     591 - түрлi-түстi гамма* </w:t>
      </w:r>
      <w:r>
        <w:br/>
      </w:r>
      <w:r>
        <w:rPr>
          <w:rFonts w:ascii="Times New Roman"/>
          <w:b w:val="false"/>
          <w:i w:val="false"/>
          <w:color w:val="000000"/>
          <w:sz w:val="28"/>
        </w:rPr>
        <w:t xml:space="preserve">
     554 - таңбаның ауқымды болып табылатынын көрсету* </w:t>
      </w:r>
      <w:r>
        <w:br/>
      </w:r>
      <w:r>
        <w:rPr>
          <w:rFonts w:ascii="Times New Roman"/>
          <w:b w:val="false"/>
          <w:i w:val="false"/>
          <w:color w:val="000000"/>
          <w:sz w:val="28"/>
        </w:rPr>
        <w:t xml:space="preserve">
     551 - таңбаның ұжымдық болып табылатынын көрсету* </w:t>
      </w:r>
      <w:r>
        <w:br/>
      </w:r>
      <w:r>
        <w:rPr>
          <w:rFonts w:ascii="Times New Roman"/>
          <w:b w:val="false"/>
          <w:i w:val="false"/>
          <w:color w:val="000000"/>
          <w:sz w:val="28"/>
        </w:rPr>
        <w:t xml:space="preserve">
     710 - өтiнiм берушiнiң атауы (аты-жөнi) </w:t>
      </w:r>
      <w:r>
        <w:br/>
      </w:r>
      <w:r>
        <w:rPr>
          <w:rFonts w:ascii="Times New Roman"/>
          <w:b w:val="false"/>
          <w:i w:val="false"/>
          <w:color w:val="000000"/>
          <w:sz w:val="28"/>
        </w:rPr>
        <w:t xml:space="preserve">
           &lt;*&gt; (Көрсеткiш тиiстi жағдайларда келтiрiледi) </w:t>
      </w:r>
    </w:p>
    <w:bookmarkEnd w:id="6"/>
    <w:bookmarkStart w:name="z19" w:id="7"/>
    <w:p>
      <w:pPr>
        <w:spacing w:after="0"/>
        <w:ind w:left="0"/>
        <w:jc w:val="both"/>
      </w:pPr>
      <w:r>
        <w:rPr>
          <w:rFonts w:ascii="Times New Roman"/>
          <w:b w:val="false"/>
          <w:i w:val="false"/>
          <w:color w:val="000000"/>
          <w:sz w:val="28"/>
        </w:rPr>
        <w:t xml:space="preserve">
      2.3.2. Өтiнiм басымдығы Заңның 9 бабына сәйкес: </w:t>
      </w:r>
      <w:r>
        <w:br/>
      </w:r>
      <w:r>
        <w:rPr>
          <w:rFonts w:ascii="Times New Roman"/>
          <w:b w:val="false"/>
          <w:i w:val="false"/>
          <w:color w:val="000000"/>
          <w:sz w:val="28"/>
        </w:rPr>
        <w:t xml:space="preserve">
      - осы Ереженiң 1 т. көрсетiлген материалдар мен мәлiметтер Қазпатентке түскен уақыты бойынша немесе Ереженiң 1 т. көрсетiлген материалдар немесе мәлiметтердiң түскен уақытына қарай;  </w:t>
      </w:r>
      <w:r>
        <w:br/>
      </w:r>
      <w:r>
        <w:rPr>
          <w:rFonts w:ascii="Times New Roman"/>
          <w:b w:val="false"/>
          <w:i w:val="false"/>
          <w:color w:val="000000"/>
          <w:sz w:val="28"/>
        </w:rPr>
        <w:t xml:space="preserve">
      - Париж конвенциясына қатысушы елдердiң бiрiнен алғашқы өтiнiм түскен уақыт бойынша; *  </w:t>
      </w:r>
      <w:r>
        <w:br/>
      </w:r>
      <w:r>
        <w:rPr>
          <w:rFonts w:ascii="Times New Roman"/>
          <w:b w:val="false"/>
          <w:i w:val="false"/>
          <w:color w:val="000000"/>
          <w:sz w:val="28"/>
        </w:rPr>
        <w:t xml:space="preserve">
      - Халықаралық көрмеде белгiленген тауар таңбасы ретiнде өтiнiм берiлген объектiлердi көрсету уақыты бойынша&lt;*&gt; белгiленедi.  </w:t>
      </w:r>
      <w:r>
        <w:br/>
      </w:r>
      <w:r>
        <w:rPr>
          <w:rFonts w:ascii="Times New Roman"/>
          <w:b w:val="false"/>
          <w:i w:val="false"/>
          <w:color w:val="000000"/>
          <w:sz w:val="28"/>
        </w:rPr>
        <w:t xml:space="preserve">
      Конвенциялық немесе басқадай басымдық талап етiлген жағдайда Париж конвенциясына қатысушы елге алғашқы өтiнiм берiлген уақыттан бастап Париж конвенциясында белгiленген 6 айлық мерзiм сақталған жағдайда сараптау процесiнде белгiленедi немесе Халықаралық көрмеде ресми мойындалған алғашқы көрсетуде өтiнiм материалдарына одан бұрындары басымдығы құқығын дәлелдейтiн қажеттi құжаттар мен мәлiметтер болғанда:  </w:t>
      </w:r>
      <w:r>
        <w:br/>
      </w:r>
      <w:r>
        <w:rPr>
          <w:rFonts w:ascii="Times New Roman"/>
          <w:b w:val="false"/>
          <w:i w:val="false"/>
          <w:color w:val="000000"/>
          <w:sz w:val="28"/>
        </w:rPr>
        <w:t xml:space="preserve">
      - бұрындары берiлген өтiнiмнiң расталған көшiрмесi;*  </w:t>
      </w:r>
      <w:r>
        <w:br/>
      </w:r>
      <w:r>
        <w:rPr>
          <w:rFonts w:ascii="Times New Roman"/>
          <w:b w:val="false"/>
          <w:i w:val="false"/>
          <w:color w:val="000000"/>
          <w:sz w:val="28"/>
        </w:rPr>
        <w:t xml:space="preserve">
      - өтiнiмде айтылғанға сәйкес тауарларға тауар таңбаларын көрсету туралы Халықаралық көрмеде ресми мойындалғанын әкiмшiлiктiң немесе ұйымдастыру комитетiнiң растауы; *  </w:t>
      </w:r>
      <w:r>
        <w:br/>
      </w:r>
      <w:r>
        <w:rPr>
          <w:rFonts w:ascii="Times New Roman"/>
          <w:b w:val="false"/>
          <w:i w:val="false"/>
          <w:color w:val="000000"/>
          <w:sz w:val="28"/>
        </w:rPr>
        <w:t xml:space="preserve">
      - Заңның 9 бабында белгiленген өтiнiм берiлген күннен бастап 2 айлық мерзiмнен кешiктiрмей бұрынғы басымдығын айқындау туралы өтiнiш;  </w:t>
      </w:r>
      <w:r>
        <w:br/>
      </w:r>
      <w:r>
        <w:rPr>
          <w:rFonts w:ascii="Times New Roman"/>
          <w:b w:val="false"/>
          <w:i w:val="false"/>
          <w:color w:val="000000"/>
          <w:sz w:val="28"/>
        </w:rPr>
        <w:t xml:space="preserve">
      - Бұрындары берiлген өтiнiмде келтiрiлген тауарлар тiзiмi мен қызмет көрсету белгiлерiнiң өтiнiмдегiмен сәйкес келуi;*  </w:t>
      </w:r>
      <w:r>
        <w:br/>
      </w:r>
      <w:r>
        <w:rPr>
          <w:rFonts w:ascii="Times New Roman"/>
          <w:b w:val="false"/>
          <w:i w:val="false"/>
          <w:color w:val="000000"/>
          <w:sz w:val="28"/>
        </w:rPr>
        <w:t xml:space="preserve">
      Өзгертулер тiзiмнiң азаю жағына қарай ғана болуы мүмкiн.  </w:t>
      </w:r>
      <w:r>
        <w:br/>
      </w:r>
      <w:r>
        <w:rPr>
          <w:rFonts w:ascii="Times New Roman"/>
          <w:b w:val="false"/>
          <w:i w:val="false"/>
          <w:color w:val="000000"/>
          <w:sz w:val="28"/>
        </w:rPr>
        <w:t xml:space="preserve">
      - Халықаралық көрмеге ұсынылған тiзiмде көрсетiлген тауарларға тауар таңбалануы, ал таңбаның өзiнiң тiркеуге берiлген белгiмен сәйкес келуi.  </w:t>
      </w:r>
      <w:r>
        <w:br/>
      </w:r>
      <w:r>
        <w:rPr>
          <w:rFonts w:ascii="Times New Roman"/>
          <w:b w:val="false"/>
          <w:i w:val="false"/>
          <w:color w:val="000000"/>
          <w:sz w:val="28"/>
        </w:rPr>
        <w:t xml:space="preserve">
      Әртүрлi сыныпты тауарларға қатысты көшпе басымдық тауарлардың түрлi сыныптары көрсетiлген бiр белгiге өтiнiм берiлген жағдайда өтiнiм берушiнiң өтiнiшi бойынша белгiленедi.  </w:t>
      </w:r>
      <w:r>
        <w:br/>
      </w:r>
      <w:r>
        <w:rPr>
          <w:rFonts w:ascii="Times New Roman"/>
          <w:b w:val="false"/>
          <w:i w:val="false"/>
          <w:color w:val="000000"/>
          <w:sz w:val="28"/>
        </w:rPr>
        <w:t xml:space="preserve">
      Жекелеген өтiнiмдердiң басымдығы алғашқы өтiнiм басымдығы уақыты бойынша белгiленедi.  </w:t>
      </w:r>
      <w:r>
        <w:br/>
      </w:r>
      <w:r>
        <w:rPr>
          <w:rFonts w:ascii="Times New Roman"/>
          <w:b w:val="false"/>
          <w:i w:val="false"/>
          <w:color w:val="000000"/>
          <w:sz w:val="28"/>
        </w:rPr>
        <w:t xml:space="preserve">
      Тауар таңбасының басымдығы Қазақстанның халықаралық шарттарына сәйкес тауар таңбасын тiркеуге халықаралық басымдық уақыты бойынша белгiленедi.  </w:t>
      </w:r>
      <w:r>
        <w:br/>
      </w:r>
      <w:r>
        <w:rPr>
          <w:rFonts w:ascii="Times New Roman"/>
          <w:b w:val="false"/>
          <w:i w:val="false"/>
          <w:color w:val="000000"/>
          <w:sz w:val="28"/>
        </w:rPr>
        <w:t xml:space="preserve">
      Басымдығын белгiлеу мақсатымен ұқсас тауарлардың бiрдейлiк белгiлерiне тiркелуге өтiнiмдер бiр мезгiлде (бiр күнде) түскенi анықталған жағдайларда сараптама аманаттың почта мөрiн зерттейдi және олар бiр-бiрiне ұқсас болған жағдайларда өтiнiм берушiлерге үш айлық мерзiм iшiнде мәмiлеге келудi ұсынады. Аталған мерзiм iшiнде қол жеткен келiсiмдi растайтын құжат түспеген жағдайда сараптама екi өтiнiмдi де қайтарған болып санауға құқылы.  </w:t>
      </w:r>
      <w:r>
        <w:br/>
      </w:r>
      <w:r>
        <w:rPr>
          <w:rFonts w:ascii="Times New Roman"/>
          <w:b w:val="false"/>
          <w:i w:val="false"/>
          <w:color w:val="000000"/>
          <w:sz w:val="28"/>
        </w:rPr>
        <w:t>
 </w:t>
      </w:r>
    </w:p>
    <w:bookmarkEnd w:id="7"/>
    <w:bookmarkStart w:name="z20" w:id="8"/>
    <w:p>
      <w:pPr>
        <w:spacing w:after="0"/>
        <w:ind w:left="0"/>
        <w:jc w:val="both"/>
      </w:pPr>
      <w:r>
        <w:rPr>
          <w:rFonts w:ascii="Times New Roman"/>
          <w:b w:val="false"/>
          <w:i w:val="false"/>
          <w:color w:val="000000"/>
          <w:sz w:val="28"/>
        </w:rPr>
        <w:t xml:space="preserve">
      2.3.3. Өтiнiмдердi қарауға қабылдаудан бас тарту туралы шешiм осы Ереженiң 1 т. көрсетiлген материалдық мәлiметтер болмаған жағдайларда, сондай-ақ өтiнiмдер берiлген күннен бастап екi ай мерзiм iшiнде Заңның 6 бабының 3 т. сәйкес өтiнiмдер мен қолхаттар бергенi үшiн баж төленгенi құжатпен расталмаған жағдайларда шығарылады.  </w:t>
      </w:r>
      <w:r>
        <w:br/>
      </w:r>
      <w:r>
        <w:rPr>
          <w:rFonts w:ascii="Times New Roman"/>
          <w:b w:val="false"/>
          <w:i w:val="false"/>
          <w:color w:val="000000"/>
          <w:sz w:val="28"/>
        </w:rPr>
        <w:t xml:space="preserve">
      Өтiнiм берушiге шешiмнiң белгiленген нысандағы (ФТЗ-3) үлгiсi жолданады және өтiнiмдi белгiленген тәртiпке сәйкес рәсiмдеуге ұсыныс жасалады.  </w:t>
      </w:r>
      <w:r>
        <w:br/>
      </w:r>
      <w:r>
        <w:rPr>
          <w:rFonts w:ascii="Times New Roman"/>
          <w:b w:val="false"/>
          <w:i w:val="false"/>
          <w:color w:val="000000"/>
          <w:sz w:val="28"/>
        </w:rPr>
        <w:t xml:space="preserve">
      Өтiнiмдердi қараудан бас тарту туралы шешiмдi осы Ереженiң 1 т. көрсетiлгеннен өзге құжаттар мен мәлiметтердiң болмауы себептi қабылдауға болмайды. Қалған барлық құжаттар мен мәлiметтер алдын ала сараптама кезiнде өтiнiм берушiден сұрау салу түрiнде талап етiледi. Мұндай жағдайда алдын ала сараптама мерзiмi тиiсiнше ұзартылады.  </w:t>
      </w:r>
      <w:r>
        <w:br/>
      </w:r>
      <w:r>
        <w:rPr>
          <w:rFonts w:ascii="Times New Roman"/>
          <w:b w:val="false"/>
          <w:i w:val="false"/>
          <w:color w:val="000000"/>
          <w:sz w:val="28"/>
        </w:rPr>
        <w:t>
 </w:t>
      </w:r>
    </w:p>
    <w:bookmarkEnd w:id="8"/>
    <w:bookmarkStart w:name="z21" w:id="9"/>
    <w:p>
      <w:pPr>
        <w:spacing w:after="0"/>
        <w:ind w:left="0"/>
        <w:jc w:val="both"/>
      </w:pPr>
      <w:r>
        <w:rPr>
          <w:rFonts w:ascii="Times New Roman"/>
          <w:b w:val="false"/>
          <w:i w:val="false"/>
          <w:color w:val="000000"/>
          <w:sz w:val="28"/>
        </w:rPr>
        <w:t xml:space="preserve">
      2.3.4. Сұрау салу өтiнiм берушiге алдын ала сараптама жасау кезiнде Заңның 6 бабына, осы Ережеге сәйкес қойылатын талаптардың бұзылуы байқалған жағдайларда жiберiледi.  </w:t>
      </w:r>
      <w:r>
        <w:br/>
      </w:r>
      <w:r>
        <w:rPr>
          <w:rFonts w:ascii="Times New Roman"/>
          <w:b w:val="false"/>
          <w:i w:val="false"/>
          <w:color w:val="000000"/>
          <w:sz w:val="28"/>
        </w:rPr>
        <w:t xml:space="preserve">
      Сұрау салуға келесi талаптар енуi мүмкiн:  </w:t>
      </w:r>
      <w:r>
        <w:br/>
      </w:r>
      <w:r>
        <w:rPr>
          <w:rFonts w:ascii="Times New Roman"/>
          <w:b w:val="false"/>
          <w:i w:val="false"/>
          <w:color w:val="000000"/>
          <w:sz w:val="28"/>
        </w:rPr>
        <w:t xml:space="preserve">
      - өтiнiмдi барлық қажеттi мәлiметтерiмен белгiленген нысанда тапсыру;  </w:t>
      </w:r>
      <w:r>
        <w:br/>
      </w:r>
      <w:r>
        <w:rPr>
          <w:rFonts w:ascii="Times New Roman"/>
          <w:b w:val="false"/>
          <w:i w:val="false"/>
          <w:color w:val="000000"/>
          <w:sz w:val="28"/>
        </w:rPr>
        <w:t xml:space="preserve">
      - өтiнiм берушiнiң барлық заңдық атауларын анықтау;  </w:t>
      </w:r>
      <w:r>
        <w:br/>
      </w:r>
      <w:r>
        <w:rPr>
          <w:rFonts w:ascii="Times New Roman"/>
          <w:b w:val="false"/>
          <w:i w:val="false"/>
          <w:color w:val="000000"/>
          <w:sz w:val="28"/>
        </w:rPr>
        <w:t xml:space="preserve">
      - мемлекеттiк тiркеу мәлiметтерiн көрсету;  </w:t>
      </w:r>
      <w:r>
        <w:br/>
      </w:r>
      <w:r>
        <w:rPr>
          <w:rFonts w:ascii="Times New Roman"/>
          <w:b w:val="false"/>
          <w:i w:val="false"/>
          <w:color w:val="000000"/>
          <w:sz w:val="28"/>
        </w:rPr>
        <w:t xml:space="preserve">
      - өтiнiмдегi белгiлердiң жетiспейтiн көшiрмелерiн жеткiзу;  </w:t>
      </w:r>
      <w:r>
        <w:br/>
      </w:r>
      <w:r>
        <w:rPr>
          <w:rFonts w:ascii="Times New Roman"/>
          <w:b w:val="false"/>
          <w:i w:val="false"/>
          <w:color w:val="000000"/>
          <w:sz w:val="28"/>
        </w:rPr>
        <w:t xml:space="preserve">
      - 1 Ереженiң 2.3.т. талаптарына сәйкес бейнесiн тапсыру;  </w:t>
      </w:r>
      <w:r>
        <w:br/>
      </w:r>
      <w:r>
        <w:rPr>
          <w:rFonts w:ascii="Times New Roman"/>
          <w:b w:val="false"/>
          <w:i w:val="false"/>
          <w:color w:val="000000"/>
          <w:sz w:val="28"/>
        </w:rPr>
        <w:t xml:space="preserve">
      - түрлi-түстi гамманы анықтау, егер оның көрсетiлуi жоқ болса немесе белгiге сәйкес келмесе онысын көрсету;  </w:t>
      </w:r>
      <w:r>
        <w:br/>
      </w:r>
      <w:r>
        <w:rPr>
          <w:rFonts w:ascii="Times New Roman"/>
          <w:b w:val="false"/>
          <w:i w:val="false"/>
          <w:color w:val="000000"/>
          <w:sz w:val="28"/>
        </w:rPr>
        <w:t xml:space="preserve">
      - егер сөздiк белгiсi қазақ және орыс тiлдерiнен өзге тiлде келтiрiлсе, аудармасын, сөз тiркесiнiң түсiндiрмесiн немесе транлитерациясын тапсыру;  </w:t>
      </w:r>
      <w:r>
        <w:br/>
      </w:r>
      <w:r>
        <w:rPr>
          <w:rFonts w:ascii="Times New Roman"/>
          <w:b w:val="false"/>
          <w:i w:val="false"/>
          <w:color w:val="000000"/>
          <w:sz w:val="28"/>
        </w:rPr>
        <w:t xml:space="preserve">
      - Егер соңғы қабылданған редакциясына сәйкес келмесе, келтiрiлген ТҚХЖ жiктелiмiн анықтау немесе өзгерту;  </w:t>
      </w:r>
      <w:r>
        <w:br/>
      </w:r>
      <w:r>
        <w:rPr>
          <w:rFonts w:ascii="Times New Roman"/>
          <w:b w:val="false"/>
          <w:i w:val="false"/>
          <w:color w:val="000000"/>
          <w:sz w:val="28"/>
        </w:rPr>
        <w:t xml:space="preserve">
      - егер олар дәл атаулармен тапсырылмаса немесе тым жалпылай терминдермен және түсiнiктермен келтiрiлсе тауарлар тiзiмiн анықтау;  </w:t>
      </w:r>
      <w:r>
        <w:br/>
      </w:r>
      <w:r>
        <w:rPr>
          <w:rFonts w:ascii="Times New Roman"/>
          <w:b w:val="false"/>
          <w:i w:val="false"/>
          <w:color w:val="000000"/>
          <w:sz w:val="28"/>
        </w:rPr>
        <w:t xml:space="preserve">
      - баждың жетпеген сомасының төленгенiн растайтын құжаттар, сондай-ақ жетiспеушiлiгi осы өтiнiм iс жүргiзiлуiн жалғастыруды қиындататын және алдын ала сараптаманы аяқтауға кедергi келтiретiн басқа да мәлiметтер мен құжаттарды тапсыру.  </w:t>
      </w:r>
      <w:r>
        <w:br/>
      </w:r>
      <w:r>
        <w:rPr>
          <w:rFonts w:ascii="Times New Roman"/>
          <w:b w:val="false"/>
          <w:i w:val="false"/>
          <w:color w:val="000000"/>
          <w:sz w:val="28"/>
        </w:rPr>
        <w:t xml:space="preserve">
      Бiрқатар қосымша мәлiметтер мен толықтырулар хабарламамен бiр мезгiлде талап етiлуi мүмкiн.  </w:t>
      </w:r>
      <w:r>
        <w:br/>
      </w:r>
      <w:r>
        <w:rPr>
          <w:rFonts w:ascii="Times New Roman"/>
          <w:b w:val="false"/>
          <w:i w:val="false"/>
          <w:color w:val="000000"/>
          <w:sz w:val="28"/>
        </w:rPr>
        <w:t>
 </w:t>
      </w:r>
    </w:p>
    <w:bookmarkEnd w:id="9"/>
    <w:bookmarkStart w:name="z22" w:id="10"/>
    <w:p>
      <w:pPr>
        <w:spacing w:after="0"/>
        <w:ind w:left="0"/>
        <w:jc w:val="both"/>
      </w:pPr>
      <w:r>
        <w:rPr>
          <w:rFonts w:ascii="Times New Roman"/>
          <w:b w:val="false"/>
          <w:i w:val="false"/>
          <w:color w:val="000000"/>
          <w:sz w:val="28"/>
        </w:rPr>
        <w:t xml:space="preserve">
      2.3.5. Алдын ала сараптамаға сұрау салу жауабы Заңның 10 бабының 2т. сәйкес өтiнiм берушi оны алғаннан кейiн 2 айдан кешiктiрiлмей тапсырылуы тиiс. Бұл мерзiм өтiнiм берушiнiң сұрауы бойынша тиiстi баждары төленген жағдайда 6 айлық мерзiмге дейiн ұзартылуы мүмкiн.  </w:t>
      </w:r>
      <w:r>
        <w:br/>
      </w:r>
      <w:r>
        <w:rPr>
          <w:rFonts w:ascii="Times New Roman"/>
          <w:b w:val="false"/>
          <w:i w:val="false"/>
          <w:color w:val="000000"/>
          <w:sz w:val="28"/>
        </w:rPr>
        <w:t xml:space="preserve">
      Жауабында толық мәлiметтерi және/немесе талап етiлген материалдары болмаған жағдайда өтiнiм берушiге қайыра сұрау салу жолданады.  </w:t>
      </w:r>
      <w:r>
        <w:br/>
      </w:r>
      <w:r>
        <w:rPr>
          <w:rFonts w:ascii="Times New Roman"/>
          <w:b w:val="false"/>
          <w:i w:val="false"/>
          <w:color w:val="000000"/>
          <w:sz w:val="28"/>
        </w:rPr>
        <w:t xml:space="preserve">
      Сараптаманың қайыра сұрауына жауап болмаған жағдайда немесе қайыра сұрауға жауап беруде барлық толық мәлiметтерi және/немесе құжаттары болмаған жағдайда, сондай-ақ өтiнiм берушi заңда қарастырылған мерзiмдi оны ұзарту туралы жазбаша өтiнiшiн тiркемеген жағдайда өтiнiм қайта қайтарылған болып есептелiнедi. Мұндай жағдайда өтiнiм берушiге өтiнiмдi қайтару және iс жүргiзудi тоқтату (ФТЗ-5) туралы шешiм жолданады.  </w:t>
      </w:r>
      <w:r>
        <w:br/>
      </w:r>
      <w:r>
        <w:rPr>
          <w:rFonts w:ascii="Times New Roman"/>
          <w:b w:val="false"/>
          <w:i w:val="false"/>
          <w:color w:val="000000"/>
          <w:sz w:val="28"/>
        </w:rPr>
        <w:t xml:space="preserve">
      Сараптама талаптарын қанағаттандыратын мәлiметтер және/немесе құжаттарды уақытылы тапсырған жағдайда өтiнiм берушiге өтiнiмдердi қарауға қабылдау туралы хабарлама жiберiледi.  </w:t>
      </w:r>
      <w:r>
        <w:br/>
      </w:r>
      <w:r>
        <w:rPr>
          <w:rFonts w:ascii="Times New Roman"/>
          <w:b w:val="false"/>
          <w:i w:val="false"/>
          <w:color w:val="000000"/>
          <w:sz w:val="28"/>
        </w:rPr>
        <w:t xml:space="preserve">
      Алдын ала сараптаманың соңғы кезеңi хабарлама тапсыру болып саналады, бұдан соң өтiнiм материалдары толық сараптамаға түседi.  </w:t>
      </w:r>
      <w:r>
        <w:br/>
      </w:r>
      <w:r>
        <w:rPr>
          <w:rFonts w:ascii="Times New Roman"/>
          <w:b w:val="false"/>
          <w:i w:val="false"/>
          <w:color w:val="000000"/>
          <w:sz w:val="28"/>
        </w:rPr>
        <w:t>
</w:t>
      </w:r>
      <w:r>
        <w:rPr>
          <w:rFonts w:ascii="Times New Roman"/>
          <w:b w:val="false"/>
          <w:i w:val="false"/>
          <w:color w:val="000000"/>
          <w:sz w:val="28"/>
        </w:rPr>
        <w:t>
 </w:t>
      </w:r>
    </w:p>
    <w:bookmarkEnd w:id="10"/>
    <w:bookmarkStart w:name="z5" w:id="11"/>
    <w:p>
      <w:pPr>
        <w:spacing w:after="0"/>
        <w:ind w:left="0"/>
        <w:jc w:val="both"/>
      </w:pPr>
      <w:r>
        <w:rPr>
          <w:rFonts w:ascii="Times New Roman"/>
          <w:b/>
          <w:i w:val="false"/>
          <w:color w:val="000000"/>
          <w:sz w:val="28"/>
        </w:rPr>
        <w:t xml:space="preserve">         3. Толық сараптама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3.1. Мiндеттерi  </w:t>
      </w:r>
      <w:r>
        <w:br/>
      </w:r>
      <w:r>
        <w:rPr>
          <w:rFonts w:ascii="Times New Roman"/>
          <w:b w:val="false"/>
          <w:i w:val="false"/>
          <w:color w:val="000000"/>
          <w:sz w:val="28"/>
        </w:rPr>
        <w:t xml:space="preserve">
      Толық сараптама Заңның 14 және 15 баптарында келтiрiлген қорғау қабiлеттiлiгi жағынан тауар таңбаларына қойылатын өтiнiмге белгiленген талаптарға сәйкестiгiн айқындайды.  </w:t>
      </w:r>
      <w:r>
        <w:br/>
      </w:r>
      <w:r>
        <w:rPr>
          <w:rFonts w:ascii="Times New Roman"/>
          <w:b w:val="false"/>
          <w:i w:val="false"/>
          <w:color w:val="000000"/>
          <w:sz w:val="28"/>
        </w:rPr>
        <w:t xml:space="preserve">
      Қорғау қабiлеттiлiгi белгiсiне тауар таңбалары ретiндегi белгiлердi тiркеуге қажеттi жиынтық белгiлердiң заңдылық қасиетi танылады.  </w:t>
      </w:r>
      <w:r>
        <w:br/>
      </w:r>
      <w:r>
        <w:rPr>
          <w:rFonts w:ascii="Times New Roman"/>
          <w:b w:val="false"/>
          <w:i w:val="false"/>
          <w:color w:val="000000"/>
          <w:sz w:val="28"/>
        </w:rPr>
        <w:t xml:space="preserve">
      Бұдан басқа толық сараптама кезеңiнде алдын ала сараптама кезеңiнде анықталған мәлiметтердi тексеру жүзеге асырылады (мысалы, басымдығын немесе ТҚХЖ жiктелуi дұрыстығын тексеру).  </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xml:space="preserve">
      3.2. Мерзiмi  </w:t>
      </w:r>
      <w:r>
        <w:br/>
      </w:r>
      <w:r>
        <w:rPr>
          <w:rFonts w:ascii="Times New Roman"/>
          <w:b w:val="false"/>
          <w:i w:val="false"/>
          <w:color w:val="000000"/>
          <w:sz w:val="28"/>
        </w:rPr>
        <w:t xml:space="preserve">
      Толық сараптама берiлген күннен бастап 12 ай iшiнде жүргiзiледi және Қазпатент пен өтiнiм берушiнiң арасындағы хаттардың мерзiмiне қарай ұзартылуы мүмкiн. Егер өтiнiм берiлген белгi сараптамасы басқа белгiнiң сараптамасына тәуелдi болса, онда сараптама бұрындарғы басымдығы бар өтiнiм бойынша түпкiлiктi шешiм қабылданғанша тоқтатылады.  </w:t>
      </w:r>
      <w:r>
        <w:br/>
      </w:r>
      <w:r>
        <w:rPr>
          <w:rFonts w:ascii="Times New Roman"/>
          <w:b w:val="false"/>
          <w:i w:val="false"/>
          <w:color w:val="000000"/>
          <w:sz w:val="28"/>
        </w:rPr>
        <w:t>
 </w:t>
      </w:r>
    </w:p>
    <w:bookmarkEnd w:id="12"/>
    <w:bookmarkStart w:name="z24" w:id="13"/>
    <w:p>
      <w:pPr>
        <w:spacing w:after="0"/>
        <w:ind w:left="0"/>
        <w:jc w:val="both"/>
      </w:pPr>
      <w:r>
        <w:rPr>
          <w:rFonts w:ascii="Times New Roman"/>
          <w:b w:val="false"/>
          <w:i w:val="false"/>
          <w:color w:val="000000"/>
          <w:sz w:val="28"/>
        </w:rPr>
        <w:t xml:space="preserve">
      3.3. Шешiмi  </w:t>
      </w:r>
      <w:r>
        <w:br/>
      </w:r>
      <w:r>
        <w:rPr>
          <w:rFonts w:ascii="Times New Roman"/>
          <w:b w:val="false"/>
          <w:i w:val="false"/>
          <w:color w:val="000000"/>
          <w:sz w:val="28"/>
        </w:rPr>
        <w:t xml:space="preserve">
      Сараптама қорытындылары бойынша белгiленген тауар таңбасына қатысты оны тiркеу немесе тiркеуден бас тарту жөнiнде шешiм қабылданады. Тiркеуден бас тарту туралы шешiм кезеңiмен алдын ала және түпкiлiктi шешiм түрiнде жүргiзiледi.  </w:t>
      </w:r>
      <w:r>
        <w:br/>
      </w:r>
      <w:r>
        <w:rPr>
          <w:rFonts w:ascii="Times New Roman"/>
          <w:b w:val="false"/>
          <w:i w:val="false"/>
          <w:color w:val="000000"/>
          <w:sz w:val="28"/>
        </w:rPr>
        <w:t xml:space="preserve">
      Тiркеуден бас тарту туралы алдын ала шешiм белгiленген мерзiмде сараптамаға дәлелдi наразылықты және/немесе қосымша материалдарды тапсыруға мүмкiндiк бередi. Соның негiзiнде сараптама өз шешiмiн өтiнiм берушiнiң пайдасына өзгерте алады.  </w:t>
      </w:r>
      <w:r>
        <w:br/>
      </w:r>
      <w:r>
        <w:rPr>
          <w:rFonts w:ascii="Times New Roman"/>
          <w:b w:val="false"/>
          <w:i w:val="false"/>
          <w:color w:val="000000"/>
          <w:sz w:val="28"/>
        </w:rPr>
        <w:t xml:space="preserve">
      Тапсырылған өтiнiм материалдарын және/немесе мәлiметтердi толықтыру немесе анықтау қажет болғанда өтiнiм берушiге сұрау салу жолданады.  </w:t>
      </w:r>
      <w:r>
        <w:br/>
      </w:r>
      <w:r>
        <w:rPr>
          <w:rFonts w:ascii="Times New Roman"/>
          <w:b w:val="false"/>
          <w:i w:val="false"/>
          <w:color w:val="000000"/>
          <w:sz w:val="28"/>
        </w:rPr>
        <w:t>
 </w:t>
      </w:r>
    </w:p>
    <w:bookmarkEnd w:id="13"/>
    <w:bookmarkStart w:name="z25" w:id="14"/>
    <w:p>
      <w:pPr>
        <w:spacing w:after="0"/>
        <w:ind w:left="0"/>
        <w:jc w:val="both"/>
      </w:pPr>
      <w:r>
        <w:rPr>
          <w:rFonts w:ascii="Times New Roman"/>
          <w:b w:val="false"/>
          <w:i w:val="false"/>
          <w:color w:val="000000"/>
          <w:sz w:val="28"/>
        </w:rPr>
        <w:t xml:space="preserve">
      3.3.1. Тiркеу туралы шешiм қорғау қабiлеттi шарттарда белгiленген өтiнiмге сәйкес сараптама қорытындысы негiзiнде қабылданады.  </w:t>
      </w:r>
      <w:r>
        <w:br/>
      </w:r>
      <w:r>
        <w:rPr>
          <w:rFonts w:ascii="Times New Roman"/>
          <w:b w:val="false"/>
          <w:i w:val="false"/>
          <w:color w:val="000000"/>
          <w:sz w:val="28"/>
        </w:rPr>
        <w:t xml:space="preserve">
      Егер айтылған белгi тауарлар тiзiмiнде берiлген бөлiгiне қойылған талаптарға сай келсе, онда тауар бөлiгiне қатысты тауар таңбасын тiркеуге келесi бөлiгiне қатысты бас тарту дәлелiн келтiре отырып шешiм шығарылады.  </w:t>
      </w:r>
      <w:r>
        <w:br/>
      </w:r>
      <w:r>
        <w:rPr>
          <w:rFonts w:ascii="Times New Roman"/>
          <w:b w:val="false"/>
          <w:i w:val="false"/>
          <w:color w:val="000000"/>
          <w:sz w:val="28"/>
        </w:rPr>
        <w:t xml:space="preserve">
      Егер таңба осы Ереженiң 3.4.1. және 3.4.2. тт. көрсетiлген белгiнi қамтыса олар үстем жағдайға ие бола алмайды - шешiм қорғауға қабiлетсiз элементтердi қамтиды (дискламирование). </w:t>
      </w:r>
      <w:r>
        <w:br/>
      </w:r>
      <w:r>
        <w:rPr>
          <w:rFonts w:ascii="Times New Roman"/>
          <w:b w:val="false"/>
          <w:i w:val="false"/>
          <w:color w:val="000000"/>
          <w:sz w:val="28"/>
        </w:rPr>
        <w:t xml:space="preserve">
      Өтiнiм берушiге тiркелу белгiсi (ФТЗ-6) нысанындағы айтылған тауар таңбасы ретiнде тiркеу туралы шешiм жiберiледi. Онда төмендегiдей мәлiметтер келтiрiледi: </w:t>
      </w:r>
      <w:r>
        <w:br/>
      </w:r>
      <w:r>
        <w:rPr>
          <w:rFonts w:ascii="Times New Roman"/>
          <w:b w:val="false"/>
          <w:i w:val="false"/>
          <w:color w:val="000000"/>
          <w:sz w:val="28"/>
        </w:rPr>
        <w:t xml:space="preserve">
     540 - тауар таңбасы ретiнде тiркелген белгi </w:t>
      </w:r>
      <w:r>
        <w:br/>
      </w:r>
      <w:r>
        <w:rPr>
          <w:rFonts w:ascii="Times New Roman"/>
          <w:b w:val="false"/>
          <w:i w:val="false"/>
          <w:color w:val="000000"/>
          <w:sz w:val="28"/>
        </w:rPr>
        <w:t xml:space="preserve">
     730 - тауар таңбасының иесi, оның мекен-жайы </w:t>
      </w:r>
      <w:r>
        <w:br/>
      </w:r>
      <w:r>
        <w:rPr>
          <w:rFonts w:ascii="Times New Roman"/>
          <w:b w:val="false"/>
          <w:i w:val="false"/>
          <w:color w:val="000000"/>
          <w:sz w:val="28"/>
        </w:rPr>
        <w:t xml:space="preserve">
     210 - өтiнiм нөмiрi </w:t>
      </w:r>
      <w:r>
        <w:br/>
      </w:r>
      <w:r>
        <w:rPr>
          <w:rFonts w:ascii="Times New Roman"/>
          <w:b w:val="false"/>
          <w:i w:val="false"/>
          <w:color w:val="000000"/>
          <w:sz w:val="28"/>
        </w:rPr>
        <w:t xml:space="preserve">
     220 - берiлген уақыты </w:t>
      </w:r>
      <w:r>
        <w:br/>
      </w:r>
      <w:r>
        <w:rPr>
          <w:rFonts w:ascii="Times New Roman"/>
          <w:b w:val="false"/>
          <w:i w:val="false"/>
          <w:color w:val="000000"/>
          <w:sz w:val="28"/>
        </w:rPr>
        <w:t xml:space="preserve">
     310, 320, 330 - бұрын берiлген өтiнiмнiң басымдық мәлiметтерi - тиiстi нөмiрi, уақыты, өтiнiм берiлген ел* </w:t>
      </w:r>
      <w:r>
        <w:br/>
      </w:r>
      <w:r>
        <w:rPr>
          <w:rFonts w:ascii="Times New Roman"/>
          <w:b w:val="false"/>
          <w:i w:val="false"/>
          <w:color w:val="000000"/>
          <w:sz w:val="28"/>
        </w:rPr>
        <w:t xml:space="preserve">
     510, 511 - ТҚХЖ сыныптары бойынша топтастырылған тауар және қызмет көрсету тiзiмi </w:t>
      </w:r>
      <w:r>
        <w:br/>
      </w:r>
      <w:r>
        <w:rPr>
          <w:rFonts w:ascii="Times New Roman"/>
          <w:b w:val="false"/>
          <w:i w:val="false"/>
          <w:color w:val="000000"/>
          <w:sz w:val="28"/>
        </w:rPr>
        <w:t xml:space="preserve">
     526 - қорғаудан шығарылған элементтер* </w:t>
      </w:r>
      <w:r>
        <w:br/>
      </w:r>
      <w:r>
        <w:rPr>
          <w:rFonts w:ascii="Times New Roman"/>
          <w:b w:val="false"/>
          <w:i w:val="false"/>
          <w:color w:val="000000"/>
          <w:sz w:val="28"/>
        </w:rPr>
        <w:t xml:space="preserve">
     551 - таңбаның ұжымдық болып табылатынын көрсету* </w:t>
      </w:r>
      <w:r>
        <w:br/>
      </w:r>
      <w:r>
        <w:rPr>
          <w:rFonts w:ascii="Times New Roman"/>
          <w:b w:val="false"/>
          <w:i w:val="false"/>
          <w:color w:val="000000"/>
          <w:sz w:val="28"/>
        </w:rPr>
        <w:t xml:space="preserve">
     554 - таңбаның көлемдi болып табылатынын көрсету* </w:t>
      </w:r>
      <w:r>
        <w:br/>
      </w:r>
      <w:r>
        <w:rPr>
          <w:rFonts w:ascii="Times New Roman"/>
          <w:b w:val="false"/>
          <w:i w:val="false"/>
          <w:color w:val="000000"/>
          <w:sz w:val="28"/>
        </w:rPr>
        <w:t xml:space="preserve">
     591 - түрлi-түстi гамма көрсеткiшi* </w:t>
      </w:r>
      <w:r>
        <w:br/>
      </w:r>
      <w:r>
        <w:rPr>
          <w:rFonts w:ascii="Times New Roman"/>
          <w:b w:val="false"/>
          <w:i w:val="false"/>
          <w:color w:val="000000"/>
          <w:sz w:val="28"/>
        </w:rPr>
        <w:t xml:space="preserve">
     &lt;*&gt;(Көрсеткiштер тиiстi жағдайларда келтiрiледi) </w:t>
      </w:r>
      <w:r>
        <w:br/>
      </w:r>
      <w:r>
        <w:rPr>
          <w:rFonts w:ascii="Times New Roman"/>
          <w:b w:val="false"/>
          <w:i w:val="false"/>
          <w:color w:val="000000"/>
          <w:sz w:val="28"/>
        </w:rPr>
        <w:t xml:space="preserve">
      Тауар таңбаларын тiркеу туралы шешiм халықаралық келiсiмдер негiзiнде бұрындары басымдығы бар өтiнiмдердiң Қазпатентке түсуiне байланысты қайта қаралуы мүмкiн. Ол сондай-ақ тауар шыққан жердiң атауын тiркеуге байланысты және өзге де қосымша жағдайлар байқалған кезде өз бастамашылығымен қайта қаралуы мүмкiн. Тiркеу туралы шешiм (немесе бас тарту туралы түпкiлiктi шешiм) сараптама кеңесiнiң шешiмi негiзiнде қайта қаралуы мүмкiн.  </w:t>
      </w:r>
      <w:r>
        <w:br/>
      </w:r>
      <w:r>
        <w:rPr>
          <w:rFonts w:ascii="Times New Roman"/>
          <w:b w:val="false"/>
          <w:i w:val="false"/>
          <w:color w:val="000000"/>
          <w:sz w:val="28"/>
        </w:rPr>
        <w:t>
 </w:t>
      </w:r>
    </w:p>
    <w:bookmarkEnd w:id="14"/>
    <w:bookmarkStart w:name="z26" w:id="15"/>
    <w:p>
      <w:pPr>
        <w:spacing w:after="0"/>
        <w:ind w:left="0"/>
        <w:jc w:val="both"/>
      </w:pPr>
      <w:r>
        <w:rPr>
          <w:rFonts w:ascii="Times New Roman"/>
          <w:b w:val="false"/>
          <w:i w:val="false"/>
          <w:color w:val="000000"/>
          <w:sz w:val="28"/>
        </w:rPr>
        <w:t xml:space="preserve">
      3.3.2. Тiркеуден (алдын ала) бас тарту туралы шешiм айтылған белгiнiң қорғау қабiлетi шарттарына сай келмеуi туралы сараптама қорытындысы негiзiнде қабылданады.  </w:t>
      </w:r>
      <w:r>
        <w:br/>
      </w:r>
      <w:r>
        <w:rPr>
          <w:rFonts w:ascii="Times New Roman"/>
          <w:b w:val="false"/>
          <w:i w:val="false"/>
          <w:color w:val="000000"/>
          <w:sz w:val="28"/>
        </w:rPr>
        <w:t xml:space="preserve">
      Мұндай жағдайда өтiнiм берушiге тiркеуден бас тарту туралы белгiленген нысандағы (ФТЗ-7) шешiм жiберiледi. Онда Заңға, осы Ережелерге және халықаралық келiсiмдерге негiзделген бас тарту себептерi келтiрiледi.  </w:t>
      </w:r>
      <w:r>
        <w:br/>
      </w:r>
      <w:r>
        <w:rPr>
          <w:rFonts w:ascii="Times New Roman"/>
          <w:b w:val="false"/>
          <w:i w:val="false"/>
          <w:color w:val="000000"/>
          <w:sz w:val="28"/>
        </w:rPr>
        <w:t>
 </w:t>
      </w:r>
    </w:p>
    <w:bookmarkEnd w:id="15"/>
    <w:bookmarkStart w:name="z27" w:id="16"/>
    <w:p>
      <w:pPr>
        <w:spacing w:after="0"/>
        <w:ind w:left="0"/>
        <w:jc w:val="both"/>
      </w:pPr>
      <w:r>
        <w:rPr>
          <w:rFonts w:ascii="Times New Roman"/>
          <w:b w:val="false"/>
          <w:i w:val="false"/>
          <w:color w:val="000000"/>
          <w:sz w:val="28"/>
        </w:rPr>
        <w:t xml:space="preserve">
      3.3.3. Бас тарту (алдын ала) туралы шешiмге наразылық бiлдiрудi Қазпатент өтiнiм берушi (өтiнiм берушiнiң өкiлi) алғанына 2 ай уақыт iшiнде тиiстi баждары төленген жағдайларда қабылдайды. Баждардың төленгенiн растайтын құжаты болмаған жағдайда наразылықты сараптама назарға алмайды. Наразылық беру мерзiмiн ұзарту өтiнiм берушiнiң сұрауы бойынша қосымша баждары төленген жағдайда 6 айдан аспауға тиiстi.  </w:t>
      </w:r>
      <w:r>
        <w:br/>
      </w:r>
      <w:r>
        <w:rPr>
          <w:rFonts w:ascii="Times New Roman"/>
          <w:b w:val="false"/>
          <w:i w:val="false"/>
          <w:color w:val="000000"/>
          <w:sz w:val="28"/>
        </w:rPr>
        <w:t xml:space="preserve">
      Өтiнiм берушiнiң қосымша мәлiметтерi немесе құжаттары тапсырылуын ескере отырып, тауар таңбасын тiркеу туралы шешiм шығару кезiнде куәлiк бергенi үшiн баж алынбайды, мұнда алдын ала бас тартуға наразылық үшiн төленген баждар ескерiледi.  </w:t>
      </w:r>
      <w:r>
        <w:br/>
      </w:r>
      <w:r>
        <w:rPr>
          <w:rFonts w:ascii="Times New Roman"/>
          <w:b w:val="false"/>
          <w:i w:val="false"/>
          <w:color w:val="000000"/>
          <w:sz w:val="28"/>
        </w:rPr>
        <w:t xml:space="preserve">
      Алдын ала бас тартуға белгiленген мерзiмде наразылық түспеген жағдайда және наразылық мерзiмiн ұзарту туралы өтiнiш түспеген жағдайда алдын ала бас тарту өтiнiм берушiге қосымша хабарламасыз түпкiлiктi болып саналады.  </w:t>
      </w:r>
      <w:r>
        <w:br/>
      </w:r>
      <w:r>
        <w:rPr>
          <w:rFonts w:ascii="Times New Roman"/>
          <w:b w:val="false"/>
          <w:i w:val="false"/>
          <w:color w:val="000000"/>
          <w:sz w:val="28"/>
        </w:rPr>
        <w:t>
 </w:t>
      </w:r>
    </w:p>
    <w:bookmarkEnd w:id="16"/>
    <w:bookmarkStart w:name="z28" w:id="17"/>
    <w:p>
      <w:pPr>
        <w:spacing w:after="0"/>
        <w:ind w:left="0"/>
        <w:jc w:val="both"/>
      </w:pPr>
      <w:r>
        <w:rPr>
          <w:rFonts w:ascii="Times New Roman"/>
          <w:b w:val="false"/>
          <w:i w:val="false"/>
          <w:color w:val="000000"/>
          <w:sz w:val="28"/>
        </w:rPr>
        <w:t xml:space="preserve">
      3.3.4. Бас тарту (түпкiлiктi) туралы шешiмдi сараптама өтiнiм берушi келтiрген барлық дәлелдер зерттелгеннен кейiн егер олары шешiмдi өтiнiм берушiнiң пайдасына өзгертуге жеткiлiксiз болған жағдайда қабылдайды. Бас тарту туралы шешiм (ФТЗ-8) бас тартуды алған күннен бастап тиiстi баждары төленген жағдайда 3 айдан кешiктiрмей Шағым арыз кеңесiне наразылық беру арқылы таласқа түсуi мүмкiн.  </w:t>
      </w:r>
      <w:r>
        <w:br/>
      </w:r>
      <w:r>
        <w:rPr>
          <w:rFonts w:ascii="Times New Roman"/>
          <w:b w:val="false"/>
          <w:i w:val="false"/>
          <w:color w:val="000000"/>
          <w:sz w:val="28"/>
        </w:rPr>
        <w:t>
 </w:t>
      </w:r>
    </w:p>
    <w:bookmarkEnd w:id="17"/>
    <w:bookmarkStart w:name="z29" w:id="18"/>
    <w:p>
      <w:pPr>
        <w:spacing w:after="0"/>
        <w:ind w:left="0"/>
        <w:jc w:val="both"/>
      </w:pPr>
      <w:r>
        <w:rPr>
          <w:rFonts w:ascii="Times New Roman"/>
          <w:b w:val="false"/>
          <w:i w:val="false"/>
          <w:color w:val="000000"/>
          <w:sz w:val="28"/>
        </w:rPr>
        <w:t xml:space="preserve">
      3.3.5. Сараптама сұрауы өтiнiм жөнiнде түпкiлiктi шешiм шығару үшiн қажеттi кез келген мәлiметтер мен материалдарға қатысты болуы мүмкiн. Тапсырылған құжаттар мен мәлiметтердiң кез келгенiнiң дәлелдiгiне сараптаманың күмәнi туған жағдайларда сараптама өтiнiм берушiден қажеттi айғақтарын талап етуi мүмкiн.  </w:t>
      </w:r>
      <w:r>
        <w:br/>
      </w:r>
      <w:r>
        <w:rPr>
          <w:rFonts w:ascii="Times New Roman"/>
          <w:b w:val="false"/>
          <w:i w:val="false"/>
          <w:color w:val="000000"/>
          <w:sz w:val="28"/>
        </w:rPr>
        <w:t>
 </w:t>
      </w:r>
    </w:p>
    <w:bookmarkEnd w:id="18"/>
    <w:bookmarkStart w:name="z30" w:id="19"/>
    <w:p>
      <w:pPr>
        <w:spacing w:after="0"/>
        <w:ind w:left="0"/>
        <w:jc w:val="both"/>
      </w:pPr>
      <w:r>
        <w:rPr>
          <w:rFonts w:ascii="Times New Roman"/>
          <w:b w:val="false"/>
          <w:i w:val="false"/>
          <w:color w:val="000000"/>
          <w:sz w:val="28"/>
        </w:rPr>
        <w:t xml:space="preserve">
      Сұрау салу атап айтқанда мыналарға қатысты болуы мүмкiн:  </w:t>
      </w:r>
      <w:r>
        <w:br/>
      </w:r>
      <w:r>
        <w:rPr>
          <w:rFonts w:ascii="Times New Roman"/>
          <w:b w:val="false"/>
          <w:i w:val="false"/>
          <w:color w:val="000000"/>
          <w:sz w:val="28"/>
        </w:rPr>
        <w:t xml:space="preserve">
      1) Жетiспейтiн материалдар мен мәлiметтердi тапсыру немесе оларды түзетуге;  </w:t>
      </w:r>
      <w:r>
        <w:br/>
      </w:r>
      <w:r>
        <w:rPr>
          <w:rFonts w:ascii="Times New Roman"/>
          <w:b w:val="false"/>
          <w:i w:val="false"/>
          <w:color w:val="000000"/>
          <w:sz w:val="28"/>
        </w:rPr>
        <w:t>
 </w:t>
      </w:r>
    </w:p>
    <w:bookmarkEnd w:id="19"/>
    <w:bookmarkStart w:name="z31" w:id="20"/>
    <w:p>
      <w:pPr>
        <w:spacing w:after="0"/>
        <w:ind w:left="0"/>
        <w:jc w:val="both"/>
      </w:pPr>
      <w:r>
        <w:rPr>
          <w:rFonts w:ascii="Times New Roman"/>
          <w:b w:val="false"/>
          <w:i w:val="false"/>
          <w:color w:val="000000"/>
          <w:sz w:val="28"/>
        </w:rPr>
        <w:t xml:space="preserve">
      2) жiктелуiн өзгертудiң қажеттiлiгi, тауар тiзiмiн анықтау, оны нарықтық терминдермен таныстыру;  </w:t>
      </w:r>
      <w:r>
        <w:br/>
      </w:r>
      <w:r>
        <w:rPr>
          <w:rFonts w:ascii="Times New Roman"/>
          <w:b w:val="false"/>
          <w:i w:val="false"/>
          <w:color w:val="000000"/>
          <w:sz w:val="28"/>
        </w:rPr>
        <w:t>
 </w:t>
      </w:r>
    </w:p>
    <w:bookmarkEnd w:id="20"/>
    <w:bookmarkStart w:name="z32" w:id="21"/>
    <w:p>
      <w:pPr>
        <w:spacing w:after="0"/>
        <w:ind w:left="0"/>
        <w:jc w:val="both"/>
      </w:pPr>
      <w:r>
        <w:rPr>
          <w:rFonts w:ascii="Times New Roman"/>
          <w:b w:val="false"/>
          <w:i w:val="false"/>
          <w:color w:val="000000"/>
          <w:sz w:val="28"/>
        </w:rPr>
        <w:t xml:space="preserve">
      3) тiркеудi өз атына жасаған жеке тұлғаның кәсiпкерлiк қызметiн жүзеге асыруының дәлелi;  </w:t>
      </w:r>
      <w:r>
        <w:br/>
      </w:r>
      <w:r>
        <w:rPr>
          <w:rFonts w:ascii="Times New Roman"/>
          <w:b w:val="false"/>
          <w:i w:val="false"/>
          <w:color w:val="000000"/>
          <w:sz w:val="28"/>
        </w:rPr>
        <w:t>
 </w:t>
      </w:r>
    </w:p>
    <w:bookmarkEnd w:id="21"/>
    <w:bookmarkStart w:name="z33" w:id="22"/>
    <w:p>
      <w:pPr>
        <w:spacing w:after="0"/>
        <w:ind w:left="0"/>
        <w:jc w:val="both"/>
      </w:pPr>
      <w:r>
        <w:rPr>
          <w:rFonts w:ascii="Times New Roman"/>
          <w:b w:val="false"/>
          <w:i w:val="false"/>
          <w:color w:val="000000"/>
          <w:sz w:val="28"/>
        </w:rPr>
        <w:t xml:space="preserve">
      4) Егер сараптау қорытындысында ТҚХЖ қосымша сыныптары анықталса жетiспейтiн баж сомасын төлеу;  </w:t>
      </w:r>
      <w:r>
        <w:br/>
      </w:r>
      <w:r>
        <w:rPr>
          <w:rFonts w:ascii="Times New Roman"/>
          <w:b w:val="false"/>
          <w:i w:val="false"/>
          <w:color w:val="000000"/>
          <w:sz w:val="28"/>
        </w:rPr>
        <w:t>
 </w:t>
      </w:r>
    </w:p>
    <w:bookmarkEnd w:id="22"/>
    <w:bookmarkStart w:name="z34" w:id="23"/>
    <w:p>
      <w:pPr>
        <w:spacing w:after="0"/>
        <w:ind w:left="0"/>
        <w:jc w:val="both"/>
      </w:pPr>
      <w:r>
        <w:rPr>
          <w:rFonts w:ascii="Times New Roman"/>
          <w:b w:val="false"/>
          <w:i w:val="false"/>
          <w:color w:val="000000"/>
          <w:sz w:val="28"/>
        </w:rPr>
        <w:t xml:space="preserve">
      5) егер сараптамада шешiмдi өтiнiм берушiнiң пайдасына шешуге мүмкiндiк беретiн жағдайларға негiз болса, iздестiру және қарсы қою белгiлерi нәтижесiнде анықталғандарға қатысты өтiнiм берушiнiң пiкiрi және т.б.  </w:t>
      </w:r>
      <w:r>
        <w:br/>
      </w:r>
      <w:r>
        <w:rPr>
          <w:rFonts w:ascii="Times New Roman"/>
          <w:b w:val="false"/>
          <w:i w:val="false"/>
          <w:color w:val="000000"/>
          <w:sz w:val="28"/>
        </w:rPr>
        <w:t>
 </w:t>
      </w:r>
    </w:p>
    <w:bookmarkEnd w:id="23"/>
    <w:bookmarkStart w:name="z35" w:id="24"/>
    <w:p>
      <w:pPr>
        <w:spacing w:after="0"/>
        <w:ind w:left="0"/>
        <w:jc w:val="both"/>
      </w:pPr>
      <w:r>
        <w:rPr>
          <w:rFonts w:ascii="Times New Roman"/>
          <w:b w:val="false"/>
          <w:i w:val="false"/>
          <w:color w:val="000000"/>
          <w:sz w:val="28"/>
        </w:rPr>
        <w:t xml:space="preserve">
      3.3.6. Сараптаманың сұрау салуына жауап Қазпатентке оны алған күннен бастап 2 айдан кешiктiрiлмей жолдануға тиiс. Егер жауапта сараптама талап еткен мәлiметтер мен құжаттар болмаса, өтiнiм берушiге қайтадан сұрау салынуы мүмкiн. Талап етiлген материалдар заңда белгiленген мерзiмде тапсырылмаса, өтiнiм қайтарып алынған болып табылады, бұл туралы өтiнiм берушi жазбаша нысанда хабардар етiледi. Жауап қайтаруға белгiленген мерзiмдер өтiнiм берушiнiң өтiнiшi бойынша 6 айға дейiнгi уақытқа тиiстi баждары төленгеннен кейiн ұзартылуы мүмкiн.  </w:t>
      </w:r>
      <w:r>
        <w:br/>
      </w:r>
      <w:r>
        <w:rPr>
          <w:rFonts w:ascii="Times New Roman"/>
          <w:b w:val="false"/>
          <w:i w:val="false"/>
          <w:color w:val="000000"/>
          <w:sz w:val="28"/>
        </w:rPr>
        <w:t>
 </w:t>
      </w:r>
    </w:p>
    <w:bookmarkEnd w:id="24"/>
    <w:bookmarkStart w:name="z36" w:id="25"/>
    <w:p>
      <w:pPr>
        <w:spacing w:after="0"/>
        <w:ind w:left="0"/>
        <w:jc w:val="both"/>
      </w:pPr>
      <w:r>
        <w:rPr>
          <w:rFonts w:ascii="Times New Roman"/>
          <w:b w:val="false"/>
          <w:i w:val="false"/>
          <w:color w:val="000000"/>
          <w:sz w:val="28"/>
        </w:rPr>
        <w:t xml:space="preserve">
      3.4. Тауар таңбасы ретiндегi белгiнi тiркеуден бас тартуға толық негiз бойынша тексеру өнеркәсiп меншiгiн қорғау саласындағы халықаралық келiсiм және Заңның 14 бабы негiзiнде жүзеге асырылады.  </w:t>
      </w:r>
      <w:r>
        <w:br/>
      </w:r>
      <w:r>
        <w:rPr>
          <w:rFonts w:ascii="Times New Roman"/>
          <w:b w:val="false"/>
          <w:i w:val="false"/>
          <w:color w:val="000000"/>
          <w:sz w:val="28"/>
        </w:rPr>
        <w:t>
 </w:t>
      </w:r>
    </w:p>
    <w:bookmarkEnd w:id="25"/>
    <w:bookmarkStart w:name="z37" w:id="26"/>
    <w:p>
      <w:pPr>
        <w:spacing w:after="0"/>
        <w:ind w:left="0"/>
        <w:jc w:val="both"/>
      </w:pPr>
      <w:r>
        <w:rPr>
          <w:rFonts w:ascii="Times New Roman"/>
          <w:b w:val="false"/>
          <w:i w:val="false"/>
          <w:color w:val="000000"/>
          <w:sz w:val="28"/>
        </w:rPr>
        <w:t xml:space="preserve">
      3.4.1. Көрсетiлген белгiлерде мемлекеттiк нышандарды пайдалану - елтаңбаларды, жалаулар мен эмблемаларды; халықаралық үкiметаралық ұйымдардың қысқартылған немесе толық атауларын; ресми бақылауды, кепiлдiк және сынақтық клеймалар, мөрлер, марапаттар және басқа да айырым белгiлерi (немесе соларға ұқсас ауыспалы дәрежедегi) - тауар таңбасы ретiнде тiркеуден бас тартуға негiз болып табылады.  </w:t>
      </w:r>
      <w:r>
        <w:br/>
      </w:r>
      <w:r>
        <w:rPr>
          <w:rFonts w:ascii="Times New Roman"/>
          <w:b w:val="false"/>
          <w:i w:val="false"/>
          <w:color w:val="000000"/>
          <w:sz w:val="28"/>
        </w:rPr>
        <w:t xml:space="preserve">
      Мұндай белгiлер егер олар белгi құрамында жалғыз болып табылмаса және егер оларды пайдалануға тиiстi құзыреттi органның немесе олардың иесiнiң келiсiмi болса таңбада қорғалмайтын элементтер ретiнде жүруi мүмкiн.  </w:t>
      </w:r>
      <w:r>
        <w:br/>
      </w:r>
      <w:r>
        <w:rPr>
          <w:rFonts w:ascii="Times New Roman"/>
          <w:b w:val="false"/>
          <w:i w:val="false"/>
          <w:color w:val="000000"/>
          <w:sz w:val="28"/>
        </w:rPr>
        <w:t xml:space="preserve">
      Сараптама жүргiзуге арналған анықтамалық ЗМДҰ белгiленген Париж конвенциясының 6 бабының күшiмен қорғалатын анықтамалық қордың материалдары, сондай-ақ басқа да анықтамалық-ақпараттық материалдар болып табылады.  </w:t>
      </w:r>
      <w:r>
        <w:br/>
      </w:r>
      <w:r>
        <w:rPr>
          <w:rFonts w:ascii="Times New Roman"/>
          <w:b w:val="false"/>
          <w:i w:val="false"/>
          <w:color w:val="000000"/>
          <w:sz w:val="28"/>
        </w:rPr>
        <w:t>
 </w:t>
      </w:r>
    </w:p>
    <w:bookmarkEnd w:id="26"/>
    <w:bookmarkStart w:name="z38" w:id="27"/>
    <w:p>
      <w:pPr>
        <w:spacing w:after="0"/>
        <w:ind w:left="0"/>
        <w:jc w:val="both"/>
      </w:pPr>
      <w:r>
        <w:rPr>
          <w:rFonts w:ascii="Times New Roman"/>
          <w:b w:val="false"/>
          <w:i w:val="false"/>
          <w:color w:val="000000"/>
          <w:sz w:val="28"/>
        </w:rPr>
        <w:t xml:space="preserve">
      3.4.2. Айыру қабiлеттiлiгi солар үшiн пайдаланылатын тауарлар мен қызмет көрсетулерге тiкелей сипаттама және/немесе ассоциативтiк байланысты емес таңбаларға тән.  </w:t>
      </w:r>
      <w:r>
        <w:br/>
      </w:r>
      <w:r>
        <w:rPr>
          <w:rFonts w:ascii="Times New Roman"/>
          <w:b w:val="false"/>
          <w:i w:val="false"/>
          <w:color w:val="000000"/>
          <w:sz w:val="28"/>
        </w:rPr>
        <w:t xml:space="preserve">
      Айырым қабiлеттiгiнiң жоқтығы мынадай жағдайларда белгiленедi:  </w:t>
      </w:r>
      <w:r>
        <w:br/>
      </w:r>
      <w:r>
        <w:rPr>
          <w:rFonts w:ascii="Times New Roman"/>
          <w:b w:val="false"/>
          <w:i w:val="false"/>
          <w:color w:val="000000"/>
          <w:sz w:val="28"/>
        </w:rPr>
        <w:t xml:space="preserve">
      - белгi толық графикалық бейненi көрсетпейдi, мысалы үшiн, өзара композициялық байланыспаған және танымның жинақтық жаңа деңгейiн бере алмайтын жекелеген сызықтар, қарапайым геометриялық фигуралар;  </w:t>
      </w:r>
      <w:r>
        <w:br/>
      </w:r>
      <w:r>
        <w:rPr>
          <w:rFonts w:ascii="Times New Roman"/>
          <w:b w:val="false"/>
          <w:i w:val="false"/>
          <w:color w:val="000000"/>
          <w:sz w:val="28"/>
        </w:rPr>
        <w:t xml:space="preserve">
      - сөздiк сипаты жоқ белгiлер, үштен кем емес жекелеген тiлдiк комбинациядан тұрады (әрiптер және/немесе цифрлар);  </w:t>
      </w:r>
      <w:r>
        <w:br/>
      </w:r>
      <w:r>
        <w:rPr>
          <w:rFonts w:ascii="Times New Roman"/>
          <w:b w:val="false"/>
          <w:i w:val="false"/>
          <w:color w:val="000000"/>
          <w:sz w:val="28"/>
        </w:rPr>
        <w:t xml:space="preserve">
      - белгiлерi тауарлардың шынайы немесе долбарлы кескiндемесi болып келедi, оларға қорғау талап етiлетiн;  </w:t>
      </w:r>
      <w:r>
        <w:br/>
      </w:r>
      <w:r>
        <w:rPr>
          <w:rFonts w:ascii="Times New Roman"/>
          <w:b w:val="false"/>
          <w:i w:val="false"/>
          <w:color w:val="000000"/>
          <w:sz w:val="28"/>
        </w:rPr>
        <w:t xml:space="preserve">
      - белгiлерi үш өлшемдi объект болып келетiн, нысандары төтенше қызметтiк бағытпен белгiленетiн;  </w:t>
      </w:r>
      <w:r>
        <w:br/>
      </w:r>
      <w:r>
        <w:rPr>
          <w:rFonts w:ascii="Times New Roman"/>
          <w:b w:val="false"/>
          <w:i w:val="false"/>
          <w:color w:val="000000"/>
          <w:sz w:val="28"/>
        </w:rPr>
        <w:t xml:space="preserve">
      - белгiлерi жалпыға ортақ нышандық немесе терминдiк болып табылады (яғни, нышандық сала, iс-әрекет түрлерi; ғылым мен техникада қолданылатын шартты белгiлер, сондай-ақ ғылым мен техникалық жекелеген салаларына тән лексикалық бiрлiктер) көрсетiлген тауарлар және/немесе қызмет көрсетулерге қолданылатын;  </w:t>
      </w:r>
      <w:r>
        <w:br/>
      </w:r>
      <w:r>
        <w:rPr>
          <w:rFonts w:ascii="Times New Roman"/>
          <w:b w:val="false"/>
          <w:i w:val="false"/>
          <w:color w:val="000000"/>
          <w:sz w:val="28"/>
        </w:rPr>
        <w:t xml:space="preserve">
      - белгiлерi тауар атаулары болып табылады, тегiн, түрiн, сапасын, санын, қасиетiн, бағытын, тауар құнын, сондай-ақ оның шығарылған жерi мен уақытын көрсетедi.  </w:t>
      </w:r>
      <w:r>
        <w:br/>
      </w:r>
      <w:r>
        <w:rPr>
          <w:rFonts w:ascii="Times New Roman"/>
          <w:b w:val="false"/>
          <w:i w:val="false"/>
          <w:color w:val="000000"/>
          <w:sz w:val="28"/>
        </w:rPr>
        <w:t xml:space="preserve">
      Жарнамалық және мақтау сипатындағы белгiлер айырымдық қабiлетке ие бола алмайды.  </w:t>
      </w:r>
      <w:r>
        <w:br/>
      </w:r>
      <w:r>
        <w:rPr>
          <w:rFonts w:ascii="Times New Roman"/>
          <w:b w:val="false"/>
          <w:i w:val="false"/>
          <w:color w:val="000000"/>
          <w:sz w:val="28"/>
        </w:rPr>
        <w:t xml:space="preserve">
      Құрылымдық жүйесi күрделi сөздер егер әрқайсысының айырымдық қабiлетi болмаса, ал жасанды сөз құрылымы қосымша мән иеленбесе, айырымдық қабiлетке ие бола алмайды.  </w:t>
      </w:r>
      <w:r>
        <w:br/>
      </w:r>
      <w:r>
        <w:rPr>
          <w:rFonts w:ascii="Times New Roman"/>
          <w:b w:val="false"/>
          <w:i w:val="false"/>
          <w:color w:val="000000"/>
          <w:sz w:val="28"/>
        </w:rPr>
        <w:t xml:space="preserve">
      Осы тармақта көрсетiлген белгiлер мәндiк және кеңiстiктiк маңызына қарай айқындалатын басым жағдайда болмаса тауар таңбаларына қорғалмайтын элемент есебiнде кiре алады.  </w:t>
      </w:r>
      <w:r>
        <w:br/>
      </w:r>
      <w:r>
        <w:rPr>
          <w:rFonts w:ascii="Times New Roman"/>
          <w:b w:val="false"/>
          <w:i w:val="false"/>
          <w:color w:val="000000"/>
          <w:sz w:val="28"/>
        </w:rPr>
        <w:t xml:space="preserve">
      Сараптама жүргiзу кезiнде жалпы (энциклопедия) және арнаулы сипаттағы (анықтамалықтар) анықтама әдебиеттерi, сондай-ақ монографиялар мен ғылыми мақалалар пайдаланылады.  </w:t>
      </w:r>
      <w:r>
        <w:br/>
      </w:r>
      <w:r>
        <w:rPr>
          <w:rFonts w:ascii="Times New Roman"/>
          <w:b w:val="false"/>
          <w:i w:val="false"/>
          <w:color w:val="000000"/>
          <w:sz w:val="28"/>
        </w:rPr>
        <w:t>
 </w:t>
      </w:r>
    </w:p>
    <w:bookmarkEnd w:id="27"/>
    <w:bookmarkStart w:name="z39" w:id="28"/>
    <w:p>
      <w:pPr>
        <w:spacing w:after="0"/>
        <w:ind w:left="0"/>
        <w:jc w:val="both"/>
      </w:pPr>
      <w:r>
        <w:rPr>
          <w:rFonts w:ascii="Times New Roman"/>
          <w:b w:val="false"/>
          <w:i w:val="false"/>
          <w:color w:val="000000"/>
          <w:sz w:val="28"/>
        </w:rPr>
        <w:t xml:space="preserve">
      3.4.3. Жалған немесе тұтынушыны тауар немесе оны шығарушы халқында жаңылыстырып жiберуге қабiлеттi белгiлер деп Заңның 14 бабының 3 т. бойынша тұтынушы санасына тауардың сапасы, оны шығарушы немесе шыққан жерi жайында шындықпен үйлеспейтiн түсiнiк туғызуды атайды.  </w:t>
      </w:r>
      <w:r>
        <w:br/>
      </w:r>
      <w:r>
        <w:rPr>
          <w:rFonts w:ascii="Times New Roman"/>
          <w:b w:val="false"/>
          <w:i w:val="false"/>
          <w:color w:val="000000"/>
          <w:sz w:val="28"/>
        </w:rPr>
        <w:t xml:space="preserve">
      Егер бiр ғана элементi жалға немесе жаңылыстыратын болса ондай белгi жалған немесе жаңылыстыратын белгi болып табылады.  </w:t>
      </w:r>
      <w:r>
        <w:br/>
      </w:r>
      <w:r>
        <w:rPr>
          <w:rFonts w:ascii="Times New Roman"/>
          <w:b w:val="false"/>
          <w:i w:val="false"/>
          <w:color w:val="000000"/>
          <w:sz w:val="28"/>
        </w:rPr>
        <w:t>
 </w:t>
      </w:r>
    </w:p>
    <w:bookmarkEnd w:id="28"/>
    <w:bookmarkStart w:name="z40" w:id="29"/>
    <w:p>
      <w:pPr>
        <w:spacing w:after="0"/>
        <w:ind w:left="0"/>
        <w:jc w:val="both"/>
      </w:pPr>
      <w:r>
        <w:rPr>
          <w:rFonts w:ascii="Times New Roman"/>
          <w:b w:val="false"/>
          <w:i w:val="false"/>
          <w:color w:val="000000"/>
          <w:sz w:val="28"/>
        </w:rPr>
        <w:t xml:space="preserve">
      3.4.4. Қоғамдық мүдделерге, iзгiлiк және мораль принциптерiне қайшы деп Заңның 14 бабының 3 т. бойынша әдепсiз мазмұндағы, iзгiлiкке қарсы сипатты, адамдық қасиеттi, ұлттық және дiни сенiмдi қорлайтын белгiлер танылады.  </w:t>
      </w:r>
      <w:r>
        <w:br/>
      </w:r>
      <w:r>
        <w:rPr>
          <w:rFonts w:ascii="Times New Roman"/>
          <w:b w:val="false"/>
          <w:i w:val="false"/>
          <w:color w:val="000000"/>
          <w:sz w:val="28"/>
        </w:rPr>
        <w:t xml:space="preserve">
      Егер көрсетiлген белгiде 3.4.3. және 3.4.4. тт. көрсетiлген белгiнiң бiреуi байқалса немесе осы Ереженiң 3.4.1. т. көрсетiлген белгiлерден тұрса онда сараптама оны тауар таңбасы ретiнде тiркеуге болмайтыны жөнiнде қорытынды шығарады.  </w:t>
      </w:r>
      <w:r>
        <w:br/>
      </w:r>
      <w:r>
        <w:rPr>
          <w:rFonts w:ascii="Times New Roman"/>
          <w:b w:val="false"/>
          <w:i w:val="false"/>
          <w:color w:val="000000"/>
          <w:sz w:val="28"/>
        </w:rPr>
        <w:t>
 </w:t>
      </w:r>
    </w:p>
    <w:bookmarkEnd w:id="29"/>
    <w:bookmarkStart w:name="z41" w:id="30"/>
    <w:p>
      <w:pPr>
        <w:spacing w:after="0"/>
        <w:ind w:left="0"/>
        <w:jc w:val="both"/>
      </w:pPr>
      <w:r>
        <w:rPr>
          <w:rFonts w:ascii="Times New Roman"/>
          <w:b w:val="false"/>
          <w:i w:val="false"/>
          <w:color w:val="000000"/>
          <w:sz w:val="28"/>
        </w:rPr>
        <w:t xml:space="preserve">
      3.4.5. Өнеркәсiп үлгiлерiн шығаратын белгiлер егер олар өнеркәсiп үлгiлерi ретiнде үшiншi жақтың атына қорғауға ие болса, немесе үшiншi жақтың атынан Қазпатентке бұрынғы басымдығымен өнеркәсiп үлгiсiне ұқсас өтiнiм берiлсе, онда тауар таңбасы ретiнде тiркелмейдi.  </w:t>
      </w:r>
      <w:r>
        <w:br/>
      </w:r>
      <w:r>
        <w:rPr>
          <w:rFonts w:ascii="Times New Roman"/>
          <w:b w:val="false"/>
          <w:i w:val="false"/>
          <w:color w:val="000000"/>
          <w:sz w:val="28"/>
        </w:rPr>
        <w:t xml:space="preserve">
      Қазпатентке өтiнiм берiлген және тiркелген өнеркәсiп үлгiлерiнiң қорынан iздестiру жүргiзiледi.  </w:t>
      </w:r>
      <w:r>
        <w:br/>
      </w:r>
      <w:r>
        <w:rPr>
          <w:rFonts w:ascii="Times New Roman"/>
          <w:b w:val="false"/>
          <w:i w:val="false"/>
          <w:color w:val="000000"/>
          <w:sz w:val="28"/>
        </w:rPr>
        <w:t>
 </w:t>
      </w:r>
    </w:p>
    <w:bookmarkEnd w:id="30"/>
    <w:bookmarkStart w:name="z42" w:id="31"/>
    <w:p>
      <w:pPr>
        <w:spacing w:after="0"/>
        <w:ind w:left="0"/>
        <w:jc w:val="both"/>
      </w:pPr>
      <w:r>
        <w:rPr>
          <w:rFonts w:ascii="Times New Roman"/>
          <w:b w:val="false"/>
          <w:i w:val="false"/>
          <w:color w:val="000000"/>
          <w:sz w:val="28"/>
        </w:rPr>
        <w:t xml:space="preserve">
      3.4.6. Жалпыға белгiлi белгiлер болып фирмалық атаулар мен тауар таңбалары тауар таңбасы ретiнде тiркелгенiне қарамастан Қазақстанда кеңiнен таралуына байланысты аты кеңiнен жайылған тауарлар және/немесе жарнамалар, сондай-ақ олар маркiлеген тауарлар танылады.  </w:t>
      </w:r>
      <w:r>
        <w:br/>
      </w:r>
      <w:r>
        <w:rPr>
          <w:rFonts w:ascii="Times New Roman"/>
          <w:b w:val="false"/>
          <w:i w:val="false"/>
          <w:color w:val="000000"/>
          <w:sz w:val="28"/>
        </w:rPr>
        <w:t xml:space="preserve">
      Мұндай белгiлердi тiркеуден бас тартуға Заңның 15 бабынан басқа Париж конвенциясының 6 bis және 10 bis баптары негiз болып табылады.  </w:t>
      </w:r>
      <w:r>
        <w:br/>
      </w:r>
      <w:r>
        <w:rPr>
          <w:rFonts w:ascii="Times New Roman"/>
          <w:b w:val="false"/>
          <w:i w:val="false"/>
          <w:color w:val="000000"/>
          <w:sz w:val="28"/>
        </w:rPr>
        <w:t xml:space="preserve">
      Сараптама тауарлар және/немесе қызмет көрсетудiң кез келген түрлерiн белгi ретiнде үшiншi жақтың атына жалпыға белгiлi таңбаны тiркеуден егер ол жалпыға белгiлi таңба беделiн терiс ниетпен немесе тауар сапасы немесе шыққан жерi хақында тұтынушыны жаңылыстыру үшiн пайдаланады деп таныса бас тартуға құқылы.  </w:t>
      </w:r>
      <w:r>
        <w:br/>
      </w:r>
      <w:r>
        <w:rPr>
          <w:rFonts w:ascii="Times New Roman"/>
          <w:b w:val="false"/>
          <w:i w:val="false"/>
          <w:color w:val="000000"/>
          <w:sz w:val="28"/>
        </w:rPr>
        <w:t xml:space="preserve">
      Белгiнi жалпыға белгiлi деп тану туралы мәселенi шешу үшiн сараптама қоғамдық пiкiр сұралымын назарға алуы мүмкiн.  </w:t>
      </w:r>
      <w:r>
        <w:br/>
      </w:r>
      <w:r>
        <w:rPr>
          <w:rFonts w:ascii="Times New Roman"/>
          <w:b w:val="false"/>
          <w:i w:val="false"/>
          <w:color w:val="000000"/>
          <w:sz w:val="28"/>
        </w:rPr>
        <w:t xml:space="preserve">
      Сондай-ақ мерзiмi, аумақтық таралымы, тауар тұтынушылар категориялары, тауар таңбасының құндық бағалануы, жарнамаға кеткен шығыны сияқты факторлар және т.б. ескерiледi.  </w:t>
      </w:r>
      <w:r>
        <w:br/>
      </w:r>
      <w:r>
        <w:rPr>
          <w:rFonts w:ascii="Times New Roman"/>
          <w:b w:val="false"/>
          <w:i w:val="false"/>
          <w:color w:val="000000"/>
          <w:sz w:val="28"/>
        </w:rPr>
        <w:t>
 </w:t>
      </w:r>
    </w:p>
    <w:bookmarkEnd w:id="31"/>
    <w:bookmarkStart w:name="z12" w:id="32"/>
    <w:p>
      <w:pPr>
        <w:spacing w:after="0"/>
        <w:ind w:left="0"/>
        <w:jc w:val="both"/>
      </w:pPr>
      <w:r>
        <w:rPr>
          <w:rFonts w:ascii="Times New Roman"/>
          <w:b w:val="false"/>
          <w:i w:val="false"/>
          <w:color w:val="000000"/>
          <w:sz w:val="28"/>
        </w:rPr>
        <w:t xml:space="preserve">
      3.4.7. Тауар таңбаларында белгiлi адамдардың аттарын, фамилияларын, жасырын аттарын, портреттерiн пайдалануда мүлiктiк емес жеке құқылықтарын бұзудан аулақ болу үшiн осы кiсiлердiң немесе олардың заңды мұрагерлерiнiң жазбаша рұқсатын алу керек.  </w:t>
      </w:r>
      <w:r>
        <w:br/>
      </w:r>
      <w:r>
        <w:rPr>
          <w:rFonts w:ascii="Times New Roman"/>
          <w:b w:val="false"/>
          <w:i w:val="false"/>
          <w:color w:val="000000"/>
          <w:sz w:val="28"/>
        </w:rPr>
        <w:t xml:space="preserve">
      Егер бұл белгiлер Қазақстанның тарихы мен мәдениетiнiң игiлiгi болып табылса, оларды тауар таңбасы ретiнде пайдалану үшiн мiндеттi түрде Үкiметтiң рұқсатын алу керек.  </w:t>
      </w:r>
      <w:r>
        <w:br/>
      </w:r>
      <w:r>
        <w:rPr>
          <w:rFonts w:ascii="Times New Roman"/>
          <w:b w:val="false"/>
          <w:i w:val="false"/>
          <w:color w:val="000000"/>
          <w:sz w:val="28"/>
        </w:rPr>
        <w:t xml:space="preserve">
      Фамилияны тауар таңбасы ретiнде пайдалануда мүлiктiк емес жеке құқылықты бұзудың болмауы, мысалы үшiн, телефон анықтамалығында фамилияның 20 реттен астам айтылуы болып табылады.  </w:t>
      </w:r>
      <w:r>
        <w:br/>
      </w:r>
      <w:r>
        <w:rPr>
          <w:rFonts w:ascii="Times New Roman"/>
          <w:b w:val="false"/>
          <w:i w:val="false"/>
          <w:color w:val="000000"/>
          <w:sz w:val="28"/>
        </w:rPr>
        <w:t>
 </w:t>
      </w:r>
    </w:p>
    <w:bookmarkEnd w:id="32"/>
    <w:bookmarkStart w:name="z43" w:id="33"/>
    <w:p>
      <w:pPr>
        <w:spacing w:after="0"/>
        <w:ind w:left="0"/>
        <w:jc w:val="both"/>
      </w:pPr>
      <w:r>
        <w:rPr>
          <w:rFonts w:ascii="Times New Roman"/>
          <w:b w:val="false"/>
          <w:i w:val="false"/>
          <w:color w:val="000000"/>
          <w:sz w:val="28"/>
        </w:rPr>
        <w:t xml:space="preserve">
      3.4.8. Белгiлi әдебиет және өнер шығармаларының, өнер туындылары немесе олардың фрагменттерiнiң аттарын пайдалану авторлық құқықты бұзбау болуы мүмкiн.  </w:t>
      </w:r>
      <w:r>
        <w:br/>
      </w:r>
      <w:r>
        <w:rPr>
          <w:rFonts w:ascii="Times New Roman"/>
          <w:b w:val="false"/>
          <w:i w:val="false"/>
          <w:color w:val="000000"/>
          <w:sz w:val="28"/>
        </w:rPr>
        <w:t>
 </w:t>
      </w:r>
    </w:p>
    <w:bookmarkEnd w:id="33"/>
    <w:bookmarkStart w:name="z44" w:id="34"/>
    <w:p>
      <w:pPr>
        <w:spacing w:after="0"/>
        <w:ind w:left="0"/>
        <w:jc w:val="both"/>
      </w:pPr>
      <w:r>
        <w:rPr>
          <w:rFonts w:ascii="Times New Roman"/>
          <w:b w:val="false"/>
          <w:i w:val="false"/>
          <w:color w:val="000000"/>
          <w:sz w:val="28"/>
        </w:rPr>
        <w:t xml:space="preserve">
      3.4.9. Графикалық атаулар немесе өтiнiм берушiнiң тұратын орны хақында тұтынушыны жаңылыстыратын географиялық атаулар кiретiн, сондай-ақ үшiншi жақтың құқығына нұқсан келтiретiн бiр иенiң атына тiркелетiн таңбалар тiркелмейдi.  </w:t>
      </w:r>
      <w:r>
        <w:br/>
      </w:r>
      <w:r>
        <w:rPr>
          <w:rFonts w:ascii="Times New Roman"/>
          <w:b w:val="false"/>
          <w:i w:val="false"/>
          <w:color w:val="000000"/>
          <w:sz w:val="28"/>
        </w:rPr>
        <w:t xml:space="preserve">
      Географиялық атаулар түрiнде белгiленген өтiнiм берiлген тауарлар хақында қиялдық сипат алатын тауарлар таңбада қорғалмайтын элементтер есебiнде жүруi мүмкiн.  </w:t>
      </w:r>
      <w:r>
        <w:br/>
      </w:r>
      <w:r>
        <w:rPr>
          <w:rFonts w:ascii="Times New Roman"/>
          <w:b w:val="false"/>
          <w:i w:val="false"/>
          <w:color w:val="000000"/>
          <w:sz w:val="28"/>
        </w:rPr>
        <w:t xml:space="preserve">
      Қазақстанда үшiншi жақтың атына тауар шыққан жер атауларымен тiркелген ұқсас немесе аралас дәрежедегi белгiлер тауарлардың кез келген сыныбына қатысты тiркелмейдi. Тауар шыққан жер атаулары тауар шыққан жердiң осы атауын пайдалану құқығы бар адамның тауар таңбасына қорғалмайтын элемент есебiнде кiргiзiлуi мүмкiн. Шыққан жерiнiң атаулары тiркелген қор бойынша iздестiрулер жүргiзiледi.  </w:t>
      </w:r>
      <w:r>
        <w:br/>
      </w:r>
      <w:r>
        <w:rPr>
          <w:rFonts w:ascii="Times New Roman"/>
          <w:b w:val="false"/>
          <w:i w:val="false"/>
          <w:color w:val="000000"/>
          <w:sz w:val="28"/>
        </w:rPr>
        <w:t>
 </w:t>
      </w:r>
    </w:p>
    <w:bookmarkEnd w:id="34"/>
    <w:bookmarkStart w:name="z45" w:id="35"/>
    <w:p>
      <w:pPr>
        <w:spacing w:after="0"/>
        <w:ind w:left="0"/>
        <w:jc w:val="both"/>
      </w:pPr>
      <w:r>
        <w:rPr>
          <w:rFonts w:ascii="Times New Roman"/>
          <w:b w:val="false"/>
          <w:i w:val="false"/>
          <w:color w:val="000000"/>
          <w:sz w:val="28"/>
        </w:rPr>
        <w:t xml:space="preserve">
      3.4.10. Сертификаттық таңбалар белгiленген тәртiппен тiркелген сапаға сәйкес таңбалар тауар таңбасы сапасын тiркеуге жатпайды.  </w:t>
      </w:r>
      <w:r>
        <w:br/>
      </w:r>
      <w:r>
        <w:rPr>
          <w:rFonts w:ascii="Times New Roman"/>
          <w:b w:val="false"/>
          <w:i w:val="false"/>
          <w:color w:val="000000"/>
          <w:sz w:val="28"/>
        </w:rPr>
        <w:t>
 </w:t>
      </w:r>
    </w:p>
    <w:bookmarkEnd w:id="35"/>
    <w:bookmarkStart w:name="z46" w:id="36"/>
    <w:p>
      <w:pPr>
        <w:spacing w:after="0"/>
        <w:ind w:left="0"/>
        <w:jc w:val="both"/>
      </w:pPr>
      <w:r>
        <w:rPr>
          <w:rFonts w:ascii="Times New Roman"/>
          <w:b w:val="false"/>
          <w:i w:val="false"/>
          <w:color w:val="000000"/>
          <w:sz w:val="28"/>
        </w:rPr>
        <w:t xml:space="preserve">
      3.5. Үйлестiгi мен ұқсастығы белгiсiн тексеру Заңның 15-бабының 1 т. негiзiнде жүзеге асырылады.  </w:t>
      </w:r>
      <w:r>
        <w:br/>
      </w:r>
      <w:r>
        <w:rPr>
          <w:rFonts w:ascii="Times New Roman"/>
          <w:b w:val="false"/>
          <w:i w:val="false"/>
          <w:color w:val="000000"/>
          <w:sz w:val="28"/>
        </w:rPr>
        <w:t xml:space="preserve">
      Барлық элементтерi бiр-бiрiмен ұқсас келетiн белгiлер ұқсас деп танылады.  </w:t>
      </w:r>
      <w:r>
        <w:br/>
      </w:r>
      <w:r>
        <w:rPr>
          <w:rFonts w:ascii="Times New Roman"/>
          <w:b w:val="false"/>
          <w:i w:val="false"/>
          <w:color w:val="000000"/>
          <w:sz w:val="28"/>
        </w:rPr>
        <w:t xml:space="preserve">
      Жекелеген элементтердiң айырмашылығына қарамастан тұтынушыға ұқсас сияқты көрiнетiн белгiлер үйлес деп танылады. </w:t>
      </w:r>
      <w:r>
        <w:br/>
      </w:r>
      <w:r>
        <w:rPr>
          <w:rFonts w:ascii="Times New Roman"/>
          <w:b w:val="false"/>
          <w:i w:val="false"/>
          <w:color w:val="000000"/>
          <w:sz w:val="28"/>
        </w:rPr>
        <w:t xml:space="preserve">
     Iздестiрулер: </w:t>
      </w:r>
      <w:r>
        <w:br/>
      </w:r>
      <w:r>
        <w:rPr>
          <w:rFonts w:ascii="Times New Roman"/>
          <w:b w:val="false"/>
          <w:i w:val="false"/>
          <w:color w:val="000000"/>
          <w:sz w:val="28"/>
        </w:rPr>
        <w:t xml:space="preserve">
     - Қазақстанда бұрындары тiркелген және тiркеуге өтiнiм берiлген белгiлер арасынан; </w:t>
      </w:r>
      <w:r>
        <w:br/>
      </w:r>
      <w:r>
        <w:rPr>
          <w:rFonts w:ascii="Times New Roman"/>
          <w:b w:val="false"/>
          <w:i w:val="false"/>
          <w:color w:val="000000"/>
          <w:sz w:val="28"/>
        </w:rPr>
        <w:t xml:space="preserve">
     - халықаралық шарттарға байланысты Қазақстанда тiркеусiз қорғалатын үшiншi жақтың таңбасы ескерiле отырып; </w:t>
      </w:r>
      <w:r>
        <w:br/>
      </w:r>
      <w:r>
        <w:rPr>
          <w:rFonts w:ascii="Times New Roman"/>
          <w:b w:val="false"/>
          <w:i w:val="false"/>
          <w:color w:val="000000"/>
          <w:sz w:val="28"/>
        </w:rPr>
        <w:t xml:space="preserve">
     - тауар шыққан жер атауларын бұрындары тiркелген және тiркеуге өтiнiм берiлгендер арасынан; </w:t>
      </w:r>
      <w:r>
        <w:br/>
      </w:r>
      <w:r>
        <w:rPr>
          <w:rFonts w:ascii="Times New Roman"/>
          <w:b w:val="false"/>
          <w:i w:val="false"/>
          <w:color w:val="000000"/>
          <w:sz w:val="28"/>
        </w:rPr>
        <w:t xml:space="preserve">
     - бұрындары Қазпатентте тiркелген немесе тiркеуге берiлген өнеркәсiп үлгiлерi арасынан жүргiзiледi. </w:t>
      </w:r>
      <w:r>
        <w:br/>
      </w:r>
      <w:r>
        <w:rPr>
          <w:rFonts w:ascii="Times New Roman"/>
          <w:b w:val="false"/>
          <w:i w:val="false"/>
          <w:color w:val="000000"/>
          <w:sz w:val="28"/>
        </w:rPr>
        <w:t xml:space="preserve">
     Ұқсастық пен үйлестiктi тексеру кезiнде төмендегiдей әрекеттер жүзеге асырылады: </w:t>
      </w:r>
      <w:r>
        <w:br/>
      </w:r>
      <w:r>
        <w:rPr>
          <w:rFonts w:ascii="Times New Roman"/>
          <w:b w:val="false"/>
          <w:i w:val="false"/>
          <w:color w:val="000000"/>
          <w:sz w:val="28"/>
        </w:rPr>
        <w:t xml:space="preserve">
     - ұқсас және үйлес белгiлердi iздестiру жүргiзiледi; </w:t>
      </w:r>
      <w:r>
        <w:br/>
      </w:r>
      <w:r>
        <w:rPr>
          <w:rFonts w:ascii="Times New Roman"/>
          <w:b w:val="false"/>
          <w:i w:val="false"/>
          <w:color w:val="000000"/>
          <w:sz w:val="28"/>
        </w:rPr>
        <w:t xml:space="preserve">
     - көрсетiлген және анықталған белгiлердiң үйлестiк дәрежелерi айқындалады; </w:t>
      </w:r>
      <w:r>
        <w:br/>
      </w:r>
      <w:r>
        <w:rPr>
          <w:rFonts w:ascii="Times New Roman"/>
          <w:b w:val="false"/>
          <w:i w:val="false"/>
          <w:color w:val="000000"/>
          <w:sz w:val="28"/>
        </w:rPr>
        <w:t xml:space="preserve">
     - анықталған ұқсас немесе үйлес белгiлердiң тiркелген тауарларына өтiнiм берiлген тауарлардың бiртектiлiгi айқындалады.  </w:t>
      </w:r>
      <w:r>
        <w:br/>
      </w:r>
      <w:r>
        <w:rPr>
          <w:rFonts w:ascii="Times New Roman"/>
          <w:b w:val="false"/>
          <w:i w:val="false"/>
          <w:color w:val="000000"/>
          <w:sz w:val="28"/>
        </w:rPr>
        <w:t xml:space="preserve">
      Мұндай жағдайда Заңның 23 бабына сәйкес тiркеу әрекетi тоқтатылған күннен бастап 3 жылдық мерзiмi бiтпеген таңбалар, сондай-ақ тiркеуден бас тартылған және қарсы дау шешiмiнiң мерзiмi өтпеген таңбалар назарға алынады.  </w:t>
      </w:r>
      <w:r>
        <w:br/>
      </w:r>
      <w:r>
        <w:rPr>
          <w:rFonts w:ascii="Times New Roman"/>
          <w:b w:val="false"/>
          <w:i w:val="false"/>
          <w:color w:val="000000"/>
          <w:sz w:val="28"/>
        </w:rPr>
        <w:t>
 </w:t>
      </w:r>
    </w:p>
    <w:bookmarkEnd w:id="36"/>
    <w:bookmarkStart w:name="z47" w:id="37"/>
    <w:p>
      <w:pPr>
        <w:spacing w:after="0"/>
        <w:ind w:left="0"/>
        <w:jc w:val="both"/>
      </w:pPr>
      <w:r>
        <w:rPr>
          <w:rFonts w:ascii="Times New Roman"/>
          <w:b w:val="false"/>
          <w:i w:val="false"/>
          <w:color w:val="000000"/>
          <w:sz w:val="28"/>
        </w:rPr>
        <w:t xml:space="preserve">
      3.5.1. Сөздiк белгiлердiң ұқсастығы төмендегiдей жолдармен айқындалады: </w:t>
      </w:r>
      <w:r>
        <w:br/>
      </w:r>
      <w:r>
        <w:rPr>
          <w:rFonts w:ascii="Times New Roman"/>
          <w:b w:val="false"/>
          <w:i w:val="false"/>
          <w:color w:val="000000"/>
          <w:sz w:val="28"/>
        </w:rPr>
        <w:t xml:space="preserve">
      - сөздiк белгiлерiмен; </w:t>
      </w:r>
      <w:r>
        <w:br/>
      </w:r>
      <w:r>
        <w:rPr>
          <w:rFonts w:ascii="Times New Roman"/>
          <w:b w:val="false"/>
          <w:i w:val="false"/>
          <w:color w:val="000000"/>
          <w:sz w:val="28"/>
        </w:rPr>
        <w:t xml:space="preserve">
      - құрамына сөздiк элементтер енетiн қоспа белгiлерiмен. </w:t>
      </w:r>
      <w:r>
        <w:br/>
      </w:r>
      <w:r>
        <w:rPr>
          <w:rFonts w:ascii="Times New Roman"/>
          <w:b w:val="false"/>
          <w:i w:val="false"/>
          <w:color w:val="000000"/>
          <w:sz w:val="28"/>
        </w:rPr>
        <w:t xml:space="preserve">
      Сөздiк белгiлердiң ұқсастығы дыбыстық (фонетикалық), географиялық (көзбен шолынатын) және мәндiк (семантикалық) болуы мүмкiн. </w:t>
      </w:r>
      <w:r>
        <w:br/>
      </w:r>
      <w:r>
        <w:rPr>
          <w:rFonts w:ascii="Times New Roman"/>
          <w:b w:val="false"/>
          <w:i w:val="false"/>
          <w:color w:val="000000"/>
          <w:sz w:val="28"/>
        </w:rPr>
        <w:t>
 </w:t>
      </w:r>
    </w:p>
    <w:bookmarkEnd w:id="37"/>
    <w:bookmarkStart w:name="z48" w:id="38"/>
    <w:p>
      <w:pPr>
        <w:spacing w:after="0"/>
        <w:ind w:left="0"/>
        <w:jc w:val="both"/>
      </w:pPr>
      <w:r>
        <w:rPr>
          <w:rFonts w:ascii="Times New Roman"/>
          <w:b w:val="false"/>
          <w:i w:val="false"/>
          <w:color w:val="000000"/>
          <w:sz w:val="28"/>
        </w:rPr>
        <w:t xml:space="preserve">
      3.5.1.1. Дыбыстық (фонетикалық) ұқсастық төмендегiдей белгiлерiнен айқындалады: </w:t>
      </w:r>
      <w:r>
        <w:br/>
      </w:r>
      <w:r>
        <w:rPr>
          <w:rFonts w:ascii="Times New Roman"/>
          <w:b w:val="false"/>
          <w:i w:val="false"/>
          <w:color w:val="000000"/>
          <w:sz w:val="28"/>
        </w:rPr>
        <w:t xml:space="preserve">
      - буын санынан; </w:t>
      </w:r>
      <w:r>
        <w:br/>
      </w:r>
      <w:r>
        <w:rPr>
          <w:rFonts w:ascii="Times New Roman"/>
          <w:b w:val="false"/>
          <w:i w:val="false"/>
          <w:color w:val="000000"/>
          <w:sz w:val="28"/>
        </w:rPr>
        <w:t xml:space="preserve">
      - дыбысталуы және әрiптерi мен дыбыстарының сәйкес келуi жөнiнен; </w:t>
      </w:r>
      <w:r>
        <w:br/>
      </w:r>
      <w:r>
        <w:rPr>
          <w:rFonts w:ascii="Times New Roman"/>
          <w:b w:val="false"/>
          <w:i w:val="false"/>
          <w:color w:val="000000"/>
          <w:sz w:val="28"/>
        </w:rPr>
        <w:t xml:space="preserve">
      - ұқсас дыбыстарының жақындығынан; </w:t>
      </w:r>
      <w:r>
        <w:br/>
      </w:r>
      <w:r>
        <w:rPr>
          <w:rFonts w:ascii="Times New Roman"/>
          <w:b w:val="false"/>
          <w:i w:val="false"/>
          <w:color w:val="000000"/>
          <w:sz w:val="28"/>
        </w:rPr>
        <w:t xml:space="preserve">
      - ұқсас буындары және олардың орналасуынан; </w:t>
      </w:r>
      <w:r>
        <w:br/>
      </w:r>
      <w:r>
        <w:rPr>
          <w:rFonts w:ascii="Times New Roman"/>
          <w:b w:val="false"/>
          <w:i w:val="false"/>
          <w:color w:val="000000"/>
          <w:sz w:val="28"/>
        </w:rPr>
        <w:t xml:space="preserve">
      - белгi құрамында дыбыс үндестiгiнiң ұқсас орнына; </w:t>
      </w:r>
      <w:r>
        <w:br/>
      </w:r>
      <w:r>
        <w:rPr>
          <w:rFonts w:ascii="Times New Roman"/>
          <w:b w:val="false"/>
          <w:i w:val="false"/>
          <w:color w:val="000000"/>
          <w:sz w:val="28"/>
        </w:rPr>
        <w:t xml:space="preserve">
      - дауыстылар құрамының жақындығынан; </w:t>
      </w:r>
      <w:r>
        <w:br/>
      </w:r>
      <w:r>
        <w:rPr>
          <w:rFonts w:ascii="Times New Roman"/>
          <w:b w:val="false"/>
          <w:i w:val="false"/>
          <w:color w:val="000000"/>
          <w:sz w:val="28"/>
        </w:rPr>
        <w:t xml:space="preserve">
      - дауыссыздар құрамының жақындығынан; </w:t>
      </w:r>
      <w:r>
        <w:br/>
      </w:r>
      <w:r>
        <w:rPr>
          <w:rFonts w:ascii="Times New Roman"/>
          <w:b w:val="false"/>
          <w:i w:val="false"/>
          <w:color w:val="000000"/>
          <w:sz w:val="28"/>
        </w:rPr>
        <w:t xml:space="preserve">
      - белгiлер бөлшектерiнiң ұқсастық сипатынан; </w:t>
      </w:r>
      <w:r>
        <w:br/>
      </w:r>
      <w:r>
        <w:rPr>
          <w:rFonts w:ascii="Times New Roman"/>
          <w:b w:val="false"/>
          <w:i w:val="false"/>
          <w:color w:val="000000"/>
          <w:sz w:val="28"/>
        </w:rPr>
        <w:t xml:space="preserve">
      - екпiн түсуiнен және т.б. </w:t>
      </w:r>
      <w:r>
        <w:br/>
      </w:r>
      <w:r>
        <w:rPr>
          <w:rFonts w:ascii="Times New Roman"/>
          <w:b w:val="false"/>
          <w:i w:val="false"/>
          <w:color w:val="000000"/>
          <w:sz w:val="28"/>
        </w:rPr>
        <w:t xml:space="preserve">
      Бұл сипаттамалардың әрқайсысы жекеше де, сондай-ақ әрқилы бiрлiкте олардың айқындаушы маңызына байланысты дыбыс бейнесiн жасауда және тұтынушының қабылдауында да ескерiлуi мүмкiн. </w:t>
      </w:r>
      <w:r>
        <w:br/>
      </w:r>
      <w:r>
        <w:rPr>
          <w:rFonts w:ascii="Times New Roman"/>
          <w:b w:val="false"/>
          <w:i w:val="false"/>
          <w:color w:val="000000"/>
          <w:sz w:val="28"/>
        </w:rPr>
        <w:t>
 </w:t>
      </w:r>
    </w:p>
    <w:bookmarkEnd w:id="38"/>
    <w:bookmarkStart w:name="z49" w:id="39"/>
    <w:p>
      <w:pPr>
        <w:spacing w:after="0"/>
        <w:ind w:left="0"/>
        <w:jc w:val="both"/>
      </w:pPr>
      <w:r>
        <w:rPr>
          <w:rFonts w:ascii="Times New Roman"/>
          <w:b w:val="false"/>
          <w:i w:val="false"/>
          <w:color w:val="000000"/>
          <w:sz w:val="28"/>
        </w:rPr>
        <w:t xml:space="preserve">
      Автоматтандырылған iздестiру бейнесiн қалыптастыруды сарапшы төмендегiдей жолмен жүзеге асырады: </w:t>
      </w:r>
      <w:r>
        <w:br/>
      </w:r>
      <w:r>
        <w:rPr>
          <w:rFonts w:ascii="Times New Roman"/>
          <w:b w:val="false"/>
          <w:i w:val="false"/>
          <w:color w:val="000000"/>
          <w:sz w:val="28"/>
        </w:rPr>
        <w:t xml:space="preserve">
      1) сөздiк бiрлiк тұтастығымен; </w:t>
      </w:r>
      <w:r>
        <w:br/>
      </w:r>
      <w:r>
        <w:rPr>
          <w:rFonts w:ascii="Times New Roman"/>
          <w:b w:val="false"/>
          <w:i w:val="false"/>
          <w:color w:val="000000"/>
          <w:sz w:val="28"/>
        </w:rPr>
        <w:t>
 </w:t>
      </w:r>
    </w:p>
    <w:bookmarkEnd w:id="39"/>
    <w:bookmarkStart w:name="z50" w:id="40"/>
    <w:p>
      <w:pPr>
        <w:spacing w:after="0"/>
        <w:ind w:left="0"/>
        <w:jc w:val="both"/>
      </w:pPr>
      <w:r>
        <w:rPr>
          <w:rFonts w:ascii="Times New Roman"/>
          <w:b w:val="false"/>
          <w:i w:val="false"/>
          <w:color w:val="000000"/>
          <w:sz w:val="28"/>
        </w:rPr>
        <w:t xml:space="preserve">
      2) белгiнiң транслитерациясы (кириллица-латиница); </w:t>
      </w:r>
      <w:r>
        <w:br/>
      </w:r>
      <w:r>
        <w:rPr>
          <w:rFonts w:ascii="Times New Roman"/>
          <w:b w:val="false"/>
          <w:i w:val="false"/>
          <w:color w:val="000000"/>
          <w:sz w:val="28"/>
        </w:rPr>
        <w:t>
 </w:t>
      </w:r>
    </w:p>
    <w:bookmarkEnd w:id="40"/>
    <w:bookmarkStart w:name="z51" w:id="41"/>
    <w:p>
      <w:pPr>
        <w:spacing w:after="0"/>
        <w:ind w:left="0"/>
        <w:jc w:val="both"/>
      </w:pPr>
      <w:r>
        <w:rPr>
          <w:rFonts w:ascii="Times New Roman"/>
          <w:b w:val="false"/>
          <w:i w:val="false"/>
          <w:color w:val="000000"/>
          <w:sz w:val="28"/>
        </w:rPr>
        <w:t xml:space="preserve">
      3) нышандардың шексiз санын сол мен оңнан нөлдеу; </w:t>
      </w:r>
      <w:r>
        <w:br/>
      </w:r>
      <w:r>
        <w:rPr>
          <w:rFonts w:ascii="Times New Roman"/>
          <w:b w:val="false"/>
          <w:i w:val="false"/>
          <w:color w:val="000000"/>
          <w:sz w:val="28"/>
        </w:rPr>
        <w:t>
 </w:t>
      </w:r>
    </w:p>
    <w:bookmarkEnd w:id="41"/>
    <w:bookmarkStart w:name="z52" w:id="42"/>
    <w:p>
      <w:pPr>
        <w:spacing w:after="0"/>
        <w:ind w:left="0"/>
        <w:jc w:val="both"/>
      </w:pPr>
      <w:r>
        <w:rPr>
          <w:rFonts w:ascii="Times New Roman"/>
          <w:b w:val="false"/>
          <w:i w:val="false"/>
          <w:color w:val="000000"/>
          <w:sz w:val="28"/>
        </w:rPr>
        <w:t xml:space="preserve">
      4) дербес мәндi маңызы бар сөздiң жекелеген бөлiктерiн тексеру; </w:t>
      </w:r>
      <w:r>
        <w:br/>
      </w:r>
      <w:r>
        <w:rPr>
          <w:rFonts w:ascii="Times New Roman"/>
          <w:b w:val="false"/>
          <w:i w:val="false"/>
          <w:color w:val="000000"/>
          <w:sz w:val="28"/>
        </w:rPr>
        <w:t>
 </w:t>
      </w:r>
    </w:p>
    <w:bookmarkEnd w:id="42"/>
    <w:bookmarkStart w:name="z53" w:id="43"/>
    <w:p>
      <w:pPr>
        <w:spacing w:after="0"/>
        <w:ind w:left="0"/>
        <w:jc w:val="both"/>
      </w:pPr>
      <w:r>
        <w:rPr>
          <w:rFonts w:ascii="Times New Roman"/>
          <w:b w:val="false"/>
          <w:i w:val="false"/>
          <w:color w:val="000000"/>
          <w:sz w:val="28"/>
        </w:rPr>
        <w:t xml:space="preserve">
      5) әрбiр буынды жүйелi нөлдеу; </w:t>
      </w:r>
      <w:r>
        <w:br/>
      </w:r>
      <w:r>
        <w:rPr>
          <w:rFonts w:ascii="Times New Roman"/>
          <w:b w:val="false"/>
          <w:i w:val="false"/>
          <w:color w:val="000000"/>
          <w:sz w:val="28"/>
        </w:rPr>
        <w:t>
 </w:t>
      </w:r>
    </w:p>
    <w:bookmarkEnd w:id="43"/>
    <w:bookmarkStart w:name="z54" w:id="44"/>
    <w:p>
      <w:pPr>
        <w:spacing w:after="0"/>
        <w:ind w:left="0"/>
        <w:jc w:val="both"/>
      </w:pPr>
      <w:r>
        <w:rPr>
          <w:rFonts w:ascii="Times New Roman"/>
          <w:b w:val="false"/>
          <w:i w:val="false"/>
          <w:color w:val="000000"/>
          <w:sz w:val="28"/>
        </w:rPr>
        <w:t xml:space="preserve">
      6) дауысты дыбыстарды фонетикалық эквивалентiмен алмастыру; </w:t>
      </w:r>
      <w:r>
        <w:br/>
      </w:r>
      <w:r>
        <w:rPr>
          <w:rFonts w:ascii="Times New Roman"/>
          <w:b w:val="false"/>
          <w:i w:val="false"/>
          <w:color w:val="000000"/>
          <w:sz w:val="28"/>
        </w:rPr>
        <w:t>
 </w:t>
      </w:r>
    </w:p>
    <w:bookmarkEnd w:id="44"/>
    <w:bookmarkStart w:name="z55" w:id="45"/>
    <w:p>
      <w:pPr>
        <w:spacing w:after="0"/>
        <w:ind w:left="0"/>
        <w:jc w:val="both"/>
      </w:pPr>
      <w:r>
        <w:rPr>
          <w:rFonts w:ascii="Times New Roman"/>
          <w:b w:val="false"/>
          <w:i w:val="false"/>
          <w:color w:val="000000"/>
          <w:sz w:val="28"/>
        </w:rPr>
        <w:t xml:space="preserve">
      7) дауыссыз дыбыстарды фонетикалық эквивалентiмен алмастыру; </w:t>
      </w:r>
      <w:r>
        <w:br/>
      </w:r>
      <w:r>
        <w:rPr>
          <w:rFonts w:ascii="Times New Roman"/>
          <w:b w:val="false"/>
          <w:i w:val="false"/>
          <w:color w:val="000000"/>
          <w:sz w:val="28"/>
        </w:rPr>
        <w:t>
 </w:t>
      </w:r>
    </w:p>
    <w:bookmarkEnd w:id="45"/>
    <w:bookmarkStart w:name="z56" w:id="46"/>
    <w:p>
      <w:pPr>
        <w:spacing w:after="0"/>
        <w:ind w:left="0"/>
        <w:jc w:val="both"/>
      </w:pPr>
      <w:r>
        <w:rPr>
          <w:rFonts w:ascii="Times New Roman"/>
          <w:b w:val="false"/>
          <w:i w:val="false"/>
          <w:color w:val="000000"/>
          <w:sz w:val="28"/>
        </w:rPr>
        <w:t xml:space="preserve">
      8) дауысты дыбыстарды нөлдеудi еселеу; </w:t>
      </w:r>
      <w:r>
        <w:br/>
      </w:r>
      <w:r>
        <w:rPr>
          <w:rFonts w:ascii="Times New Roman"/>
          <w:b w:val="false"/>
          <w:i w:val="false"/>
          <w:color w:val="000000"/>
          <w:sz w:val="28"/>
        </w:rPr>
        <w:t>
 </w:t>
      </w:r>
    </w:p>
    <w:bookmarkEnd w:id="46"/>
    <w:bookmarkStart w:name="z58" w:id="47"/>
    <w:p>
      <w:pPr>
        <w:spacing w:after="0"/>
        <w:ind w:left="0"/>
        <w:jc w:val="both"/>
      </w:pPr>
      <w:r>
        <w:rPr>
          <w:rFonts w:ascii="Times New Roman"/>
          <w:b w:val="false"/>
          <w:i w:val="false"/>
          <w:color w:val="000000"/>
          <w:sz w:val="28"/>
        </w:rPr>
        <w:t xml:space="preserve">
      9) дауыссыз дыбыстарды нөлдеудi еселеу; </w:t>
      </w:r>
      <w:r>
        <w:br/>
      </w:r>
      <w:r>
        <w:rPr>
          <w:rFonts w:ascii="Times New Roman"/>
          <w:b w:val="false"/>
          <w:i w:val="false"/>
          <w:color w:val="000000"/>
          <w:sz w:val="28"/>
        </w:rPr>
        <w:t>
 </w:t>
      </w:r>
    </w:p>
    <w:bookmarkEnd w:id="47"/>
    <w:bookmarkStart w:name="z57" w:id="48"/>
    <w:p>
      <w:pPr>
        <w:spacing w:after="0"/>
        <w:ind w:left="0"/>
        <w:jc w:val="both"/>
      </w:pPr>
      <w:r>
        <w:rPr>
          <w:rFonts w:ascii="Times New Roman"/>
          <w:b w:val="false"/>
          <w:i w:val="false"/>
          <w:color w:val="000000"/>
          <w:sz w:val="28"/>
        </w:rPr>
        <w:t xml:space="preserve">
      10) әрбiр еселенген әрiптi бiреумен алмастыру; </w:t>
      </w:r>
      <w:r>
        <w:br/>
      </w:r>
      <w:r>
        <w:rPr>
          <w:rFonts w:ascii="Times New Roman"/>
          <w:b w:val="false"/>
          <w:i w:val="false"/>
          <w:color w:val="000000"/>
          <w:sz w:val="28"/>
        </w:rPr>
        <w:t>
 </w:t>
      </w:r>
    </w:p>
    <w:bookmarkEnd w:id="48"/>
    <w:bookmarkStart w:name="z59" w:id="49"/>
    <w:p>
      <w:pPr>
        <w:spacing w:after="0"/>
        <w:ind w:left="0"/>
        <w:jc w:val="both"/>
      </w:pPr>
      <w:r>
        <w:rPr>
          <w:rFonts w:ascii="Times New Roman"/>
          <w:b w:val="false"/>
          <w:i w:val="false"/>
          <w:color w:val="000000"/>
          <w:sz w:val="28"/>
        </w:rPr>
        <w:t xml:space="preserve">
      11) әрiптер және әрiп тiркестерiн олардың фонетикалық эквиваленттерiмен және басқа да модификациялармен жүйелi ауыстыру. </w:t>
      </w:r>
      <w:r>
        <w:br/>
      </w:r>
      <w:r>
        <w:rPr>
          <w:rFonts w:ascii="Times New Roman"/>
          <w:b w:val="false"/>
          <w:i w:val="false"/>
          <w:color w:val="000000"/>
          <w:sz w:val="28"/>
        </w:rPr>
        <w:t xml:space="preserve">
      Сөздегi жағдайына қарай эквиваленттерге, мысалы үшiн, мыналар танылуы мүмкiн: </w:t>
      </w:r>
    </w:p>
    <w:bookmarkEnd w:id="49"/>
    <w:p>
      <w:pPr>
        <w:spacing w:after="0"/>
        <w:ind w:left="0"/>
        <w:jc w:val="both"/>
      </w:pPr>
      <w:r>
        <w:rPr>
          <w:rFonts w:ascii="Times New Roman"/>
          <w:b w:val="false"/>
          <w:i w:val="false"/>
          <w:color w:val="000000"/>
          <w:sz w:val="28"/>
        </w:rPr>
        <w:t xml:space="preserve">  қаз графикасы          орыс графикасы       латын графикасы </w:t>
      </w:r>
      <w:r>
        <w:br/>
      </w:r>
      <w:r>
        <w:rPr>
          <w:rFonts w:ascii="Times New Roman"/>
          <w:b w:val="false"/>
          <w:i w:val="false"/>
          <w:color w:val="000000"/>
          <w:sz w:val="28"/>
        </w:rPr>
        <w:t xml:space="preserve">
      -i </w:t>
      </w:r>
      <w:r>
        <w:br/>
      </w:r>
      <w:r>
        <w:rPr>
          <w:rFonts w:ascii="Times New Roman"/>
          <w:b w:val="false"/>
          <w:i w:val="false"/>
          <w:color w:val="000000"/>
          <w:sz w:val="28"/>
        </w:rPr>
        <w:t xml:space="preserve">
      А                     Ш - Ж             SH - SCH - J - G </w:t>
      </w:r>
      <w:r>
        <w:br/>
      </w:r>
      <w:r>
        <w:rPr>
          <w:rFonts w:ascii="Times New Roman"/>
          <w:b w:val="false"/>
          <w:i w:val="false"/>
          <w:color w:val="000000"/>
          <w:sz w:val="28"/>
        </w:rPr>
        <w:t xml:space="preserve">
                            Т - Д             T - D - GHT - TH </w:t>
      </w:r>
      <w:r>
        <w:br/>
      </w:r>
      <w:r>
        <w:rPr>
          <w:rFonts w:ascii="Times New Roman"/>
          <w:b w:val="false"/>
          <w:i w:val="false"/>
          <w:color w:val="000000"/>
          <w:sz w:val="28"/>
        </w:rPr>
        <w:t xml:space="preserve">
                            С - З - Ц         S - C - Z - SS </w:t>
      </w:r>
      <w:r>
        <w:br/>
      </w:r>
      <w:r>
        <w:rPr>
          <w:rFonts w:ascii="Times New Roman"/>
          <w:b w:val="false"/>
          <w:i w:val="false"/>
          <w:color w:val="000000"/>
          <w:sz w:val="28"/>
        </w:rPr>
        <w:t xml:space="preserve">
                            К - Г - Х         K - G -H </w:t>
      </w:r>
      <w:r>
        <w:br/>
      </w:r>
      <w:r>
        <w:rPr>
          <w:rFonts w:ascii="Times New Roman"/>
          <w:b w:val="false"/>
          <w:i w:val="false"/>
          <w:color w:val="000000"/>
          <w:sz w:val="28"/>
        </w:rPr>
        <w:t xml:space="preserve">
                            В - Ф             Y - F - PH - FF - W </w:t>
      </w:r>
      <w:r>
        <w:br/>
      </w:r>
      <w:r>
        <w:rPr>
          <w:rFonts w:ascii="Times New Roman"/>
          <w:b w:val="false"/>
          <w:i w:val="false"/>
          <w:color w:val="000000"/>
          <w:sz w:val="28"/>
        </w:rPr>
        <w:t xml:space="preserve">
                            П - Б             P - B </w:t>
      </w:r>
      <w:r>
        <w:br/>
      </w:r>
      <w:r>
        <w:rPr>
          <w:rFonts w:ascii="Times New Roman"/>
          <w:b w:val="false"/>
          <w:i w:val="false"/>
          <w:color w:val="000000"/>
          <w:sz w:val="28"/>
        </w:rPr>
        <w:t xml:space="preserve">
                            Ч - Ш             CH - TCH </w:t>
      </w:r>
      <w:r>
        <w:br/>
      </w:r>
      <w:r>
        <w:rPr>
          <w:rFonts w:ascii="Times New Roman"/>
          <w:b w:val="false"/>
          <w:i w:val="false"/>
          <w:color w:val="000000"/>
          <w:sz w:val="28"/>
        </w:rPr>
        <w:t xml:space="preserve">
                            У - Ю             U - OO - YOU - OU </w:t>
      </w:r>
      <w:r>
        <w:br/>
      </w:r>
      <w:r>
        <w:rPr>
          <w:rFonts w:ascii="Times New Roman"/>
          <w:b w:val="false"/>
          <w:i w:val="false"/>
          <w:color w:val="000000"/>
          <w:sz w:val="28"/>
        </w:rPr>
        <w:t xml:space="preserve">
                            Е - И             E - Y EE - EA - I </w:t>
      </w:r>
      <w:r>
        <w:br/>
      </w:r>
      <w:r>
        <w:rPr>
          <w:rFonts w:ascii="Times New Roman"/>
          <w:b w:val="false"/>
          <w:i w:val="false"/>
          <w:color w:val="000000"/>
          <w:sz w:val="28"/>
        </w:rPr>
        <w:t xml:space="preserve">
                            А - Я </w:t>
      </w:r>
      <w:r>
        <w:br/>
      </w:r>
      <w:r>
        <w:rPr>
          <w:rFonts w:ascii="Times New Roman"/>
          <w:b w:val="false"/>
          <w:i w:val="false"/>
          <w:color w:val="000000"/>
          <w:sz w:val="28"/>
        </w:rPr>
        <w:t xml:space="preserve">
                            О - У </w:t>
      </w:r>
      <w:r>
        <w:br/>
      </w:r>
      <w:r>
        <w:rPr>
          <w:rFonts w:ascii="Times New Roman"/>
          <w:b w:val="false"/>
          <w:i w:val="false"/>
          <w:color w:val="000000"/>
          <w:sz w:val="28"/>
        </w:rPr>
        <w:t xml:space="preserve">
                            М - Н </w:t>
      </w:r>
    </w:p>
    <w:p>
      <w:pPr>
        <w:spacing w:after="0"/>
        <w:ind w:left="0"/>
        <w:jc w:val="both"/>
      </w:pPr>
      <w:r>
        <w:rPr>
          <w:rFonts w:ascii="Times New Roman"/>
          <w:b w:val="false"/>
          <w:i w:val="false"/>
          <w:color w:val="000000"/>
          <w:sz w:val="28"/>
        </w:rPr>
        <w:t xml:space="preserve">      Атап өтілген белгiлердiң әрқайсысы жеке де, сондай-ақ әртүрлi байланыста да ескерiлуi мүмкiн. </w:t>
      </w:r>
      <w:r>
        <w:br/>
      </w:r>
      <w:r>
        <w:rPr>
          <w:rFonts w:ascii="Times New Roman"/>
          <w:b w:val="false"/>
          <w:i w:val="false"/>
          <w:color w:val="000000"/>
          <w:sz w:val="28"/>
        </w:rPr>
        <w:t xml:space="preserve">
      Иероглифтердi, араб және басқа да графикаларды пайдалануда транслитерациясы қоса жүруге тиiс. Мұндай жағдайда iздестiру графикалық бейне және транслитерациясы бойынша жүргiзiледi.  </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xml:space="preserve">
      3.5.1.2. Сөздiк белгiлердiң графикалық (көзбен шолу) ұқсастығы төмендегiдей негiздерде айқындалады: </w:t>
      </w:r>
      <w:r>
        <w:br/>
      </w:r>
      <w:r>
        <w:rPr>
          <w:rFonts w:ascii="Times New Roman"/>
          <w:b w:val="false"/>
          <w:i w:val="false"/>
          <w:color w:val="000000"/>
          <w:sz w:val="28"/>
        </w:rPr>
        <w:t xml:space="preserve">
     - жалпы көру әсерiмен; </w:t>
      </w:r>
      <w:r>
        <w:br/>
      </w:r>
      <w:r>
        <w:rPr>
          <w:rFonts w:ascii="Times New Roman"/>
          <w:b w:val="false"/>
          <w:i w:val="false"/>
          <w:color w:val="000000"/>
          <w:sz w:val="28"/>
        </w:rPr>
        <w:t xml:space="preserve">
     - қарып түрiмен; </w:t>
      </w:r>
      <w:r>
        <w:br/>
      </w:r>
      <w:r>
        <w:rPr>
          <w:rFonts w:ascii="Times New Roman"/>
          <w:b w:val="false"/>
          <w:i w:val="false"/>
          <w:color w:val="000000"/>
          <w:sz w:val="28"/>
        </w:rPr>
        <w:t xml:space="preserve">
     - жазу тәсiлiмен, оның iшiнде әрiптер мен әлiби орналасуымен; </w:t>
      </w:r>
      <w:r>
        <w:br/>
      </w:r>
      <w:r>
        <w:rPr>
          <w:rFonts w:ascii="Times New Roman"/>
          <w:b w:val="false"/>
          <w:i w:val="false"/>
          <w:color w:val="000000"/>
          <w:sz w:val="28"/>
        </w:rPr>
        <w:t xml:space="preserve">
     - түрлi-түстi және түрлi-түстi байланыста; </w:t>
      </w:r>
      <w:r>
        <w:br/>
      </w:r>
      <w:r>
        <w:rPr>
          <w:rFonts w:ascii="Times New Roman"/>
          <w:b w:val="false"/>
          <w:i w:val="false"/>
          <w:color w:val="000000"/>
          <w:sz w:val="28"/>
        </w:rPr>
        <w:t xml:space="preserve">
     Iздестiру сөздiк сипаттамасы бар сөздiк және графикалық белгiлерiнiң арасынан жүргiзiледi. </w:t>
      </w:r>
      <w:r>
        <w:br/>
      </w:r>
      <w:r>
        <w:rPr>
          <w:rFonts w:ascii="Times New Roman"/>
          <w:b w:val="false"/>
          <w:i w:val="false"/>
          <w:color w:val="000000"/>
          <w:sz w:val="28"/>
        </w:rPr>
        <w:t>
 </w:t>
      </w:r>
    </w:p>
    <w:bookmarkEnd w:id="50"/>
    <w:bookmarkStart w:name="z61" w:id="51"/>
    <w:p>
      <w:pPr>
        <w:spacing w:after="0"/>
        <w:ind w:left="0"/>
        <w:jc w:val="both"/>
      </w:pPr>
      <w:r>
        <w:rPr>
          <w:rFonts w:ascii="Times New Roman"/>
          <w:b w:val="false"/>
          <w:i w:val="false"/>
          <w:color w:val="000000"/>
          <w:sz w:val="28"/>
        </w:rPr>
        <w:t xml:space="preserve">
     3.5.1.3. Мәндiк (семантикалық) ұқсастық қазақстандық тұтынушы қабылдауына төмендегiдей айқындалады: </w:t>
      </w:r>
      <w:r>
        <w:br/>
      </w:r>
      <w:r>
        <w:rPr>
          <w:rFonts w:ascii="Times New Roman"/>
          <w:b w:val="false"/>
          <w:i w:val="false"/>
          <w:color w:val="000000"/>
          <w:sz w:val="28"/>
        </w:rPr>
        <w:t xml:space="preserve">
     - түсiнiктiң ұқсастығы; </w:t>
      </w:r>
      <w:r>
        <w:br/>
      </w:r>
      <w:r>
        <w:rPr>
          <w:rFonts w:ascii="Times New Roman"/>
          <w:b w:val="false"/>
          <w:i w:val="false"/>
          <w:color w:val="000000"/>
          <w:sz w:val="28"/>
        </w:rPr>
        <w:t xml:space="preserve">
     - түсiнiктi кереғарлығы; </w:t>
      </w:r>
      <w:r>
        <w:br/>
      </w:r>
      <w:r>
        <w:rPr>
          <w:rFonts w:ascii="Times New Roman"/>
          <w:b w:val="false"/>
          <w:i w:val="false"/>
          <w:color w:val="000000"/>
          <w:sz w:val="28"/>
        </w:rPr>
        <w:t xml:space="preserve">
     Қисындық екпiн түсетiн және дербес маңызға ие белгiлер элементтерiнiң бiрiнiң ұқсас келуi ескерiледi. </w:t>
      </w:r>
      <w:r>
        <w:br/>
      </w:r>
      <w:r>
        <w:rPr>
          <w:rFonts w:ascii="Times New Roman"/>
          <w:b w:val="false"/>
          <w:i w:val="false"/>
          <w:color w:val="000000"/>
          <w:sz w:val="28"/>
        </w:rPr>
        <w:t>
 </w:t>
      </w:r>
    </w:p>
    <w:bookmarkEnd w:id="51"/>
    <w:bookmarkStart w:name="z62" w:id="52"/>
    <w:p>
      <w:pPr>
        <w:spacing w:after="0"/>
        <w:ind w:left="0"/>
        <w:jc w:val="both"/>
      </w:pPr>
      <w:r>
        <w:rPr>
          <w:rFonts w:ascii="Times New Roman"/>
          <w:b w:val="false"/>
          <w:i w:val="false"/>
          <w:color w:val="000000"/>
          <w:sz w:val="28"/>
        </w:rPr>
        <w:t xml:space="preserve">
     3.6. Бейнелiк және көлемдiк белгiлердiң ұқсастығы төмендегi белгiлерi бойынша айқындалады: </w:t>
      </w:r>
      <w:r>
        <w:br/>
      </w:r>
      <w:r>
        <w:rPr>
          <w:rFonts w:ascii="Times New Roman"/>
          <w:b w:val="false"/>
          <w:i w:val="false"/>
          <w:color w:val="000000"/>
          <w:sz w:val="28"/>
        </w:rPr>
        <w:t xml:space="preserve">
     - сыртқы пiшiнi; </w:t>
      </w:r>
      <w:r>
        <w:br/>
      </w:r>
      <w:r>
        <w:rPr>
          <w:rFonts w:ascii="Times New Roman"/>
          <w:b w:val="false"/>
          <w:i w:val="false"/>
          <w:color w:val="000000"/>
          <w:sz w:val="28"/>
        </w:rPr>
        <w:t xml:space="preserve">
     - симметриясының барлығы яки жоқтығы; </w:t>
      </w:r>
      <w:r>
        <w:br/>
      </w:r>
      <w:r>
        <w:rPr>
          <w:rFonts w:ascii="Times New Roman"/>
          <w:b w:val="false"/>
          <w:i w:val="false"/>
          <w:color w:val="000000"/>
          <w:sz w:val="28"/>
        </w:rPr>
        <w:t xml:space="preserve">
     - бейнелеу түрi мен сипаттамасы; </w:t>
      </w:r>
      <w:r>
        <w:br/>
      </w:r>
      <w:r>
        <w:rPr>
          <w:rFonts w:ascii="Times New Roman"/>
          <w:b w:val="false"/>
          <w:i w:val="false"/>
          <w:color w:val="000000"/>
          <w:sz w:val="28"/>
        </w:rPr>
        <w:t xml:space="preserve">
     - түстiк байланысы. </w:t>
      </w:r>
      <w:r>
        <w:br/>
      </w:r>
      <w:r>
        <w:rPr>
          <w:rFonts w:ascii="Times New Roman"/>
          <w:b w:val="false"/>
          <w:i w:val="false"/>
          <w:color w:val="000000"/>
          <w:sz w:val="28"/>
        </w:rPr>
        <w:t xml:space="preserve">
      Түстi және түстiк байланысы тауар таңбасының жалғыз белгiсi болып табылмайды, оның қосымша белгiсi болып саналуы мүмкiн.  </w:t>
      </w:r>
      <w:r>
        <w:br/>
      </w:r>
      <w:r>
        <w:rPr>
          <w:rFonts w:ascii="Times New Roman"/>
          <w:b w:val="false"/>
          <w:i w:val="false"/>
          <w:color w:val="000000"/>
          <w:sz w:val="28"/>
        </w:rPr>
        <w:t xml:space="preserve">
      Автоматтандырылған бейне iздестiрудi қалыптастыру графикалық элементтердiң халықаралық жiктелуiн пайдалана отырып, градацияның алғашқы екi деңгейiмен жүзеге асырылуы мүмкiн. Iздестiрудi төмендегi сызба бойынша жүзеге асыру ұсынылады:  </w:t>
      </w:r>
      <w:r>
        <w:br/>
      </w:r>
      <w:r>
        <w:rPr>
          <w:rFonts w:ascii="Times New Roman"/>
          <w:b w:val="false"/>
          <w:i w:val="false"/>
          <w:color w:val="000000"/>
          <w:sz w:val="28"/>
        </w:rPr>
        <w:t xml:space="preserve">
      - бейнелеу таңбасында басым түсетiн геометриялық фигуралар;  </w:t>
      </w:r>
      <w:r>
        <w:br/>
      </w:r>
      <w:r>
        <w:rPr>
          <w:rFonts w:ascii="Times New Roman"/>
          <w:b w:val="false"/>
          <w:i w:val="false"/>
          <w:color w:val="000000"/>
          <w:sz w:val="28"/>
        </w:rPr>
        <w:t xml:space="preserve">
      - жекелеген әрiптер мен цифрларды қоса отырып басым түсетiн бейнелiк фигуралар;  </w:t>
      </w:r>
      <w:r>
        <w:br/>
      </w:r>
      <w:r>
        <w:rPr>
          <w:rFonts w:ascii="Times New Roman"/>
          <w:b w:val="false"/>
          <w:i w:val="false"/>
          <w:color w:val="000000"/>
          <w:sz w:val="28"/>
        </w:rPr>
        <w:t xml:space="preserve">
      - басым элементтер жиынтығы;  </w:t>
      </w:r>
      <w:r>
        <w:br/>
      </w:r>
      <w:r>
        <w:rPr>
          <w:rFonts w:ascii="Times New Roman"/>
          <w:b w:val="false"/>
          <w:i w:val="false"/>
          <w:color w:val="000000"/>
          <w:sz w:val="28"/>
        </w:rPr>
        <w:t xml:space="preserve">
      - өтiнiм берiлген композицияда басымдық жағдайға ие емес, бiрақ композициялық аяқталуы бар бейнелеу;  </w:t>
      </w:r>
      <w:r>
        <w:br/>
      </w:r>
      <w:r>
        <w:rPr>
          <w:rFonts w:ascii="Times New Roman"/>
          <w:b w:val="false"/>
          <w:i w:val="false"/>
          <w:color w:val="000000"/>
          <w:sz w:val="28"/>
        </w:rPr>
        <w:t xml:space="preserve">
      - этикеткалар негiзгi элементтерi бойынша iздестiруден өзге 2.5.1. индексi бойынша тексерiледi.  </w:t>
      </w:r>
      <w:r>
        <w:br/>
      </w:r>
      <w:r>
        <w:rPr>
          <w:rFonts w:ascii="Times New Roman"/>
          <w:b w:val="false"/>
          <w:i w:val="false"/>
          <w:color w:val="000000"/>
          <w:sz w:val="28"/>
        </w:rPr>
        <w:t xml:space="preserve">
      Iздестiрулер графикалық элементтер кiретiн бейнелiк, құрама белгiлердiң арасынан, сондай-ақ көлемдi таңбалардың арасынан жүргiзiледi.  </w:t>
      </w:r>
      <w:r>
        <w:br/>
      </w:r>
      <w:r>
        <w:rPr>
          <w:rFonts w:ascii="Times New Roman"/>
          <w:b w:val="false"/>
          <w:i w:val="false"/>
          <w:color w:val="000000"/>
          <w:sz w:val="28"/>
        </w:rPr>
        <w:t>
 </w:t>
      </w:r>
    </w:p>
    <w:bookmarkEnd w:id="52"/>
    <w:bookmarkStart w:name="z63" w:id="53"/>
    <w:p>
      <w:pPr>
        <w:spacing w:after="0"/>
        <w:ind w:left="0"/>
        <w:jc w:val="both"/>
      </w:pPr>
      <w:r>
        <w:rPr>
          <w:rFonts w:ascii="Times New Roman"/>
          <w:b w:val="false"/>
          <w:i w:val="false"/>
          <w:color w:val="000000"/>
          <w:sz w:val="28"/>
        </w:rPr>
        <w:t xml:space="preserve">
      3.7. Құрама белгiлер тұтастай құрама белгiлерiнiң, сондай-ақ оның жекелеген сыңарларының ұқсастығын зерттейдi. Жекелеген сыңарларының (көздiк, графикалық) араласу дәрежесiндегi ұқсастығы немесе үйлестiгi анықталған жағдайда құрама белгiлердi тiркеуден тұтастай бас тартылады.  </w:t>
      </w:r>
      <w:r>
        <w:br/>
      </w:r>
      <w:r>
        <w:rPr>
          <w:rFonts w:ascii="Times New Roman"/>
          <w:b w:val="false"/>
          <w:i w:val="false"/>
          <w:color w:val="000000"/>
          <w:sz w:val="28"/>
        </w:rPr>
        <w:t>
 </w:t>
      </w:r>
    </w:p>
    <w:bookmarkEnd w:id="53"/>
    <w:bookmarkStart w:name="z64" w:id="54"/>
    <w:p>
      <w:pPr>
        <w:spacing w:after="0"/>
        <w:ind w:left="0"/>
        <w:jc w:val="both"/>
      </w:pPr>
      <w:r>
        <w:rPr>
          <w:rFonts w:ascii="Times New Roman"/>
          <w:b w:val="false"/>
          <w:i w:val="false"/>
          <w:color w:val="000000"/>
          <w:sz w:val="28"/>
        </w:rPr>
        <w:t xml:space="preserve">
      3.8. Тауарлардың бiртектiлiгiн айқындау "қорғау қабiлеттiгi" белгiсiн тiркеуге өтiнiм берiлуге сәйкестiгiн анықтау мақсатымен жүзеге асырылады.  </w:t>
      </w:r>
      <w:r>
        <w:br/>
      </w:r>
      <w:r>
        <w:rPr>
          <w:rFonts w:ascii="Times New Roman"/>
          <w:b w:val="false"/>
          <w:i w:val="false"/>
          <w:color w:val="000000"/>
          <w:sz w:val="28"/>
        </w:rPr>
        <w:t xml:space="preserve">
      Бiртектi тауарлар бiр ғана функцияны атқаратын, бiр ғана текке (түрге) кiретiн, оларды ұқсас және үйлес таңбалармен маркалаған кезде тұтынушыға бұлар бiр ғана өндiрушiден шыққандай әсер қалдыратын тауарлар болып табылады.  </w:t>
      </w:r>
      <w:r>
        <w:br/>
      </w:r>
      <w:r>
        <w:rPr>
          <w:rFonts w:ascii="Times New Roman"/>
          <w:b w:val="false"/>
          <w:i w:val="false"/>
          <w:color w:val="000000"/>
          <w:sz w:val="28"/>
        </w:rPr>
        <w:t xml:space="preserve">
      Тауарлардың бiртектiлiгi келесi белгiлерiне: тегiне (түрiне), бағытына, өткiзу жағдайына, тұтынушылар ортасына қарай айқындалады.  </w:t>
      </w:r>
      <w:r>
        <w:br/>
      </w:r>
      <w:r>
        <w:rPr>
          <w:rFonts w:ascii="Times New Roman"/>
          <w:b w:val="false"/>
          <w:i w:val="false"/>
          <w:color w:val="000000"/>
          <w:sz w:val="28"/>
        </w:rPr>
        <w:t xml:space="preserve">
      Тауарлардың бiртектiлiгiн анықтау кезiнде өтiнiмде көрсетiлген тауар тiзiмiмен ұқсас немесе үйлес тауар таңбаларының тiркелген немесе тiркеуге өтiнiм берiлген тауарлар тiзiмiн салыстыру жүргiзiледi.  </w:t>
      </w:r>
      <w:r>
        <w:br/>
      </w:r>
      <w:r>
        <w:rPr>
          <w:rFonts w:ascii="Times New Roman"/>
          <w:b w:val="false"/>
          <w:i w:val="false"/>
          <w:color w:val="000000"/>
          <w:sz w:val="28"/>
        </w:rPr>
        <w:t xml:space="preserve">
      Тауарлар ТҚХЖ бiр сыныбына жататын болғандықтан ғана үйлес болып саналмайды, ал әртүрлi сыныптарға жатуы оның әртектiлiгiне дәлел болып табылмайды.  </w:t>
      </w:r>
      <w:r>
        <w:br/>
      </w:r>
      <w:r>
        <w:rPr>
          <w:rFonts w:ascii="Times New Roman"/>
          <w:b w:val="false"/>
          <w:i w:val="false"/>
          <w:color w:val="000000"/>
          <w:sz w:val="28"/>
        </w:rPr>
        <w:t xml:space="preserve">
      Осылайша ТҚХЖ 25 сыныбына енгiзiлген киiмдер мен аяқ киiмдер, функциональдық бағытына байланысты 10,21 және 9 сыныптарға жататын биалайлар бiр тектi емес тауарлар болып танылады.  </w:t>
      </w:r>
      <w:r>
        <w:br/>
      </w:r>
      <w:r>
        <w:rPr>
          <w:rFonts w:ascii="Times New Roman"/>
          <w:b w:val="false"/>
          <w:i w:val="false"/>
          <w:color w:val="000000"/>
          <w:sz w:val="28"/>
        </w:rPr>
        <w:t xml:space="preserve">
      Бiртектi тауарлар/қызмет көрсетулер кiретiн корреспонденттiк сыныпқа мысалы үшiн, төмендегiлердi есептеуге болады:  </w:t>
      </w:r>
      <w:r>
        <w:br/>
      </w:r>
      <w:r>
        <w:rPr>
          <w:rFonts w:ascii="Times New Roman"/>
          <w:b w:val="false"/>
          <w:i w:val="false"/>
          <w:color w:val="000000"/>
          <w:sz w:val="28"/>
        </w:rPr>
        <w:t xml:space="preserve">
      1 және 5 - ауылшаруашылығына арналған химиялық өнiмдерге және ауылшаруашылығындағы зиянкестердi жоюға арналған құралдарға қатыстылар  </w:t>
      </w:r>
      <w:r>
        <w:br/>
      </w:r>
      <w:r>
        <w:rPr>
          <w:rFonts w:ascii="Times New Roman"/>
          <w:b w:val="false"/>
          <w:i w:val="false"/>
          <w:color w:val="000000"/>
          <w:sz w:val="28"/>
        </w:rPr>
        <w:t xml:space="preserve">
      3 және 5 - косметикалық құралдар мен дезодоранттарға қатыстылар  </w:t>
      </w:r>
      <w:r>
        <w:br/>
      </w:r>
      <w:r>
        <w:rPr>
          <w:rFonts w:ascii="Times New Roman"/>
          <w:b w:val="false"/>
          <w:i w:val="false"/>
          <w:color w:val="000000"/>
          <w:sz w:val="28"/>
        </w:rPr>
        <w:t xml:space="preserve">
      16 және 41 - баспа өнiмдерi және баспа өнiмдерi басылымына қатыстылар  </w:t>
      </w:r>
      <w:r>
        <w:br/>
      </w:r>
      <w:r>
        <w:rPr>
          <w:rFonts w:ascii="Times New Roman"/>
          <w:b w:val="false"/>
          <w:i w:val="false"/>
          <w:color w:val="000000"/>
          <w:sz w:val="28"/>
        </w:rPr>
        <w:t xml:space="preserve">
      25 және 40 - киiм және киiм-кешек тiгуге қатыстылар және т.б.  </w:t>
      </w:r>
    </w:p>
    <w:bookmarkEnd w:id="54"/>
    <w:bookmarkStart w:name="z65" w:id="55"/>
    <w:p>
      <w:pPr>
        <w:spacing w:after="0"/>
        <w:ind w:left="0"/>
        <w:jc w:val="both"/>
      </w:pPr>
      <w:r>
        <w:rPr>
          <w:rFonts w:ascii="Times New Roman"/>
          <w:b w:val="false"/>
          <w:i w:val="false"/>
          <w:color w:val="000000"/>
          <w:sz w:val="28"/>
        </w:rPr>
        <w:t>
</w:t>
      </w:r>
      <w:r>
        <w:rPr>
          <w:rFonts w:ascii="Times New Roman"/>
          <w:b/>
          <w:i w:val="false"/>
          <w:color w:val="000000"/>
          <w:sz w:val="28"/>
        </w:rPr>
        <w:t xml:space="preserve">       4. Баждар төленуiн тексеру </w:t>
      </w:r>
      <w:r>
        <w:br/>
      </w:r>
      <w:r>
        <w:rPr>
          <w:rFonts w:ascii="Times New Roman"/>
          <w:b w:val="false"/>
          <w:i w:val="false"/>
          <w:color w:val="000000"/>
          <w:sz w:val="28"/>
        </w:rPr>
        <w:t xml:space="preserve">
        Баждар төленуiн тексеру алдын ала және толық сараптама кезеңдерiнде баждар төленуi тәртiбi туралы Ережеге сәйкес мынадай жолдармен жүзеге асырылады:  </w:t>
      </w:r>
      <w:r>
        <w:br/>
      </w:r>
      <w:r>
        <w:rPr>
          <w:rFonts w:ascii="Times New Roman"/>
          <w:b w:val="false"/>
          <w:i w:val="false"/>
          <w:color w:val="000000"/>
          <w:sz w:val="28"/>
        </w:rPr>
        <w:t xml:space="preserve">
      - баждар төленгенiн растайтын құжаттардың бар екендiгiн және шынайылығын тексерумен;  </w:t>
      </w:r>
      <w:r>
        <w:br/>
      </w:r>
      <w:r>
        <w:rPr>
          <w:rFonts w:ascii="Times New Roman"/>
          <w:b w:val="false"/>
          <w:i w:val="false"/>
          <w:color w:val="000000"/>
          <w:sz w:val="28"/>
        </w:rPr>
        <w:t xml:space="preserve">
      егер ол болмаған немесе мерзiмiнде түспеген жағдайда өтiнiм шақыртып алған болып саналады, ол туралы өтiнiм берушiге жазбаша нысанда хабарланады. Өтiп кеткен мерзiм орнын толтыруға жатпайды.  </w:t>
      </w:r>
      <w:r>
        <w:br/>
      </w:r>
      <w:r>
        <w:rPr>
          <w:rFonts w:ascii="Times New Roman"/>
          <w:b w:val="false"/>
          <w:i w:val="false"/>
          <w:color w:val="000000"/>
          <w:sz w:val="28"/>
        </w:rPr>
        <w:t xml:space="preserve">
      - өтем құжаттарында көрсетiлген реквизиттердiң дұрыстығын тексеру.  </w:t>
      </w:r>
      <w:r>
        <w:br/>
      </w:r>
      <w:r>
        <w:rPr>
          <w:rFonts w:ascii="Times New Roman"/>
          <w:b w:val="false"/>
          <w:i w:val="false"/>
          <w:color w:val="000000"/>
          <w:sz w:val="28"/>
        </w:rPr>
        <w:t xml:space="preserve">
      Қате байқалған жағдайда өтiнiм берушiге өтемiн көрсетiлген реквизитке сәйкес жүргiзуге ұсыныс жасалған сұрау салу жолданады.  </w:t>
      </w:r>
      <w:r>
        <w:br/>
      </w:r>
      <w:r>
        <w:rPr>
          <w:rFonts w:ascii="Times New Roman"/>
          <w:b w:val="false"/>
          <w:i w:val="false"/>
          <w:color w:val="000000"/>
          <w:sz w:val="28"/>
        </w:rPr>
        <w:t xml:space="preserve">
      - өтем сомасын тексеру  </w:t>
      </w:r>
      <w:r>
        <w:br/>
      </w:r>
      <w:r>
        <w:rPr>
          <w:rFonts w:ascii="Times New Roman"/>
          <w:b w:val="false"/>
          <w:i w:val="false"/>
          <w:color w:val="000000"/>
          <w:sz w:val="28"/>
        </w:rPr>
        <w:t xml:space="preserve">
      өтiнiм бергенi үшiн баждар туралы ережемен бекiтiлген соманың жетiспейтiнi анықталған жағдайда өтiнiм берушiге қосымша төлем жасау жөнiндегi ұсыныспен тиiстi сұрау салу жолданады.  </w:t>
      </w:r>
      <w:r>
        <w:br/>
      </w:r>
      <w:r>
        <w:rPr>
          <w:rFonts w:ascii="Times New Roman"/>
          <w:b w:val="false"/>
          <w:i w:val="false"/>
          <w:color w:val="000000"/>
          <w:sz w:val="28"/>
        </w:rPr>
        <w:t xml:space="preserve">
      Өтiнiмдегi барлық сыныптар бойынша сараптама жүргiзгенi үшiн баждар туралы бекiтiлген ережелермен сома жетiспеушiлiгi байқалған жағдайда өтiнiм берушiге жетпейтiн соманы төлеу ұсынылған тиiстi сұрау салу жiберiледi. Тиiстi қосымша төлемдi куәландыратын төлемдiк құжат тапсырылмаған жағдайда сараптама егер өтiнiм берушiге жiктелу жөнiнде оны азайту жағына қарай өзгертудi сұрамаған жағдайда баждың төленген сомасына сәйкес өтiнiмде алғаш көрсетiлген сыныпқа қатысты жүргiзiледi.  </w:t>
      </w:r>
      <w:r>
        <w:br/>
      </w:r>
      <w:r>
        <w:rPr>
          <w:rFonts w:ascii="Times New Roman"/>
          <w:b w:val="false"/>
          <w:i w:val="false"/>
          <w:color w:val="000000"/>
          <w:sz w:val="28"/>
        </w:rPr>
        <w:t xml:space="preserve">
      - баждар төленетiн мерзiмдердi тексеру  </w:t>
      </w:r>
      <w:r>
        <w:br/>
      </w:r>
      <w:r>
        <w:rPr>
          <w:rFonts w:ascii="Times New Roman"/>
          <w:b w:val="false"/>
          <w:i w:val="false"/>
          <w:color w:val="000000"/>
          <w:sz w:val="28"/>
        </w:rPr>
        <w:t xml:space="preserve">
      Баж төлеу 2 ай мерзiм өткеннен кейiн (бiрақ 6 ай кешiктiрмей) төленген жағдайда, өтiнiм сұраушыға (п. 17 Баждарды төлейтiн тәртiптiң бойынша) қосымша баж төлеу ұсынылады. Өтiнiм жөнiндегi iс жүргiзу мұндай жағдайда қосымша баждар төленгенше тоқтатыла тұрады.  </w:t>
      </w:r>
      <w:r>
        <w:br/>
      </w:r>
      <w:r>
        <w:rPr>
          <w:rFonts w:ascii="Times New Roman"/>
          <w:b w:val="false"/>
          <w:i w:val="false"/>
          <w:color w:val="000000"/>
          <w:sz w:val="28"/>
        </w:rPr>
        <w:t>
</w:t>
      </w:r>
      <w:r>
        <w:rPr>
          <w:rFonts w:ascii="Times New Roman"/>
          <w:b w:val="false"/>
          <w:i w:val="false"/>
          <w:color w:val="000000"/>
          <w:sz w:val="28"/>
        </w:rPr>
        <w:t>
 </w:t>
      </w:r>
    </w:p>
    <w:bookmarkEnd w:id="55"/>
    <w:bookmarkStart w:name="z11" w:id="56"/>
    <w:p>
      <w:pPr>
        <w:spacing w:after="0"/>
        <w:ind w:left="0"/>
        <w:jc w:val="both"/>
      </w:pPr>
      <w:r>
        <w:rPr>
          <w:rFonts w:ascii="Times New Roman"/>
          <w:b/>
          <w:i w:val="false"/>
          <w:color w:val="000000"/>
          <w:sz w:val="28"/>
        </w:rPr>
        <w:t xml:space="preserve">         5. Өзгертулер, толықтырулар, анықтаулар немесе түзетулер  </w:t>
      </w:r>
      <w:r>
        <w:br/>
      </w: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        Iс жүзiнде өтiнiмдi өзгертпейтiн түзетулер өтiнiм материалдарына оны берген күннен бастап екi ай iшiнде өтiнiм берушiнiң жазбаша өтiнiшi бойынша баж төлемiнсiз енгiзiлуi мүмкiн. Осы мерзiм өткен соң осындай өзгертулер тиiстi баж төлемiн кейiн енгiзiледi. Iс жүзiнде өтiнiмдi ауыстырмайтын өзгертулерге мыналар жатқызылады:  </w:t>
      </w:r>
      <w:r>
        <w:br/>
      </w:r>
      <w:r>
        <w:rPr>
          <w:rFonts w:ascii="Times New Roman"/>
          <w:b w:val="false"/>
          <w:i w:val="false"/>
          <w:color w:val="000000"/>
          <w:sz w:val="28"/>
        </w:rPr>
        <w:t xml:space="preserve">
      - егер өтiнiм берушi бұрынғы болып қалса, өтiнiм берушiнiң атауы мен мекен-жайын сараптаманың кез келген кезеңiнде өзгерту;  </w:t>
      </w:r>
      <w:r>
        <w:br/>
      </w:r>
      <w:r>
        <w:rPr>
          <w:rFonts w:ascii="Times New Roman"/>
          <w:b w:val="false"/>
          <w:i w:val="false"/>
          <w:color w:val="000000"/>
          <w:sz w:val="28"/>
        </w:rPr>
        <w:t xml:space="preserve">
      - жалпы қабылдауға ықпал жасамайтын (көзбен шолу немесе фонетикалық бейне) және өтiнiм берушiлердiң құқығына нұқсан келтiрмейтiн кешiрек берiлген таңбалар бойынша өтiнiм берiлген немесе тiркелген белгiлердi өзгерту;  </w:t>
      </w:r>
      <w:r>
        <w:br/>
      </w:r>
      <w:r>
        <w:rPr>
          <w:rFonts w:ascii="Times New Roman"/>
          <w:b w:val="false"/>
          <w:i w:val="false"/>
          <w:color w:val="000000"/>
          <w:sz w:val="28"/>
        </w:rPr>
        <w:t xml:space="preserve">
      - бiртектiлiк жағдайында мәлiмделген сыныптар арасындағы тауарлар тiзiмiн өзгерту.  </w:t>
      </w:r>
      <w:r>
        <w:br/>
      </w:r>
      <w:r>
        <w:rPr>
          <w:rFonts w:ascii="Times New Roman"/>
          <w:b w:val="false"/>
          <w:i w:val="false"/>
          <w:color w:val="000000"/>
          <w:sz w:val="28"/>
        </w:rPr>
        <w:t xml:space="preserve">
      Егер өтiнiм берушiнiң аты мен мекен-жайын өзгерту контракт жасау нәтижесi болып табылса, өтiнiште бұрынғы өтiнiм берушiнiң аты, жаңа өтiнiм берушiнiң аты көрсетiледi, сондай-ақ олардың ортақ келiсiмге келу фактiсi расталынады. Мұндай өзгертулер енгiзу қорғау құжатын алуға құқық беру туралы өтiнiш үшiн баж төлемiне ұласады.  </w:t>
      </w:r>
      <w:r>
        <w:br/>
      </w:r>
      <w:r>
        <w:rPr>
          <w:rFonts w:ascii="Times New Roman"/>
          <w:b w:val="false"/>
          <w:i w:val="false"/>
          <w:color w:val="000000"/>
          <w:sz w:val="28"/>
        </w:rPr>
        <w:t xml:space="preserve">
      Мәлiмделген белгiнi айтарлықтай өзгерту немесе ТҚХЖ сыныптары ұлғаюымен тауарлар тiзiмiн кеңейту, сондай-ақ сыныптардың алғашқы өтiнiм материалдарының iшiнде көрсетiлген бiртектес емес тауарлар сараптамада айтарлықтай өзгертулер болып саналады.  </w:t>
      </w:r>
      <w:r>
        <w:br/>
      </w:r>
      <w:r>
        <w:rPr>
          <w:rFonts w:ascii="Times New Roman"/>
          <w:b w:val="false"/>
          <w:i w:val="false"/>
          <w:color w:val="000000"/>
          <w:sz w:val="28"/>
        </w:rPr>
        <w:t xml:space="preserve">
      Өтiнiм берушiге мұндайда дербес өтiнiм ресiмдеу ұсынылады.  </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xml:space="preserve">
      5.1. Өтiнiмдi бөлу өтiнiм берушiнiң сұрауы бойынша түпкiлiктi шешiм қабылдағанға дейiн оны қарау мен наразылық бiлдiрудiң кез келген кезеңiнде алғашқы өтiнiмде келтiрiлген тауарлар және/немесе қызмет көрсетулердi бөлу жолымен iске асырылады. Бөлiнген өтiнiмдер алғашқы өтiнiм берiлген уақытын, сондай-ақ қосымша кодты нөмiрiн сақтайды.  </w:t>
      </w:r>
      <w:r>
        <w:br/>
      </w:r>
      <w:r>
        <w:rPr>
          <w:rFonts w:ascii="Times New Roman"/>
          <w:b w:val="false"/>
          <w:i w:val="false"/>
          <w:color w:val="000000"/>
          <w:sz w:val="28"/>
        </w:rPr>
        <w:t>
 </w:t>
      </w:r>
    </w:p>
    <w:bookmarkEnd w:id="57"/>
    <w:bookmarkStart w:name="z67" w:id="58"/>
    <w:p>
      <w:pPr>
        <w:spacing w:after="0"/>
        <w:ind w:left="0"/>
        <w:jc w:val="both"/>
      </w:pPr>
      <w:r>
        <w:rPr>
          <w:rFonts w:ascii="Times New Roman"/>
          <w:b w:val="false"/>
          <w:i w:val="false"/>
          <w:color w:val="000000"/>
          <w:sz w:val="28"/>
        </w:rPr>
        <w:t xml:space="preserve">
      5.2. Тiркеудi бөлу иесiнiң сұрауы бойынша тауар таңбасының тiркелуiне қатысты тауарлардың тiркелуi арасында бөлу жолымен жүргiзiледi. Бұл сондай-ақ тауарлар және/немесе қызмет көрсетулердiң бiр бөлiгiне қатысты тiркеудi заңсыз деп танылған жағдайда да жүргiзiледi. Тiркеудi бөлу туралы жазба Мемлекеттiк тiзбеге түсiрiледi. Тiркеу нөмiрiне мұндайда код қосылады.  </w:t>
      </w:r>
      <w:r>
        <w:br/>
      </w:r>
      <w:r>
        <w:rPr>
          <w:rFonts w:ascii="Times New Roman"/>
          <w:b w:val="false"/>
          <w:i w:val="false"/>
          <w:color w:val="000000"/>
          <w:sz w:val="28"/>
        </w:rPr>
        <w:t>
 </w:t>
      </w:r>
    </w:p>
    <w:bookmarkEnd w:id="58"/>
    <w:bookmarkStart w:name="z68" w:id="59"/>
    <w:p>
      <w:pPr>
        <w:spacing w:after="0"/>
        <w:ind w:left="0"/>
        <w:jc w:val="both"/>
      </w:pPr>
      <w:r>
        <w:rPr>
          <w:rFonts w:ascii="Times New Roman"/>
          <w:b w:val="false"/>
          <w:i w:val="false"/>
          <w:color w:val="000000"/>
          <w:sz w:val="28"/>
        </w:rPr>
        <w:t xml:space="preserve">
      5.3. Тауар таңбасын тiркеуге өтiнiмнiң ұжымдық таңбасын тiркеу өтiнiмiне айналдыру осы бiрлестiкке кiретiн және өтiнiм берген адамдардың бiрiнiң сұрауы бойынша, басқа өтiнiм берушiлердiң келiсiмiмен ол жөнiнде шешiм қабылдағанға дейiн сараптаманың кез келген кезеңiнде жүзеге асырылады.  </w:t>
      </w:r>
      <w:r>
        <w:br/>
      </w:r>
      <w:r>
        <w:rPr>
          <w:rFonts w:ascii="Times New Roman"/>
          <w:b w:val="false"/>
          <w:i w:val="false"/>
          <w:color w:val="000000"/>
          <w:sz w:val="28"/>
        </w:rPr>
        <w:t xml:space="preserve">
      Тауар таңбасын тiркеуге өтiнiм ұжымдық таңбаны тiркеуге өтiнiмге айналдыру сараптаманың кез келген кезеңiнде ол жөнiнде өтiнiм берушiнiң атынан өтiнiш және Заңның 7 бабында қарастырылған Жарғы тапсырылуы жолымен iске асырылуы мүмкiн.  </w:t>
      </w:r>
    </w:p>
    <w:bookmarkEnd w:id="59"/>
    <w:bookmarkStart w:name="z69" w:id="60"/>
    <w:p>
      <w:pPr>
        <w:spacing w:after="0"/>
        <w:ind w:left="0"/>
        <w:jc w:val="both"/>
      </w:pPr>
      <w:r>
        <w:rPr>
          <w:rFonts w:ascii="Times New Roman"/>
          <w:b w:val="false"/>
          <w:i w:val="false"/>
          <w:color w:val="000000"/>
          <w:sz w:val="28"/>
        </w:rPr>
        <w:t>
</w:t>
      </w:r>
      <w:r>
        <w:rPr>
          <w:rFonts w:ascii="Times New Roman"/>
          <w:b/>
          <w:i w:val="false"/>
          <w:color w:val="000000"/>
          <w:sz w:val="28"/>
        </w:rPr>
        <w:t xml:space="preserve">       6. Жауап беру мерзiмiн ұзарту  </w:t>
      </w:r>
      <w:r>
        <w:br/>
      </w:r>
      <w:r>
        <w:rPr>
          <w:rFonts w:ascii="Times New Roman"/>
          <w:b w:val="false"/>
          <w:i w:val="false"/>
          <w:color w:val="000000"/>
          <w:sz w:val="28"/>
        </w:rPr>
        <w:t xml:space="preserve">
      Сұрау салуға жауап беру мерзiмiн ұзарту Қазпатентке түскен өтiнiм берушiнiң жазбаша сұрауы бойынша осы Ережеде белгiленген жауап беру мерзiмiнен кешiктірмей тиiстi баждары төленген жағдайда жүзеге асырылады. Жауап берудi ұзартудың ең ұзақ мерзiмi - 6 ай.  </w:t>
      </w:r>
    </w:p>
    <w:bookmarkEnd w:id="60"/>
    <w:bookmarkStart w:name="z70" w:id="61"/>
    <w:p>
      <w:pPr>
        <w:spacing w:after="0"/>
        <w:ind w:left="0"/>
        <w:jc w:val="both"/>
      </w:pPr>
      <w:r>
        <w:rPr>
          <w:rFonts w:ascii="Times New Roman"/>
          <w:b w:val="false"/>
          <w:i w:val="false"/>
          <w:color w:val="000000"/>
          <w:sz w:val="28"/>
        </w:rPr>
        <w:t>
</w:t>
      </w:r>
      <w:r>
        <w:rPr>
          <w:rFonts w:ascii="Times New Roman"/>
          <w:b/>
          <w:i w:val="false"/>
          <w:color w:val="000000"/>
          <w:sz w:val="28"/>
        </w:rPr>
        <w:t xml:space="preserve">       7. Өтiп кеткен мерзiмдердi қалпына келтiру  </w:t>
      </w:r>
      <w:r>
        <w:br/>
      </w:r>
      <w:r>
        <w:rPr>
          <w:rFonts w:ascii="Times New Roman"/>
          <w:b w:val="false"/>
          <w:i w:val="false"/>
          <w:color w:val="000000"/>
          <w:sz w:val="28"/>
        </w:rPr>
        <w:t xml:space="preserve">
      Заңның 12 бабына сәйкес мерзiмдi қалпына келтiру өтiп кеткен мерзiмнiң себептерi көрсетiлiп, мерзiм өткеннен кейiн 2 айдан кешiктiрмей берiлген өтiнiм берушiнiң өтiнiшi бойынша жүргiзiледi. Егер көрсетiлген себептер сараптамаға жеткiлiксiз болып көрiнсе, ол өтiп кеткен мерзiмдi қалпына келтiруден бас тарта алады.  </w:t>
      </w:r>
      <w:r>
        <w:br/>
      </w:r>
      <w:r>
        <w:rPr>
          <w:rFonts w:ascii="Times New Roman"/>
          <w:b w:val="false"/>
          <w:i w:val="false"/>
          <w:color w:val="000000"/>
          <w:sz w:val="28"/>
        </w:rPr>
        <w:t xml:space="preserve">
      Өтiнiм берушiнiң өтiнiшiне тиiстi баждың төленгенiн растайтын құжат қоса тiркелуге тиiс.  </w:t>
      </w:r>
      <w:r>
        <w:br/>
      </w:r>
      <w:r>
        <w:rPr>
          <w:rFonts w:ascii="Times New Roman"/>
          <w:b w:val="false"/>
          <w:i w:val="false"/>
          <w:color w:val="000000"/>
          <w:sz w:val="28"/>
        </w:rPr>
        <w:t xml:space="preserve">
      Баж төлеуге байланысты әрекеттерге осы пункт қолданбайды.  </w:t>
      </w:r>
    </w:p>
    <w:bookmarkEnd w:id="61"/>
    <w:bookmarkStart w:name="z71" w:id="62"/>
    <w:p>
      <w:pPr>
        <w:spacing w:after="0"/>
        <w:ind w:left="0"/>
        <w:jc w:val="both"/>
      </w:pPr>
      <w:r>
        <w:rPr>
          <w:rFonts w:ascii="Times New Roman"/>
          <w:b w:val="false"/>
          <w:i w:val="false"/>
          <w:color w:val="000000"/>
          <w:sz w:val="28"/>
        </w:rPr>
        <w:t>
</w:t>
      </w:r>
      <w:r>
        <w:rPr>
          <w:rFonts w:ascii="Times New Roman"/>
          <w:b/>
          <w:i w:val="false"/>
          <w:color w:val="000000"/>
          <w:sz w:val="28"/>
        </w:rPr>
        <w:t xml:space="preserve">       8. Өтiнiмдi қайта шақырып алу  </w:t>
      </w:r>
      <w:r>
        <w:br/>
      </w:r>
      <w:r>
        <w:rPr>
          <w:rFonts w:ascii="Times New Roman"/>
          <w:b w:val="false"/>
          <w:i w:val="false"/>
          <w:color w:val="000000"/>
          <w:sz w:val="28"/>
        </w:rPr>
        <w:t xml:space="preserve">
      Өтiнiмдi қайта шақырып алу өтiнiм берушiнiң сұрауы бойынша сараптаманың кез келген кезеңiнде тiркеу күнiнен кешiктiрiлмей, сондай-ақ сараптама шешiмi негiзiнде өтiнiм берушiнiң сұрау салуға жауабы заңмен белгiленген барлық мерзiмдi бұзған жағдайда жүргiзiлуi мүмкiн. Шақырып алынған өтiнiм бойынша заңгерлiк маңызды әрекеттер жүргiзiлмейдi. Басқа өтiнiмдердi сараптау кезiнде ол назарға алынбайды.  </w:t>
      </w:r>
      <w:r>
        <w:br/>
      </w:r>
      <w:r>
        <w:rPr>
          <w:rFonts w:ascii="Times New Roman"/>
          <w:b w:val="false"/>
          <w:i w:val="false"/>
          <w:color w:val="000000"/>
          <w:sz w:val="28"/>
        </w:rPr>
        <w:t xml:space="preserve">
      Өтiнiмдi шақырып алу туралы тиістi шешiм қабылданған күннен бастап өтiнiм шақырып алған болып саналады, өтiнiм берушiге он күн iшiнде жiберiледi.  </w:t>
      </w:r>
    </w:p>
    <w:bookmarkEnd w:id="62"/>
    <w:bookmarkStart w:name="z72" w:id="63"/>
    <w:p>
      <w:pPr>
        <w:spacing w:after="0"/>
        <w:ind w:left="0"/>
        <w:jc w:val="both"/>
      </w:pPr>
      <w:r>
        <w:rPr>
          <w:rFonts w:ascii="Times New Roman"/>
          <w:b w:val="false"/>
          <w:i w:val="false"/>
          <w:color w:val="000000"/>
          <w:sz w:val="28"/>
        </w:rPr>
        <w:t>
</w:t>
      </w:r>
      <w:r>
        <w:rPr>
          <w:rFonts w:ascii="Times New Roman"/>
          <w:b/>
          <w:i w:val="false"/>
          <w:color w:val="000000"/>
          <w:sz w:val="28"/>
        </w:rPr>
        <w:t xml:space="preserve">       9. Тiркеу қызметi мерзiмiн ұзарту  </w:t>
      </w:r>
      <w:r>
        <w:br/>
      </w:r>
      <w:r>
        <w:rPr>
          <w:rFonts w:ascii="Times New Roman"/>
          <w:b w:val="false"/>
          <w:i w:val="false"/>
          <w:color w:val="000000"/>
          <w:sz w:val="28"/>
        </w:rPr>
        <w:t xml:space="preserve">
      Тауар таңбасын тiркеу қызметiнiң мерзiмiн ұзарту иесiнiң Қазпатентке куәлiктiң қызмет мерзiмi өтпей тапсырылған жазбаша өтiнiшi бойынша (тиiстi баждары төленген жағдайда) жүргiзiледi. Бұл мерзiм қосымша баж төленген жағдайда 6 айдай уақытқа ұзартылуы мүмкiн.  </w:t>
      </w:r>
      <w:r>
        <w:br/>
      </w:r>
      <w:r>
        <w:rPr>
          <w:rFonts w:ascii="Times New Roman"/>
          <w:b w:val="false"/>
          <w:i w:val="false"/>
          <w:color w:val="000000"/>
          <w:sz w:val="28"/>
        </w:rPr>
        <w:t xml:space="preserve">
      Тауар таңбасын тiркеу қызметiнiң ұзартылуы туралы жазба Мемлекеттiк тiзiмге және тауар таңбасы иесiнiң сұрауы бойынша куәлiкке түсiрiледi. Тiркеу әрекетi мерзiмiн ұзарту туралы мәлiмет Патент ведомствосының ресми бюллетенiнде жарияланады.  </w:t>
      </w:r>
    </w:p>
    <w:bookmarkEnd w:id="63"/>
    <w:bookmarkStart w:name="z73" w:id="64"/>
    <w:p>
      <w:pPr>
        <w:spacing w:after="0"/>
        <w:ind w:left="0"/>
        <w:jc w:val="both"/>
      </w:pPr>
      <w:r>
        <w:rPr>
          <w:rFonts w:ascii="Times New Roman"/>
          <w:b w:val="false"/>
          <w:i w:val="false"/>
          <w:color w:val="000000"/>
          <w:sz w:val="28"/>
        </w:rPr>
        <w:t>
</w:t>
      </w:r>
      <w:r>
        <w:rPr>
          <w:rFonts w:ascii="Times New Roman"/>
          <w:b/>
          <w:i w:val="false"/>
          <w:color w:val="000000"/>
          <w:sz w:val="28"/>
        </w:rPr>
        <w:t xml:space="preserve">       10. Тiркеудi жою  </w:t>
      </w:r>
      <w:r>
        <w:br/>
      </w:r>
      <w:r>
        <w:rPr>
          <w:rFonts w:ascii="Times New Roman"/>
          <w:b w:val="false"/>
          <w:i w:val="false"/>
          <w:color w:val="000000"/>
          <w:sz w:val="28"/>
        </w:rPr>
        <w:t xml:space="preserve">
      Тауар таңбасы тiркелуiн жою төмендегiлерге байланысты жүргiзiледi:  </w:t>
      </w:r>
      <w:r>
        <w:br/>
      </w:r>
      <w:r>
        <w:rPr>
          <w:rFonts w:ascii="Times New Roman"/>
          <w:b w:val="false"/>
          <w:i w:val="false"/>
          <w:color w:val="000000"/>
          <w:sz w:val="28"/>
        </w:rPr>
        <w:t xml:space="preserve">
      - оның қызмет мерзiмiнiң тоқтатылуымен;  </w:t>
      </w:r>
      <w:r>
        <w:br/>
      </w:r>
      <w:r>
        <w:rPr>
          <w:rFonts w:ascii="Times New Roman"/>
          <w:b w:val="false"/>
          <w:i w:val="false"/>
          <w:color w:val="000000"/>
          <w:sz w:val="28"/>
        </w:rPr>
        <w:t xml:space="preserve">
      - құзыреттi органдардың шешiмi негiзiнде (Шағым-арыз кеңесi немесе сот органдары);  </w:t>
      </w:r>
      <w:r>
        <w:br/>
      </w:r>
      <w:r>
        <w:rPr>
          <w:rFonts w:ascii="Times New Roman"/>
          <w:b w:val="false"/>
          <w:i w:val="false"/>
          <w:color w:val="000000"/>
          <w:sz w:val="28"/>
        </w:rPr>
        <w:t xml:space="preserve">
      - Заңның 28 бабына сәйкес тiркеу заңсыз деп танылған жағдайда;  </w:t>
      </w:r>
      <w:r>
        <w:br/>
      </w:r>
      <w:r>
        <w:rPr>
          <w:rFonts w:ascii="Times New Roman"/>
          <w:b w:val="false"/>
          <w:i w:val="false"/>
          <w:color w:val="000000"/>
          <w:sz w:val="28"/>
        </w:rPr>
        <w:t xml:space="preserve">
      - заңды тұлғаны жою кезiнде немесе егер үшiншi жақтың өтiнiшi бойынша заңды мұрагерi болмаған жағдайда заңды тұлға практикалық қызметiн тоқтатқан жағдайда;  </w:t>
      </w:r>
      <w:r>
        <w:br/>
      </w:r>
      <w:r>
        <w:rPr>
          <w:rFonts w:ascii="Times New Roman"/>
          <w:b w:val="false"/>
          <w:i w:val="false"/>
          <w:color w:val="000000"/>
          <w:sz w:val="28"/>
        </w:rPr>
        <w:t xml:space="preserve">
      - тауар таңбасы иесiнiң өтiнiшi негiзiнде.  </w:t>
      </w:r>
      <w:r>
        <w:br/>
      </w:r>
      <w:r>
        <w:rPr>
          <w:rFonts w:ascii="Times New Roman"/>
          <w:b w:val="false"/>
          <w:i w:val="false"/>
          <w:color w:val="000000"/>
          <w:sz w:val="28"/>
        </w:rPr>
        <w:t xml:space="preserve">
      Тауар таңбаларының Мемлекеттiк тiзiлiмiне жойылуы туралы мәлiметтер енгiзiлген күннен бастап тiркеу жойылды деп есептеледi.  </w:t>
      </w:r>
      <w:r>
        <w:br/>
      </w:r>
      <w:r>
        <w:rPr>
          <w:rFonts w:ascii="Times New Roman"/>
          <w:b w:val="false"/>
          <w:i w:val="false"/>
          <w:color w:val="000000"/>
          <w:sz w:val="28"/>
        </w:rPr>
        <w:t xml:space="preserve">
      Тiркеудiң жойылуы туралы Қазпатенттiң ресми бюллетенiнде жарияланады.  </w:t>
      </w:r>
      <w:r>
        <w:br/>
      </w:r>
      <w:r>
        <w:rPr>
          <w:rFonts w:ascii="Times New Roman"/>
          <w:b w:val="false"/>
          <w:i w:val="false"/>
          <w:color w:val="000000"/>
          <w:sz w:val="28"/>
        </w:rPr>
        <w:t xml:space="preserve">
      Осы ереже ресми жарияланған күннен бастап күшiне енедi.  </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