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3d89" w14:textId="07f3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Парламентi депутаттарының куәлiгi мен омырауға тағатын белгiсi туралы Ережелер жайында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қаулысы 1996 жылғы 19 қаңтар N 43 Қазақстан Республикасының Әділет министрлігінде 1997 жылғы 8 мамырда N 305 тіркелді.
Күші жойылды - ҚР Орталық сайлау комиссиясының 2004 жылғы 7 шілдедегі N 110/134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Республикасының Парламентi мен оның депутаттарының статусы туралы" конституциялық заң күшi бар Жарлығының 35-бабына сәйкес Орталық сайлау комиссиясы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Парламентi депутатының куәлiгi туралы" Ереже бекiтiлсiн (қосымша берiлдi).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Парламентi депутатының омырауға тағатын белгiсi туралы" Ереже бекiтiлсiн (қосымша берiлдi).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Комиссия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Комиссия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"19" қаңтар 1996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N 43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ЕРЕЖЕ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Парламентi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депутатының куәлiгi туралы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Орталық сайлау комиссиясы депутатқа Парламент депутаты куәлiгiн, сайлау қорытындылары бұқаралық ақпарат құралдарында жарияланғаннан кейiн,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Парламент депутаты куәлiгiнiң үлгiсi мен сипатын Орталық сайлау комиссиясы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Парламент депутатының куәлiгi дауыс беруге арналған карточка болып та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Депутат Парламент депутаты куәлiгiн өзiнiң өкiлеттiлiк мерзiмi кезеңiнде ғана пайдалана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Депутаттық өкiлеттiлiк мерзiмi бiткеннен соң, сонымен қатар депутат өз өкiлеттiгiнен айрылған жағдайда Парламент депутаты куәлiгi Орталық сайлау комиссиясына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Комиссия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Комиссия хатшысы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ЕРЕЖЕ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Парламентi депутатының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омырауға тағатын белгiсi туралы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Орталық сайлау комиссиясы, сайлау қорытындылары бұқаралық ақпарат құралдарында жарияланғаннан кейiн, депутатқа Парламент депутатының омырауға тағатын белгiсiн тапсырады.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Парламент депутаты омырауға тағатын белгiсiнiң үлгiсi мен сипатын Орталық сайлау комиссиясы бекiтедi.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депутатының омырауға тағатын белгiсi диаметрi 30 мм алтын диск болып табылады.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Дискiнiң беткi жағы үш бедерлi шеңберден тұрады.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сабақтардан тұратын бiрiншi шеңбер жоғары жағында "Парламент" төменгi жағында қазақ тiлiндегi "депутаты" сөздерi орналасқан көгiлдiр лента түрiндегi екiншi шеңбердi көмкерiп тұр.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Дискiнiң орталығында Қазақстан Республикасы Мемлекеттiк туының белгiсi күн мен шарықтанған бүркiт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депутатының 40 мм алтын шынжырлы штифтiк бекiткiшi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Омырауға тағатын белгiнiң келесi жағында оның есептiк нөмiрi соғылған.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Парламент депутатының омырауға тағатын белгiсi сол жақ өңiрге тағылады және өзiнiң тiркеу нөмiрi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Парламент депутатының омырауға тағатын белгiсiн депутат өз өкiлеттiлiк мерзiмi кезеңiнде ғана пайдалана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Депутаттық өкiлеттiлiк мерзiмi бiткеннен соң Парламент депутаты омырауға тағатын белгiсiн Орталық сайлау комиссиясына тапсырады.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Комиссия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Комиссия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