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535a" w14:textId="2135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тұлғалардан алынатын салықты есептеу мен төлеудiң тәртiбi туралы" N 33 ~V950078 Нұсқаулыққа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Салық комитетi 1997 жылғы 29 желтоқсандағы N 1. Қазақстан Республикасы Әділет министрлігінде 1998 жылғы 13 қаңтарда тіркелді. Тіркеу N 68.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w:t>
      </w:r>
    </w:p>
    <w:p>
      <w:pPr>
        <w:spacing w:after="0"/>
        <w:ind w:left="0"/>
        <w:jc w:val="both"/>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K010209_</w:t>
      </w:r>
    </w:p>
    <w:p>
      <w:pPr>
        <w:spacing w:after="0"/>
        <w:ind w:left="0"/>
        <w:jc w:val="both"/>
      </w:pPr>
      <w:r>
        <w:br/>
      </w:r>
    </w:p>
    <w:p>
      <w:pPr>
        <w:spacing w:after="0"/>
        <w:ind w:left="0"/>
        <w:jc w:val="both"/>
      </w:pPr>
      <w:r>
        <w:rPr>
          <w:rFonts w:ascii="Times New Roman"/>
          <w:b w:val="false"/>
          <w:i w:val="false"/>
          <w:color w:val="000000"/>
          <w:sz w:val="28"/>
        </w:rPr>
        <w:t xml:space="preserve">  Кодексiн (Салық Кодексiн) қолданысқа </w:t>
      </w:r>
    </w:p>
    <w:p>
      <w:pPr>
        <w:spacing w:after="0"/>
        <w:ind w:left="0"/>
        <w:jc w:val="both"/>
      </w:pPr>
      <w:r>
        <w:rPr>
          <w:rFonts w:ascii="Times New Roman"/>
          <w:b w:val="false"/>
          <w:i w:val="false"/>
          <w:color w:val="000000"/>
          <w:sz w:val="28"/>
        </w:rPr>
        <w:t xml:space="preserve">енгiзу туралы" Қазақстан Республикасының 2001 жылғы 12 шiлдедегi Заңына </w:t>
      </w:r>
    </w:p>
    <w:p>
      <w:pPr>
        <w:spacing w:after="0"/>
        <w:ind w:left="0"/>
        <w:jc w:val="both"/>
      </w:pP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xml:space="preserve">     Күшiн жоғалтқан жекелеген бұйрықтарының тiзбесi: </w:t>
      </w:r>
    </w:p>
    <w:p>
      <w:pPr>
        <w:spacing w:after="0"/>
        <w:ind w:left="0"/>
        <w:jc w:val="both"/>
      </w:pPr>
      <w:r>
        <w:rPr>
          <w:rFonts w:ascii="Times New Roman"/>
          <w:b w:val="false"/>
          <w:i w:val="false"/>
          <w:color w:val="000000"/>
          <w:sz w:val="28"/>
        </w:rPr>
        <w:t xml:space="preserve">     29. "Заңды тұлғалардан алынатын табыс салығын есептеу мен төлеудiң </w:t>
      </w:r>
    </w:p>
    <w:p>
      <w:pPr>
        <w:spacing w:after="0"/>
        <w:ind w:left="0"/>
        <w:jc w:val="both"/>
      </w:pPr>
      <w:r>
        <w:rPr>
          <w:rFonts w:ascii="Times New Roman"/>
          <w:b w:val="false"/>
          <w:i w:val="false"/>
          <w:color w:val="000000"/>
          <w:sz w:val="28"/>
        </w:rPr>
        <w:t xml:space="preserve">тәртiбi туралы" N 33 Нұсқаулыққа өзгерiстер мен толықтыруларды бекiту </w:t>
      </w:r>
    </w:p>
    <w:p>
      <w:pPr>
        <w:spacing w:after="0"/>
        <w:ind w:left="0"/>
        <w:jc w:val="both"/>
      </w:pPr>
      <w:r>
        <w:rPr>
          <w:rFonts w:ascii="Times New Roman"/>
          <w:b w:val="false"/>
          <w:i w:val="false"/>
          <w:color w:val="000000"/>
          <w:sz w:val="28"/>
        </w:rPr>
        <w:t xml:space="preserve">туралы" Қазақстан Республикасының Қаржы министрлiгі Салық комитетiнiң 1997 </w:t>
      </w:r>
    </w:p>
    <w:p>
      <w:pPr>
        <w:spacing w:after="0"/>
        <w:ind w:left="0"/>
        <w:jc w:val="both"/>
      </w:pPr>
      <w:r>
        <w:rPr>
          <w:rFonts w:ascii="Times New Roman"/>
          <w:b w:val="false"/>
          <w:i w:val="false"/>
          <w:color w:val="000000"/>
          <w:sz w:val="28"/>
        </w:rPr>
        <w:t xml:space="preserve">жылғы 29 желтоқсандағы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V970068_</w:t>
      </w:r>
    </w:p>
    <w:p>
      <w:pPr>
        <w:spacing w:after="0"/>
        <w:ind w:left="0"/>
        <w:jc w:val="both"/>
      </w:pPr>
      <w:r>
        <w:br/>
      </w:r>
    </w:p>
    <w:p>
      <w:pPr>
        <w:spacing w:after="0"/>
        <w:ind w:left="0"/>
        <w:jc w:val="both"/>
      </w:pPr>
      <w:r>
        <w:rPr>
          <w:rFonts w:ascii="Times New Roman"/>
          <w:b w:val="false"/>
          <w:i w:val="false"/>
          <w:color w:val="000000"/>
          <w:sz w:val="28"/>
        </w:rPr>
        <w:t xml:space="preserve">  бұйрығы.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тарауда:</w:t>
      </w:r>
    </w:p>
    <w:p>
      <w:pPr>
        <w:spacing w:after="0"/>
        <w:ind w:left="0"/>
        <w:jc w:val="both"/>
      </w:pPr>
      <w:r>
        <w:rPr>
          <w:rFonts w:ascii="Times New Roman"/>
          <w:b w:val="false"/>
          <w:i w:val="false"/>
          <w:color w:val="000000"/>
          <w:sz w:val="28"/>
        </w:rPr>
        <w:t>     1-тармақтың үшiншi абзацы алып тасталсын;</w:t>
      </w:r>
    </w:p>
    <w:p>
      <w:pPr>
        <w:spacing w:after="0"/>
        <w:ind w:left="0"/>
        <w:jc w:val="both"/>
      </w:pPr>
      <w:r>
        <w:rPr>
          <w:rFonts w:ascii="Times New Roman"/>
          <w:b w:val="false"/>
          <w:i w:val="false"/>
          <w:color w:val="000000"/>
          <w:sz w:val="28"/>
        </w:rPr>
        <w:t xml:space="preserve">     2-тармақтағы "Мемлекеттiк салық комитетi, қаржы министрлiгiмен </w:t>
      </w:r>
    </w:p>
    <w:p>
      <w:pPr>
        <w:spacing w:after="0"/>
        <w:ind w:left="0"/>
        <w:jc w:val="both"/>
      </w:pPr>
      <w:r>
        <w:rPr>
          <w:rFonts w:ascii="Times New Roman"/>
          <w:b w:val="false"/>
          <w:i w:val="false"/>
          <w:color w:val="000000"/>
          <w:sz w:val="28"/>
        </w:rPr>
        <w:t xml:space="preserve">келiсiлген" деген сөздер "Қаржы министрлiгiнiң Салық комитетi"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II тарауда:</w:t>
      </w:r>
    </w:p>
    <w:p>
      <w:pPr>
        <w:spacing w:after="0"/>
        <w:ind w:left="0"/>
        <w:jc w:val="both"/>
      </w:pPr>
      <w:r>
        <w:rPr>
          <w:rFonts w:ascii="Times New Roman"/>
          <w:b w:val="false"/>
          <w:i w:val="false"/>
          <w:color w:val="000000"/>
          <w:sz w:val="28"/>
        </w:rPr>
        <w:t>     4-тармақтың үшiншi абзацы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 өнiмдi (жұмыстарды, қызметтердi) өткiзуден </w:t>
      </w:r>
    </w:p>
    <w:p>
      <w:pPr>
        <w:spacing w:after="0"/>
        <w:ind w:left="0"/>
        <w:jc w:val="both"/>
      </w:pPr>
      <w:r>
        <w:rPr>
          <w:rFonts w:ascii="Times New Roman"/>
          <w:b w:val="false"/>
          <w:i w:val="false"/>
          <w:color w:val="000000"/>
          <w:sz w:val="28"/>
        </w:rPr>
        <w:t xml:space="preserve">түсетiн табыстың заңды тұлға-резиденттiң оның бүкiл iс-әрекетiнiң жалпы </w:t>
      </w:r>
    </w:p>
    <w:p>
      <w:pPr>
        <w:spacing w:after="0"/>
        <w:ind w:left="0"/>
        <w:jc w:val="both"/>
      </w:pPr>
      <w:r>
        <w:rPr>
          <w:rFonts w:ascii="Times New Roman"/>
          <w:b w:val="false"/>
          <w:i w:val="false"/>
          <w:color w:val="000000"/>
          <w:sz w:val="28"/>
        </w:rPr>
        <w:t>табысына арасалмағы";</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үшiншi абзацтағы "ұзақ мерзiмдi" деген сөз алып тасталсын;</w:t>
      </w:r>
    </w:p>
    <w:p>
      <w:pPr>
        <w:spacing w:after="0"/>
        <w:ind w:left="0"/>
        <w:jc w:val="both"/>
      </w:pPr>
      <w:r>
        <w:rPr>
          <w:rFonts w:ascii="Times New Roman"/>
          <w:b w:val="false"/>
          <w:i w:val="false"/>
          <w:color w:val="000000"/>
          <w:sz w:val="28"/>
        </w:rPr>
        <w:t>     төртiншi абзац мынадай редакцияда жазылсын:</w:t>
      </w:r>
    </w:p>
    <w:p>
      <w:pPr>
        <w:spacing w:after="0"/>
        <w:ind w:left="0"/>
        <w:jc w:val="both"/>
      </w:pPr>
      <w:r>
        <w:rPr>
          <w:rFonts w:ascii="Times New Roman"/>
          <w:b w:val="false"/>
          <w:i w:val="false"/>
          <w:color w:val="000000"/>
          <w:sz w:val="28"/>
        </w:rPr>
        <w:t>     "- сыйақылар (мүдделер) түрiндегi табыс;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акциялар бойынша, заңды тұлғаға қатысудан, сондай-ақ заңды тұлғаны жою кезiнде мүлiктi бөлуден, инфляция деңгейiн ескере отырып жарғылық капиталға қатысушының (акционердiң) мүлкiнiң жарналарын қоспағанда, алынатын дивидендтер; </w:t>
      </w:r>
      <w:r>
        <w:br/>
      </w:r>
      <w:r>
        <w:rPr>
          <w:rFonts w:ascii="Times New Roman"/>
          <w:b w:val="false"/>
          <w:i w:val="false"/>
          <w:color w:val="000000"/>
          <w:sz w:val="28"/>
        </w:rPr>
        <w:t xml:space="preserve">
      - қайтарусыз алынған мүлiк пен ақшалар; </w:t>
      </w:r>
      <w:r>
        <w:br/>
      </w:r>
      <w:r>
        <w:rPr>
          <w:rFonts w:ascii="Times New Roman"/>
          <w:b w:val="false"/>
          <w:i w:val="false"/>
          <w:color w:val="000000"/>
          <w:sz w:val="28"/>
        </w:rPr>
        <w:t xml:space="preserve">
      сатып алудан, жұмыстарға ақы төлеуден, рынок тәуелсiз кәсiпорындары арасын есеп айырысқан кезде қолданылатын бағалардан, тарифтерден, ставкалардан төмен бағалар, тарифтер мен ставкалар бойынша қызмет көрсетуден әрiптес тараптар алатын табыстар; </w:t>
      </w:r>
      <w:r>
        <w:br/>
      </w:r>
      <w:r>
        <w:rPr>
          <w:rFonts w:ascii="Times New Roman"/>
          <w:b w:val="false"/>
          <w:i w:val="false"/>
          <w:color w:val="000000"/>
          <w:sz w:val="28"/>
        </w:rPr>
        <w:t xml:space="preserve">
      жетiншi абзацта "борыштар" деген сөз "талаптар" деген сөзбен ауыстырылсын;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екiншi абзац алып тасталсын; төртiншi абзацта "борыштың" деген сөздер тиiсiнше "-дан талаптар" және "талаптар" деген сөздермен ауыстырылсын; </w:t>
      </w:r>
      <w:r>
        <w:br/>
      </w:r>
      <w:r>
        <w:rPr>
          <w:rFonts w:ascii="Times New Roman"/>
          <w:b w:val="false"/>
          <w:i w:val="false"/>
          <w:color w:val="000000"/>
          <w:sz w:val="28"/>
        </w:rPr>
        <w:t xml:space="preserve">
      үшiншi, төртiншi және бесiншi абзацтар тиiсiнше екiншi, үшiншi және төртiншi абзацтар деп саналсын; </w:t>
      </w:r>
      <w:r>
        <w:br/>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"жиынтық жылдық табыстан мыналар алып тастауға жатады: </w:t>
      </w:r>
      <w:r>
        <w:br/>
      </w:r>
      <w:r>
        <w:rPr>
          <w:rFonts w:ascii="Times New Roman"/>
          <w:b w:val="false"/>
          <w:i w:val="false"/>
          <w:color w:val="000000"/>
          <w:sz w:val="28"/>
        </w:rPr>
        <w:t xml:space="preserve">
      - заңды тұлғалар алған және солардың кәсiпкерлiк әрекетiмен байланысты жағымды бағамдық айырмашылық; </w:t>
      </w:r>
      <w:r>
        <w:br/>
      </w:r>
      <w:r>
        <w:rPr>
          <w:rFonts w:ascii="Times New Roman"/>
          <w:b w:val="false"/>
          <w:i w:val="false"/>
          <w:color w:val="000000"/>
          <w:sz w:val="28"/>
        </w:rPr>
        <w:t xml:space="preserve">
      - инфляцияға үйлестiрудi есептей отырып ашық акционерлiк қоғамдардың бағалы қағаздарын сатқан кезде құн өсуiнен түсетiн табыс; </w:t>
      </w:r>
      <w:r>
        <w:br/>
      </w:r>
      <w:r>
        <w:rPr>
          <w:rFonts w:ascii="Times New Roman"/>
          <w:b w:val="false"/>
          <w:i w:val="false"/>
          <w:color w:val="000000"/>
          <w:sz w:val="28"/>
        </w:rPr>
        <w:t xml:space="preserve">
      - заңды тұлғалардың зейнетақымен қамтамасыз ету туралы заңдарға сәйкес алған және жеке зейнетақы шоттарына жолдаған инвестициялық табыстары; </w:t>
      </w:r>
      <w:r>
        <w:br/>
      </w:r>
      <w:r>
        <w:rPr>
          <w:rFonts w:ascii="Times New Roman"/>
          <w:b w:val="false"/>
          <w:i w:val="false"/>
          <w:color w:val="000000"/>
          <w:sz w:val="28"/>
        </w:rPr>
        <w:t xml:space="preserve">
      - эмитенттiң бағалы қағаздар рыногына бастапқыда өз акцияларын орналастырған кезде акциялар құнының олардың кесiмдi құнынан артып кетуi;"; </w:t>
      </w:r>
      <w:r>
        <w:br/>
      </w: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"Банктер мен басқа да ұйымдар беретiн, алынған несиелер үшiн сыйақылар Қазақстан Республикасы Ұлттық Банкiсiнiң ресми қайта қаржыландыру ставкасы бойынша несиелер (заемдар) жөнiнен аталған ставканың 50 процентiне теңгемен көбейтiлiп, және Лондон банкаралық рыногының ставкасы бойынша, несиелер (заемдар) жөнiнен 100 процент шетел валютасымен көбейтiлiп есептелген сомалардың шамасында шегеруге жатқызылады. </w:t>
      </w:r>
      <w:r>
        <w:br/>
      </w:r>
      <w:r>
        <w:rPr>
          <w:rFonts w:ascii="Times New Roman"/>
          <w:b w:val="false"/>
          <w:i w:val="false"/>
          <w:color w:val="000000"/>
          <w:sz w:val="28"/>
        </w:rPr>
        <w:t xml:space="preserve">
      Қазақстан Республикасы Ұлттық Банкiсiнiң қайта қаржыландыру ставкасы мен Лондон банкаралық рыногының ставкасы несиенi (заемды) алу сәтiнде қолданылады. Шетелдiк валютамен несие (заем) алған кезде 21.07.97 ж. дейiн Қазақстан Республикасы Ұлттық Банкiсiнiң ресми қайта қаржыландыру ставкасы, 21.07.97 ж. бастап Лондон банкаралық рыногының ставкасы қолданылады."; </w:t>
      </w:r>
      <w:r>
        <w:br/>
      </w:r>
      <w:r>
        <w:rPr>
          <w:rFonts w:ascii="Times New Roman"/>
          <w:b w:val="false"/>
          <w:i w:val="false"/>
          <w:color w:val="000000"/>
          <w:sz w:val="28"/>
        </w:rPr>
        <w:t xml:space="preserve">
      14-тармақта: </w:t>
      </w:r>
      <w:r>
        <w:br/>
      </w:r>
      <w:r>
        <w:rPr>
          <w:rFonts w:ascii="Times New Roman"/>
          <w:b w:val="false"/>
          <w:i w:val="false"/>
          <w:color w:val="000000"/>
          <w:sz w:val="28"/>
        </w:rPr>
        <w:t xml:space="preserve">
      абзацтағы "өндiрiстiк-техникалық өнiмдер мен халық тұтынатын тауарлар шығару" деген сөздер "тауарлы өнiм шығару" деген сөздермен ауыстырылсын; </w:t>
      </w:r>
      <w:r>
        <w:br/>
      </w:r>
      <w:r>
        <w:rPr>
          <w:rFonts w:ascii="Times New Roman"/>
          <w:b w:val="false"/>
          <w:i w:val="false"/>
          <w:color w:val="000000"/>
          <w:sz w:val="28"/>
        </w:rPr>
        <w:t xml:space="preserve">
      екiншi абзацта бiрiншi сөйлемнен кейiн мынадай мазмұндағы сөйлем енгiзiлсiн: </w:t>
      </w:r>
      <w:r>
        <w:br/>
      </w:r>
      <w:r>
        <w:rPr>
          <w:rFonts w:ascii="Times New Roman"/>
          <w:b w:val="false"/>
          <w:i w:val="false"/>
          <w:color w:val="000000"/>
          <w:sz w:val="28"/>
        </w:rPr>
        <w:t xml:space="preserve">
      "Техникалық жабдықтар жөнiндегi бұл норма оларды топтың құндық балансына енгiзген сәттен қолданылады."; </w:t>
      </w:r>
      <w:r>
        <w:br/>
      </w:r>
      <w:r>
        <w:rPr>
          <w:rFonts w:ascii="Times New Roman"/>
          <w:b w:val="false"/>
          <w:i w:val="false"/>
          <w:color w:val="000000"/>
          <w:sz w:val="28"/>
        </w:rPr>
        <w:t xml:space="preserve">
      мынадай мазмұндағы үшiншi және төртiншi абзацтармен толықтырылсын: </w:t>
      </w:r>
      <w:r>
        <w:br/>
      </w:r>
      <w:r>
        <w:rPr>
          <w:rFonts w:ascii="Times New Roman"/>
          <w:b w:val="false"/>
          <w:i w:val="false"/>
          <w:color w:val="000000"/>
          <w:sz w:val="28"/>
        </w:rPr>
        <w:t xml:space="preserve">
      "Егер салық төлеушi басқадан алынған, өндiрiсте кемiнде үш жыл пайдаланылған техникалық жабдықты сататын болса, бұрын шегеруге жатқызылып келген, технологиялық жабдықтың пайдаланудан қалған құнының сомасы жиынтық жылдық табысты ұлғайтуға жатқызылады. </w:t>
      </w:r>
      <w:r>
        <w:br/>
      </w:r>
      <w:r>
        <w:rPr>
          <w:rFonts w:ascii="Times New Roman"/>
          <w:b w:val="false"/>
          <w:i w:val="false"/>
          <w:color w:val="000000"/>
          <w:sz w:val="28"/>
        </w:rPr>
        <w:t xml:space="preserve">
      Егер меншiктi құрылыс жөнiндегi шығындар өндiрiстiк мақсаттар үшiн шегеруге қабылданса, құрылыс аяқталған кезде объектiнiң құны топтың құндық балансын ұлғайтуға жатқызылмайды."; </w:t>
      </w:r>
      <w:r>
        <w:br/>
      </w:r>
      <w:r>
        <w:rPr>
          <w:rFonts w:ascii="Times New Roman"/>
          <w:b w:val="false"/>
          <w:i w:val="false"/>
          <w:color w:val="000000"/>
          <w:sz w:val="28"/>
        </w:rPr>
        <w:t xml:space="preserve">
      үшiншi абзац бесiншi абзац болып саналсын; </w:t>
      </w:r>
      <w:r>
        <w:br/>
      </w:r>
      <w:r>
        <w:rPr>
          <w:rFonts w:ascii="Times New Roman"/>
          <w:b w:val="false"/>
          <w:i w:val="false"/>
          <w:color w:val="000000"/>
          <w:sz w:val="28"/>
        </w:rPr>
        <w:t xml:space="preserve">
      15-тармақ мынадай мазмұндағы абзацтармен толықтырылсын: </w:t>
      </w:r>
      <w:r>
        <w:br/>
      </w:r>
      <w:r>
        <w:rPr>
          <w:rFonts w:ascii="Times New Roman"/>
          <w:b w:val="false"/>
          <w:i w:val="false"/>
          <w:color w:val="000000"/>
          <w:sz w:val="28"/>
        </w:rPr>
        <w:t xml:space="preserve">
      "Аталған топқа енетiн негiзгi құралдарды жөндеуге арналған шығындар жөнiнен әрбiр топ бойынша шегеруге жол берiледi. </w:t>
      </w:r>
      <w:r>
        <w:br/>
      </w:r>
      <w:r>
        <w:rPr>
          <w:rFonts w:ascii="Times New Roman"/>
          <w:b w:val="false"/>
          <w:i w:val="false"/>
          <w:color w:val="000000"/>
          <w:sz w:val="28"/>
        </w:rPr>
        <w:t xml:space="preserve">
      Негiзгi құралдарды ағымдағы жалдау кезiнде арендатордың негiзгi құралдары жөндеуге жұмсаған өндiрiстiк шығындары арендатордан шегерiлуге тиiс емес."; </w:t>
      </w:r>
      <w:r>
        <w:br/>
      </w:r>
      <w:r>
        <w:rPr>
          <w:rFonts w:ascii="Times New Roman"/>
          <w:b w:val="false"/>
          <w:i w:val="false"/>
          <w:color w:val="000000"/>
          <w:sz w:val="28"/>
        </w:rPr>
        <w:t xml:space="preserve">
      17-тармақта: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"Өнiмдi (жұмыстарды, қызметтердi) сатудың нәтижесiнде туындаған және табыс түсе бастаған соң екi жыл iшiнде қанағаттандырылмаған күмәндi талаптар шегеруге жатқызылады. Бұл тармақтың ережелерiн салық салу мақсатында кемiнде екi жыл кiрiс беру әдiсi бойынша табыстар мен шығыстарды анықтайтын заңды тұлғалар қолданады."; </w:t>
      </w:r>
      <w:r>
        <w:br/>
      </w:r>
      <w:r>
        <w:rPr>
          <w:rFonts w:ascii="Times New Roman"/>
          <w:b w:val="false"/>
          <w:i w:val="false"/>
          <w:color w:val="000000"/>
          <w:sz w:val="28"/>
        </w:rPr>
        <w:t xml:space="preserve">
      Тармақтың мәтiнiндегi "борыштардың", "борыштар" деген сөздер тиiсiнше "талаптардың", "талаптар" деген сөздермен ауыстырылсын; </w:t>
      </w:r>
      <w:r>
        <w:br/>
      </w:r>
      <w:r>
        <w:rPr>
          <w:rFonts w:ascii="Times New Roman"/>
          <w:b w:val="false"/>
          <w:i w:val="false"/>
          <w:color w:val="000000"/>
          <w:sz w:val="28"/>
        </w:rPr>
        <w:t xml:space="preserve">
      18-тармақтың екiншi абзацы мынадай сөйлеммен толықтырылсын: </w:t>
      </w:r>
      <w:r>
        <w:br/>
      </w:r>
      <w:r>
        <w:rPr>
          <w:rFonts w:ascii="Times New Roman"/>
          <w:b w:val="false"/>
          <w:i w:val="false"/>
          <w:color w:val="000000"/>
          <w:sz w:val="28"/>
        </w:rPr>
        <w:t xml:space="preserve">
      "Аталған қордың қаржылары, кейiннен Жер қойнауын пайдаланушы кен орнын игерудiң салдарын жою жөнiндегi жұмыстарды орындауға пайдалануы үшiн, Қазақстан Республикасының Үкiметi белгiлейтiн тәртiппен және ережелермен арнаулы депозит шотына мiндеттi түрде енгiзiлуге тиiс."; </w:t>
      </w:r>
      <w:r>
        <w:br/>
      </w:r>
      <w:r>
        <w:rPr>
          <w:rFonts w:ascii="Times New Roman"/>
          <w:b w:val="false"/>
          <w:i w:val="false"/>
          <w:color w:val="000000"/>
          <w:sz w:val="28"/>
        </w:rPr>
        <w:t xml:space="preserve">
      19-тармақтың төртiншi абзацының бiрiншi сөйлемi мынадай редакцияда жазылсын: </w:t>
      </w:r>
      <w:r>
        <w:br/>
      </w:r>
      <w:r>
        <w:rPr>
          <w:rFonts w:ascii="Times New Roman"/>
          <w:b w:val="false"/>
          <w:i w:val="false"/>
          <w:color w:val="000000"/>
          <w:sz w:val="28"/>
        </w:rPr>
        <w:t xml:space="preserve">
      "Салық төлеу мақсатында 1995 жылдың 1 шiлдесiнен бастап салық төлеушiлер кәсiпкерлiк iс-әрекетiнен табыс алу үшiн өңделген және сатылған тауарлы-материалдық запастарын (01.07.95 ж. дейiнгi кезеңдi қоса), оларды сатып алған мерзiмiне қарамастан, жеткiзе бағалауға құқығы бар. Тауарлы-материалдық запастарды инфляцияға үйлестiру оларды сатып алған сәттен өңдеу немесе өткiзу сәтiне дейiн, Салықтық жылдың нәтижелерi бойынша жүргiзiлген ай сайынғы инфляция индексiнiң негiзiнде, жыл бойында сақталатын тауарлы-материалдық запастар жөнiндегi мемлекеттiк статистикаға басшылық жасайтын, мемлекеттiк орган жариялаған жалпы мемлекеттiк коэффициенттердiң көмегiмен, жыл сайынғы инфляция индексiнiң негiзiнде жүргiзiледi."; </w:t>
      </w:r>
      <w:r>
        <w:br/>
      </w:r>
      <w:r>
        <w:rPr>
          <w:rFonts w:ascii="Times New Roman"/>
          <w:b w:val="false"/>
          <w:i w:val="false"/>
          <w:color w:val="000000"/>
          <w:sz w:val="28"/>
        </w:rPr>
        <w:t xml:space="preserve">
      20-тармақтың екiншi абзацында "бағалы қағаздар операциясы салығы, эмиссия бойынша" деген сөздер "бағалы қағаздар эмиссиясын тiркеу үшiн алым" деген сөздермен ауыстырылсын; </w:t>
      </w:r>
      <w:r>
        <w:br/>
      </w:r>
      <w:r>
        <w:rPr>
          <w:rFonts w:ascii="Times New Roman"/>
          <w:b w:val="false"/>
          <w:i w:val="false"/>
          <w:color w:val="000000"/>
          <w:sz w:val="28"/>
        </w:rPr>
        <w:t xml:space="preserve">
      23-тармақтағы "9" саны "10" санымен ауыстырылсын; </w:t>
      </w:r>
      <w:r>
        <w:br/>
      </w:r>
      <w:r>
        <w:rPr>
          <w:rFonts w:ascii="Times New Roman"/>
          <w:b w:val="false"/>
          <w:i w:val="false"/>
          <w:color w:val="000000"/>
          <w:sz w:val="28"/>
        </w:rPr>
        <w:t xml:space="preserve">
      24-тармақтың екiншi абзацы мынадай редакцияда жазылсын: </w:t>
      </w:r>
      <w:r>
        <w:br/>
      </w:r>
      <w:r>
        <w:rPr>
          <w:rFonts w:ascii="Times New Roman"/>
          <w:b w:val="false"/>
          <w:i w:val="false"/>
          <w:color w:val="000000"/>
          <w:sz w:val="28"/>
        </w:rPr>
        <w:t xml:space="preserve">
      "Есептеу әдiсi деп, төлеу мерзiмiне қарамастан, мүлiктi өткiзу және қосып алу мақсатымен өзге заңды немесе жеке тұлғаға жұмыстарды орындау, қызметтер көрсету, жүк жөнелту сәтiнен табыстар мен шегерiмдердi есептейтiн - салықтық есептiң әдiсiн айтады.". </w:t>
      </w:r>
      <w:r>
        <w:br/>
      </w:r>
      <w:r>
        <w:rPr>
          <w:rFonts w:ascii="Times New Roman"/>
          <w:b w:val="false"/>
          <w:i w:val="false"/>
          <w:color w:val="000000"/>
          <w:sz w:val="28"/>
        </w:rPr>
        <w:t xml:space="preserve">
      III-тарауда: </w:t>
      </w:r>
      <w:r>
        <w:br/>
      </w:r>
      <w:r>
        <w:rPr>
          <w:rFonts w:ascii="Times New Roman"/>
          <w:b w:val="false"/>
          <w:i w:val="false"/>
          <w:color w:val="000000"/>
          <w:sz w:val="28"/>
        </w:rPr>
        <w:t xml:space="preserve">
      32-тармақта бiрiншi сөйлемнен кейiн мынадай мазмұндағы сөйлем енгiзiлсiн: </w:t>
      </w:r>
      <w:r>
        <w:br/>
      </w:r>
      <w:r>
        <w:rPr>
          <w:rFonts w:ascii="Times New Roman"/>
          <w:b w:val="false"/>
          <w:i w:val="false"/>
          <w:color w:val="000000"/>
          <w:sz w:val="28"/>
        </w:rPr>
        <w:t xml:space="preserve">
      "Бұл орайда табысты тiкелей төлейтiн субъект тұрақты мекеме тiркелген салық органына қаржылардың, осы тұрақты мекеменiң шотын аттап, үшiншi тұлғаның шотына аударылғанын хабарлауға мiндеттi."; </w:t>
      </w:r>
      <w:r>
        <w:br/>
      </w:r>
      <w:r>
        <w:rPr>
          <w:rFonts w:ascii="Times New Roman"/>
          <w:b w:val="false"/>
          <w:i w:val="false"/>
          <w:color w:val="000000"/>
          <w:sz w:val="28"/>
        </w:rPr>
        <w:t xml:space="preserve">
      36-тармақ мынадай мазмұндағы абзацпен толықтырылсын: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"Аталған тәртiп сыртқы сауда шарттары бойынша Қазақстан </w:t>
      </w:r>
    </w:p>
    <w:p>
      <w:pPr>
        <w:spacing w:after="0"/>
        <w:ind w:left="0"/>
        <w:jc w:val="both"/>
      </w:pPr>
      <w:r>
        <w:rPr>
          <w:rFonts w:ascii="Times New Roman"/>
          <w:b w:val="false"/>
          <w:i w:val="false"/>
          <w:color w:val="000000"/>
          <w:sz w:val="28"/>
        </w:rPr>
        <w:t xml:space="preserve">Республикасының аумағына енгiзiлетiн шетелдiк тауарларды Қазақстан </w:t>
      </w:r>
    </w:p>
    <w:p>
      <w:pPr>
        <w:spacing w:after="0"/>
        <w:ind w:left="0"/>
        <w:jc w:val="both"/>
      </w:pPr>
      <w:r>
        <w:rPr>
          <w:rFonts w:ascii="Times New Roman"/>
          <w:b w:val="false"/>
          <w:i w:val="false"/>
          <w:color w:val="000000"/>
          <w:sz w:val="28"/>
        </w:rPr>
        <w:t>Республикасының резиденттерi төлеген жағдайда қолданылмайды.";</w:t>
      </w:r>
    </w:p>
    <w:p>
      <w:pPr>
        <w:spacing w:after="0"/>
        <w:ind w:left="0"/>
        <w:jc w:val="both"/>
      </w:pPr>
      <w:r>
        <w:rPr>
          <w:rFonts w:ascii="Times New Roman"/>
          <w:b w:val="false"/>
          <w:i w:val="false"/>
          <w:color w:val="000000"/>
          <w:sz w:val="28"/>
        </w:rPr>
        <w:t>     38-тармақта:</w:t>
      </w:r>
    </w:p>
    <w:p>
      <w:pPr>
        <w:spacing w:after="0"/>
        <w:ind w:left="0"/>
        <w:jc w:val="both"/>
      </w:pPr>
      <w:r>
        <w:rPr>
          <w:rFonts w:ascii="Times New Roman"/>
          <w:b w:val="false"/>
          <w:i w:val="false"/>
          <w:color w:val="000000"/>
          <w:sz w:val="28"/>
        </w:rPr>
        <w:t xml:space="preserve">     төртiншi абзац "инфляцияға үйлестiрудi ескере отырып ашық акционерлiк </w:t>
      </w:r>
    </w:p>
    <w:p>
      <w:pPr>
        <w:spacing w:after="0"/>
        <w:ind w:left="0"/>
        <w:jc w:val="both"/>
      </w:pPr>
      <w:r>
        <w:rPr>
          <w:rFonts w:ascii="Times New Roman"/>
          <w:b w:val="false"/>
          <w:i w:val="false"/>
          <w:color w:val="000000"/>
          <w:sz w:val="28"/>
        </w:rPr>
        <w:t xml:space="preserve">қоғамдардың бағалы қағаздарын сатқан кездегi құн өсiмiнiң табысын </w:t>
      </w:r>
    </w:p>
    <w:p>
      <w:pPr>
        <w:spacing w:after="0"/>
        <w:ind w:left="0"/>
        <w:jc w:val="both"/>
      </w:pPr>
      <w:r>
        <w:rPr>
          <w:rFonts w:ascii="Times New Roman"/>
          <w:b w:val="false"/>
          <w:i w:val="false"/>
          <w:color w:val="000000"/>
          <w:sz w:val="28"/>
        </w:rPr>
        <w:t>қоспағанда" деген сөздермен толықтырылсын;</w:t>
      </w:r>
    </w:p>
    <w:p>
      <w:pPr>
        <w:spacing w:after="0"/>
        <w:ind w:left="0"/>
        <w:jc w:val="both"/>
      </w:pPr>
      <w:r>
        <w:rPr>
          <w:rFonts w:ascii="Times New Roman"/>
          <w:b w:val="false"/>
          <w:i w:val="false"/>
          <w:color w:val="000000"/>
          <w:sz w:val="28"/>
        </w:rPr>
        <w:t>     сегiзiншi абзац алып тасталсын;</w:t>
      </w:r>
    </w:p>
    <w:p>
      <w:pPr>
        <w:spacing w:after="0"/>
        <w:ind w:left="0"/>
        <w:jc w:val="both"/>
      </w:pPr>
      <w:r>
        <w:rPr>
          <w:rFonts w:ascii="Times New Roman"/>
          <w:b w:val="false"/>
          <w:i w:val="false"/>
          <w:color w:val="000000"/>
          <w:sz w:val="28"/>
        </w:rPr>
        <w:t>     39-тармақта:</w:t>
      </w:r>
    </w:p>
    <w:p>
      <w:pPr>
        <w:spacing w:after="0"/>
        <w:ind w:left="0"/>
        <w:jc w:val="both"/>
      </w:pPr>
      <w:r>
        <w:rPr>
          <w:rFonts w:ascii="Times New Roman"/>
          <w:b w:val="false"/>
          <w:i w:val="false"/>
          <w:color w:val="000000"/>
          <w:sz w:val="28"/>
        </w:rPr>
        <w:t xml:space="preserve">     екiншi абзацтағы "төленетiн" деген сөз "есептелетiн"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мынадай мазмұндағы абзацпен толықтырылсын:</w:t>
      </w:r>
    </w:p>
    <w:p>
      <w:pPr>
        <w:spacing w:after="0"/>
        <w:ind w:left="0"/>
        <w:jc w:val="both"/>
      </w:pPr>
      <w:r>
        <w:rPr>
          <w:rFonts w:ascii="Times New Roman"/>
          <w:b w:val="false"/>
          <w:i w:val="false"/>
          <w:color w:val="000000"/>
          <w:sz w:val="28"/>
        </w:rPr>
        <w:t xml:space="preserve">     "Таза табыстың жарғылық капиталды өсiруге жiберiлген бөлiгi (әрбiр </w:t>
      </w:r>
    </w:p>
    <w:p>
      <w:pPr>
        <w:spacing w:after="0"/>
        <w:ind w:left="0"/>
        <w:jc w:val="both"/>
      </w:pPr>
      <w:r>
        <w:rPr>
          <w:rFonts w:ascii="Times New Roman"/>
          <w:b w:val="false"/>
          <w:i w:val="false"/>
          <w:color w:val="000000"/>
          <w:sz w:val="28"/>
        </w:rPr>
        <w:t xml:space="preserve">акционердiң үлесiн сақтай отырып) 15 проценттiк ставка бойынша салық </w:t>
      </w:r>
    </w:p>
    <w:p>
      <w:pPr>
        <w:spacing w:after="0"/>
        <w:ind w:left="0"/>
        <w:jc w:val="both"/>
      </w:pPr>
      <w:r>
        <w:rPr>
          <w:rFonts w:ascii="Times New Roman"/>
          <w:b w:val="false"/>
          <w:i w:val="false"/>
          <w:color w:val="000000"/>
          <w:sz w:val="28"/>
        </w:rPr>
        <w:t>салуға жатпайды.".</w:t>
      </w:r>
    </w:p>
    <w:p>
      <w:pPr>
        <w:spacing w:after="0"/>
        <w:ind w:left="0"/>
        <w:jc w:val="both"/>
      </w:pPr>
      <w:r>
        <w:rPr>
          <w:rFonts w:ascii="Times New Roman"/>
          <w:b w:val="false"/>
          <w:i w:val="false"/>
          <w:color w:val="000000"/>
          <w:sz w:val="28"/>
        </w:rPr>
        <w:t>     IV-тарауда:</w:t>
      </w:r>
    </w:p>
    <w:p>
      <w:pPr>
        <w:spacing w:after="0"/>
        <w:ind w:left="0"/>
        <w:jc w:val="both"/>
      </w:pPr>
      <w:r>
        <w:rPr>
          <w:rFonts w:ascii="Times New Roman"/>
          <w:b w:val="false"/>
          <w:i w:val="false"/>
          <w:color w:val="000000"/>
          <w:sz w:val="28"/>
        </w:rPr>
        <w:t>     45-тармақта:</w:t>
      </w:r>
    </w:p>
    <w:p>
      <w:pPr>
        <w:spacing w:after="0"/>
        <w:ind w:left="0"/>
        <w:jc w:val="both"/>
      </w:pPr>
      <w:r>
        <w:rPr>
          <w:rFonts w:ascii="Times New Roman"/>
          <w:b w:val="false"/>
          <w:i w:val="false"/>
          <w:color w:val="000000"/>
          <w:sz w:val="28"/>
        </w:rPr>
        <w:t xml:space="preserve">     бiрiншi абзац "және төлем көзiнде салықтың төленгенiн растайтын </w:t>
      </w:r>
    </w:p>
    <w:p>
      <w:pPr>
        <w:spacing w:after="0"/>
        <w:ind w:left="0"/>
        <w:jc w:val="both"/>
      </w:pPr>
      <w:r>
        <w:rPr>
          <w:rFonts w:ascii="Times New Roman"/>
          <w:b w:val="false"/>
          <w:i w:val="false"/>
          <w:color w:val="000000"/>
          <w:sz w:val="28"/>
        </w:rPr>
        <w:t xml:space="preserve">құжаттар болса, одан әрi салық салуға жатқызылмайды" деген сөздермен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екiншi абзац алып тасталсын;</w:t>
      </w:r>
    </w:p>
    <w:p>
      <w:pPr>
        <w:spacing w:after="0"/>
        <w:ind w:left="0"/>
        <w:jc w:val="both"/>
      </w:pPr>
      <w:r>
        <w:rPr>
          <w:rFonts w:ascii="Times New Roman"/>
          <w:b w:val="false"/>
          <w:i w:val="false"/>
          <w:color w:val="000000"/>
          <w:sz w:val="28"/>
        </w:rPr>
        <w:t xml:space="preserve">     46-тармақта "проценттер" деген сөз "сыйақы" (мүдде)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47-тармақтың а) тармақшасында "проценттер" деген сөз "сыйақы"</w:t>
      </w:r>
    </w:p>
    <w:p>
      <w:pPr>
        <w:spacing w:after="0"/>
        <w:ind w:left="0"/>
        <w:jc w:val="both"/>
      </w:pPr>
      <w:r>
        <w:rPr>
          <w:rFonts w:ascii="Times New Roman"/>
          <w:b w:val="false"/>
          <w:i w:val="false"/>
          <w:color w:val="000000"/>
          <w:sz w:val="28"/>
        </w:rPr>
        <w:t>(мүдде) деген сөздермен ауыстырылсын.</w:t>
      </w:r>
    </w:p>
    <w:p>
      <w:pPr>
        <w:spacing w:after="0"/>
        <w:ind w:left="0"/>
        <w:jc w:val="both"/>
      </w:pPr>
      <w:r>
        <w:rPr>
          <w:rFonts w:ascii="Times New Roman"/>
          <w:b w:val="false"/>
          <w:i w:val="false"/>
          <w:color w:val="000000"/>
          <w:sz w:val="28"/>
        </w:rPr>
        <w:t>     V-тарауда:</w:t>
      </w:r>
    </w:p>
    <w:p>
      <w:pPr>
        <w:spacing w:after="0"/>
        <w:ind w:left="0"/>
        <w:jc w:val="both"/>
      </w:pPr>
      <w:r>
        <w:rPr>
          <w:rFonts w:ascii="Times New Roman"/>
          <w:b w:val="false"/>
          <w:i w:val="false"/>
          <w:color w:val="000000"/>
          <w:sz w:val="28"/>
        </w:rPr>
        <w:t>     үшiншi абзац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коммерциялық ұйымдар жоғарыда аталған қаржылар қайтарусыз негiзде берiлген жағдайда демеушiлiк көмек, кiретiн және мүшелiк жарналар, қайырымдылық көмегi, аударымдармен садақалар түрiнде алынған табыстар бойынша, сондай-ақ қайтарусыз берiлген мүлiк бойынша;"; </w:t>
      </w:r>
      <w:r>
        <w:br/>
      </w:r>
      <w:r>
        <w:rPr>
          <w:rFonts w:ascii="Times New Roman"/>
          <w:b w:val="false"/>
          <w:i w:val="false"/>
          <w:color w:val="000000"/>
          <w:sz w:val="28"/>
        </w:rPr>
        <w:t xml:space="preserve">
      жетiншi абзац мынадай редакцияда жазылсын: </w:t>
      </w:r>
      <w:r>
        <w:br/>
      </w:r>
      <w:r>
        <w:rPr>
          <w:rFonts w:ascii="Times New Roman"/>
          <w:b w:val="false"/>
          <w:i w:val="false"/>
          <w:color w:val="000000"/>
          <w:sz w:val="28"/>
        </w:rPr>
        <w:t xml:space="preserve">
      "- банк операцияларының жекелеген түрлерiн жүзеге асыратын банктердiң және ұйымдардың, негiзгi құралдарды құру және жаңарту үшiн үш жылдан аспайтын мерзiмге берiлген орташа мерзiмдi және ұзақ мерзiмдi инвестициялық несиелер бойынша алынған (есептелген) сыйақы (мүдде) жөнiнде, өзiнiң мұқтажы үшiн тұрғын үй сатып алуға және салып алуға үш жылдан аспайтын мерзiмге жеке тұлғаларға берiлген ипотекалық несиелер жөнiнде."; </w:t>
      </w:r>
      <w:r>
        <w:br/>
      </w:r>
      <w:r>
        <w:rPr>
          <w:rFonts w:ascii="Times New Roman"/>
          <w:b w:val="false"/>
          <w:i w:val="false"/>
          <w:color w:val="000000"/>
          <w:sz w:val="28"/>
        </w:rPr>
        <w:t xml:space="preserve">
      мынадай мазмұндағы сегiзiншi, тоғызыншы және оныншы абзацтармен толықтырылсын: </w:t>
      </w:r>
      <w:r>
        <w:br/>
      </w:r>
      <w:r>
        <w:rPr>
          <w:rFonts w:ascii="Times New Roman"/>
          <w:b w:val="false"/>
          <w:i w:val="false"/>
          <w:color w:val="000000"/>
          <w:sz w:val="28"/>
        </w:rPr>
        <w:t xml:space="preserve">
      "- Қазақстан Республикасының Үкiметi анықтайтын, шетелдiк немесе шетелдiң қатысуымен құрылған, Ақмола қаласында тiркелген және құрылыспен шұғылданатын ұйымдар, құрылысқа байланысты iс-әрекетi кезiнде, бiрақ бес жылдан артық емес; </w:t>
      </w:r>
      <w:r>
        <w:br/>
      </w:r>
      <w:r>
        <w:rPr>
          <w:rFonts w:ascii="Times New Roman"/>
          <w:b w:val="false"/>
          <w:i w:val="false"/>
          <w:color w:val="000000"/>
          <w:sz w:val="28"/>
        </w:rPr>
        <w:t xml:space="preserve">
      - бес жылдан аспайтын мерзiмге жаңа технологиялық жабдықтардың лизингi бойынша алған, бұл жабдықтарды кейiннен лизинг алушыға беретiн, сыйақы (мүдде) жөнiндегi ұйымдар; </w:t>
      </w:r>
      <w:r>
        <w:br/>
      </w:r>
      <w:r>
        <w:rPr>
          <w:rFonts w:ascii="Times New Roman"/>
          <w:b w:val="false"/>
          <w:i w:val="false"/>
          <w:color w:val="000000"/>
          <w:sz w:val="28"/>
        </w:rPr>
        <w:t xml:space="preserve">
      - iс-әрекетiнiң айрықша түрi ауылшаруашылығына несие беру болып табылатын, банктiк операциялардың жекелеген түрлерiмен айналысатын ұйымдар, құрылған күнiнен бастап үш жыл iшiнде. ; </w:t>
      </w:r>
      <w:r>
        <w:br/>
      </w:r>
      <w:r>
        <w:rPr>
          <w:rFonts w:ascii="Times New Roman"/>
          <w:b w:val="false"/>
          <w:i w:val="false"/>
          <w:color w:val="000000"/>
          <w:sz w:val="28"/>
        </w:rPr>
        <w:t xml:space="preserve">
      52-тармақта "проценттер" деген сөз "сыйақы (мүдде)" деген сөздермен ауыстырылсын; </w:t>
      </w:r>
      <w:r>
        <w:br/>
      </w:r>
      <w:r>
        <w:rPr>
          <w:rFonts w:ascii="Times New Roman"/>
          <w:b w:val="false"/>
          <w:i w:val="false"/>
          <w:color w:val="000000"/>
          <w:sz w:val="28"/>
        </w:rPr>
        <w:t xml:space="preserve">
      53-тармақ мынадай мазмұндағы в) тармақшасымен толықтырылсын: </w:t>
      </w:r>
      <w:r>
        <w:br/>
      </w:r>
      <w:r>
        <w:rPr>
          <w:rFonts w:ascii="Times New Roman"/>
          <w:b w:val="false"/>
          <w:i w:val="false"/>
          <w:color w:val="000000"/>
          <w:sz w:val="28"/>
        </w:rPr>
        <w:t xml:space="preserve">
      "в) айына әрбiр қызметкерге шаққандағы жиырма есеп айырысу көрсеткiшiнен аспайтын мөлшерде мемлекеттiк емес жинақтық зейнетақы қорларына аударылатын."; </w:t>
      </w:r>
      <w:r>
        <w:br/>
      </w:r>
      <w:r>
        <w:rPr>
          <w:rFonts w:ascii="Times New Roman"/>
          <w:b w:val="false"/>
          <w:i w:val="false"/>
          <w:color w:val="000000"/>
          <w:sz w:val="28"/>
        </w:rPr>
        <w:t xml:space="preserve">
      мынадай мазмұндағы 54а тармағымен толықтырылсын: </w:t>
      </w:r>
      <w:r>
        <w:br/>
      </w:r>
      <w:r>
        <w:rPr>
          <w:rFonts w:ascii="Times New Roman"/>
          <w:b w:val="false"/>
          <w:i w:val="false"/>
          <w:color w:val="000000"/>
          <w:sz w:val="28"/>
        </w:rPr>
        <w:t xml:space="preserve">
      "Заңды тұлғалар үшiн жиынтық жылдық табыс айына әрбiр қызметкерге шаққандағы жиырма есеп айырысу көрсеткiшi мөлшерiнде мемлекеттiк емес жинақтық зейнетақы қорларына аударылатын ерiктi зейнетақы жарналарының сомасына кемiтiледi.". </w:t>
      </w:r>
      <w:r>
        <w:br/>
      </w:r>
      <w:r>
        <w:rPr>
          <w:rFonts w:ascii="Times New Roman"/>
          <w:b w:val="false"/>
          <w:i w:val="false"/>
          <w:color w:val="000000"/>
          <w:sz w:val="28"/>
        </w:rPr>
        <w:t xml:space="preserve">
      VI-тарауда: </w:t>
      </w:r>
      <w:r>
        <w:br/>
      </w:r>
      <w:r>
        <w:rPr>
          <w:rFonts w:ascii="Times New Roman"/>
          <w:b w:val="false"/>
          <w:i w:val="false"/>
          <w:color w:val="000000"/>
          <w:sz w:val="28"/>
        </w:rPr>
        <w:t xml:space="preserve">
      58-тармақ мынадай редакцияда жазылсын: </w:t>
      </w:r>
      <w:r>
        <w:br/>
      </w:r>
      <w:r>
        <w:rPr>
          <w:rFonts w:ascii="Times New Roman"/>
          <w:b w:val="false"/>
          <w:i w:val="false"/>
          <w:color w:val="000000"/>
          <w:sz w:val="28"/>
        </w:rPr>
        <w:t xml:space="preserve">
      "Негiзiнен қолма-қол ақшамен жұмыс iстейтiн және тауарларды, жұмыстар мен қызметтердi сату жөнiнен шектеулi айналымы бар, сондай-ақ олардағы қызметкерлерiнiң саны да шектеулi, заңды тұлғалар бойынша салық қызметi тиiстi қаржылық органдармен келiсе отырып, iс-әрекет түрлерiнiң тiзбесiн және патент негiзiнде салықтарды төлеудiң тәртiбiн анықтайды.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Патенттiң құнына салықтар мен бюджетке төленетiн басқа да мiндеттi </w:t>
      </w:r>
    </w:p>
    <w:p>
      <w:pPr>
        <w:spacing w:after="0"/>
        <w:ind w:left="0"/>
        <w:jc w:val="both"/>
      </w:pPr>
      <w:r>
        <w:rPr>
          <w:rFonts w:ascii="Times New Roman"/>
          <w:b w:val="false"/>
          <w:i w:val="false"/>
          <w:color w:val="000000"/>
          <w:sz w:val="28"/>
        </w:rPr>
        <w:t xml:space="preserve">төлемдердi, сондай-ақ өзге де қаржылық мiндеттемелердi қамтитын, </w:t>
      </w:r>
    </w:p>
    <w:p>
      <w:pPr>
        <w:spacing w:after="0"/>
        <w:ind w:left="0"/>
        <w:jc w:val="both"/>
      </w:pPr>
      <w:r>
        <w:rPr>
          <w:rFonts w:ascii="Times New Roman"/>
          <w:b w:val="false"/>
          <w:i w:val="false"/>
          <w:color w:val="000000"/>
          <w:sz w:val="28"/>
        </w:rPr>
        <w:t>бекiтiлген жиынтық салық енедi. ;</w:t>
      </w:r>
    </w:p>
    <w:p>
      <w:pPr>
        <w:spacing w:after="0"/>
        <w:ind w:left="0"/>
        <w:jc w:val="both"/>
      </w:pPr>
      <w:r>
        <w:rPr>
          <w:rFonts w:ascii="Times New Roman"/>
          <w:b w:val="false"/>
          <w:i w:val="false"/>
          <w:color w:val="000000"/>
          <w:sz w:val="28"/>
        </w:rPr>
        <w:t xml:space="preserve">     59-тармақта "жүргiзу" деген сөзден кейiн "салықтық және" деген </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60-тармақта "немесе төрелiк соттар" деген сөздер алып тасталсын;</w:t>
      </w:r>
    </w:p>
    <w:p>
      <w:pPr>
        <w:spacing w:after="0"/>
        <w:ind w:left="0"/>
        <w:jc w:val="both"/>
      </w:pPr>
      <w:r>
        <w:rPr>
          <w:rFonts w:ascii="Times New Roman"/>
          <w:b w:val="false"/>
          <w:i w:val="false"/>
          <w:color w:val="000000"/>
          <w:sz w:val="28"/>
        </w:rPr>
        <w:t>     62-тармақта:</w:t>
      </w:r>
    </w:p>
    <w:p>
      <w:pPr>
        <w:spacing w:after="0"/>
        <w:ind w:left="0"/>
        <w:jc w:val="both"/>
      </w:pPr>
      <w:r>
        <w:rPr>
          <w:rFonts w:ascii="Times New Roman"/>
          <w:b w:val="false"/>
          <w:i w:val="false"/>
          <w:color w:val="000000"/>
          <w:sz w:val="28"/>
        </w:rPr>
        <w:t xml:space="preserve">     бiрiншi және екiншi абзацтар үшiншi және төртiншi абзацтар болып </w:t>
      </w:r>
    </w:p>
    <w:p>
      <w:pPr>
        <w:spacing w:after="0"/>
        <w:ind w:left="0"/>
        <w:jc w:val="both"/>
      </w:pPr>
      <w:r>
        <w:rPr>
          <w:rFonts w:ascii="Times New Roman"/>
          <w:b w:val="false"/>
          <w:i w:val="false"/>
          <w:color w:val="000000"/>
          <w:sz w:val="28"/>
        </w:rPr>
        <w:t>саналсын.</w:t>
      </w:r>
    </w:p>
    <w:p>
      <w:pPr>
        <w:spacing w:after="0"/>
        <w:ind w:left="0"/>
        <w:jc w:val="both"/>
      </w:pPr>
      <w:r>
        <w:rPr>
          <w:rFonts w:ascii="Times New Roman"/>
          <w:b w:val="false"/>
          <w:i w:val="false"/>
          <w:color w:val="000000"/>
          <w:sz w:val="28"/>
        </w:rPr>
        <w:t>     мынадай мазмұндағы бiрiншi және екiншi абзацтар енгiзiлсiн:</w:t>
      </w:r>
    </w:p>
    <w:p>
      <w:pPr>
        <w:spacing w:after="0"/>
        <w:ind w:left="0"/>
        <w:jc w:val="both"/>
      </w:pPr>
      <w:r>
        <w:rPr>
          <w:rFonts w:ascii="Times New Roman"/>
          <w:b w:val="false"/>
          <w:i w:val="false"/>
          <w:color w:val="000000"/>
          <w:sz w:val="28"/>
        </w:rPr>
        <w:t xml:space="preserve">     "Ағымдағы активтер қайтарусыз негiзде немесе төмендетiлген құнмен </w:t>
      </w:r>
    </w:p>
    <w:p>
      <w:pPr>
        <w:spacing w:after="0"/>
        <w:ind w:left="0"/>
        <w:jc w:val="both"/>
      </w:pPr>
      <w:r>
        <w:rPr>
          <w:rFonts w:ascii="Times New Roman"/>
          <w:b w:val="false"/>
          <w:i w:val="false"/>
          <w:color w:val="000000"/>
          <w:sz w:val="28"/>
        </w:rPr>
        <w:t xml:space="preserve">берiлген кезде беретiн адамның ағымдағы активтерiнiң құны шығындардың </w:t>
      </w:r>
    </w:p>
    <w:p>
      <w:pPr>
        <w:spacing w:after="0"/>
        <w:ind w:left="0"/>
        <w:jc w:val="both"/>
      </w:pPr>
      <w:r>
        <w:rPr>
          <w:rFonts w:ascii="Times New Roman"/>
          <w:b w:val="false"/>
          <w:i w:val="false"/>
          <w:color w:val="000000"/>
          <w:sz w:val="28"/>
        </w:rPr>
        <w:t xml:space="preserve">жиынтығына қарай анықталады, ал алатын адамның табыстары қабылданған </w:t>
      </w:r>
    </w:p>
    <w:p>
      <w:pPr>
        <w:spacing w:after="0"/>
        <w:ind w:left="0"/>
        <w:jc w:val="both"/>
      </w:pPr>
      <w:r>
        <w:rPr>
          <w:rFonts w:ascii="Times New Roman"/>
          <w:b w:val="false"/>
          <w:i w:val="false"/>
          <w:color w:val="000000"/>
          <w:sz w:val="28"/>
        </w:rPr>
        <w:t xml:space="preserve">бағалау құны бойынша, бiрақ тапсырылған активтердiң құнынан кемiтпей, </w:t>
      </w:r>
    </w:p>
    <w:p>
      <w:pPr>
        <w:spacing w:after="0"/>
        <w:ind w:left="0"/>
        <w:jc w:val="both"/>
      </w:pPr>
      <w:r>
        <w:rPr>
          <w:rFonts w:ascii="Times New Roman"/>
          <w:b w:val="false"/>
          <w:i w:val="false"/>
          <w:color w:val="000000"/>
          <w:sz w:val="28"/>
        </w:rPr>
        <w:t>белгiленедi.</w:t>
      </w:r>
    </w:p>
    <w:p>
      <w:pPr>
        <w:spacing w:after="0"/>
        <w:ind w:left="0"/>
        <w:jc w:val="both"/>
      </w:pPr>
      <w:r>
        <w:rPr>
          <w:rFonts w:ascii="Times New Roman"/>
          <w:b w:val="false"/>
          <w:i w:val="false"/>
          <w:color w:val="000000"/>
          <w:sz w:val="28"/>
        </w:rPr>
        <w:t xml:space="preserve">     Өнiмдi төмен құнмен сату салдарынан пайда болған айырмашылықтағы </w:t>
      </w:r>
    </w:p>
    <w:p>
      <w:pPr>
        <w:spacing w:after="0"/>
        <w:ind w:left="0"/>
        <w:jc w:val="both"/>
      </w:pPr>
      <w:r>
        <w:rPr>
          <w:rFonts w:ascii="Times New Roman"/>
          <w:b w:val="false"/>
          <w:i w:val="false"/>
          <w:color w:val="000000"/>
          <w:sz w:val="28"/>
        </w:rPr>
        <w:t xml:space="preserve">кемшiлiк өнiмдi (жұмыстарды, қызметтердi) сатушы үшiн оның кiрiсi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65-тармақтың екiншi абзацындағы соңғы сөйлем алып тасталсын.</w:t>
      </w:r>
    </w:p>
    <w:p>
      <w:pPr>
        <w:spacing w:after="0"/>
        <w:ind w:left="0"/>
        <w:jc w:val="both"/>
      </w:pPr>
      <w:r>
        <w:rPr>
          <w:rFonts w:ascii="Times New Roman"/>
          <w:b w:val="false"/>
          <w:i w:val="false"/>
          <w:color w:val="000000"/>
          <w:sz w:val="28"/>
        </w:rPr>
        <w:t>     VII-тарауда:</w:t>
      </w:r>
    </w:p>
    <w:p>
      <w:pPr>
        <w:spacing w:after="0"/>
        <w:ind w:left="0"/>
        <w:jc w:val="both"/>
      </w:pPr>
      <w:r>
        <w:rPr>
          <w:rFonts w:ascii="Times New Roman"/>
          <w:b w:val="false"/>
          <w:i w:val="false"/>
          <w:color w:val="000000"/>
          <w:sz w:val="28"/>
        </w:rPr>
        <w:t>     74-тармақта:</w:t>
      </w:r>
    </w:p>
    <w:p>
      <w:pPr>
        <w:spacing w:after="0"/>
        <w:ind w:left="0"/>
        <w:jc w:val="both"/>
      </w:pPr>
      <w:r>
        <w:rPr>
          <w:rFonts w:ascii="Times New Roman"/>
          <w:b w:val="false"/>
          <w:i w:val="false"/>
          <w:color w:val="000000"/>
          <w:sz w:val="28"/>
        </w:rPr>
        <w:t xml:space="preserve">     а) тармақшасында "белгiленген тәртiппен" деген сөздерден кейiн </w:t>
      </w:r>
    </w:p>
    <w:p>
      <w:pPr>
        <w:spacing w:after="0"/>
        <w:ind w:left="0"/>
        <w:jc w:val="both"/>
      </w:pPr>
      <w:r>
        <w:rPr>
          <w:rFonts w:ascii="Times New Roman"/>
          <w:b w:val="false"/>
          <w:i w:val="false"/>
          <w:color w:val="000000"/>
          <w:sz w:val="28"/>
        </w:rPr>
        <w:t>"салықтық" деген сөзбен толықтырылсын;</w:t>
      </w:r>
    </w:p>
    <w:p>
      <w:pPr>
        <w:spacing w:after="0"/>
        <w:ind w:left="0"/>
        <w:jc w:val="both"/>
      </w:pPr>
      <w:r>
        <w:rPr>
          <w:rFonts w:ascii="Times New Roman"/>
          <w:b w:val="false"/>
          <w:i w:val="false"/>
          <w:color w:val="000000"/>
          <w:sz w:val="28"/>
        </w:rPr>
        <w:t>     б) -тармақшасы мынадай редакцияда жазылсын:</w:t>
      </w:r>
    </w:p>
    <w:p>
      <w:pPr>
        <w:spacing w:after="0"/>
        <w:ind w:left="0"/>
        <w:jc w:val="both"/>
      </w:pPr>
      <w:r>
        <w:rPr>
          <w:rFonts w:ascii="Times New Roman"/>
          <w:b w:val="false"/>
          <w:i w:val="false"/>
          <w:color w:val="000000"/>
          <w:sz w:val="28"/>
        </w:rPr>
        <w:t xml:space="preserve">     "б) салықтық есеп жөнiндегi құжаттар бес жыл бойы қағаз, электронды </w:t>
      </w:r>
    </w:p>
    <w:p>
      <w:pPr>
        <w:spacing w:after="0"/>
        <w:ind w:left="0"/>
        <w:jc w:val="both"/>
      </w:pPr>
      <w:r>
        <w:rPr>
          <w:rFonts w:ascii="Times New Roman"/>
          <w:b w:val="false"/>
          <w:i w:val="false"/>
          <w:color w:val="000000"/>
          <w:sz w:val="28"/>
        </w:rPr>
        <w:t>немесе магниттi ыдыстарда сақталсын;";</w:t>
      </w:r>
    </w:p>
    <w:p>
      <w:pPr>
        <w:spacing w:after="0"/>
        <w:ind w:left="0"/>
        <w:jc w:val="both"/>
      </w:pPr>
      <w:r>
        <w:rPr>
          <w:rFonts w:ascii="Times New Roman"/>
          <w:b w:val="false"/>
          <w:i w:val="false"/>
          <w:color w:val="000000"/>
          <w:sz w:val="28"/>
        </w:rPr>
        <w:t>     76-тармақ мынадай мазмұндағы абзацпен толықтырылсын:</w:t>
      </w:r>
    </w:p>
    <w:p>
      <w:pPr>
        <w:spacing w:after="0"/>
        <w:ind w:left="0"/>
        <w:jc w:val="both"/>
      </w:pPr>
      <w:r>
        <w:rPr>
          <w:rFonts w:ascii="Times New Roman"/>
          <w:b w:val="false"/>
          <w:i w:val="false"/>
          <w:color w:val="000000"/>
          <w:sz w:val="28"/>
        </w:rPr>
        <w:t xml:space="preserve">     "жiберiлетiн құжаттардың, сондай-ақ салық шот-фактураларының </w:t>
      </w:r>
    </w:p>
    <w:p>
      <w:pPr>
        <w:spacing w:after="0"/>
        <w:ind w:left="0"/>
        <w:jc w:val="both"/>
      </w:pPr>
      <w:r>
        <w:rPr>
          <w:rFonts w:ascii="Times New Roman"/>
          <w:b w:val="false"/>
          <w:i w:val="false"/>
          <w:color w:val="000000"/>
          <w:sz w:val="28"/>
        </w:rPr>
        <w:t xml:space="preserve">сенiмдiлiгi үшiн тауарларды (жұмыстарды қызметтердi) ұсынушы жауап </w:t>
      </w:r>
    </w:p>
    <w:p>
      <w:pPr>
        <w:spacing w:after="0"/>
        <w:ind w:left="0"/>
        <w:jc w:val="both"/>
      </w:pPr>
      <w:r>
        <w:rPr>
          <w:rFonts w:ascii="Times New Roman"/>
          <w:b w:val="false"/>
          <w:i w:val="false"/>
          <w:color w:val="000000"/>
          <w:sz w:val="28"/>
        </w:rPr>
        <w:t>бередi.";</w:t>
      </w:r>
    </w:p>
    <w:p>
      <w:pPr>
        <w:spacing w:after="0"/>
        <w:ind w:left="0"/>
        <w:jc w:val="both"/>
      </w:pPr>
      <w:r>
        <w:rPr>
          <w:rFonts w:ascii="Times New Roman"/>
          <w:b w:val="false"/>
          <w:i w:val="false"/>
          <w:color w:val="000000"/>
          <w:sz w:val="28"/>
        </w:rPr>
        <w:t>     78-тармақта "1,5 есе" деген сөз "ресми" деген сөзбен ауыстырылсын;</w:t>
      </w:r>
    </w:p>
    <w:p>
      <w:pPr>
        <w:spacing w:after="0"/>
        <w:ind w:left="0"/>
        <w:jc w:val="both"/>
      </w:pPr>
      <w:r>
        <w:rPr>
          <w:rFonts w:ascii="Times New Roman"/>
          <w:b w:val="false"/>
          <w:i w:val="false"/>
          <w:color w:val="000000"/>
          <w:sz w:val="28"/>
        </w:rPr>
        <w:t>     81-тармақтың бiрiншi, екiншi және үшiншi абзацтары алып тасталсын;</w:t>
      </w:r>
    </w:p>
    <w:p>
      <w:pPr>
        <w:spacing w:after="0"/>
        <w:ind w:left="0"/>
        <w:jc w:val="both"/>
      </w:pPr>
      <w:r>
        <w:rPr>
          <w:rFonts w:ascii="Times New Roman"/>
          <w:b w:val="false"/>
          <w:i w:val="false"/>
          <w:color w:val="000000"/>
          <w:sz w:val="28"/>
        </w:rPr>
        <w:t>     82-тармақта: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бiрiншi абзацтағы "жүргiзу" деген сөз "есеп құжаттарындағы көрiнiс емес" деген сөздермен ауыстырылсын, "құжаттардағы көрiнiс болмайынша" деген сөздер алып тасталсын; </w:t>
      </w:r>
      <w:r>
        <w:br/>
      </w:r>
      <w:r>
        <w:rPr>
          <w:rFonts w:ascii="Times New Roman"/>
          <w:b w:val="false"/>
          <w:i w:val="false"/>
          <w:color w:val="000000"/>
          <w:sz w:val="28"/>
        </w:rPr>
        <w:t xml:space="preserve">
      екiншi абзацтағы "бухгалтерлiк тiзiмдемелерде" деген сөз "есеп құжаттарында" деген сөздермен ауыстырылсын. </w:t>
      </w:r>
      <w:r>
        <w:br/>
      </w:r>
      <w:r>
        <w:rPr>
          <w:rFonts w:ascii="Times New Roman"/>
          <w:b w:val="false"/>
          <w:i w:val="false"/>
          <w:color w:val="000000"/>
          <w:sz w:val="28"/>
        </w:rPr>
        <w:t xml:space="preserve">
      VIII тарауда: </w:t>
      </w:r>
      <w:r>
        <w:br/>
      </w:r>
      <w:r>
        <w:rPr>
          <w:rFonts w:ascii="Times New Roman"/>
          <w:b w:val="false"/>
          <w:i w:val="false"/>
          <w:color w:val="000000"/>
          <w:sz w:val="28"/>
        </w:rPr>
        <w:t xml:space="preserve">
      85-тармақта "Мемлекеттiк салық комитетiнiң" деген сөздер "Қаржы министрлiгiнiң Салық комитетi" деген сөздермен ауыстырылсын; </w:t>
      </w:r>
      <w:r>
        <w:br/>
      </w:r>
      <w:r>
        <w:rPr>
          <w:rFonts w:ascii="Times New Roman"/>
          <w:b w:val="false"/>
          <w:i w:val="false"/>
          <w:color w:val="000000"/>
          <w:sz w:val="28"/>
        </w:rPr>
        <w:t xml:space="preserve">
      IХ тарауда: </w:t>
      </w:r>
      <w:r>
        <w:br/>
      </w:r>
      <w:r>
        <w:rPr>
          <w:rFonts w:ascii="Times New Roman"/>
          <w:b w:val="false"/>
          <w:i w:val="false"/>
          <w:color w:val="000000"/>
          <w:sz w:val="28"/>
        </w:rPr>
        <w:t xml:space="preserve">
      86-тармақ мынадай мазмұндағы абзацпен толықтырылсын: </w:t>
      </w:r>
      <w:r>
        <w:br/>
      </w:r>
      <w:r>
        <w:rPr>
          <w:rFonts w:ascii="Times New Roman"/>
          <w:b w:val="false"/>
          <w:i w:val="false"/>
          <w:color w:val="000000"/>
          <w:sz w:val="28"/>
        </w:rPr>
        <w:t xml:space="preserve">
      "Салық органдарының шешiмдерiне шағым жасау олар белгiлеген салықтар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мен айыппұл санкциялары сомаларын төлетудi тоқтата алмайды.</w:t>
      </w:r>
    </w:p>
    <w:p>
      <w:pPr>
        <w:spacing w:after="0"/>
        <w:ind w:left="0"/>
        <w:jc w:val="both"/>
      </w:pPr>
      <w:r>
        <w:rPr>
          <w:rFonts w:ascii="Times New Roman"/>
          <w:b w:val="false"/>
          <w:i w:val="false"/>
          <w:color w:val="000000"/>
          <w:sz w:val="28"/>
        </w:rPr>
        <w:t xml:space="preserve">     Соттың шешiмi бойынша негiзсiз төленген сомаларды салық төлеушiге </w:t>
      </w:r>
    </w:p>
    <w:p>
      <w:pPr>
        <w:spacing w:after="0"/>
        <w:ind w:left="0"/>
        <w:jc w:val="both"/>
      </w:pPr>
      <w:r>
        <w:rPr>
          <w:rFonts w:ascii="Times New Roman"/>
          <w:b w:val="false"/>
          <w:i w:val="false"/>
          <w:color w:val="000000"/>
          <w:sz w:val="28"/>
        </w:rPr>
        <w:t xml:space="preserve">қайтару, оларды салық органдары төлеткен сәттен бастап әрбiр күн үшiн, осы </w:t>
      </w:r>
    </w:p>
    <w:p>
      <w:pPr>
        <w:spacing w:after="0"/>
        <w:ind w:left="0"/>
        <w:jc w:val="both"/>
      </w:pPr>
      <w:r>
        <w:rPr>
          <w:rFonts w:ascii="Times New Roman"/>
          <w:b w:val="false"/>
          <w:i w:val="false"/>
          <w:color w:val="000000"/>
          <w:sz w:val="28"/>
        </w:rPr>
        <w:t xml:space="preserve">сомалар төленген күнi Қазақстан Республикасының Ұлттық Банкi белгiлеген </w:t>
      </w:r>
    </w:p>
    <w:p>
      <w:pPr>
        <w:spacing w:after="0"/>
        <w:ind w:left="0"/>
        <w:jc w:val="both"/>
      </w:pPr>
      <w:r>
        <w:rPr>
          <w:rFonts w:ascii="Times New Roman"/>
          <w:b w:val="false"/>
          <w:i w:val="false"/>
          <w:color w:val="000000"/>
          <w:sz w:val="28"/>
        </w:rPr>
        <w:t xml:space="preserve">ресми қайта қаржыландыру ставкасының 1,5 есесi мөлшерiнде айыпақы қосып, </w:t>
      </w:r>
    </w:p>
    <w:p>
      <w:pPr>
        <w:spacing w:after="0"/>
        <w:ind w:left="0"/>
        <w:jc w:val="both"/>
      </w:pPr>
      <w:r>
        <w:rPr>
          <w:rFonts w:ascii="Times New Roman"/>
          <w:b w:val="false"/>
          <w:i w:val="false"/>
          <w:color w:val="000000"/>
          <w:sz w:val="28"/>
        </w:rPr>
        <w:t>үш күннiң iшiнде жүргiзiледi.".</w:t>
      </w:r>
    </w:p>
    <w:p>
      <w:pPr>
        <w:spacing w:after="0"/>
        <w:ind w:left="0"/>
        <w:jc w:val="both"/>
      </w:pPr>
      <w:r>
        <w:rPr>
          <w:rFonts w:ascii="Times New Roman"/>
          <w:b w:val="false"/>
          <w:i w:val="false"/>
          <w:color w:val="000000"/>
          <w:sz w:val="28"/>
        </w:rPr>
        <w:t>     N 33 Нұсқаулыққа 1-қосымша</w:t>
      </w:r>
    </w:p>
    <w:p>
      <w:pPr>
        <w:spacing w:after="0"/>
        <w:ind w:left="0"/>
        <w:jc w:val="both"/>
      </w:pPr>
      <w:r>
        <w:rPr>
          <w:rFonts w:ascii="Times New Roman"/>
          <w:b w:val="false"/>
          <w:i w:val="false"/>
          <w:color w:val="000000"/>
          <w:sz w:val="28"/>
        </w:rPr>
        <w:t>     төмендегiдей редакцияда берiлсiн:</w:t>
      </w:r>
    </w:p>
    <w:p>
      <w:pPr>
        <w:spacing w:after="0"/>
        <w:ind w:left="0"/>
        <w:jc w:val="both"/>
      </w:pPr>
      <w:r>
        <w:rPr>
          <w:rFonts w:ascii="Times New Roman"/>
          <w:b w:val="false"/>
          <w:i w:val="false"/>
          <w:color w:val="000000"/>
          <w:sz w:val="28"/>
        </w:rPr>
        <w:t>     Форма 100                      ҚР ҚМ Салық комитетiнiң</w:t>
      </w:r>
    </w:p>
    <w:p>
      <w:pPr>
        <w:spacing w:after="0"/>
        <w:ind w:left="0"/>
        <w:jc w:val="both"/>
      </w:pPr>
      <w:r>
        <w:rPr>
          <w:rFonts w:ascii="Times New Roman"/>
          <w:b w:val="false"/>
          <w:i w:val="false"/>
          <w:color w:val="000000"/>
          <w:sz w:val="28"/>
        </w:rPr>
        <w:t>                                    N 33 Нұсқаулығына 1-қосымша</w:t>
      </w:r>
    </w:p>
    <w:p>
      <w:pPr>
        <w:spacing w:after="0"/>
        <w:ind w:left="0"/>
        <w:jc w:val="both"/>
      </w:pPr>
      <w:r>
        <w:rPr>
          <w:rFonts w:ascii="Times New Roman"/>
          <w:b w:val="false"/>
          <w:i w:val="false"/>
          <w:color w:val="000000"/>
          <w:sz w:val="28"/>
        </w:rPr>
        <w:t>                199  жылғы жиынтық жылдық табыс және</w:t>
      </w:r>
    </w:p>
    <w:p>
      <w:pPr>
        <w:spacing w:after="0"/>
        <w:ind w:left="0"/>
        <w:jc w:val="both"/>
      </w:pPr>
      <w:r>
        <w:rPr>
          <w:rFonts w:ascii="Times New Roman"/>
          <w:b w:val="false"/>
          <w:i w:val="false"/>
          <w:color w:val="000000"/>
          <w:sz w:val="28"/>
        </w:rPr>
        <w:t>              өндiрiлген шегерiмдер туралы декларация</w:t>
      </w:r>
    </w:p>
    <w:p>
      <w:pPr>
        <w:spacing w:after="0"/>
        <w:ind w:left="0"/>
        <w:jc w:val="both"/>
      </w:pPr>
      <w:r>
        <w:rPr>
          <w:rFonts w:ascii="Times New Roman"/>
          <w:b w:val="false"/>
          <w:i w:val="false"/>
          <w:color w:val="000000"/>
          <w:sz w:val="28"/>
        </w:rPr>
        <w:t>Атауы _________________________________СТН__________________________</w:t>
      </w:r>
    </w:p>
    <w:p>
      <w:pPr>
        <w:spacing w:after="0"/>
        <w:ind w:left="0"/>
        <w:jc w:val="both"/>
      </w:pPr>
      <w:r>
        <w:rPr>
          <w:rFonts w:ascii="Times New Roman"/>
          <w:b w:val="false"/>
          <w:i w:val="false"/>
          <w:color w:val="000000"/>
          <w:sz w:val="28"/>
        </w:rPr>
        <w:t>Адрес _________________________________Банк_________________________</w:t>
      </w:r>
    </w:p>
    <w:p>
      <w:pPr>
        <w:spacing w:after="0"/>
        <w:ind w:left="0"/>
        <w:jc w:val="both"/>
      </w:pPr>
      <w:r>
        <w:rPr>
          <w:rFonts w:ascii="Times New Roman"/>
          <w:b w:val="false"/>
          <w:i w:val="false"/>
          <w:color w:val="000000"/>
          <w:sz w:val="28"/>
        </w:rPr>
        <w:t>Аудан _________________________________Банк_________________________</w:t>
      </w:r>
    </w:p>
    <w:p>
      <w:pPr>
        <w:spacing w:after="0"/>
        <w:ind w:left="0"/>
        <w:jc w:val="both"/>
      </w:pPr>
      <w:r>
        <w:rPr>
          <w:rFonts w:ascii="Times New Roman"/>
          <w:b w:val="false"/>
          <w:i w:val="false"/>
          <w:color w:val="000000"/>
          <w:sz w:val="28"/>
        </w:rPr>
        <w:t>Қала/облыс_____________________________шоттары______________________</w:t>
      </w:r>
    </w:p>
    <w:p>
      <w:pPr>
        <w:spacing w:after="0"/>
        <w:ind w:left="0"/>
        <w:jc w:val="both"/>
      </w:pPr>
      <w:r>
        <w:rPr>
          <w:rFonts w:ascii="Times New Roman"/>
          <w:b w:val="false"/>
          <w:i w:val="false"/>
          <w:color w:val="000000"/>
          <w:sz w:val="28"/>
        </w:rPr>
        <w:t>Декларация            кезектi       бастапқы       тарату кезiндегi</w:t>
      </w:r>
    </w:p>
    <w:p>
      <w:pPr>
        <w:spacing w:after="0"/>
        <w:ind w:left="0"/>
        <w:jc w:val="both"/>
      </w:pPr>
      <w:r>
        <w:rPr>
          <w:rFonts w:ascii="Times New Roman"/>
          <w:b w:val="false"/>
          <w:i w:val="false"/>
          <w:color w:val="000000"/>
          <w:sz w:val="28"/>
        </w:rPr>
        <w:t>Есеп әдiсi        есептеу           41-бап, ұзақ мерзiмдi шарттар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Көрсеткiштер                   | Код|Төлеушiнiң|Салық</w:t>
      </w:r>
    </w:p>
    <w:p>
      <w:pPr>
        <w:spacing w:after="0"/>
        <w:ind w:left="0"/>
        <w:jc w:val="both"/>
      </w:pPr>
      <w:r>
        <w:rPr>
          <w:rFonts w:ascii="Times New Roman"/>
          <w:b w:val="false"/>
          <w:i w:val="false"/>
          <w:color w:val="000000"/>
          <w:sz w:val="28"/>
        </w:rPr>
        <w:t>                                          |    |дерегi    |инспекция.</w:t>
      </w:r>
    </w:p>
    <w:p>
      <w:pPr>
        <w:spacing w:after="0"/>
        <w:ind w:left="0"/>
        <w:jc w:val="both"/>
      </w:pPr>
      <w:r>
        <w:rPr>
          <w:rFonts w:ascii="Times New Roman"/>
          <w:b w:val="false"/>
          <w:i w:val="false"/>
          <w:color w:val="000000"/>
          <w:sz w:val="28"/>
        </w:rPr>
        <w:t>                                          |    |          |ның дерегi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Табыс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Өнiмдi (жұмыстарды, қызметтердi)       |  1 |          |</w:t>
      </w:r>
    </w:p>
    <w:p>
      <w:pPr>
        <w:spacing w:after="0"/>
        <w:ind w:left="0"/>
        <w:jc w:val="both"/>
      </w:pPr>
      <w:r>
        <w:rPr>
          <w:rFonts w:ascii="Times New Roman"/>
          <w:b w:val="false"/>
          <w:i w:val="false"/>
          <w:color w:val="000000"/>
          <w:sz w:val="28"/>
        </w:rPr>
        <w:t>   сатудан алынған табыс                  |____|__________|_________</w:t>
      </w:r>
    </w:p>
    <w:p>
      <w:pPr>
        <w:spacing w:after="0"/>
        <w:ind w:left="0"/>
        <w:jc w:val="both"/>
      </w:pPr>
      <w:r>
        <w:rPr>
          <w:rFonts w:ascii="Times New Roman"/>
          <w:b w:val="false"/>
          <w:i w:val="false"/>
          <w:color w:val="000000"/>
          <w:sz w:val="28"/>
        </w:rPr>
        <w:t>2. Ғимараттарды, құрылыстарды, сондай-ақ  | 2  |          |</w:t>
      </w:r>
    </w:p>
    <w:p>
      <w:pPr>
        <w:spacing w:after="0"/>
        <w:ind w:left="0"/>
        <w:jc w:val="both"/>
      </w:pPr>
      <w:r>
        <w:rPr>
          <w:rFonts w:ascii="Times New Roman"/>
          <w:b w:val="false"/>
          <w:i w:val="false"/>
          <w:color w:val="000000"/>
          <w:sz w:val="28"/>
        </w:rPr>
        <w:t>   активтердi сатқан кезде құнның өсуiнен |    |          |</w:t>
      </w:r>
    </w:p>
    <w:p>
      <w:pPr>
        <w:spacing w:after="0"/>
        <w:ind w:left="0"/>
        <w:jc w:val="both"/>
      </w:pPr>
      <w:r>
        <w:rPr>
          <w:rFonts w:ascii="Times New Roman"/>
          <w:b w:val="false"/>
          <w:i w:val="false"/>
          <w:color w:val="000000"/>
          <w:sz w:val="28"/>
        </w:rPr>
        <w:t>   түсетiн, олардың құнының инфляцияға    |    |          |</w:t>
      </w:r>
    </w:p>
    <w:p>
      <w:pPr>
        <w:spacing w:after="0"/>
        <w:ind w:left="0"/>
        <w:jc w:val="both"/>
      </w:pPr>
      <w:r>
        <w:rPr>
          <w:rFonts w:ascii="Times New Roman"/>
          <w:b w:val="false"/>
          <w:i w:val="false"/>
          <w:color w:val="000000"/>
          <w:sz w:val="28"/>
        </w:rPr>
        <w:t>   үйлестiрiлуi ескерiлген табыс          |____|__________|_________</w:t>
      </w:r>
    </w:p>
    <w:p>
      <w:pPr>
        <w:spacing w:after="0"/>
        <w:ind w:left="0"/>
        <w:jc w:val="both"/>
      </w:pPr>
      <w:r>
        <w:rPr>
          <w:rFonts w:ascii="Times New Roman"/>
          <w:b w:val="false"/>
          <w:i w:val="false"/>
          <w:color w:val="000000"/>
          <w:sz w:val="28"/>
        </w:rPr>
        <w:t>3. Сыйақы түрiндегi табыс (мүдде)         | 3  |__________|_________</w:t>
      </w:r>
    </w:p>
    <w:p>
      <w:pPr>
        <w:spacing w:after="0"/>
        <w:ind w:left="0"/>
        <w:jc w:val="both"/>
      </w:pPr>
      <w:r>
        <w:rPr>
          <w:rFonts w:ascii="Times New Roman"/>
          <w:b w:val="false"/>
          <w:i w:val="false"/>
          <w:color w:val="000000"/>
          <w:sz w:val="28"/>
        </w:rPr>
        <w:t>4. Дивидендтер                            | 4  |__________|_________</w:t>
      </w:r>
    </w:p>
    <w:p>
      <w:pPr>
        <w:spacing w:after="0"/>
        <w:ind w:left="0"/>
        <w:jc w:val="both"/>
      </w:pPr>
      <w:r>
        <w:rPr>
          <w:rFonts w:ascii="Times New Roman"/>
          <w:b w:val="false"/>
          <w:i w:val="false"/>
          <w:color w:val="000000"/>
          <w:sz w:val="28"/>
        </w:rPr>
        <w:t>5. Ұтыстар                                | 5  |__________|_________</w:t>
      </w:r>
    </w:p>
    <w:p>
      <w:pPr>
        <w:spacing w:after="0"/>
        <w:ind w:left="0"/>
        <w:jc w:val="both"/>
      </w:pPr>
      <w:r>
        <w:rPr>
          <w:rFonts w:ascii="Times New Roman"/>
          <w:b w:val="false"/>
          <w:i w:val="false"/>
          <w:color w:val="000000"/>
          <w:sz w:val="28"/>
        </w:rPr>
        <w:t>6. Қайтарусыз алынған мүлiк және ақша     | 6  |__________|_________</w:t>
      </w:r>
    </w:p>
    <w:p>
      <w:pPr>
        <w:spacing w:after="0"/>
        <w:ind w:left="0"/>
        <w:jc w:val="both"/>
      </w:pPr>
      <w:r>
        <w:rPr>
          <w:rFonts w:ascii="Times New Roman"/>
          <w:b w:val="false"/>
          <w:i w:val="false"/>
          <w:color w:val="000000"/>
          <w:sz w:val="28"/>
        </w:rPr>
        <w:t>7. Мүлiктi жалдаудан алынған табыс        | 7  |__________|_________</w:t>
      </w:r>
    </w:p>
    <w:p>
      <w:pPr>
        <w:spacing w:after="0"/>
        <w:ind w:left="0"/>
        <w:jc w:val="both"/>
      </w:pPr>
      <w:r>
        <w:rPr>
          <w:rFonts w:ascii="Times New Roman"/>
          <w:b w:val="false"/>
          <w:i w:val="false"/>
          <w:color w:val="000000"/>
          <w:sz w:val="28"/>
        </w:rPr>
        <w:t>8. Роялти                                 | 8  |__________|_________</w:t>
      </w:r>
    </w:p>
    <w:p>
      <w:pPr>
        <w:spacing w:after="0"/>
        <w:ind w:left="0"/>
        <w:jc w:val="both"/>
      </w:pPr>
      <w:r>
        <w:rPr>
          <w:rFonts w:ascii="Times New Roman"/>
          <w:b w:val="false"/>
          <w:i w:val="false"/>
          <w:color w:val="000000"/>
          <w:sz w:val="28"/>
        </w:rPr>
        <w:t>9. Заңды тұлғалар алған субсидиялар,      | 9  |          |</w:t>
      </w:r>
    </w:p>
    <w:p>
      <w:pPr>
        <w:spacing w:after="0"/>
        <w:ind w:left="0"/>
        <w:jc w:val="both"/>
      </w:pPr>
      <w:r>
        <w:rPr>
          <w:rFonts w:ascii="Times New Roman"/>
          <w:b w:val="false"/>
          <w:i w:val="false"/>
          <w:color w:val="000000"/>
          <w:sz w:val="28"/>
        </w:rPr>
        <w:t>   мемлекеттiк бюджеттен алынған          |    |          |</w:t>
      </w:r>
    </w:p>
    <w:p>
      <w:pPr>
        <w:spacing w:after="0"/>
        <w:ind w:left="0"/>
        <w:jc w:val="both"/>
      </w:pPr>
      <w:r>
        <w:rPr>
          <w:rFonts w:ascii="Times New Roman"/>
          <w:b w:val="false"/>
          <w:i w:val="false"/>
          <w:color w:val="000000"/>
          <w:sz w:val="28"/>
        </w:rPr>
        <w:t>   субсидиялардан басқа                   |____|__________|_________</w:t>
      </w:r>
    </w:p>
    <w:p>
      <w:pPr>
        <w:spacing w:after="0"/>
        <w:ind w:left="0"/>
        <w:jc w:val="both"/>
      </w:pPr>
      <w:r>
        <w:rPr>
          <w:rFonts w:ascii="Times New Roman"/>
          <w:b w:val="false"/>
          <w:i w:val="false"/>
          <w:color w:val="000000"/>
          <w:sz w:val="28"/>
        </w:rPr>
        <w:t>10.Кәсiптiк қызметтi шектеуге немесе      | 10 |          |</w:t>
      </w:r>
    </w:p>
    <w:p>
      <w:pPr>
        <w:spacing w:after="0"/>
        <w:ind w:left="0"/>
        <w:jc w:val="both"/>
      </w:pPr>
      <w:r>
        <w:rPr>
          <w:rFonts w:ascii="Times New Roman"/>
          <w:b w:val="false"/>
          <w:i w:val="false"/>
          <w:color w:val="000000"/>
          <w:sz w:val="28"/>
        </w:rPr>
        <w:t>   кәсiпорынды жабуға келiсiм бергенi үшiн|    |          |</w:t>
      </w:r>
    </w:p>
    <w:p>
      <w:pPr>
        <w:spacing w:after="0"/>
        <w:ind w:left="0"/>
        <w:jc w:val="both"/>
      </w:pPr>
      <w:r>
        <w:rPr>
          <w:rFonts w:ascii="Times New Roman"/>
          <w:b w:val="false"/>
          <w:i w:val="false"/>
          <w:color w:val="000000"/>
          <w:sz w:val="28"/>
        </w:rPr>
        <w:t>   алынған табыс                          |____|__________|_________</w:t>
      </w:r>
    </w:p>
    <w:p>
      <w:pPr>
        <w:spacing w:after="0"/>
        <w:ind w:left="0"/>
        <w:jc w:val="both"/>
      </w:pPr>
      <w:r>
        <w:rPr>
          <w:rFonts w:ascii="Times New Roman"/>
          <w:b w:val="false"/>
          <w:i w:val="false"/>
          <w:color w:val="000000"/>
          <w:sz w:val="28"/>
        </w:rPr>
        <w:t>11.Банктер мен сақтандыру ұйымдарының     | 11 |          |</w:t>
      </w:r>
    </w:p>
    <w:p>
      <w:pPr>
        <w:spacing w:after="0"/>
        <w:ind w:left="0"/>
        <w:jc w:val="both"/>
      </w:pPr>
      <w:r>
        <w:rPr>
          <w:rFonts w:ascii="Times New Roman"/>
          <w:b w:val="false"/>
          <w:i w:val="false"/>
          <w:color w:val="000000"/>
          <w:sz w:val="28"/>
        </w:rPr>
        <w:t>   резерв қорларының көлемi кiшiреюiнен   |    |          |</w:t>
      </w:r>
    </w:p>
    <w:p>
      <w:pPr>
        <w:spacing w:after="0"/>
        <w:ind w:left="0"/>
        <w:jc w:val="both"/>
      </w:pPr>
      <w:r>
        <w:rPr>
          <w:rFonts w:ascii="Times New Roman"/>
          <w:b w:val="false"/>
          <w:i w:val="false"/>
          <w:color w:val="000000"/>
          <w:sz w:val="28"/>
        </w:rPr>
        <w:t>   алынған табыс                          |____|__________|_________</w:t>
      </w:r>
    </w:p>
    <w:p>
      <w:pPr>
        <w:spacing w:after="0"/>
        <w:ind w:left="0"/>
        <w:jc w:val="both"/>
      </w:pPr>
      <w:r>
        <w:rPr>
          <w:rFonts w:ascii="Times New Roman"/>
          <w:b w:val="false"/>
          <w:i w:val="false"/>
          <w:color w:val="000000"/>
          <w:sz w:val="28"/>
        </w:rPr>
        <w:t>12.Талаптарды есептен шығарудан түсетiн   | 12 |          |</w:t>
      </w:r>
    </w:p>
    <w:p>
      <w:pPr>
        <w:spacing w:after="0"/>
        <w:ind w:left="0"/>
        <w:jc w:val="both"/>
      </w:pPr>
      <w:r>
        <w:rPr>
          <w:rFonts w:ascii="Times New Roman"/>
          <w:b w:val="false"/>
          <w:i w:val="false"/>
          <w:color w:val="000000"/>
          <w:sz w:val="28"/>
        </w:rPr>
        <w:t>   табыс                                  |____|__________|_________</w:t>
      </w:r>
    </w:p>
    <w:p>
      <w:pPr>
        <w:spacing w:after="0"/>
        <w:ind w:left="0"/>
        <w:jc w:val="both"/>
      </w:pPr>
      <w:r>
        <w:rPr>
          <w:rFonts w:ascii="Times New Roman"/>
          <w:b w:val="false"/>
          <w:i w:val="false"/>
          <w:color w:val="000000"/>
          <w:sz w:val="28"/>
        </w:rPr>
        <w:t>13.20 баптың 7 тармағына сәйкес табыс     | 13 |__________|_________</w:t>
      </w:r>
    </w:p>
    <w:p>
      <w:pPr>
        <w:spacing w:after="0"/>
        <w:ind w:left="0"/>
        <w:jc w:val="both"/>
      </w:pPr>
      <w:r>
        <w:rPr>
          <w:rFonts w:ascii="Times New Roman"/>
          <w:b w:val="false"/>
          <w:i w:val="false"/>
          <w:color w:val="000000"/>
          <w:sz w:val="28"/>
        </w:rPr>
        <w:t>14.44 бапқа сәйкес өтелетiн шегерiмдер    | 14 |__________|_________</w:t>
      </w:r>
    </w:p>
    <w:p>
      <w:pPr>
        <w:spacing w:after="0"/>
        <w:ind w:left="0"/>
        <w:jc w:val="both"/>
      </w:pPr>
      <w:r>
        <w:rPr>
          <w:rFonts w:ascii="Times New Roman"/>
          <w:b w:val="false"/>
          <w:i w:val="false"/>
          <w:color w:val="000000"/>
          <w:sz w:val="28"/>
        </w:rPr>
        <w:t>15.Басқа да табыстар                      | 15 |__________|_________</w:t>
      </w:r>
    </w:p>
    <w:p>
      <w:pPr>
        <w:spacing w:after="0"/>
        <w:ind w:left="0"/>
        <w:jc w:val="both"/>
      </w:pPr>
      <w:r>
        <w:rPr>
          <w:rFonts w:ascii="Times New Roman"/>
          <w:b w:val="false"/>
          <w:i w:val="false"/>
          <w:color w:val="000000"/>
          <w:sz w:val="28"/>
        </w:rPr>
        <w:t>16.Жиынтық жылдық табыс, жол саны 1-ден   | 16 |          |</w:t>
      </w:r>
    </w:p>
    <w:p>
      <w:pPr>
        <w:spacing w:after="0"/>
        <w:ind w:left="0"/>
        <w:jc w:val="both"/>
      </w:pPr>
      <w:r>
        <w:rPr>
          <w:rFonts w:ascii="Times New Roman"/>
          <w:b w:val="false"/>
          <w:i w:val="false"/>
          <w:color w:val="000000"/>
          <w:sz w:val="28"/>
        </w:rPr>
        <w:t>   15-ке дейiн                            |____|__________|_________</w:t>
      </w:r>
    </w:p>
    <w:p>
      <w:pPr>
        <w:spacing w:after="0"/>
        <w:ind w:left="0"/>
        <w:jc w:val="both"/>
      </w:pPr>
      <w:r>
        <w:rPr>
          <w:rFonts w:ascii="Times New Roman"/>
          <w:b w:val="false"/>
          <w:i w:val="false"/>
          <w:color w:val="000000"/>
          <w:sz w:val="28"/>
        </w:rPr>
        <w:t>17.Жиынтық жылдық табысты үйлестiру       | 17 |          |</w:t>
      </w:r>
    </w:p>
    <w:p>
      <w:pPr>
        <w:spacing w:after="0"/>
        <w:ind w:left="0"/>
        <w:jc w:val="both"/>
      </w:pPr>
      <w:r>
        <w:rPr>
          <w:rFonts w:ascii="Times New Roman"/>
          <w:b w:val="false"/>
          <w:i w:val="false"/>
          <w:color w:val="000000"/>
          <w:sz w:val="28"/>
        </w:rPr>
        <w:t>   1) Заңды тұлға алған және оның         |____|__________|_________</w:t>
      </w:r>
    </w:p>
    <w:p>
      <w:pPr>
        <w:spacing w:after="0"/>
        <w:ind w:left="0"/>
        <w:jc w:val="both"/>
      </w:pPr>
      <w:r>
        <w:rPr>
          <w:rFonts w:ascii="Times New Roman"/>
          <w:b w:val="false"/>
          <w:i w:val="false"/>
          <w:color w:val="000000"/>
          <w:sz w:val="28"/>
        </w:rPr>
        <w:t>   кәсiпкерлiк қызметiне байланысты оң    |    |          |</w:t>
      </w:r>
    </w:p>
    <w:p>
      <w:pPr>
        <w:spacing w:after="0"/>
        <w:ind w:left="0"/>
        <w:jc w:val="both"/>
      </w:pPr>
      <w:r>
        <w:rPr>
          <w:rFonts w:ascii="Times New Roman"/>
          <w:b w:val="false"/>
          <w:i w:val="false"/>
          <w:color w:val="000000"/>
          <w:sz w:val="28"/>
        </w:rPr>
        <w:t>   бағамдық айырмашылық                   |____|__________|_________</w:t>
      </w:r>
    </w:p>
    <w:p>
      <w:pPr>
        <w:spacing w:after="0"/>
        <w:ind w:left="0"/>
        <w:jc w:val="both"/>
      </w:pPr>
      <w:r>
        <w:rPr>
          <w:rFonts w:ascii="Times New Roman"/>
          <w:b w:val="false"/>
          <w:i w:val="false"/>
          <w:color w:val="000000"/>
          <w:sz w:val="28"/>
        </w:rPr>
        <w:t>   2) инфляцияға үйлестiрудi ескере отырып|    |          |</w:t>
      </w:r>
    </w:p>
    <w:p>
      <w:pPr>
        <w:spacing w:after="0"/>
        <w:ind w:left="0"/>
        <w:jc w:val="both"/>
      </w:pPr>
      <w:r>
        <w:rPr>
          <w:rFonts w:ascii="Times New Roman"/>
          <w:b w:val="false"/>
          <w:i w:val="false"/>
          <w:color w:val="000000"/>
          <w:sz w:val="28"/>
        </w:rPr>
        <w:t>   ашық акционерлiк қоғамдардың бағалы    |    |          |</w:t>
      </w:r>
    </w:p>
    <w:p>
      <w:pPr>
        <w:spacing w:after="0"/>
        <w:ind w:left="0"/>
        <w:jc w:val="both"/>
      </w:pPr>
      <w:r>
        <w:rPr>
          <w:rFonts w:ascii="Times New Roman"/>
          <w:b w:val="false"/>
          <w:i w:val="false"/>
          <w:color w:val="000000"/>
          <w:sz w:val="28"/>
        </w:rPr>
        <w:t>   қағаздарын сатқан кезде құнның өсуiнен |    |          |</w:t>
      </w:r>
    </w:p>
    <w:p>
      <w:pPr>
        <w:spacing w:after="0"/>
        <w:ind w:left="0"/>
        <w:jc w:val="both"/>
      </w:pPr>
      <w:r>
        <w:rPr>
          <w:rFonts w:ascii="Times New Roman"/>
          <w:b w:val="false"/>
          <w:i w:val="false"/>
          <w:color w:val="000000"/>
          <w:sz w:val="28"/>
        </w:rPr>
        <w:t>   алынатын табыс                         |____|__________|_________</w:t>
      </w:r>
    </w:p>
    <w:p>
      <w:pPr>
        <w:spacing w:after="0"/>
        <w:ind w:left="0"/>
        <w:jc w:val="both"/>
      </w:pPr>
      <w:r>
        <w:rPr>
          <w:rFonts w:ascii="Times New Roman"/>
          <w:b w:val="false"/>
          <w:i w:val="false"/>
          <w:color w:val="000000"/>
          <w:sz w:val="28"/>
        </w:rPr>
        <w:t>   3) Зейнеттiк қамтамасыз ету туралы     |    |          |</w:t>
      </w:r>
    </w:p>
    <w:p>
      <w:pPr>
        <w:spacing w:after="0"/>
        <w:ind w:left="0"/>
        <w:jc w:val="both"/>
      </w:pPr>
      <w:r>
        <w:rPr>
          <w:rFonts w:ascii="Times New Roman"/>
          <w:b w:val="false"/>
          <w:i w:val="false"/>
          <w:color w:val="000000"/>
          <w:sz w:val="28"/>
        </w:rPr>
        <w:t>   заңға сәйкес алынған және жеке         |    |          |</w:t>
      </w:r>
    </w:p>
    <w:p>
      <w:pPr>
        <w:spacing w:after="0"/>
        <w:ind w:left="0"/>
        <w:jc w:val="both"/>
      </w:pPr>
      <w:r>
        <w:rPr>
          <w:rFonts w:ascii="Times New Roman"/>
          <w:b w:val="false"/>
          <w:i w:val="false"/>
          <w:color w:val="000000"/>
          <w:sz w:val="28"/>
        </w:rPr>
        <w:t>   зейнеткерлiк шотқа жiберiлген инвес.   |    |          |</w:t>
      </w:r>
    </w:p>
    <w:p>
      <w:pPr>
        <w:spacing w:after="0"/>
        <w:ind w:left="0"/>
        <w:jc w:val="both"/>
      </w:pPr>
      <w:r>
        <w:rPr>
          <w:rFonts w:ascii="Times New Roman"/>
          <w:b w:val="false"/>
          <w:i w:val="false"/>
          <w:color w:val="000000"/>
          <w:sz w:val="28"/>
        </w:rPr>
        <w:t xml:space="preserve">   тициялық табыстар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4) Бағалы қағаздардың рыногында        |    |          | </w:t>
      </w:r>
    </w:p>
    <w:p>
      <w:pPr>
        <w:spacing w:after="0"/>
        <w:ind w:left="0"/>
        <w:jc w:val="both"/>
      </w:pPr>
      <w:r>
        <w:rPr>
          <w:rFonts w:ascii="Times New Roman"/>
          <w:b w:val="false"/>
          <w:i w:val="false"/>
          <w:color w:val="000000"/>
          <w:sz w:val="28"/>
        </w:rPr>
        <w:t>   өзiндiк акциялардың эмитент алған      |    |          |</w:t>
      </w:r>
    </w:p>
    <w:p>
      <w:pPr>
        <w:spacing w:after="0"/>
        <w:ind w:left="0"/>
        <w:jc w:val="both"/>
      </w:pPr>
      <w:r>
        <w:rPr>
          <w:rFonts w:ascii="Times New Roman"/>
          <w:b w:val="false"/>
          <w:i w:val="false"/>
          <w:color w:val="000000"/>
          <w:sz w:val="28"/>
        </w:rPr>
        <w:t>   құнының олардың кесiмдi құнынан        |    |          |</w:t>
      </w:r>
    </w:p>
    <w:p>
      <w:pPr>
        <w:spacing w:after="0"/>
        <w:ind w:left="0"/>
        <w:jc w:val="both"/>
      </w:pPr>
      <w:r>
        <w:rPr>
          <w:rFonts w:ascii="Times New Roman"/>
          <w:b w:val="false"/>
          <w:i w:val="false"/>
          <w:color w:val="000000"/>
          <w:sz w:val="28"/>
        </w:rPr>
        <w:t>   асып түсуi                             |    |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18.Жиынтық жылдық табыс үйлестiрiлгеннен  | 18 |          |</w:t>
      </w:r>
    </w:p>
    <w:p>
      <w:pPr>
        <w:spacing w:after="0"/>
        <w:ind w:left="0"/>
        <w:jc w:val="both"/>
      </w:pPr>
      <w:r>
        <w:rPr>
          <w:rFonts w:ascii="Times New Roman"/>
          <w:b w:val="false"/>
          <w:i w:val="false"/>
          <w:color w:val="000000"/>
          <w:sz w:val="28"/>
        </w:rPr>
        <w:t>   кейiн (16-бет, 17-бет)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Шегерiмдер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19.Өткiзiлген өнiмнiң (жұмыстардың,       | 19 |          |</w:t>
      </w:r>
    </w:p>
    <w:p>
      <w:pPr>
        <w:spacing w:after="0"/>
        <w:ind w:left="0"/>
        <w:jc w:val="both"/>
      </w:pPr>
      <w:r>
        <w:rPr>
          <w:rFonts w:ascii="Times New Roman"/>
          <w:b w:val="false"/>
          <w:i w:val="false"/>
          <w:color w:val="000000"/>
          <w:sz w:val="28"/>
        </w:rPr>
        <w:t>   қызметтердiң) өзiндiк құны             |____|__________|_________</w:t>
      </w:r>
    </w:p>
    <w:p>
      <w:pPr>
        <w:spacing w:after="0"/>
        <w:ind w:left="0"/>
        <w:jc w:val="both"/>
      </w:pPr>
      <w:r>
        <w:rPr>
          <w:rFonts w:ascii="Times New Roman"/>
          <w:b w:val="false"/>
          <w:i w:val="false"/>
          <w:color w:val="000000"/>
          <w:sz w:val="28"/>
        </w:rPr>
        <w:t>20.Алынған несиелер үшiн сыйақы (мүдде)   | 20 |__________|_________</w:t>
      </w:r>
    </w:p>
    <w:p>
      <w:pPr>
        <w:spacing w:after="0"/>
        <w:ind w:left="0"/>
        <w:jc w:val="both"/>
      </w:pPr>
      <w:r>
        <w:rPr>
          <w:rFonts w:ascii="Times New Roman"/>
          <w:b w:val="false"/>
          <w:i w:val="false"/>
          <w:color w:val="000000"/>
          <w:sz w:val="28"/>
        </w:rPr>
        <w:t>21.Күдiктi талаптар                       | 21 |__________|_________</w:t>
      </w:r>
    </w:p>
    <w:p>
      <w:pPr>
        <w:spacing w:after="0"/>
        <w:ind w:left="0"/>
        <w:jc w:val="both"/>
      </w:pPr>
      <w:r>
        <w:rPr>
          <w:rFonts w:ascii="Times New Roman"/>
          <w:b w:val="false"/>
          <w:i w:val="false"/>
          <w:color w:val="000000"/>
          <w:sz w:val="28"/>
        </w:rPr>
        <w:t>22.Резерв қорларына аударымдар            | 22 |__________|_________</w:t>
      </w:r>
    </w:p>
    <w:p>
      <w:pPr>
        <w:spacing w:after="0"/>
        <w:ind w:left="0"/>
        <w:jc w:val="both"/>
      </w:pPr>
      <w:r>
        <w:rPr>
          <w:rFonts w:ascii="Times New Roman"/>
          <w:b w:val="false"/>
          <w:i w:val="false"/>
          <w:color w:val="000000"/>
          <w:sz w:val="28"/>
        </w:rPr>
        <w:t>23.Ғылыми-зерттеу, жобалау және           | 23 |          |</w:t>
      </w:r>
    </w:p>
    <w:p>
      <w:pPr>
        <w:spacing w:after="0"/>
        <w:ind w:left="0"/>
        <w:jc w:val="both"/>
      </w:pPr>
      <w:r>
        <w:rPr>
          <w:rFonts w:ascii="Times New Roman"/>
          <w:b w:val="false"/>
          <w:i w:val="false"/>
          <w:color w:val="000000"/>
          <w:sz w:val="28"/>
        </w:rPr>
        <w:t>   тәжiрибелiк-конструкторлық жұмыстарға  |    |          |</w:t>
      </w:r>
    </w:p>
    <w:p>
      <w:pPr>
        <w:spacing w:after="0"/>
        <w:ind w:left="0"/>
        <w:jc w:val="both"/>
      </w:pPr>
      <w:r>
        <w:rPr>
          <w:rFonts w:ascii="Times New Roman"/>
          <w:b w:val="false"/>
          <w:i w:val="false"/>
          <w:color w:val="000000"/>
          <w:sz w:val="28"/>
        </w:rPr>
        <w:t>   арналған шығындар                      |____|__________|_________</w:t>
      </w:r>
    </w:p>
    <w:p>
      <w:pPr>
        <w:spacing w:after="0"/>
        <w:ind w:left="0"/>
        <w:jc w:val="both"/>
      </w:pPr>
      <w:r>
        <w:rPr>
          <w:rFonts w:ascii="Times New Roman"/>
          <w:b w:val="false"/>
          <w:i w:val="false"/>
          <w:color w:val="000000"/>
          <w:sz w:val="28"/>
        </w:rPr>
        <w:t>24.Негiзгi қорлар жөнiндегi пайдалану     | 24 |          |</w:t>
      </w:r>
    </w:p>
    <w:p>
      <w:pPr>
        <w:spacing w:after="0"/>
        <w:ind w:left="0"/>
        <w:jc w:val="both"/>
      </w:pPr>
      <w:r>
        <w:rPr>
          <w:rFonts w:ascii="Times New Roman"/>
          <w:b w:val="false"/>
          <w:i w:val="false"/>
          <w:color w:val="000000"/>
          <w:sz w:val="28"/>
        </w:rPr>
        <w:t>   аударымдары және шегерiмдер            |____|__________|_________</w:t>
      </w:r>
    </w:p>
    <w:p>
      <w:pPr>
        <w:spacing w:after="0"/>
        <w:ind w:left="0"/>
        <w:jc w:val="both"/>
      </w:pPr>
      <w:r>
        <w:rPr>
          <w:rFonts w:ascii="Times New Roman"/>
          <w:b w:val="false"/>
          <w:i w:val="false"/>
          <w:color w:val="000000"/>
          <w:sz w:val="28"/>
        </w:rPr>
        <w:t>   а) Негiзгi қорлар жөнiндегi пайдалану  |    |          |</w:t>
      </w:r>
    </w:p>
    <w:p>
      <w:pPr>
        <w:spacing w:after="0"/>
        <w:ind w:left="0"/>
        <w:jc w:val="both"/>
      </w:pPr>
      <w:r>
        <w:rPr>
          <w:rFonts w:ascii="Times New Roman"/>
          <w:b w:val="false"/>
          <w:i w:val="false"/>
          <w:color w:val="000000"/>
          <w:sz w:val="28"/>
        </w:rPr>
        <w:t>   аударымдары                            |____|__________|_________</w:t>
      </w:r>
    </w:p>
    <w:p>
      <w:pPr>
        <w:spacing w:after="0"/>
        <w:ind w:left="0"/>
        <w:jc w:val="both"/>
      </w:pPr>
      <w:r>
        <w:rPr>
          <w:rFonts w:ascii="Times New Roman"/>
          <w:b w:val="false"/>
          <w:i w:val="false"/>
          <w:color w:val="000000"/>
          <w:sz w:val="28"/>
        </w:rPr>
        <w:t>   б) ғимараттардың құны                  |____|__________|_________</w:t>
      </w:r>
    </w:p>
    <w:p>
      <w:pPr>
        <w:spacing w:after="0"/>
        <w:ind w:left="0"/>
        <w:jc w:val="both"/>
      </w:pPr>
      <w:r>
        <w:rPr>
          <w:rFonts w:ascii="Times New Roman"/>
          <w:b w:val="false"/>
          <w:i w:val="false"/>
          <w:color w:val="000000"/>
          <w:sz w:val="28"/>
        </w:rPr>
        <w:t>   в) 100 айлық есептеу көрсеткiштерiнен  |    |          |</w:t>
      </w:r>
    </w:p>
    <w:p>
      <w:pPr>
        <w:spacing w:after="0"/>
        <w:ind w:left="0"/>
        <w:jc w:val="both"/>
      </w:pPr>
      <w:r>
        <w:rPr>
          <w:rFonts w:ascii="Times New Roman"/>
          <w:b w:val="false"/>
          <w:i w:val="false"/>
          <w:color w:val="000000"/>
          <w:sz w:val="28"/>
        </w:rPr>
        <w:t>   кем құрылыстардың құны                 |____|__________|_________</w:t>
      </w:r>
    </w:p>
    <w:p>
      <w:pPr>
        <w:spacing w:after="0"/>
        <w:ind w:left="0"/>
        <w:jc w:val="both"/>
      </w:pPr>
      <w:r>
        <w:rPr>
          <w:rFonts w:ascii="Times New Roman"/>
          <w:b w:val="false"/>
          <w:i w:val="false"/>
          <w:color w:val="000000"/>
          <w:sz w:val="28"/>
        </w:rPr>
        <w:t>   г) Топтың барлық негiзгi қорлары       |    |          |</w:t>
      </w:r>
    </w:p>
    <w:p>
      <w:pPr>
        <w:spacing w:after="0"/>
        <w:ind w:left="0"/>
        <w:jc w:val="both"/>
      </w:pPr>
      <w:r>
        <w:rPr>
          <w:rFonts w:ascii="Times New Roman"/>
          <w:b w:val="false"/>
          <w:i w:val="false"/>
          <w:color w:val="000000"/>
          <w:sz w:val="28"/>
        </w:rPr>
        <w:t>   шыққан кездегi топтың құндық           |    |          |</w:t>
      </w:r>
    </w:p>
    <w:p>
      <w:pPr>
        <w:spacing w:after="0"/>
        <w:ind w:left="0"/>
        <w:jc w:val="both"/>
      </w:pPr>
      <w:r>
        <w:rPr>
          <w:rFonts w:ascii="Times New Roman"/>
          <w:b w:val="false"/>
          <w:i w:val="false"/>
          <w:color w:val="000000"/>
          <w:sz w:val="28"/>
        </w:rPr>
        <w:t>   балансының көлемi                      |____|__________|_________</w:t>
      </w:r>
    </w:p>
    <w:p>
      <w:pPr>
        <w:spacing w:after="0"/>
        <w:ind w:left="0"/>
        <w:jc w:val="both"/>
      </w:pPr>
      <w:r>
        <w:rPr>
          <w:rFonts w:ascii="Times New Roman"/>
          <w:b w:val="false"/>
          <w:i w:val="false"/>
          <w:color w:val="000000"/>
          <w:sz w:val="28"/>
        </w:rPr>
        <w:t>   д) Өндiрiстiк мақсаттағы меншiктi      |    |          |</w:t>
      </w:r>
    </w:p>
    <w:p>
      <w:pPr>
        <w:spacing w:after="0"/>
        <w:ind w:left="0"/>
        <w:jc w:val="both"/>
      </w:pPr>
      <w:r>
        <w:rPr>
          <w:rFonts w:ascii="Times New Roman"/>
          <w:b w:val="false"/>
          <w:i w:val="false"/>
          <w:color w:val="000000"/>
          <w:sz w:val="28"/>
        </w:rPr>
        <w:t>   құрылыстар жөнiндегi шығындар          |____|__________|_________</w:t>
      </w:r>
    </w:p>
    <w:p>
      <w:pPr>
        <w:spacing w:after="0"/>
        <w:ind w:left="0"/>
        <w:jc w:val="both"/>
      </w:pPr>
      <w:r>
        <w:rPr>
          <w:rFonts w:ascii="Times New Roman"/>
          <w:b w:val="false"/>
          <w:i w:val="false"/>
          <w:color w:val="000000"/>
          <w:sz w:val="28"/>
        </w:rPr>
        <w:t>   ж) Өндiрiстiк мақсаттарға пайдалынатын |    |          |</w:t>
      </w:r>
    </w:p>
    <w:p>
      <w:pPr>
        <w:spacing w:after="0"/>
        <w:ind w:left="0"/>
        <w:jc w:val="both"/>
      </w:pPr>
      <w:r>
        <w:rPr>
          <w:rFonts w:ascii="Times New Roman"/>
          <w:b w:val="false"/>
          <w:i w:val="false"/>
          <w:color w:val="000000"/>
          <w:sz w:val="28"/>
        </w:rPr>
        <w:t>   технологиялық жабдықтардың құны        |____|__________|_________</w:t>
      </w:r>
    </w:p>
    <w:p>
      <w:pPr>
        <w:spacing w:after="0"/>
        <w:ind w:left="0"/>
        <w:jc w:val="both"/>
      </w:pPr>
      <w:r>
        <w:rPr>
          <w:rFonts w:ascii="Times New Roman"/>
          <w:b w:val="false"/>
          <w:i w:val="false"/>
          <w:color w:val="000000"/>
          <w:sz w:val="28"/>
        </w:rPr>
        <w:t>25.Жөндеу шығындары                       | 25 |__________|_________</w:t>
      </w:r>
    </w:p>
    <w:p>
      <w:pPr>
        <w:spacing w:after="0"/>
        <w:ind w:left="0"/>
        <w:jc w:val="both"/>
      </w:pPr>
      <w:r>
        <w:rPr>
          <w:rFonts w:ascii="Times New Roman"/>
          <w:b w:val="false"/>
          <w:i w:val="false"/>
          <w:color w:val="000000"/>
          <w:sz w:val="28"/>
        </w:rPr>
        <w:t>26.Сақтандыру төлемдерiнiң шығындары      | 26 |__________|_________</w:t>
      </w:r>
    </w:p>
    <w:p>
      <w:pPr>
        <w:spacing w:after="0"/>
        <w:ind w:left="0"/>
        <w:jc w:val="both"/>
      </w:pPr>
      <w:r>
        <w:rPr>
          <w:rFonts w:ascii="Times New Roman"/>
          <w:b w:val="false"/>
          <w:i w:val="false"/>
          <w:color w:val="000000"/>
          <w:sz w:val="28"/>
        </w:rPr>
        <w:t>27.Геологиялық зерделеуге және табиғи     | 27 |          |</w:t>
      </w:r>
    </w:p>
    <w:p>
      <w:pPr>
        <w:spacing w:after="0"/>
        <w:ind w:left="0"/>
        <w:jc w:val="both"/>
      </w:pPr>
      <w:r>
        <w:rPr>
          <w:rFonts w:ascii="Times New Roman"/>
          <w:b w:val="false"/>
          <w:i w:val="false"/>
          <w:color w:val="000000"/>
          <w:sz w:val="28"/>
        </w:rPr>
        <w:t>   ресурстарды өндiрудегi дайындық        |    |          |</w:t>
      </w:r>
    </w:p>
    <w:p>
      <w:pPr>
        <w:spacing w:after="0"/>
        <w:ind w:left="0"/>
        <w:jc w:val="both"/>
      </w:pPr>
      <w:r>
        <w:rPr>
          <w:rFonts w:ascii="Times New Roman"/>
          <w:b w:val="false"/>
          <w:i w:val="false"/>
          <w:color w:val="000000"/>
          <w:sz w:val="28"/>
        </w:rPr>
        <w:t>   жұмыстарына арналған шығындар          |____|__________|_________</w:t>
      </w:r>
    </w:p>
    <w:p>
      <w:pPr>
        <w:spacing w:after="0"/>
        <w:ind w:left="0"/>
        <w:jc w:val="both"/>
      </w:pPr>
      <w:r>
        <w:rPr>
          <w:rFonts w:ascii="Times New Roman"/>
          <w:b w:val="false"/>
          <w:i w:val="false"/>
          <w:color w:val="000000"/>
          <w:sz w:val="28"/>
        </w:rPr>
        <w:t>28.Материалдық емес активтердiң           | 28 |          |</w:t>
      </w:r>
    </w:p>
    <w:p>
      <w:pPr>
        <w:spacing w:after="0"/>
        <w:ind w:left="0"/>
        <w:jc w:val="both"/>
      </w:pPr>
      <w:r>
        <w:rPr>
          <w:rFonts w:ascii="Times New Roman"/>
          <w:b w:val="false"/>
          <w:i w:val="false"/>
          <w:color w:val="000000"/>
          <w:sz w:val="28"/>
        </w:rPr>
        <w:t>   пайдалану аударымдары                  |____|__________|_________</w:t>
      </w:r>
    </w:p>
    <w:p>
      <w:pPr>
        <w:spacing w:after="0"/>
        <w:ind w:left="0"/>
        <w:jc w:val="both"/>
      </w:pPr>
      <w:r>
        <w:rPr>
          <w:rFonts w:ascii="Times New Roman"/>
          <w:b w:val="false"/>
          <w:i w:val="false"/>
          <w:color w:val="000000"/>
          <w:sz w:val="28"/>
        </w:rPr>
        <w:t>29.Салықтар, айыппұлдар мен өтемақы       | 29 |          |</w:t>
      </w:r>
    </w:p>
    <w:p>
      <w:pPr>
        <w:spacing w:after="0"/>
        <w:ind w:left="0"/>
        <w:jc w:val="both"/>
      </w:pPr>
      <w:r>
        <w:rPr>
          <w:rFonts w:ascii="Times New Roman"/>
          <w:b w:val="false"/>
          <w:i w:val="false"/>
          <w:color w:val="000000"/>
          <w:sz w:val="28"/>
        </w:rPr>
        <w:t>   шығындары                              |____|__________|_________</w:t>
      </w:r>
    </w:p>
    <w:p>
      <w:pPr>
        <w:spacing w:after="0"/>
        <w:ind w:left="0"/>
        <w:jc w:val="both"/>
      </w:pPr>
      <w:r>
        <w:rPr>
          <w:rFonts w:ascii="Times New Roman"/>
          <w:b w:val="false"/>
          <w:i w:val="false"/>
          <w:color w:val="000000"/>
          <w:sz w:val="28"/>
        </w:rPr>
        <w:t>   а) 25 баптың 1-тармағына сәйкес        |    |          |</w:t>
      </w:r>
    </w:p>
    <w:p>
      <w:pPr>
        <w:spacing w:after="0"/>
        <w:ind w:left="0"/>
        <w:jc w:val="both"/>
      </w:pPr>
      <w:r>
        <w:rPr>
          <w:rFonts w:ascii="Times New Roman"/>
          <w:b w:val="false"/>
          <w:i w:val="false"/>
          <w:color w:val="000000"/>
          <w:sz w:val="28"/>
        </w:rPr>
        <w:t>   төленген салықтар                      |____|__________|_________</w:t>
      </w:r>
    </w:p>
    <w:p>
      <w:pPr>
        <w:spacing w:after="0"/>
        <w:ind w:left="0"/>
        <w:jc w:val="both"/>
      </w:pPr>
      <w:r>
        <w:rPr>
          <w:rFonts w:ascii="Times New Roman"/>
          <w:b w:val="false"/>
          <w:i w:val="false"/>
          <w:color w:val="000000"/>
          <w:sz w:val="28"/>
        </w:rPr>
        <w:t>   б) Бюджетке төленетiнiнен басқа,       |    |          |</w:t>
      </w:r>
    </w:p>
    <w:p>
      <w:pPr>
        <w:spacing w:after="0"/>
        <w:ind w:left="0"/>
        <w:jc w:val="both"/>
      </w:pPr>
      <w:r>
        <w:rPr>
          <w:rFonts w:ascii="Times New Roman"/>
          <w:b w:val="false"/>
          <w:i w:val="false"/>
          <w:color w:val="000000"/>
          <w:sz w:val="28"/>
        </w:rPr>
        <w:t>   тұрақсыздық құны, айыппұлдар мен       |    |          |</w:t>
      </w:r>
    </w:p>
    <w:p>
      <w:pPr>
        <w:spacing w:after="0"/>
        <w:ind w:left="0"/>
        <w:jc w:val="both"/>
      </w:pPr>
      <w:r>
        <w:rPr>
          <w:rFonts w:ascii="Times New Roman"/>
          <w:b w:val="false"/>
          <w:i w:val="false"/>
          <w:color w:val="000000"/>
          <w:sz w:val="28"/>
        </w:rPr>
        <w:t>   айыпақыларды қоса                      |____|__________|__________</w:t>
      </w:r>
    </w:p>
    <w:p>
      <w:pPr>
        <w:spacing w:after="0"/>
        <w:ind w:left="0"/>
        <w:jc w:val="both"/>
      </w:pPr>
      <w:r>
        <w:rPr>
          <w:rFonts w:ascii="Times New Roman"/>
          <w:b w:val="false"/>
          <w:i w:val="false"/>
          <w:color w:val="000000"/>
          <w:sz w:val="28"/>
        </w:rPr>
        <w:t>   в) Мемлекеттiк әлеуметтiк саланы       |    |          |</w:t>
      </w:r>
    </w:p>
    <w:p>
      <w:pPr>
        <w:spacing w:after="0"/>
        <w:ind w:left="0"/>
        <w:jc w:val="both"/>
      </w:pPr>
      <w:r>
        <w:rPr>
          <w:rFonts w:ascii="Times New Roman"/>
          <w:b w:val="false"/>
          <w:i w:val="false"/>
          <w:color w:val="000000"/>
          <w:sz w:val="28"/>
        </w:rPr>
        <w:t>   ұстауға арналған шығындар              |____|__________|__________</w:t>
      </w:r>
    </w:p>
    <w:p>
      <w:pPr>
        <w:spacing w:after="0"/>
        <w:ind w:left="0"/>
        <w:jc w:val="both"/>
      </w:pPr>
      <w:r>
        <w:rPr>
          <w:rFonts w:ascii="Times New Roman"/>
          <w:b w:val="false"/>
          <w:i w:val="false"/>
          <w:color w:val="000000"/>
          <w:sz w:val="28"/>
        </w:rPr>
        <w:t>   г) 25 баптың 4-тармағына сәйкес жер    |    |          |</w:t>
      </w:r>
    </w:p>
    <w:p>
      <w:pPr>
        <w:spacing w:after="0"/>
        <w:ind w:left="0"/>
        <w:jc w:val="both"/>
      </w:pPr>
      <w:r>
        <w:rPr>
          <w:rFonts w:ascii="Times New Roman"/>
          <w:b w:val="false"/>
          <w:i w:val="false"/>
          <w:color w:val="000000"/>
          <w:sz w:val="28"/>
        </w:rPr>
        <w:t>   қойнауын пайдаланушылардың шығындары   |____|__________|__________</w:t>
      </w:r>
    </w:p>
    <w:p>
      <w:pPr>
        <w:spacing w:after="0"/>
        <w:ind w:left="0"/>
        <w:jc w:val="both"/>
      </w:pPr>
      <w:r>
        <w:rPr>
          <w:rFonts w:ascii="Times New Roman"/>
          <w:b w:val="false"/>
          <w:i w:val="false"/>
          <w:color w:val="000000"/>
          <w:sz w:val="28"/>
        </w:rPr>
        <w:t>30.26 баптың 1-тармағына сәйкес           | 30 |          |</w:t>
      </w:r>
    </w:p>
    <w:p>
      <w:pPr>
        <w:spacing w:after="0"/>
        <w:ind w:left="0"/>
        <w:jc w:val="both"/>
      </w:pPr>
      <w:r>
        <w:rPr>
          <w:rFonts w:ascii="Times New Roman"/>
          <w:b w:val="false"/>
          <w:i w:val="false"/>
          <w:color w:val="000000"/>
          <w:sz w:val="28"/>
        </w:rPr>
        <w:t>   ғимараттарды сатудың зияндары          |____|__________|__________</w:t>
      </w:r>
    </w:p>
    <w:p>
      <w:pPr>
        <w:spacing w:after="0"/>
        <w:ind w:left="0"/>
        <w:jc w:val="both"/>
      </w:pPr>
      <w:r>
        <w:rPr>
          <w:rFonts w:ascii="Times New Roman"/>
          <w:b w:val="false"/>
          <w:i w:val="false"/>
          <w:color w:val="000000"/>
          <w:sz w:val="28"/>
        </w:rPr>
        <w:t>31.Шегерiмдер - барлығы, жол саны 19-дан  | 31 |          |</w:t>
      </w:r>
    </w:p>
    <w:p>
      <w:pPr>
        <w:spacing w:after="0"/>
        <w:ind w:left="0"/>
        <w:jc w:val="both"/>
      </w:pPr>
      <w:r>
        <w:rPr>
          <w:rFonts w:ascii="Times New Roman"/>
          <w:b w:val="false"/>
          <w:i w:val="false"/>
          <w:color w:val="000000"/>
          <w:sz w:val="28"/>
        </w:rPr>
        <w:t>   30-ға дейiн                            |____|__________|__________</w:t>
      </w:r>
    </w:p>
    <w:p>
      <w:pPr>
        <w:spacing w:after="0"/>
        <w:ind w:left="0"/>
        <w:jc w:val="both"/>
      </w:pPr>
      <w:r>
        <w:rPr>
          <w:rFonts w:ascii="Times New Roman"/>
          <w:b w:val="false"/>
          <w:i w:val="false"/>
          <w:color w:val="000000"/>
          <w:sz w:val="28"/>
        </w:rPr>
        <w:t>32.Салық салынатын табыс (18-бет 31-бет)  | 32 |__________|__________</w:t>
      </w:r>
    </w:p>
    <w:p>
      <w:pPr>
        <w:spacing w:after="0"/>
        <w:ind w:left="0"/>
        <w:jc w:val="both"/>
      </w:pPr>
      <w:r>
        <w:rPr>
          <w:rFonts w:ascii="Times New Roman"/>
          <w:b w:val="false"/>
          <w:i w:val="false"/>
          <w:color w:val="000000"/>
          <w:sz w:val="28"/>
        </w:rPr>
        <w:t>33.27 бапқа сәйкес ұшыраған кәсiпкерлiк   | 33 |          |</w:t>
      </w:r>
    </w:p>
    <w:p>
      <w:pPr>
        <w:spacing w:after="0"/>
        <w:ind w:left="0"/>
        <w:jc w:val="both"/>
      </w:pPr>
      <w:r>
        <w:rPr>
          <w:rFonts w:ascii="Times New Roman"/>
          <w:b w:val="false"/>
          <w:i w:val="false"/>
          <w:color w:val="000000"/>
          <w:sz w:val="28"/>
        </w:rPr>
        <w:t>   қызметтiң шығындары                    |____|__________|__________</w:t>
      </w:r>
    </w:p>
    <w:p>
      <w:pPr>
        <w:spacing w:after="0"/>
        <w:ind w:left="0"/>
        <w:jc w:val="both"/>
      </w:pPr>
      <w:r>
        <w:rPr>
          <w:rFonts w:ascii="Times New Roman"/>
          <w:b w:val="false"/>
          <w:i w:val="false"/>
          <w:color w:val="000000"/>
          <w:sz w:val="28"/>
        </w:rPr>
        <w:t>34.34-бапқа сәйкес салық салудан          | 34 |          |</w:t>
      </w:r>
    </w:p>
    <w:p>
      <w:pPr>
        <w:spacing w:after="0"/>
        <w:ind w:left="0"/>
        <w:jc w:val="both"/>
      </w:pPr>
      <w:r>
        <w:rPr>
          <w:rFonts w:ascii="Times New Roman"/>
          <w:b w:val="false"/>
          <w:i w:val="false"/>
          <w:color w:val="000000"/>
          <w:sz w:val="28"/>
        </w:rPr>
        <w:t>   босатылатын табыстар                   |____|__________|__________</w:t>
      </w:r>
    </w:p>
    <w:p>
      <w:pPr>
        <w:spacing w:after="0"/>
        <w:ind w:left="0"/>
        <w:jc w:val="both"/>
      </w:pPr>
      <w:r>
        <w:rPr>
          <w:rFonts w:ascii="Times New Roman"/>
          <w:b w:val="false"/>
          <w:i w:val="false"/>
          <w:color w:val="000000"/>
          <w:sz w:val="28"/>
        </w:rPr>
        <w:t>   1) төтенше жағдайларға арналған және   |    |          |</w:t>
      </w:r>
    </w:p>
    <w:p>
      <w:pPr>
        <w:spacing w:after="0"/>
        <w:ind w:left="0"/>
        <w:jc w:val="both"/>
      </w:pPr>
      <w:r>
        <w:rPr>
          <w:rFonts w:ascii="Times New Roman"/>
          <w:b w:val="false"/>
          <w:i w:val="false"/>
          <w:color w:val="000000"/>
          <w:sz w:val="28"/>
        </w:rPr>
        <w:t>   нысаналы тұрғыда пайдаланылған iзгiлiктi    |          |</w:t>
      </w:r>
    </w:p>
    <w:p>
      <w:pPr>
        <w:spacing w:after="0"/>
        <w:ind w:left="0"/>
        <w:jc w:val="both"/>
      </w:pPr>
      <w:r>
        <w:rPr>
          <w:rFonts w:ascii="Times New Roman"/>
          <w:b w:val="false"/>
          <w:i w:val="false"/>
          <w:color w:val="000000"/>
          <w:sz w:val="28"/>
        </w:rPr>
        <w:t>   көмек                                  |____|__________|__________</w:t>
      </w:r>
    </w:p>
    <w:p>
      <w:pPr>
        <w:spacing w:after="0"/>
        <w:ind w:left="0"/>
        <w:jc w:val="both"/>
      </w:pPr>
      <w:r>
        <w:rPr>
          <w:rFonts w:ascii="Times New Roman"/>
          <w:b w:val="false"/>
          <w:i w:val="false"/>
          <w:color w:val="000000"/>
          <w:sz w:val="28"/>
        </w:rPr>
        <w:t>   2) мүгедектердiң еңбегiне ақы төлеу    |    |          |</w:t>
      </w:r>
    </w:p>
    <w:p>
      <w:pPr>
        <w:spacing w:after="0"/>
        <w:ind w:left="0"/>
        <w:jc w:val="both"/>
      </w:pPr>
      <w:r>
        <w:rPr>
          <w:rFonts w:ascii="Times New Roman"/>
          <w:b w:val="false"/>
          <w:i w:val="false"/>
          <w:color w:val="000000"/>
          <w:sz w:val="28"/>
        </w:rPr>
        <w:t>   жөнiндегi шығындардың екi еселенген    |    |          |</w:t>
      </w:r>
    </w:p>
    <w:p>
      <w:pPr>
        <w:spacing w:after="0"/>
        <w:ind w:left="0"/>
        <w:jc w:val="both"/>
      </w:pPr>
      <w:r>
        <w:rPr>
          <w:rFonts w:ascii="Times New Roman"/>
          <w:b w:val="false"/>
          <w:i w:val="false"/>
          <w:color w:val="000000"/>
          <w:sz w:val="28"/>
        </w:rPr>
        <w:t>   сомасы және олардың еңбек ақысынан     |    |          |</w:t>
      </w:r>
    </w:p>
    <w:p>
      <w:pPr>
        <w:spacing w:after="0"/>
        <w:ind w:left="0"/>
        <w:jc w:val="both"/>
      </w:pPr>
      <w:r>
        <w:rPr>
          <w:rFonts w:ascii="Times New Roman"/>
          <w:b w:val="false"/>
          <w:i w:val="false"/>
          <w:color w:val="000000"/>
          <w:sz w:val="28"/>
        </w:rPr>
        <w:t>   аударымдар                             |____|__________|__________</w:t>
      </w:r>
    </w:p>
    <w:p>
      <w:pPr>
        <w:spacing w:after="0"/>
        <w:ind w:left="0"/>
        <w:jc w:val="both"/>
      </w:pPr>
      <w:r>
        <w:rPr>
          <w:rFonts w:ascii="Times New Roman"/>
          <w:b w:val="false"/>
          <w:i w:val="false"/>
          <w:color w:val="000000"/>
          <w:sz w:val="28"/>
        </w:rPr>
        <w:t>   3) бағалы қағаздар жөнiндегi сыйақылар |    |          |</w:t>
      </w:r>
    </w:p>
    <w:p>
      <w:pPr>
        <w:spacing w:after="0"/>
        <w:ind w:left="0"/>
        <w:jc w:val="both"/>
      </w:pPr>
      <w:r>
        <w:rPr>
          <w:rFonts w:ascii="Times New Roman"/>
          <w:b w:val="false"/>
          <w:i w:val="false"/>
          <w:color w:val="000000"/>
          <w:sz w:val="28"/>
        </w:rPr>
        <w:t>   (мүдделер)                             |____|__________|__________</w:t>
      </w:r>
    </w:p>
    <w:p>
      <w:pPr>
        <w:spacing w:after="0"/>
        <w:ind w:left="0"/>
        <w:jc w:val="both"/>
      </w:pPr>
      <w:r>
        <w:rPr>
          <w:rFonts w:ascii="Times New Roman"/>
          <w:b w:val="false"/>
          <w:i w:val="false"/>
          <w:color w:val="000000"/>
          <w:sz w:val="28"/>
        </w:rPr>
        <w:t>   4) коммерциялық емес ұйымдарға         |    |          |</w:t>
      </w:r>
    </w:p>
    <w:p>
      <w:pPr>
        <w:spacing w:after="0"/>
        <w:ind w:left="0"/>
        <w:jc w:val="both"/>
      </w:pPr>
      <w:r>
        <w:rPr>
          <w:rFonts w:ascii="Times New Roman"/>
          <w:b w:val="false"/>
          <w:i w:val="false"/>
          <w:color w:val="000000"/>
          <w:sz w:val="28"/>
        </w:rPr>
        <w:t>   қайырымдылық көмегi                    |____|__________|__________</w:t>
      </w:r>
    </w:p>
    <w:p>
      <w:pPr>
        <w:spacing w:after="0"/>
        <w:ind w:left="0"/>
        <w:jc w:val="both"/>
      </w:pPr>
      <w:r>
        <w:rPr>
          <w:rFonts w:ascii="Times New Roman"/>
          <w:b w:val="false"/>
          <w:i w:val="false"/>
          <w:color w:val="000000"/>
          <w:sz w:val="28"/>
        </w:rPr>
        <w:t>   5) "Жаңа астана" қорына қосылған       |    |          |</w:t>
      </w:r>
    </w:p>
    <w:p>
      <w:pPr>
        <w:spacing w:after="0"/>
        <w:ind w:left="0"/>
        <w:jc w:val="both"/>
      </w:pPr>
      <w:r>
        <w:rPr>
          <w:rFonts w:ascii="Times New Roman"/>
          <w:b w:val="false"/>
          <w:i w:val="false"/>
          <w:color w:val="000000"/>
          <w:sz w:val="28"/>
        </w:rPr>
        <w:t>   қаржылар                               |____|__________|__________</w:t>
      </w:r>
    </w:p>
    <w:p>
      <w:pPr>
        <w:spacing w:after="0"/>
        <w:ind w:left="0"/>
        <w:jc w:val="both"/>
      </w:pPr>
      <w:r>
        <w:rPr>
          <w:rFonts w:ascii="Times New Roman"/>
          <w:b w:val="false"/>
          <w:i w:val="false"/>
          <w:color w:val="000000"/>
          <w:sz w:val="28"/>
        </w:rPr>
        <w:t>   6) Ақмола қ. тұрғын үй құрылысына      |    |          |</w:t>
      </w:r>
    </w:p>
    <w:p>
      <w:pPr>
        <w:spacing w:after="0"/>
        <w:ind w:left="0"/>
        <w:jc w:val="both"/>
      </w:pPr>
      <w:r>
        <w:rPr>
          <w:rFonts w:ascii="Times New Roman"/>
          <w:b w:val="false"/>
          <w:i w:val="false"/>
          <w:color w:val="000000"/>
          <w:sz w:val="28"/>
        </w:rPr>
        <w:t>   жiберiлген және пайдаланылған қаржылар |____|__________|__________</w:t>
      </w:r>
    </w:p>
    <w:p>
      <w:pPr>
        <w:spacing w:after="0"/>
        <w:ind w:left="0"/>
        <w:jc w:val="both"/>
      </w:pPr>
      <w:r>
        <w:rPr>
          <w:rFonts w:ascii="Times New Roman"/>
          <w:b w:val="false"/>
          <w:i w:val="false"/>
          <w:color w:val="000000"/>
          <w:sz w:val="28"/>
        </w:rPr>
        <w:t>   7) банктердiң қайырымдылық қорларына   |    |          |</w:t>
      </w:r>
    </w:p>
    <w:p>
      <w:pPr>
        <w:spacing w:after="0"/>
        <w:ind w:left="0"/>
        <w:jc w:val="both"/>
      </w:pPr>
      <w:r>
        <w:rPr>
          <w:rFonts w:ascii="Times New Roman"/>
          <w:b w:val="false"/>
          <w:i w:val="false"/>
          <w:color w:val="000000"/>
          <w:sz w:val="28"/>
        </w:rPr>
        <w:t>   қарызсыз аударымдары                   |____|__________|__________</w:t>
      </w:r>
    </w:p>
    <w:p>
      <w:pPr>
        <w:spacing w:after="0"/>
        <w:ind w:left="0"/>
        <w:jc w:val="both"/>
      </w:pPr>
      <w:r>
        <w:rPr>
          <w:rFonts w:ascii="Times New Roman"/>
          <w:b w:val="false"/>
          <w:i w:val="false"/>
          <w:color w:val="000000"/>
          <w:sz w:val="28"/>
        </w:rPr>
        <w:t>   8) мемлекеттiк (ұлттық) лотереяларды   |    |          |</w:t>
      </w:r>
    </w:p>
    <w:p>
      <w:pPr>
        <w:spacing w:after="0"/>
        <w:ind w:left="0"/>
        <w:jc w:val="both"/>
      </w:pPr>
      <w:r>
        <w:rPr>
          <w:rFonts w:ascii="Times New Roman"/>
          <w:b w:val="false"/>
          <w:i w:val="false"/>
          <w:color w:val="000000"/>
          <w:sz w:val="28"/>
        </w:rPr>
        <w:t>   өткiзуден алынатын табыстар            |____|__________|__________</w:t>
      </w:r>
    </w:p>
    <w:p>
      <w:pPr>
        <w:spacing w:after="0"/>
        <w:ind w:left="0"/>
        <w:jc w:val="both"/>
      </w:pPr>
      <w:r>
        <w:rPr>
          <w:rFonts w:ascii="Times New Roman"/>
          <w:b w:val="false"/>
          <w:i w:val="false"/>
          <w:color w:val="000000"/>
          <w:sz w:val="28"/>
        </w:rPr>
        <w:t>   9) ерiктi зейнеткерлiк жарналарының    |    |          |</w:t>
      </w:r>
    </w:p>
    <w:p>
      <w:pPr>
        <w:spacing w:after="0"/>
        <w:ind w:left="0"/>
        <w:jc w:val="both"/>
      </w:pPr>
      <w:r>
        <w:rPr>
          <w:rFonts w:ascii="Times New Roman"/>
          <w:b w:val="false"/>
          <w:i w:val="false"/>
          <w:color w:val="000000"/>
          <w:sz w:val="28"/>
        </w:rPr>
        <w:t>   сомасы                                 |____|__________|__________</w:t>
      </w:r>
    </w:p>
    <w:p>
      <w:pPr>
        <w:spacing w:after="0"/>
        <w:ind w:left="0"/>
        <w:jc w:val="both"/>
      </w:pPr>
      <w:r>
        <w:rPr>
          <w:rFonts w:ascii="Times New Roman"/>
          <w:b w:val="false"/>
          <w:i w:val="false"/>
          <w:color w:val="000000"/>
          <w:sz w:val="28"/>
        </w:rPr>
        <w:t>   10) жаңа технологиялық жабдық лизингiсi|    |          |</w:t>
      </w:r>
    </w:p>
    <w:p>
      <w:pPr>
        <w:spacing w:after="0"/>
        <w:ind w:left="0"/>
        <w:jc w:val="both"/>
      </w:pPr>
      <w:r>
        <w:rPr>
          <w:rFonts w:ascii="Times New Roman"/>
          <w:b w:val="false"/>
          <w:i w:val="false"/>
          <w:color w:val="000000"/>
          <w:sz w:val="28"/>
        </w:rPr>
        <w:t>   бойынша алынған сыйақылар (мүдделер)   |____|__________|__________</w:t>
      </w:r>
    </w:p>
    <w:p>
      <w:pPr>
        <w:spacing w:after="0"/>
        <w:ind w:left="0"/>
        <w:jc w:val="both"/>
      </w:pPr>
      <w:r>
        <w:rPr>
          <w:rFonts w:ascii="Times New Roman"/>
          <w:b w:val="false"/>
          <w:i w:val="false"/>
          <w:color w:val="000000"/>
          <w:sz w:val="28"/>
        </w:rPr>
        <w:t>   11)                                    |____|__________|__________</w:t>
      </w:r>
    </w:p>
    <w:p>
      <w:pPr>
        <w:spacing w:after="0"/>
        <w:ind w:left="0"/>
        <w:jc w:val="both"/>
      </w:pPr>
      <w:r>
        <w:rPr>
          <w:rFonts w:ascii="Times New Roman"/>
          <w:b w:val="false"/>
          <w:i w:val="false"/>
          <w:color w:val="000000"/>
          <w:sz w:val="28"/>
        </w:rPr>
        <w:t>   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35.Ұшыраған зияндар мен берiлген          | 35 |          |</w:t>
      </w:r>
    </w:p>
    <w:p>
      <w:pPr>
        <w:spacing w:after="0"/>
        <w:ind w:left="0"/>
        <w:jc w:val="both"/>
      </w:pPr>
      <w:r>
        <w:rPr>
          <w:rFonts w:ascii="Times New Roman"/>
          <w:b w:val="false"/>
          <w:i w:val="false"/>
          <w:color w:val="000000"/>
          <w:sz w:val="28"/>
        </w:rPr>
        <w:t>   жеңiлдiктер ескерiлген салық салынатын |    |          |</w:t>
      </w:r>
    </w:p>
    <w:p>
      <w:pPr>
        <w:spacing w:after="0"/>
        <w:ind w:left="0"/>
        <w:jc w:val="both"/>
      </w:pPr>
      <w:r>
        <w:rPr>
          <w:rFonts w:ascii="Times New Roman"/>
          <w:b w:val="false"/>
          <w:i w:val="false"/>
          <w:color w:val="000000"/>
          <w:sz w:val="28"/>
        </w:rPr>
        <w:t>   табыс (32-33-34 беттер)                |____|__________|__________</w:t>
      </w:r>
    </w:p>
    <w:p>
      <w:pPr>
        <w:spacing w:after="0"/>
        <w:ind w:left="0"/>
        <w:jc w:val="both"/>
      </w:pPr>
      <w:r>
        <w:rPr>
          <w:rFonts w:ascii="Times New Roman"/>
          <w:b w:val="false"/>
          <w:i w:val="false"/>
          <w:color w:val="000000"/>
          <w:sz w:val="28"/>
        </w:rPr>
        <w:t>36.Есептелген барлық салық                | 36 |__________|__________</w:t>
      </w:r>
    </w:p>
    <w:p>
      <w:pPr>
        <w:spacing w:after="0"/>
        <w:ind w:left="0"/>
        <w:jc w:val="both"/>
      </w:pPr>
      <w:r>
        <w:rPr>
          <w:rFonts w:ascii="Times New Roman"/>
          <w:b w:val="false"/>
          <w:i w:val="false"/>
          <w:color w:val="000000"/>
          <w:sz w:val="28"/>
        </w:rPr>
        <w:t>37.Барлық жүргiзiлген аванстық төлемдер   | 37 |          |</w:t>
      </w:r>
    </w:p>
    <w:p>
      <w:pPr>
        <w:spacing w:after="0"/>
        <w:ind w:left="0"/>
        <w:jc w:val="both"/>
      </w:pPr>
      <w:r>
        <w:rPr>
          <w:rFonts w:ascii="Times New Roman"/>
          <w:b w:val="false"/>
          <w:i w:val="false"/>
          <w:color w:val="000000"/>
          <w:sz w:val="28"/>
        </w:rPr>
        <w:t>   мен шегерiмдер                         |____|__________|__________</w:t>
      </w:r>
    </w:p>
    <w:p>
      <w:pPr>
        <w:spacing w:after="0"/>
        <w:ind w:left="0"/>
        <w:jc w:val="both"/>
      </w:pPr>
      <w:r>
        <w:rPr>
          <w:rFonts w:ascii="Times New Roman"/>
          <w:b w:val="false"/>
          <w:i w:val="false"/>
          <w:color w:val="000000"/>
          <w:sz w:val="28"/>
        </w:rPr>
        <w:t>38.Артық төлемдер сомасы (37-беттен       | 38 |          |</w:t>
      </w:r>
    </w:p>
    <w:p>
      <w:pPr>
        <w:spacing w:after="0"/>
        <w:ind w:left="0"/>
        <w:jc w:val="both"/>
      </w:pPr>
      <w:r>
        <w:rPr>
          <w:rFonts w:ascii="Times New Roman"/>
          <w:b w:val="false"/>
          <w:i w:val="false"/>
          <w:color w:val="000000"/>
          <w:sz w:val="28"/>
        </w:rPr>
        <w:t>   36-бетке дейiн)                        |____|__________|__________</w:t>
      </w:r>
    </w:p>
    <w:p>
      <w:pPr>
        <w:spacing w:after="0"/>
        <w:ind w:left="0"/>
        <w:jc w:val="both"/>
      </w:pPr>
      <w:r>
        <w:rPr>
          <w:rFonts w:ascii="Times New Roman"/>
          <w:b w:val="false"/>
          <w:i w:val="false"/>
          <w:color w:val="000000"/>
          <w:sz w:val="28"/>
        </w:rPr>
        <w:t>39.Төленетiн барлық салық (36-беттен      | 39 |          |</w:t>
      </w:r>
    </w:p>
    <w:p>
      <w:pPr>
        <w:spacing w:after="0"/>
        <w:ind w:left="0"/>
        <w:jc w:val="both"/>
      </w:pPr>
      <w:r>
        <w:rPr>
          <w:rFonts w:ascii="Times New Roman"/>
          <w:b w:val="false"/>
          <w:i w:val="false"/>
          <w:color w:val="000000"/>
          <w:sz w:val="28"/>
        </w:rPr>
        <w:t>   37-бетке дейiн)                        |____|__________|__________</w:t>
      </w:r>
    </w:p>
    <w:p>
      <w:pPr>
        <w:spacing w:after="0"/>
        <w:ind w:left="0"/>
        <w:jc w:val="both"/>
      </w:pPr>
      <w:r>
        <w:rPr>
          <w:rFonts w:ascii="Times New Roman"/>
          <w:b w:val="false"/>
          <w:i w:val="false"/>
          <w:color w:val="000000"/>
          <w:sz w:val="28"/>
        </w:rPr>
        <w:t>40.Айыппұл санкциялары                    | 40 |__________|__________</w:t>
      </w:r>
    </w:p>
    <w:p>
      <w:pPr>
        <w:spacing w:after="0"/>
        <w:ind w:left="0"/>
        <w:jc w:val="both"/>
      </w:pPr>
      <w:r>
        <w:rPr>
          <w:rFonts w:ascii="Times New Roman"/>
          <w:b w:val="false"/>
          <w:i w:val="false"/>
          <w:color w:val="000000"/>
          <w:sz w:val="28"/>
        </w:rPr>
        <w:t>41.Барлық салықтар мен айыппұл санкциялары| 41 |__________|__________</w:t>
      </w:r>
    </w:p>
    <w:p>
      <w:pPr>
        <w:spacing w:after="0"/>
        <w:ind w:left="0"/>
        <w:jc w:val="both"/>
      </w:pPr>
      <w:r>
        <w:rPr>
          <w:rFonts w:ascii="Times New Roman"/>
          <w:b w:val="false"/>
          <w:i w:val="false"/>
          <w:color w:val="000000"/>
          <w:sz w:val="28"/>
        </w:rPr>
        <w:t>42.Алдағы төлемдердiң есебiндегi артық    | 42 |          |</w:t>
      </w:r>
    </w:p>
    <w:p>
      <w:pPr>
        <w:spacing w:after="0"/>
        <w:ind w:left="0"/>
        <w:jc w:val="both"/>
      </w:pPr>
      <w:r>
        <w:rPr>
          <w:rFonts w:ascii="Times New Roman"/>
          <w:b w:val="false"/>
          <w:i w:val="false"/>
          <w:color w:val="000000"/>
          <w:sz w:val="28"/>
        </w:rPr>
        <w:t>   төлемдердiң сомасы                     |____|__________|__________</w:t>
      </w:r>
    </w:p>
    <w:p>
      <w:pPr>
        <w:spacing w:after="0"/>
        <w:ind w:left="0"/>
        <w:jc w:val="both"/>
      </w:pPr>
      <w:r>
        <w:rPr>
          <w:rFonts w:ascii="Times New Roman"/>
          <w:b w:val="false"/>
          <w:i w:val="false"/>
          <w:color w:val="000000"/>
          <w:sz w:val="28"/>
        </w:rPr>
        <w:t>43.Қайтарылатын артық төлемдердiң сомасы  | 43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-1998 жылдың 1 қаңтарынан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-Табыстары 34-баптың 1-тармағының 1,2,3,4,6,8,10</w:t>
      </w:r>
    </w:p>
    <w:p>
      <w:pPr>
        <w:spacing w:after="0"/>
        <w:ind w:left="0"/>
        <w:jc w:val="both"/>
      </w:pPr>
      <w:r>
        <w:rPr>
          <w:rFonts w:ascii="Times New Roman"/>
          <w:b w:val="false"/>
          <w:i w:val="false"/>
          <w:color w:val="000000"/>
          <w:sz w:val="28"/>
        </w:rPr>
        <w:t>                   тармақшаларына сәйкес салық салудан босатылған</w:t>
      </w:r>
    </w:p>
    <w:p>
      <w:pPr>
        <w:spacing w:after="0"/>
        <w:ind w:left="0"/>
        <w:jc w:val="both"/>
      </w:pPr>
      <w:r>
        <w:rPr>
          <w:rFonts w:ascii="Times New Roman"/>
          <w:b w:val="false"/>
          <w:i w:val="false"/>
          <w:color w:val="000000"/>
          <w:sz w:val="28"/>
        </w:rPr>
        <w:t>                   ұйымдар толтырады.</w:t>
      </w:r>
    </w:p>
    <w:p>
      <w:pPr>
        <w:spacing w:after="0"/>
        <w:ind w:left="0"/>
        <w:jc w:val="both"/>
      </w:pPr>
      <w:r>
        <w:rPr>
          <w:rFonts w:ascii="Times New Roman"/>
          <w:b w:val="false"/>
          <w:i w:val="false"/>
          <w:color w:val="000000"/>
          <w:sz w:val="28"/>
        </w:rPr>
        <w:t>     Ескерту: Декларация ҚР ҚМ белгiлi бiр қосымшаларына</w:t>
      </w:r>
    </w:p>
    <w:p>
      <w:pPr>
        <w:spacing w:after="0"/>
        <w:ind w:left="0"/>
        <w:jc w:val="both"/>
      </w:pPr>
      <w:r>
        <w:rPr>
          <w:rFonts w:ascii="Times New Roman"/>
          <w:b w:val="false"/>
          <w:i w:val="false"/>
          <w:color w:val="000000"/>
          <w:sz w:val="28"/>
        </w:rPr>
        <w:t>              сәйкес берiледi.</w:t>
      </w:r>
    </w:p>
    <w:p>
      <w:pPr>
        <w:spacing w:after="0"/>
        <w:ind w:left="0"/>
        <w:jc w:val="both"/>
      </w:pPr>
      <w:r>
        <w:rPr>
          <w:rFonts w:ascii="Times New Roman"/>
          <w:b w:val="false"/>
          <w:i w:val="false"/>
          <w:color w:val="000000"/>
          <w:sz w:val="28"/>
        </w:rPr>
        <w:t>     ЗАҢ АЛДЫНДАҒЫ ЖАУАПКЕРШIЛIК           САЛЫҚ ҚЫЗМЕТI ОРГАНЫ</w:t>
      </w:r>
    </w:p>
    <w:p>
      <w:pPr>
        <w:spacing w:after="0"/>
        <w:ind w:left="0"/>
        <w:jc w:val="both"/>
      </w:pPr>
      <w:r>
        <w:rPr>
          <w:rFonts w:ascii="Times New Roman"/>
          <w:b w:val="false"/>
          <w:i w:val="false"/>
          <w:color w:val="000000"/>
          <w:sz w:val="28"/>
        </w:rPr>
        <w:t>     Бiз осы декларацияда келтiрiлген</w:t>
      </w:r>
    </w:p>
    <w:p>
      <w:pPr>
        <w:spacing w:after="0"/>
        <w:ind w:left="0"/>
        <w:jc w:val="both"/>
      </w:pPr>
      <w:r>
        <w:rPr>
          <w:rFonts w:ascii="Times New Roman"/>
          <w:b w:val="false"/>
          <w:i w:val="false"/>
          <w:color w:val="000000"/>
          <w:sz w:val="28"/>
        </w:rPr>
        <w:t>     мәлiметтердiң ақиқаттығы мен</w:t>
      </w:r>
    </w:p>
    <w:p>
      <w:pPr>
        <w:spacing w:after="0"/>
        <w:ind w:left="0"/>
        <w:jc w:val="both"/>
      </w:pPr>
      <w:r>
        <w:rPr>
          <w:rFonts w:ascii="Times New Roman"/>
          <w:b w:val="false"/>
          <w:i w:val="false"/>
          <w:color w:val="000000"/>
          <w:sz w:val="28"/>
        </w:rPr>
        <w:t>     толықтығы үшiн заң алдында жауап</w:t>
      </w:r>
    </w:p>
    <w:p>
      <w:pPr>
        <w:spacing w:after="0"/>
        <w:ind w:left="0"/>
        <w:jc w:val="both"/>
      </w:pPr>
      <w:r>
        <w:rPr>
          <w:rFonts w:ascii="Times New Roman"/>
          <w:b w:val="false"/>
          <w:i w:val="false"/>
          <w:color w:val="000000"/>
          <w:sz w:val="28"/>
        </w:rPr>
        <w:t>     беремiз.                              Салық қызметi</w:t>
      </w:r>
    </w:p>
    <w:p>
      <w:pPr>
        <w:spacing w:after="0"/>
        <w:ind w:left="0"/>
        <w:jc w:val="both"/>
      </w:pPr>
      <w:r>
        <w:rPr>
          <w:rFonts w:ascii="Times New Roman"/>
          <w:b w:val="false"/>
          <w:i w:val="false"/>
          <w:color w:val="000000"/>
          <w:sz w:val="28"/>
        </w:rPr>
        <w:t>                                           органының бастығы</w:t>
      </w:r>
    </w:p>
    <w:p>
      <w:pPr>
        <w:spacing w:after="0"/>
        <w:ind w:left="0"/>
        <w:jc w:val="both"/>
      </w:pPr>
      <w:r>
        <w:rPr>
          <w:rFonts w:ascii="Times New Roman"/>
          <w:b w:val="false"/>
          <w:i w:val="false"/>
          <w:color w:val="000000"/>
          <w:sz w:val="28"/>
        </w:rPr>
        <w:t>     Басшы___________________________      _______________________</w:t>
      </w:r>
    </w:p>
    <w:p>
      <w:pPr>
        <w:spacing w:after="0"/>
        <w:ind w:left="0"/>
        <w:jc w:val="both"/>
      </w:pPr>
      <w:r>
        <w:rPr>
          <w:rFonts w:ascii="Times New Roman"/>
          <w:b w:val="false"/>
          <w:i w:val="false"/>
          <w:color w:val="000000"/>
          <w:sz w:val="28"/>
        </w:rPr>
        <w:t>     _________        (Ф.А.Ж.)                (Уақыты, қолы)</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бухгалтер________________       Заңды тұлғалар табыстарына</w:t>
      </w:r>
    </w:p>
    <w:p>
      <w:pPr>
        <w:spacing w:after="0"/>
        <w:ind w:left="0"/>
        <w:jc w:val="both"/>
      </w:pPr>
      <w:r>
        <w:rPr>
          <w:rFonts w:ascii="Times New Roman"/>
          <w:b w:val="false"/>
          <w:i w:val="false"/>
          <w:color w:val="000000"/>
          <w:sz w:val="28"/>
        </w:rPr>
        <w:t>     __________        (Ф.А.Ж.)          салық салу бөлiмiнiң бастығы</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Уақыты ______________            (Уақыты, қолы)</w:t>
      </w:r>
    </w:p>
    <w:p>
      <w:pPr>
        <w:spacing w:after="0"/>
        <w:ind w:left="0"/>
        <w:jc w:val="both"/>
      </w:pPr>
      <w:r>
        <w:rPr>
          <w:rFonts w:ascii="Times New Roman"/>
          <w:b w:val="false"/>
          <w:i w:val="false"/>
          <w:color w:val="000000"/>
          <w:sz w:val="28"/>
        </w:rPr>
        <w:t>     Декларацияны құруға қызмет</w:t>
      </w:r>
    </w:p>
    <w:p>
      <w:pPr>
        <w:spacing w:after="0"/>
        <w:ind w:left="0"/>
        <w:jc w:val="both"/>
      </w:pPr>
      <w:r>
        <w:rPr>
          <w:rFonts w:ascii="Times New Roman"/>
          <w:b w:val="false"/>
          <w:i w:val="false"/>
          <w:color w:val="000000"/>
          <w:sz w:val="28"/>
        </w:rPr>
        <w:t>     көрсеткен аудитор, __________ _______</w:t>
      </w:r>
    </w:p>
    <w:p>
      <w:pPr>
        <w:spacing w:after="0"/>
        <w:ind w:left="0"/>
        <w:jc w:val="both"/>
      </w:pPr>
      <w:r>
        <w:rPr>
          <w:rFonts w:ascii="Times New Roman"/>
          <w:b w:val="false"/>
          <w:i w:val="false"/>
          <w:color w:val="000000"/>
          <w:sz w:val="28"/>
        </w:rPr>
        <w:t>                         (Ф.А.Ж., СТН)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N 33 Нұсқаулықтың 1-А-Қосымшасы алып тасталсын.</w:t>
      </w:r>
    </w:p>
    <w:p>
      <w:pPr>
        <w:spacing w:after="0"/>
        <w:ind w:left="0"/>
        <w:jc w:val="both"/>
      </w:pPr>
      <w:r>
        <w:rPr>
          <w:rFonts w:ascii="Times New Roman"/>
          <w:b w:val="false"/>
          <w:i w:val="false"/>
          <w:color w:val="000000"/>
          <w:sz w:val="28"/>
        </w:rPr>
        <w:t>     N 33 Нұсқаулықтың 2-Қосымшасында:</w:t>
      </w:r>
    </w:p>
    <w:p>
      <w:pPr>
        <w:spacing w:after="0"/>
        <w:ind w:left="0"/>
        <w:jc w:val="both"/>
      </w:pPr>
      <w:r>
        <w:rPr>
          <w:rFonts w:ascii="Times New Roman"/>
          <w:b w:val="false"/>
          <w:i w:val="false"/>
          <w:color w:val="000000"/>
          <w:sz w:val="28"/>
        </w:rPr>
        <w:t>     1-тармақтың екiншi және төртiншi абзацтары алып тасталсын;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"Өндiрiсте пайдаланылатын және тозған негiзгi құралдар</w:t>
      </w:r>
    </w:p>
    <w:p>
      <w:pPr>
        <w:spacing w:after="0"/>
        <w:ind w:left="0"/>
        <w:jc w:val="both"/>
      </w:pPr>
      <w:r>
        <w:rPr>
          <w:rFonts w:ascii="Times New Roman"/>
          <w:b w:val="false"/>
          <w:i w:val="false"/>
          <w:color w:val="000000"/>
          <w:sz w:val="28"/>
        </w:rPr>
        <w:t>жөнiндегi пайдалану аударымдары шегеруге жатқызылады</w:t>
      </w:r>
    </w:p>
    <w:p>
      <w:pPr>
        <w:spacing w:after="0"/>
        <w:ind w:left="0"/>
        <w:jc w:val="both"/>
      </w:pPr>
      <w:r>
        <w:rPr>
          <w:rFonts w:ascii="Times New Roman"/>
          <w:b w:val="false"/>
          <w:i w:val="false"/>
          <w:color w:val="000000"/>
          <w:sz w:val="28"/>
        </w:rPr>
        <w:t>     Пайдалану ақысына жататын негiзгi қорлар пайдаланудың</w:t>
      </w:r>
    </w:p>
    <w:p>
      <w:pPr>
        <w:spacing w:after="0"/>
        <w:ind w:left="0"/>
        <w:jc w:val="both"/>
      </w:pPr>
      <w:r>
        <w:rPr>
          <w:rFonts w:ascii="Times New Roman"/>
          <w:b w:val="false"/>
          <w:i w:val="false"/>
          <w:color w:val="000000"/>
          <w:sz w:val="28"/>
        </w:rPr>
        <w:t>төмендегiдей шектi нормалары бойынша топтарға бөлiнедi: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Топтың|         Мүлiктiң атауы                        |Пайдалану</w:t>
      </w:r>
    </w:p>
    <w:p>
      <w:pPr>
        <w:spacing w:after="0"/>
        <w:ind w:left="0"/>
        <w:jc w:val="both"/>
      </w:pPr>
      <w:r>
        <w:rPr>
          <w:rFonts w:ascii="Times New Roman"/>
          <w:b w:val="false"/>
          <w:i w:val="false"/>
          <w:color w:val="000000"/>
          <w:sz w:val="28"/>
        </w:rPr>
        <w:t>нөмiрi|                                               |ақысының шектi</w:t>
      </w:r>
    </w:p>
    <w:p>
      <w:pPr>
        <w:spacing w:after="0"/>
        <w:ind w:left="0"/>
        <w:jc w:val="both"/>
      </w:pPr>
      <w:r>
        <w:rPr>
          <w:rFonts w:ascii="Times New Roman"/>
          <w:b w:val="false"/>
          <w:i w:val="false"/>
          <w:color w:val="000000"/>
          <w:sz w:val="28"/>
        </w:rPr>
        <w:t>      |                                               |нормасы,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|Деректердi өңдеу жөнiндегi компьютерлер, басқа |    30</w:t>
      </w:r>
    </w:p>
    <w:p>
      <w:pPr>
        <w:spacing w:after="0"/>
        <w:ind w:left="0"/>
        <w:jc w:val="both"/>
      </w:pPr>
      <w:r>
        <w:rPr>
          <w:rFonts w:ascii="Times New Roman"/>
          <w:b w:val="false"/>
          <w:i w:val="false"/>
          <w:color w:val="000000"/>
          <w:sz w:val="28"/>
        </w:rPr>
        <w:t>      |да құрылымдар мен жабдықтар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|Пайдалы қазбаларды өндiру және өңдеу үшiн      |    25</w:t>
      </w:r>
    </w:p>
    <w:p>
      <w:pPr>
        <w:spacing w:after="0"/>
        <w:ind w:left="0"/>
        <w:jc w:val="both"/>
      </w:pPr>
      <w:r>
        <w:rPr>
          <w:rFonts w:ascii="Times New Roman"/>
          <w:b w:val="false"/>
          <w:i w:val="false"/>
          <w:color w:val="000000"/>
          <w:sz w:val="28"/>
        </w:rPr>
        <w:t>      |пайдаланылатын өткiзгiш құбырлар, мұнай-газ    |</w:t>
      </w:r>
    </w:p>
    <w:p>
      <w:pPr>
        <w:spacing w:after="0"/>
        <w:ind w:left="0"/>
        <w:jc w:val="both"/>
      </w:pPr>
      <w:r>
        <w:rPr>
          <w:rFonts w:ascii="Times New Roman"/>
          <w:b w:val="false"/>
          <w:i w:val="false"/>
          <w:color w:val="000000"/>
          <w:sz w:val="28"/>
        </w:rPr>
        <w:t>      |құбырлары, машиналар мен механизмдер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|Жолдарда пайдаланылатын автотрактор техникасы, |    20</w:t>
      </w:r>
    </w:p>
    <w:p>
      <w:pPr>
        <w:spacing w:after="0"/>
        <w:ind w:left="0"/>
        <w:jc w:val="both"/>
      </w:pPr>
      <w:r>
        <w:rPr>
          <w:rFonts w:ascii="Times New Roman"/>
          <w:b w:val="false"/>
          <w:i w:val="false"/>
          <w:color w:val="000000"/>
          <w:sz w:val="28"/>
        </w:rPr>
        <w:t>      |арнаулы құрал-саймандар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|Жеңiл автомобильдер: такси.                    |</w:t>
      </w:r>
    </w:p>
    <w:p>
      <w:pPr>
        <w:spacing w:after="0"/>
        <w:ind w:left="0"/>
        <w:jc w:val="both"/>
      </w:pPr>
      <w:r>
        <w:rPr>
          <w:rFonts w:ascii="Times New Roman"/>
          <w:b w:val="false"/>
          <w:i w:val="false"/>
          <w:color w:val="000000"/>
          <w:sz w:val="28"/>
        </w:rPr>
        <w:t>      |Автомобиль көлiгiнiң жылжымалы құрамы:         |</w:t>
      </w:r>
    </w:p>
    <w:p>
      <w:pPr>
        <w:spacing w:after="0"/>
        <w:ind w:left="0"/>
        <w:jc w:val="both"/>
      </w:pPr>
      <w:r>
        <w:rPr>
          <w:rFonts w:ascii="Times New Roman"/>
          <w:b w:val="false"/>
          <w:i w:val="false"/>
          <w:color w:val="000000"/>
          <w:sz w:val="28"/>
        </w:rPr>
        <w:t>      |жүк автомобильдерi, автобустар, арнаулы        |</w:t>
      </w:r>
    </w:p>
    <w:p>
      <w:pPr>
        <w:spacing w:after="0"/>
        <w:ind w:left="0"/>
        <w:jc w:val="both"/>
      </w:pPr>
      <w:r>
        <w:rPr>
          <w:rFonts w:ascii="Times New Roman"/>
          <w:b w:val="false"/>
          <w:i w:val="false"/>
          <w:color w:val="000000"/>
          <w:sz w:val="28"/>
        </w:rPr>
        <w:t>      |автомобильдер және автотiркемелер.             |</w:t>
      </w:r>
    </w:p>
    <w:p>
      <w:pPr>
        <w:spacing w:after="0"/>
        <w:ind w:left="0"/>
        <w:jc w:val="both"/>
      </w:pPr>
      <w:r>
        <w:rPr>
          <w:rFonts w:ascii="Times New Roman"/>
          <w:b w:val="false"/>
          <w:i w:val="false"/>
          <w:color w:val="000000"/>
          <w:sz w:val="28"/>
        </w:rPr>
        <w:t>      |Машиналар мен жабдықтар:                       |</w:t>
      </w:r>
    </w:p>
    <w:p>
      <w:pPr>
        <w:spacing w:after="0"/>
        <w:ind w:left="0"/>
        <w:jc w:val="both"/>
      </w:pPr>
      <w:r>
        <w:rPr>
          <w:rFonts w:ascii="Times New Roman"/>
          <w:b w:val="false"/>
          <w:i w:val="false"/>
          <w:color w:val="000000"/>
          <w:sz w:val="28"/>
        </w:rPr>
        <w:t>      |өнеркәсiптiң, жол өндiрiсiнiң барлық салалары  |</w:t>
      </w:r>
    </w:p>
    <w:p>
      <w:pPr>
        <w:spacing w:after="0"/>
        <w:ind w:left="0"/>
        <w:jc w:val="both"/>
      </w:pPr>
      <w:r>
        <w:rPr>
          <w:rFonts w:ascii="Times New Roman"/>
          <w:b w:val="false"/>
          <w:i w:val="false"/>
          <w:color w:val="000000"/>
          <w:sz w:val="28"/>
        </w:rPr>
        <w:t>      |үшiн;                                          |</w:t>
      </w:r>
    </w:p>
    <w:p>
      <w:pPr>
        <w:spacing w:after="0"/>
        <w:ind w:left="0"/>
        <w:jc w:val="both"/>
      </w:pPr>
      <w:r>
        <w:rPr>
          <w:rFonts w:ascii="Times New Roman"/>
          <w:b w:val="false"/>
          <w:i w:val="false"/>
          <w:color w:val="000000"/>
          <w:sz w:val="28"/>
        </w:rPr>
        <w:t>      |ұсталық-пресс жабдықтары;                      |</w:t>
      </w:r>
    </w:p>
    <w:p>
      <w:pPr>
        <w:spacing w:after="0"/>
        <w:ind w:left="0"/>
        <w:jc w:val="both"/>
      </w:pPr>
      <w:r>
        <w:rPr>
          <w:rFonts w:ascii="Times New Roman"/>
          <w:b w:val="false"/>
          <w:i w:val="false"/>
          <w:color w:val="000000"/>
          <w:sz w:val="28"/>
        </w:rPr>
        <w:t>      |электронды жабдықтары;                         |</w:t>
      </w:r>
    </w:p>
    <w:p>
      <w:pPr>
        <w:spacing w:after="0"/>
        <w:ind w:left="0"/>
        <w:jc w:val="both"/>
      </w:pPr>
      <w:r>
        <w:rPr>
          <w:rFonts w:ascii="Times New Roman"/>
          <w:b w:val="false"/>
          <w:i w:val="false"/>
          <w:color w:val="000000"/>
          <w:sz w:val="28"/>
        </w:rPr>
        <w:t>      |құрылыс жабдықтары;                            |</w:t>
      </w:r>
    </w:p>
    <w:p>
      <w:pPr>
        <w:spacing w:after="0"/>
        <w:ind w:left="0"/>
        <w:jc w:val="both"/>
      </w:pPr>
      <w:r>
        <w:rPr>
          <w:rFonts w:ascii="Times New Roman"/>
          <w:b w:val="false"/>
          <w:i w:val="false"/>
          <w:color w:val="000000"/>
          <w:sz w:val="28"/>
        </w:rPr>
        <w:t>      |ауылшаруашылық машиналары мен жабдықтары.      |</w:t>
      </w:r>
    </w:p>
    <w:p>
      <w:pPr>
        <w:spacing w:after="0"/>
        <w:ind w:left="0"/>
        <w:jc w:val="both"/>
      </w:pPr>
      <w:r>
        <w:rPr>
          <w:rFonts w:ascii="Times New Roman"/>
          <w:b w:val="false"/>
          <w:i w:val="false"/>
          <w:color w:val="000000"/>
          <w:sz w:val="28"/>
        </w:rPr>
        <w:t>      |Офиске арналған жиhаз                          |    15</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|Топқа енгiзiлмеген пайдалану активтерi         |    10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|Темiржол, теңiз және өзен көлiктерi.           |</w:t>
      </w:r>
    </w:p>
    <w:p>
      <w:pPr>
        <w:spacing w:after="0"/>
        <w:ind w:left="0"/>
        <w:jc w:val="both"/>
      </w:pPr>
      <w:r>
        <w:rPr>
          <w:rFonts w:ascii="Times New Roman"/>
          <w:b w:val="false"/>
          <w:i w:val="false"/>
          <w:color w:val="000000"/>
          <w:sz w:val="28"/>
        </w:rPr>
        <w:t>      |Күш-қуат машиналары және жабдықтар:            |</w:t>
      </w:r>
    </w:p>
    <w:p>
      <w:pPr>
        <w:spacing w:after="0"/>
        <w:ind w:left="0"/>
        <w:jc w:val="both"/>
      </w:pPr>
      <w:r>
        <w:rPr>
          <w:rFonts w:ascii="Times New Roman"/>
          <w:b w:val="false"/>
          <w:i w:val="false"/>
          <w:color w:val="000000"/>
          <w:sz w:val="28"/>
        </w:rPr>
        <w:t>      | жылу-техникалық жабдықтар;                    |</w:t>
      </w:r>
    </w:p>
    <w:p>
      <w:pPr>
        <w:spacing w:after="0"/>
        <w:ind w:left="0"/>
        <w:jc w:val="both"/>
      </w:pPr>
      <w:r>
        <w:rPr>
          <w:rFonts w:ascii="Times New Roman"/>
          <w:b w:val="false"/>
          <w:i w:val="false"/>
          <w:color w:val="000000"/>
          <w:sz w:val="28"/>
        </w:rPr>
        <w:t>      | турбиналдық жабдықтар;                        |</w:t>
      </w:r>
    </w:p>
    <w:p>
      <w:pPr>
        <w:spacing w:after="0"/>
        <w:ind w:left="0"/>
        <w:jc w:val="both"/>
      </w:pPr>
      <w:r>
        <w:rPr>
          <w:rFonts w:ascii="Times New Roman"/>
          <w:b w:val="false"/>
          <w:i w:val="false"/>
          <w:color w:val="000000"/>
          <w:sz w:val="28"/>
        </w:rPr>
        <w:t>      | электр-қозғағыштар мен дизель-генераторлар.   |</w:t>
      </w:r>
    </w:p>
    <w:p>
      <w:pPr>
        <w:spacing w:after="0"/>
        <w:ind w:left="0"/>
        <w:jc w:val="both"/>
      </w:pPr>
      <w:r>
        <w:rPr>
          <w:rFonts w:ascii="Times New Roman"/>
          <w:b w:val="false"/>
          <w:i w:val="false"/>
          <w:color w:val="000000"/>
          <w:sz w:val="28"/>
        </w:rPr>
        <w:t>      |Электр таратқыштар мен байланыс құрылғылары    |     8</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7.    |Ғимараттар, құрылыстар                         |     7</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төлеушiлер кез-келген салық жылында пайдаланудың өзге нормаларын өз қалауынша, бiрақ шектен аспай, қолдануға құқықты."; </w:t>
      </w:r>
      <w:r>
        <w:br/>
      </w:r>
      <w:r>
        <w:rPr>
          <w:rFonts w:ascii="Times New Roman"/>
          <w:b w:val="false"/>
          <w:i w:val="false"/>
          <w:color w:val="000000"/>
          <w:sz w:val="28"/>
        </w:rPr>
        <w:t xml:space="preserve">
      3-тармақта "Қазақстан Республикасының Үкiметi белгiлеген нормалар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бойынша iске асырылатын" деген сөздер "салық төлеушiлер инфляция шегiнде </w:t>
      </w:r>
    </w:p>
    <w:p>
      <w:pPr>
        <w:spacing w:after="0"/>
        <w:ind w:left="0"/>
        <w:jc w:val="both"/>
      </w:pPr>
      <w:r>
        <w:rPr>
          <w:rFonts w:ascii="Times New Roman"/>
          <w:b w:val="false"/>
          <w:i w:val="false"/>
          <w:color w:val="000000"/>
          <w:sz w:val="28"/>
        </w:rPr>
        <w:t>жылына бiр рет жеке iске асыратын" деген сөздермен ауыстырылсын.</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xml:space="preserve">     "Кемiнде үш жыл өндiрiстiк мақсаттар үшiн пайдаланылған, сатып </w:t>
      </w:r>
    </w:p>
    <w:p>
      <w:pPr>
        <w:spacing w:after="0"/>
        <w:ind w:left="0"/>
        <w:jc w:val="both"/>
      </w:pPr>
      <w:r>
        <w:rPr>
          <w:rFonts w:ascii="Times New Roman"/>
          <w:b w:val="false"/>
          <w:i w:val="false"/>
          <w:color w:val="000000"/>
          <w:sz w:val="28"/>
        </w:rPr>
        <w:t xml:space="preserve">алынған жабдықтардың құны қалған пайдалану ақысының шегiнде пайдалану </w:t>
      </w:r>
    </w:p>
    <w:p>
      <w:pPr>
        <w:spacing w:after="0"/>
        <w:ind w:left="0"/>
        <w:jc w:val="both"/>
      </w:pPr>
      <w:r>
        <w:rPr>
          <w:rFonts w:ascii="Times New Roman"/>
          <w:b w:val="false"/>
          <w:i w:val="false"/>
          <w:color w:val="000000"/>
          <w:sz w:val="28"/>
        </w:rPr>
        <w:t xml:space="preserve">кезеңi iшiнде салық төлеушiнiң қалауы бойынша кез-келген уақытта шегеруге </w:t>
      </w:r>
    </w:p>
    <w:p>
      <w:pPr>
        <w:spacing w:after="0"/>
        <w:ind w:left="0"/>
        <w:jc w:val="both"/>
      </w:pPr>
      <w:r>
        <w:rPr>
          <w:rFonts w:ascii="Times New Roman"/>
          <w:b w:val="false"/>
          <w:i w:val="false"/>
          <w:color w:val="000000"/>
          <w:sz w:val="28"/>
        </w:rPr>
        <w:t>жатқызылады.".</w:t>
      </w:r>
    </w:p>
    <w:p>
      <w:pPr>
        <w:spacing w:after="0"/>
        <w:ind w:left="0"/>
        <w:jc w:val="both"/>
      </w:pPr>
      <w:r>
        <w:rPr>
          <w:rFonts w:ascii="Times New Roman"/>
          <w:b w:val="false"/>
          <w:i w:val="false"/>
          <w:color w:val="000000"/>
          <w:sz w:val="28"/>
        </w:rPr>
        <w:t>     N 33 Нұсқаулықтың 3-қосымшасы алып тасталсын.</w:t>
      </w:r>
    </w:p>
    <w:p>
      <w:pPr>
        <w:spacing w:after="0"/>
        <w:ind w:left="0"/>
        <w:jc w:val="both"/>
      </w:pPr>
      <w:r>
        <w:rPr>
          <w:rFonts w:ascii="Times New Roman"/>
          <w:b w:val="false"/>
          <w:i w:val="false"/>
          <w:color w:val="000000"/>
          <w:sz w:val="28"/>
        </w:rPr>
        <w:t xml:space="preserve">     Қазақстан Республикасы Қаржы министрлiгiнiң Әдiстемелiк кеңесiнде </w:t>
      </w:r>
    </w:p>
    <w:p>
      <w:pPr>
        <w:spacing w:after="0"/>
        <w:ind w:left="0"/>
        <w:jc w:val="both"/>
      </w:pPr>
      <w:r>
        <w:rPr>
          <w:rFonts w:ascii="Times New Roman"/>
          <w:b w:val="false"/>
          <w:i w:val="false"/>
          <w:color w:val="000000"/>
          <w:sz w:val="28"/>
        </w:rPr>
        <w:t>Бекiтiлдi:</w:t>
      </w:r>
    </w:p>
    <w:p>
      <w:pPr>
        <w:spacing w:after="0"/>
        <w:ind w:left="0"/>
        <w:jc w:val="both"/>
      </w:pPr>
      <w:r>
        <w:rPr>
          <w:rFonts w:ascii="Times New Roman"/>
          <w:b w:val="false"/>
          <w:i w:val="false"/>
          <w:color w:val="000000"/>
          <w:sz w:val="28"/>
        </w:rPr>
        <w:t>     N 19 хаттама. 1997 жыл, 26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