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27d4" w14:textId="f4f2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Банкiнiң құрылымдарында эмиссиялық-кассалық операцияларды және құндылықтарды сақтауды қамтамасыз ету туралы Ереже жөнiнде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 басқармасының қаулысы 1997 жылғы 25 шiлдедегi N 281 Қазақстан Республикасы Әділет министрлігінде 1997 жылғы 6 қарашада тіркелді. Тіркеу N 415. Қаулының күші жойылды - ҚР Ұлттық Банкі Басқармасының 2003 жылғы 26 желтоқсандағы N 467 (V032685)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Банкiнiң құрылымдарында эмиссиялық-кассалық операцияларды жүргiзу тәртiбiн белгiлеу, сондай-ақ құндылықтардың сақталуын және эмиссиялық-кассалық тәртiптiң орындалуын бақылау мақсатында Қазақстан Республикасының Ұлттық Банкiнiң Басқармасы қаулы етедi: 
</w:t>
      </w:r>
      <w:r>
        <w:br/>
      </w:r>
      <w:r>
        <w:rPr>
          <w:rFonts w:ascii="Times New Roman"/>
          <w:b w:val="false"/>
          <w:i w:val="false"/>
          <w:color w:val="000000"/>
          <w:sz w:val="28"/>
        </w:rPr>
        <w:t>
      1. Қазақстан Республикасы Ұлттық Банкiнiң құрылымдарында эмиссиялық-кассалық операцияларды және құндылықтарды сақтауды қамтамасыз ету туралы Ереже бекiтiлсiн және ол Қазақстан Республикасының Әдiлет министрлiгiнде мемлекеттiк тiркеуден өткен күннен бастап күшiне енгiзiлсiн. 
</w:t>
      </w:r>
      <w:r>
        <w:br/>
      </w:r>
      <w:r>
        <w:rPr>
          <w:rFonts w:ascii="Times New Roman"/>
          <w:b w:val="false"/>
          <w:i w:val="false"/>
          <w:color w:val="000000"/>
          <w:sz w:val="28"/>
        </w:rPr>
        <w:t>
      2. Бухгалтерлiк есеп департаментi (С.К. Рахметова): 
</w:t>
      </w:r>
      <w:r>
        <w:br/>
      </w:r>
      <w:r>
        <w:rPr>
          <w:rFonts w:ascii="Times New Roman"/>
          <w:b w:val="false"/>
          <w:i w:val="false"/>
          <w:color w:val="000000"/>
          <w:sz w:val="28"/>
        </w:rPr>
        <w:t>
      а) заң департаментiмен бiрлесе отырып, Қазақстан Республикасы Ұлттық Банкiнiң құрылымдарында эмиссиялық-кассалық операцияларды және құндылықтарды сақтауды қамтамасыз ету туралы Ереженi Қазақстан Республикасының Әдiлет министрлiгiнде тiркесiн; 
</w:t>
      </w:r>
      <w:r>
        <w:br/>
      </w:r>
      <w:r>
        <w:rPr>
          <w:rFonts w:ascii="Times New Roman"/>
          <w:b w:val="false"/>
          <w:i w:val="false"/>
          <w:color w:val="000000"/>
          <w:sz w:val="28"/>
        </w:rPr>
        <w:t>
      б) осы Қаулыны және осы аталған Ереженi Қазақстан Республикасы Ұлттық Банкiнiң облыстық (Алматы аумақтық бас) басқармаларына жiберiп, бекiтiлген Ереженi екiншi деңгейдегi банктерге жеткiзудi мiндеттесiн. 
</w:t>
      </w:r>
      <w:r>
        <w:br/>
      </w:r>
      <w:r>
        <w:rPr>
          <w:rFonts w:ascii="Times New Roman"/>
          <w:b w:val="false"/>
          <w:i w:val="false"/>
          <w:color w:val="000000"/>
          <w:sz w:val="28"/>
        </w:rPr>
        <w:t>
      3. Осы Қаулының орындалуын бақылау Қазақстан Республикасы Ұлттық Банкi Төрағасының орынбасары С.А.Ақановқа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 Басқармасының
</w:t>
      </w:r>
      <w:r>
        <w:br/>
      </w:r>
      <w:r>
        <w:rPr>
          <w:rFonts w:ascii="Times New Roman"/>
          <w:b w:val="false"/>
          <w:i w:val="false"/>
          <w:color w:val="000000"/>
          <w:sz w:val="28"/>
        </w:rPr>
        <w:t>
1997 жылғы 25 шiлдедегі 
</w:t>
      </w:r>
      <w:r>
        <w:br/>
      </w:r>
      <w:r>
        <w:rPr>
          <w:rFonts w:ascii="Times New Roman"/>
          <w:b w:val="false"/>
          <w:i w:val="false"/>
          <w:color w:val="000000"/>
          <w:sz w:val="28"/>
        </w:rPr>
        <w:t>
N 281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Банкiнiң бөлiмшелерiндегi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эмиссиялық-кассалық операциялар және құндылықтарды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сақтауды қамтамасыз ету туралы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Жалпы бөлiм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Ереже қолма-қол ақшаның резервтiк қорлары мен айналым кассалары құрылған Қазақстан Республикасы Ұлттық Банкiнiң бөлiмшелерiнде (бұдан әрi - Ұлттық Банк бөлiмшелерi) эмиссиялық және кассалық операцияларды жүргiзу, құндылықтардың сақталуына және эмиссиялық-кассалық тәртiптiң сақталуына бақылау жасау тәртiбiн белгiлейдi.
</w:t>
      </w:r>
      <w:r>
        <w:br/>
      </w:r>
      <w:r>
        <w:rPr>
          <w:rFonts w:ascii="Times New Roman"/>
          <w:b w:val="false"/>
          <w:i w:val="false"/>
          <w:color w:val="000000"/>
          <w:sz w:val="28"/>
        </w:rPr>
        <w:t>
      1.2. Бiрден-бiр заңды төлем құралы Қазақстан теңгесi болып
</w:t>
      </w:r>
      <w:r>
        <w:br/>
      </w:r>
      <w:r>
        <w:rPr>
          <w:rFonts w:ascii="Times New Roman"/>
          <w:b w:val="false"/>
          <w:i w:val="false"/>
          <w:color w:val="000000"/>
          <w:sz w:val="28"/>
        </w:rPr>
        <w:t>
табылады. Қазақстан Республикасының айналыстағы ақша белгiлерi
</w:t>
      </w:r>
      <w:r>
        <w:br/>
      </w:r>
      <w:r>
        <w:rPr>
          <w:rFonts w:ascii="Times New Roman"/>
          <w:b w:val="false"/>
          <w:i w:val="false"/>
          <w:color w:val="000000"/>
          <w:sz w:val="28"/>
        </w:rPr>
        <w:t>
банкноттар мен металл ақшалардан тұрады. Қазақстан Республикасы
</w:t>
      </w:r>
      <w:r>
        <w:br/>
      </w:r>
      <w:r>
        <w:rPr>
          <w:rFonts w:ascii="Times New Roman"/>
          <w:b w:val="false"/>
          <w:i w:val="false"/>
          <w:color w:val="000000"/>
          <w:sz w:val="28"/>
        </w:rPr>
        <w:t>
ұлттық валютасының ұсақ ақша бiрлiгi тиындар болып табылады.
</w:t>
      </w:r>
      <w:r>
        <w:br/>
      </w:r>
      <w:r>
        <w:rPr>
          <w:rFonts w:ascii="Times New Roman"/>
          <w:b w:val="false"/>
          <w:i w:val="false"/>
          <w:color w:val="000000"/>
          <w:sz w:val="28"/>
        </w:rPr>
        <w:t>
      Банкноттар:
</w:t>
      </w:r>
      <w:r>
        <w:br/>
      </w:r>
      <w:r>
        <w:rPr>
          <w:rFonts w:ascii="Times New Roman"/>
          <w:b w:val="false"/>
          <w:i w:val="false"/>
          <w:color w:val="000000"/>
          <w:sz w:val="28"/>
        </w:rPr>
        <w:t>
      * төлем жасалатын банкноттар, оның iшiнде айналыстан алынып,
</w:t>
      </w:r>
      <w:r>
        <w:br/>
      </w:r>
      <w:r>
        <w:rPr>
          <w:rFonts w:ascii="Times New Roman"/>
          <w:b w:val="false"/>
          <w:i w:val="false"/>
          <w:color w:val="000000"/>
          <w:sz w:val="28"/>
        </w:rPr>
        <w:t>
Ұлттық Банктiң бөлiмшелерiне тапсырылуға тиiстi тозған банкноттар;
</w:t>
      </w:r>
      <w:r>
        <w:br/>
      </w:r>
      <w:r>
        <w:rPr>
          <w:rFonts w:ascii="Times New Roman"/>
          <w:b w:val="false"/>
          <w:i w:val="false"/>
          <w:color w:val="000000"/>
          <w:sz w:val="28"/>
        </w:rPr>
        <w:t>
      * төлем жасалмайтын банкноттар болып бөлiнедi.
</w:t>
      </w:r>
      <w:r>
        <w:br/>
      </w:r>
      <w:r>
        <w:rPr>
          <w:rFonts w:ascii="Times New Roman"/>
          <w:b w:val="false"/>
          <w:i w:val="false"/>
          <w:color w:val="000000"/>
          <w:sz w:val="28"/>
        </w:rPr>
        <w:t>
      Металл ақшалар:
</w:t>
      </w:r>
      <w:r>
        <w:br/>
      </w:r>
      <w:r>
        <w:rPr>
          <w:rFonts w:ascii="Times New Roman"/>
          <w:b w:val="false"/>
          <w:i w:val="false"/>
          <w:color w:val="000000"/>
          <w:sz w:val="28"/>
        </w:rPr>
        <w:t>
      * төлем жасалатын металл ақшалар, оның iшiнде айналыстан алынып, Ұлттық Банктiң бөлiмшелерiне тапсырылуға тиiстi ақаулы
</w:t>
      </w:r>
      <w:r>
        <w:br/>
      </w:r>
      <w:r>
        <w:rPr>
          <w:rFonts w:ascii="Times New Roman"/>
          <w:b w:val="false"/>
          <w:i w:val="false"/>
          <w:color w:val="000000"/>
          <w:sz w:val="28"/>
        </w:rPr>
        <w:t>
(бүлiнген) металл ақшалар;
</w:t>
      </w:r>
      <w:r>
        <w:br/>
      </w:r>
      <w:r>
        <w:rPr>
          <w:rFonts w:ascii="Times New Roman"/>
          <w:b w:val="false"/>
          <w:i w:val="false"/>
          <w:color w:val="000000"/>
          <w:sz w:val="28"/>
        </w:rPr>
        <w:t>
      * төлем жасалмайтын металл ақшалар болып бөлiнедi.
</w:t>
      </w:r>
      <w:r>
        <w:br/>
      </w:r>
      <w:r>
        <w:rPr>
          <w:rFonts w:ascii="Times New Roman"/>
          <w:b w:val="false"/>
          <w:i w:val="false"/>
          <w:color w:val="000000"/>
          <w:sz w:val="28"/>
        </w:rPr>
        <w:t>
      1.3. Ұлттық Банк банкнотты немесе металл ақшаны қолдан жасау фактiлерiне байланысты хабарларды (талаптарды) қарайды. Жалған банкноттар немесе металл ақшалар клиенттерге қайтарылмайды және айырбасталмайды. Жалған (қолдан жасалған) банкноттардың немесе металл ақшалардың табылу фактiсi туралы Ұлттық Банктiң бөлiмшелерi құқық қорғау органдарына хабарлайды. Күмәндi банкноттар мен металл ақшалар Қазақстан Республикасы Ұлттық Банкiнiң Қазына қоймасына (бұдан әрi - Ұлттық Банктiң Қоймасы) немесе Қазақстан Республикасы Ұлттық Банкiнiң Алматы аумақтық Бас басқармасының кассалық орталығына (бұдан әрi - Кассалық орталық) сараптамаға жiберiледi. 
</w:t>
      </w:r>
      <w:r>
        <w:br/>
      </w:r>
      <w:r>
        <w:rPr>
          <w:rFonts w:ascii="Times New Roman"/>
          <w:b w:val="false"/>
          <w:i w:val="false"/>
          <w:color w:val="000000"/>
          <w:sz w:val="28"/>
        </w:rPr>
        <w:t>
      Ұлттық валютадағы банкноттар мен металл ақшаларды қолдан жасауға кiнәлi адамдар қылмыстық және мүлiктiк жауапкершiлiкке тартылады.
</w:t>
      </w:r>
      <w:r>
        <w:br/>
      </w:r>
      <w:r>
        <w:rPr>
          <w:rFonts w:ascii="Times New Roman"/>
          <w:b w:val="false"/>
          <w:i w:val="false"/>
          <w:color w:val="000000"/>
          <w:sz w:val="28"/>
        </w:rPr>
        <w:t>
      1.4. Қолма-қол ақша қабылдау, сақтау және беру үшiн Ұлттық Банктiң әрбiр бөлiмшесiнде айналым кассасы және қолма-қол ақшаның резервтiк қоры болады. 
</w:t>
      </w:r>
      <w:r>
        <w:br/>
      </w:r>
      <w:r>
        <w:rPr>
          <w:rFonts w:ascii="Times New Roman"/>
          <w:b w:val="false"/>
          <w:i w:val="false"/>
          <w:color w:val="000000"/>
          <w:sz w:val="28"/>
        </w:rPr>
        <w:t>
      Айналым кассасындағы қолма-қол ақшаның қалдығы қолма-қол ақша айналымы үшiн жауапты Ұлттық банктiң орталық аппаратының арнайы өкiлеттi бөлiмшелерi Ұлттық Банктiң әрбiр бөлiмшесi үшiн жеке белгiлеген лимитiмен шектеледi. Айналым кассасындағы лимит жұмыс күнiнiң соңында белгiленедi.
</w:t>
      </w:r>
      <w:r>
        <w:br/>
      </w:r>
      <w:r>
        <w:rPr>
          <w:rFonts w:ascii="Times New Roman"/>
          <w:b w:val="false"/>
          <w:i w:val="false"/>
          <w:color w:val="000000"/>
          <w:sz w:val="28"/>
        </w:rPr>
        <w:t>
      1.5. Айналым кассасындағы белгiленген лимиттен асып кеткен қолма-қол ақша сомасы резервтiк қорға аударылуы тиiс. Резервтiк қорға қолма-қол ақша салымы осы ақшаны айналыстан алу болып табылады және кассаның операциялық күнiнiң соңында күнiне бiр рет жүргiзiледi. Операциялық күн аралығында қолма-қол ақшаны резервтiк қорға қайталап салу айрықша жағдайларда Ұлттық банктiң орталық аппаратының арнайы өкiлеттi бөлiмшелерi басшыларының жазбаша өкiмi негiзiнде жүргiзiледi.
</w:t>
      </w:r>
      <w:r>
        <w:br/>
      </w:r>
      <w:r>
        <w:rPr>
          <w:rFonts w:ascii="Times New Roman"/>
          <w:b w:val="false"/>
          <w:i w:val="false"/>
          <w:color w:val="000000"/>
          <w:sz w:val="28"/>
        </w:rPr>
        <w:t>
      1.6. Айналым кассасына резервтiк қордан қолма-қол ақша алу осы ақшаны айналысқа шығару болып табылады және клиенттердiң қолма-қол ақшаға деген қажеттiлiгiне қарай (тиiстi тапсырыс негiзiнде) кассаның операциялық күнi iшiнде тек бiр рет қана жүргiзiледi. Операциялық күн iшiнде қолма-қол ақшаны айналысқа қайталап шығару айрықша жағдайларда Ұлттық банктiң орталық аппаратының арнайы өкiлеттi бөлiмшелерi басшыларының жазбаша өкiмi негiзiнде жүргiзiледi. 
</w:t>
      </w:r>
      <w:r>
        <w:br/>
      </w:r>
      <w:r>
        <w:rPr>
          <w:rFonts w:ascii="Times New Roman"/>
          <w:b w:val="false"/>
          <w:i w:val="false"/>
          <w:color w:val="000000"/>
          <w:sz w:val="28"/>
        </w:rPr>
        <w:t>
      Ұлттық банктiң бөлiмшелерiндегi қолма-қол ақшаның резервтiк қорына лимит белгiленбейдi.
</w:t>
      </w:r>
      <w:r>
        <w:br/>
      </w:r>
      <w:r>
        <w:rPr>
          <w:rFonts w:ascii="Times New Roman"/>
          <w:b w:val="false"/>
          <w:i w:val="false"/>
          <w:color w:val="000000"/>
          <w:sz w:val="28"/>
        </w:rPr>
        <w:t>
      1.7. Ұлттық банк бөлiмшелерiндегi кассалық операциялар барлық операциялық күн iшiнде жүргiзiлуi тиiс. Касса жұмысының басталу және аяқталу уақытын (операциялық күн) Ұлттық банк бөлiмшелерiнiң басшылары белгiлейдi. 
</w:t>
      </w:r>
      <w:r>
        <w:br/>
      </w:r>
      <w:r>
        <w:rPr>
          <w:rFonts w:ascii="Times New Roman"/>
          <w:b w:val="false"/>
          <w:i w:val="false"/>
          <w:color w:val="000000"/>
          <w:sz w:val="28"/>
        </w:rPr>
        <w:t>
      Клиенттерден операциялық күннiң соңына дейiн түскен барлық қолма-қол ақшаны Ұлттық банктiң бөлiмшелерi айналым кассасына ол сомаларды клиенттердiң шотына сол операциялық күн iшiнде тiркей отырып қабылдауға тиiстi.
</w:t>
      </w:r>
      <w:r>
        <w:br/>
      </w:r>
      <w:r>
        <w:rPr>
          <w:rFonts w:ascii="Times New Roman"/>
          <w:b w:val="false"/>
          <w:i w:val="false"/>
          <w:color w:val="000000"/>
          <w:sz w:val="28"/>
        </w:rPr>
        <w:t>
      1.8. Ұлттық Банктiң бөлiмшелерi айналысқа шығарылған ұлттық валютадағы банкноттар мен металл ақшалардың жай-күйiне жауапты болады. Ұлттық валютадағы барлық төлем жасалмайтын банкноттар мен металл ақшалар және жарамсыз банкноттар мен ақаулы (бүлiнген) металл ақшалар олар Ұлттық Банктiң бөлiмшелерiне түскен бойда айналысқа қайтадан шығарылмайды. 
</w:t>
      </w:r>
      <w:r>
        <w:br/>
      </w:r>
      <w:r>
        <w:rPr>
          <w:rFonts w:ascii="Times New Roman"/>
          <w:b w:val="false"/>
          <w:i w:val="false"/>
          <w:color w:val="000000"/>
          <w:sz w:val="28"/>
        </w:rPr>
        <w:t>
      1.9. Ұлттық банктiң бөлiмшелерi төлемге тек төлем жасалатын банкноттар мен металл ақшаларды ғана қабылдайды, ал айырбасқа төлем жасалатын банкноттар мен металл ақшалардан басқа, сондай-ақ бетiнiң 50%-тен көбi сақталған банкноттарды да (жалған қолдан жасалған) банкноттарды қоспағанда) қабылдайды. 
</w:t>
      </w:r>
      <w:r>
        <w:br/>
      </w:r>
      <w:r>
        <w:rPr>
          <w:rFonts w:ascii="Times New Roman"/>
          <w:b w:val="false"/>
          <w:i w:val="false"/>
          <w:color w:val="000000"/>
          <w:sz w:val="28"/>
        </w:rPr>
        <w:t>
      1.10. Осы Ережеге жүргiзiлетiн операциялардың түрлерi бойынша Ұлттық банк бөлiмшелерiнiң айналым кассалары мен резервтiк қорларында банкноттардың және металл ақшалардың қозғалысының есебiн жүргiзу үшiн қосымша нысан енгiзiледi. 
</w:t>
      </w:r>
      <w:r>
        <w:br/>
      </w:r>
      <w:r>
        <w:rPr>
          <w:rFonts w:ascii="Times New Roman"/>
          <w:b w:val="false"/>
          <w:i w:val="false"/>
          <w:color w:val="000000"/>
          <w:sz w:val="28"/>
        </w:rPr>
        <w:t>
      Эмиссиялық-кассалық операциялардың, сондай-ақ Ұлттық банктiң бөлiмшелерiнде құндылықтардың сақталуын қамтамасыз етумен байланысты операциялардың бухгалтерлiк есебiн жүргiзу бухгалтерлiк өткiзiлiмдер нобайына (Осы Ережеге N 56 қосымша) сәйкес жүзеге асырылады. 
</w:t>
      </w:r>
    </w:p>
    <w:p>
      <w:pPr>
        <w:spacing w:after="0"/>
        <w:ind w:left="0"/>
        <w:jc w:val="both"/>
      </w:pPr>
      <w:r>
        <w:rPr>
          <w:rFonts w:ascii="Times New Roman"/>
          <w:b w:val="false"/>
          <w:i w:val="false"/>
          <w:color w:val="000000"/>
          <w:sz w:val="28"/>
        </w:rPr>
        <w:t>
      Осы Ережеге пайдаланылған түсiнiктер: 
</w:t>
      </w:r>
      <w:r>
        <w:br/>
      </w:r>
      <w:r>
        <w:rPr>
          <w:rFonts w:ascii="Times New Roman"/>
          <w:b w:val="false"/>
          <w:i w:val="false"/>
          <w:color w:val="000000"/>
          <w:sz w:val="28"/>
        </w:rPr>
        <w:t>
      Төлем банкноттары - түпнұсқалығы күмән туғызбайтын және өзiнiң толық көлемiнiң кем дегенде 70%-i сақталған және олардың нақты құнын бiлдiретiн белгiлер (жазбаша және сандық) және шамалы ғана бүлiнген (егер олар банкноттың түпнұсқасын анықтауға кедергi келтiрмесе) банкноттар, оның iшiнде тозғандары: 
</w:t>
      </w:r>
      <w:r>
        <w:br/>
      </w:r>
      <w:r>
        <w:rPr>
          <w:rFonts w:ascii="Times New Roman"/>
          <w:b w:val="false"/>
          <w:i w:val="false"/>
          <w:color w:val="000000"/>
          <w:sz w:val="28"/>
        </w:rPr>
        <w:t>
      а) кiрлеген, бөгде жазулар жазылған, дақ тиген, таңбасы бар, мөрленген, бояу тамған, алғашқы түрi өзгерген банкноттар; 
</w:t>
      </w:r>
      <w:r>
        <w:br/>
      </w:r>
      <w:r>
        <w:rPr>
          <w:rFonts w:ascii="Times New Roman"/>
          <w:b w:val="false"/>
          <w:i w:val="false"/>
          <w:color w:val="000000"/>
          <w:sz w:val="28"/>
        </w:rPr>
        <w:t>
      б) жыртылған және желiмделген, егер жекелеген бөлiктерi даусыз бiр банкноттiкi болып шықса, бұрышы, шетi қырқылған, шамалы ойықтары мен тесiктерi бар (егер олар өтелгенiн бiлдiрмейтiн болса) банкноттар; 
</w:t>
      </w:r>
      <w:r>
        <w:br/>
      </w:r>
      <w:r>
        <w:rPr>
          <w:rFonts w:ascii="Times New Roman"/>
          <w:b w:val="false"/>
          <w:i w:val="false"/>
          <w:color w:val="000000"/>
          <w:sz w:val="28"/>
        </w:rPr>
        <w:t>
      в) тозығы жеткен, умаждалған, күйген және күйiк шалған банкноттар; 
</w:t>
      </w:r>
      <w:r>
        <w:br/>
      </w:r>
      <w:r>
        <w:rPr>
          <w:rFonts w:ascii="Times New Roman"/>
          <w:b w:val="false"/>
          <w:i w:val="false"/>
          <w:color w:val="000000"/>
          <w:sz w:val="28"/>
        </w:rPr>
        <w:t>
      г) қорғағыштық жiбiнен айырылған банкноттар жатады.
</w:t>
      </w:r>
      <w:r>
        <w:br/>
      </w:r>
      <w:r>
        <w:rPr>
          <w:rFonts w:ascii="Times New Roman"/>
          <w:b w:val="false"/>
          <w:i w:val="false"/>
          <w:color w:val="000000"/>
          <w:sz w:val="28"/>
        </w:rPr>
        <w:t>
      Төлем жасалатын металл ақшалар - түпнұсқалығы мен тұтастығы күмән туғызбайтын және бүлiнгендiгне қарамастан өзiнiң толық көлемi сақталған және олардың нақты құнын бiлдiретiн белгiлер (жазбаша және сандық) және шамалы ғана бүлiнген (егер олар банкноттың түпнұсқасын анықтауға кедергi келтiрмесе), металл ақшалар, яғни ақаулылары (бүлiнгендерi), оның iшiнде: 
</w:t>
      </w:r>
      <w:r>
        <w:br/>
      </w:r>
      <w:r>
        <w:rPr>
          <w:rFonts w:ascii="Times New Roman"/>
          <w:b w:val="false"/>
          <w:i w:val="false"/>
          <w:color w:val="000000"/>
          <w:sz w:val="28"/>
        </w:rPr>
        <w:t>
      а) жаншылған, тесiлген, майысқан, кесiлген, сынған металл ақшалар; 
</w:t>
      </w:r>
      <w:r>
        <w:br/>
      </w:r>
      <w:r>
        <w:rPr>
          <w:rFonts w:ascii="Times New Roman"/>
          <w:b w:val="false"/>
          <w:i w:val="false"/>
          <w:color w:val="000000"/>
          <w:sz w:val="28"/>
        </w:rPr>
        <w:t>
      в) қышқылға салынып, металл қосылып суарылған металл ақшалар; 
</w:t>
      </w:r>
      <w:r>
        <w:br/>
      </w:r>
      <w:r>
        <w:rPr>
          <w:rFonts w:ascii="Times New Roman"/>
          <w:b w:val="false"/>
          <w:i w:val="false"/>
          <w:color w:val="000000"/>
          <w:sz w:val="28"/>
        </w:rPr>
        <w:t>
      г) жоғары температураның әсерiнен бүлiнген металл ақшалар; 
</w:t>
      </w:r>
      <w:r>
        <w:br/>
      </w:r>
      <w:r>
        <w:rPr>
          <w:rFonts w:ascii="Times New Roman"/>
          <w:b w:val="false"/>
          <w:i w:val="false"/>
          <w:color w:val="000000"/>
          <w:sz w:val="28"/>
        </w:rPr>
        <w:t>
      д) алғашқы түрi өзгерген, бiрақ олардың аверс және реверс бойынша нақты құнын бiлдiретiн белгiлерi (жазбаша және сандық) сақталған металл ақшалар жатады.
</w:t>
      </w:r>
      <w:r>
        <w:br/>
      </w:r>
      <w:r>
        <w:rPr>
          <w:rFonts w:ascii="Times New Roman"/>
          <w:b w:val="false"/>
          <w:i w:val="false"/>
          <w:color w:val="000000"/>
          <w:sz w:val="28"/>
        </w:rPr>
        <w:t>
      Төлем жасалатын банкноттар мен металл ақшалар - ескiру дәрежесiне бойынша айналысқа жарамды және тозған (ақаулы) деп бөлiнедi. Айналысқа жарамды банкноттар өз кезегiнде эмиссиялық банкноттар және бұрын қолданыста болған банкноттар деп бөлiнедi.
</w:t>
      </w:r>
      <w:r>
        <w:br/>
      </w:r>
      <w:r>
        <w:rPr>
          <w:rFonts w:ascii="Times New Roman"/>
          <w:b w:val="false"/>
          <w:i w:val="false"/>
          <w:color w:val="000000"/>
          <w:sz w:val="28"/>
        </w:rPr>
        <w:t>
      Төлем жасалмайтын банкноттар мен металл ақшалар - төлем жасалатын банкноттар мен металл ақшалар анықтамасына жатпайтын банкноттар мен металл ақшалар.
</w:t>
      </w:r>
      <w:r>
        <w:br/>
      </w:r>
      <w:r>
        <w:rPr>
          <w:rFonts w:ascii="Times New Roman"/>
          <w:b w:val="false"/>
          <w:i w:val="false"/>
          <w:color w:val="000000"/>
          <w:sz w:val="28"/>
        </w:rPr>
        <w:t>
      Жарамсыз банкноттар мен металл ақшалар - ақаумен жасалған (форматының сәйкес келмеуi, жыртық-тесiктер болуы, нөмiрлiк белгiнiң сәйкес келмеуi, түзетулердiң бар болуы, бояулардың араласуы, нақышталған бейненiң көмескiленуi не/немесе араласуы) банкноттар мен металл ақшалар. Жарамсыз банкноттар мен металл ақшалардың орнын оны жасап шығарушы толтыруға тиiс.
</w:t>
      </w:r>
      <w:r>
        <w:br/>
      </w:r>
      <w:r>
        <w:rPr>
          <w:rFonts w:ascii="Times New Roman"/>
          <w:b w:val="false"/>
          <w:i w:val="false"/>
          <w:color w:val="000000"/>
          <w:sz w:val="28"/>
        </w:rPr>
        <w:t>
      Заңды төлем құралы ретiнде күшiн жойған банкноттар мен металл ақшалар - өтелген, қолма-қол ақша айналымынан шығарылған банкноттар мен металл ақшалар.
</w:t>
      </w:r>
      <w:r>
        <w:br/>
      </w:r>
      <w:r>
        <w:rPr>
          <w:rFonts w:ascii="Times New Roman"/>
          <w:b w:val="false"/>
          <w:i w:val="false"/>
          <w:color w:val="000000"/>
          <w:sz w:val="28"/>
        </w:rPr>
        <w:t>
      Қайта жасалған банкноттар - банкноттың нақты құнын өзгертетiн жабыстырылған, сурет салынған немесе басылған мәтiн немесе сан, сөйтiп енгiзiлген өзгерiстердiң сыртқы түрi түпнұсқа банкноттың тиiстi ревкизиттерiнiң түрiне ұқсас болады. Және осындай қайта жасалған банкноттың түпнұсқа ретiнде қабылдануы мүмкiн. Қайта жасалған белгiлерi бар банкноттар жалған банкнот ретiнде қаралуы және аумақтық құқық қорғау органдарына тапсырылуы керек.
</w:t>
      </w:r>
      <w:r>
        <w:br/>
      </w:r>
      <w:r>
        <w:rPr>
          <w:rFonts w:ascii="Times New Roman"/>
          <w:b w:val="false"/>
          <w:i w:val="false"/>
          <w:color w:val="000000"/>
          <w:sz w:val="28"/>
        </w:rPr>
        <w:t>
      Жетпеушiлiк - банкноттардың немесе металл ақшалардың бумасында көрсетiлген қолма-қол ақша сомасы мен осы бумадағы нақты банкноттар мен металл ақшалардың сомасы арасындағы жетпейтiн айырмашылық. 
</w:t>
      </w:r>
      <w:r>
        <w:br/>
      </w:r>
      <w:r>
        <w:rPr>
          <w:rFonts w:ascii="Times New Roman"/>
          <w:b w:val="false"/>
          <w:i w:val="false"/>
          <w:color w:val="000000"/>
          <w:sz w:val="28"/>
        </w:rPr>
        <w:t>
      Артылып қалу - банкноттардың немесе металл ақшалардың бумасында көрсетiлген қолма-қол ақша сомасы мен осы бумадағы нақты банкноттар мен металл ақшалардың сомасы арасындағы артылып қалған айырмашылық. 
</w:t>
      </w:r>
      <w:r>
        <w:br/>
      </w:r>
      <w:r>
        <w:rPr>
          <w:rFonts w:ascii="Times New Roman"/>
          <w:b w:val="false"/>
          <w:i w:val="false"/>
          <w:color w:val="000000"/>
          <w:sz w:val="28"/>
        </w:rPr>
        <w:t>
      Клиенттер - Ұлттық банкке қолма-қол ақша тапсыратын не/немесе алатын заңды және жеке тұлғалар.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Эмиссиялық операциялар жасаудың тәртiбi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Резервтiк қорларды ұйымдастырудың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2.1.1. Қолма-қол ақшаның резервтiк қорлары (бұдан әрi - резервтiк қорлар) Ұлттық Банктiң әрбiр бөлiмшесiнде құрылады.
</w:t>
      </w:r>
      <w:r>
        <w:br/>
      </w:r>
      <w:r>
        <w:rPr>
          <w:rFonts w:ascii="Times New Roman"/>
          <w:b w:val="false"/>
          <w:i w:val="false"/>
          <w:color w:val="000000"/>
          <w:sz w:val="28"/>
        </w:rPr>
        <w:t>
      2.1.2. Резервтiк қорларда қолма-қол ақша эмиссиялық бумада, Ұлттық Банктiң бумасында және клиенттердiң бумасында болады. 
</w:t>
      </w:r>
      <w:r>
        <w:br/>
      </w:r>
      <w:r>
        <w:rPr>
          <w:rFonts w:ascii="Times New Roman"/>
          <w:b w:val="false"/>
          <w:i w:val="false"/>
          <w:color w:val="000000"/>
          <w:sz w:val="28"/>
        </w:rPr>
        <w:t>
      Эмиссиялық бумадағы қолма-қол ақша резервтiк қорларда оларды парақтап санамай-ақ немесе көлемi бойынша қайта санамай-ақ сақталады. 
</w:t>
      </w:r>
      <w:r>
        <w:br/>
      </w:r>
      <w:r>
        <w:rPr>
          <w:rFonts w:ascii="Times New Roman"/>
          <w:b w:val="false"/>
          <w:i w:val="false"/>
          <w:color w:val="000000"/>
          <w:sz w:val="28"/>
        </w:rPr>
        <w:t>
      Ұлттық банк бөлiмшелерiнiң бумасындағы айналымға жарамды қолма-қол ақша резервтiк қорларда оларды парақтап санамай-ақ немесе көлемi бойынша қайта санамай-ақ қалыптасқаннан бастап бiр жыл аралығында, ал жарамсыз банкноттар мен ақаулы (бүлiнген) металл ақшалар 2 жылға дейiн сақталады. 
</w:t>
      </w:r>
      <w:r>
        <w:br/>
      </w:r>
      <w:r>
        <w:rPr>
          <w:rFonts w:ascii="Times New Roman"/>
          <w:b w:val="false"/>
          <w:i w:val="false"/>
          <w:color w:val="000000"/>
          <w:sz w:val="28"/>
        </w:rPr>
        <w:t>
      Клиенттердiң бумасындағы қолма-қол ақша резервтiк қорларда оларды парақтап санамай-ақ немесе көлемi бойынша қайта санамай-ақ клиенттерден алған күннен бастап 15 жұмыс күнi аралығында сақталады.
</w:t>
      </w:r>
      <w:r>
        <w:br/>
      </w:r>
      <w:r>
        <w:rPr>
          <w:rFonts w:ascii="Times New Roman"/>
          <w:b w:val="false"/>
          <w:i w:val="false"/>
          <w:color w:val="000000"/>
          <w:sz w:val="28"/>
        </w:rPr>
        <w:t>
      2.1.3. Ұлттық банк бөлiмшесi мен Ұлттық банктiң орталық аппаратының арнайы өкiлеттi бөлiмшесiнiң басшысы резервтiк қорларды ақша айналымы үшiн қажеттi банкноттар мен металл ақшалардың барлық нақты құнындағы қолма-қол ақшамен қамтамасыз ету және тозған (ақаулы) банкноттарды дер мезгiлiнде жеткiзу жөнiнде шаралар қабылдайды.
</w:t>
      </w:r>
      <w:r>
        <w:br/>
      </w:r>
      <w:r>
        <w:rPr>
          <w:rFonts w:ascii="Times New Roman"/>
          <w:b w:val="false"/>
          <w:i w:val="false"/>
          <w:color w:val="000000"/>
          <w:sz w:val="28"/>
        </w:rPr>
        <w:t>
      2.1.4. Кассалық құжаттарға қол қою және резервтiк қорлармен операциялар және айналым кассасындағы қолма-қол ақшамен операциялар жасағанда қойманы ашып-жабу жөнiндегi мiндеттер Ұлттық Банк бөлiмшелерi бойынша бұйрыққа сәйкес мынадай лауазымды адамдарға: 
</w:t>
      </w:r>
      <w:r>
        <w:br/>
      </w:r>
      <w:r>
        <w:rPr>
          <w:rFonts w:ascii="Times New Roman"/>
          <w:b w:val="false"/>
          <w:i w:val="false"/>
          <w:color w:val="000000"/>
          <w:sz w:val="28"/>
        </w:rPr>
        <w:t>
      * қолма-қол ақшамен жұмыс және кассалық операциялар жөнiндегi бөлiмнiң бастығына, ал ол уақытша болмаған кезде - Ұлттық банк бөлiмшесi бастығының орынбасарына; 
</w:t>
      </w:r>
      <w:r>
        <w:br/>
      </w:r>
      <w:r>
        <w:rPr>
          <w:rFonts w:ascii="Times New Roman"/>
          <w:b w:val="false"/>
          <w:i w:val="false"/>
          <w:color w:val="000000"/>
          <w:sz w:val="28"/>
        </w:rPr>
        <w:t>
      * Ұлттық банк бөлiмшесi бас бухгалтерiнiң орынбасарына, ал ол уақытша болмаған кезде - Ұлттық Банк бөлiмшесiнiң бас бухгалтерiне; 
</w:t>
      </w:r>
      <w:r>
        <w:br/>
      </w:r>
      <w:r>
        <w:rPr>
          <w:rFonts w:ascii="Times New Roman"/>
          <w:b w:val="false"/>
          <w:i w:val="false"/>
          <w:color w:val="000000"/>
          <w:sz w:val="28"/>
        </w:rPr>
        <w:t>
      * касса меңгерушiсiне жүктеледi.
</w:t>
      </w:r>
      <w:r>
        <w:br/>
      </w:r>
      <w:r>
        <w:rPr>
          <w:rFonts w:ascii="Times New Roman"/>
          <w:b w:val="false"/>
          <w:i w:val="false"/>
          <w:color w:val="000000"/>
          <w:sz w:val="28"/>
        </w:rPr>
        <w:t>
      Резервтiк қорларды сақтау және олармен операциялар жасауды қамтамасыз ету жөнiндегi мiндеттердiң бөлiнуiне қарамастан бөлiмшенiң басшысы мен бас бухгалтерi резервтiк қорлардың сақталуы мен эмиссиялық-кассалық тәртiптiң сақталуын қамтамасыз ету үшiн дербес жауап бередi.
</w:t>
      </w:r>
      <w:r>
        <w:br/>
      </w:r>
      <w:r>
        <w:rPr>
          <w:rFonts w:ascii="Times New Roman"/>
          <w:b w:val="false"/>
          <w:i w:val="false"/>
          <w:color w:val="000000"/>
          <w:sz w:val="28"/>
        </w:rPr>
        <w:t>
      2.1.5. Ұлттық банк бөлiмшесiнiң басшысы, бас бухгалтерiнiң орынбасары, касса меңгерушiсi, сондай-ақ қолма-қол ақша айналымы үшiн жауапты Ұлттық Банктiң арнайы өкiлеттi бөлiмiнiң басшысы (бұдан әрi - арнайы өкiлеттi бөлiмнiң басшысы): 
</w:t>
      </w:r>
      <w:r>
        <w:br/>
      </w:r>
      <w:r>
        <w:rPr>
          <w:rFonts w:ascii="Times New Roman"/>
          <w:b w:val="false"/>
          <w:i w:val="false"/>
          <w:color w:val="000000"/>
          <w:sz w:val="28"/>
        </w:rPr>
        <w:t>
      * заңды (оның iшiнде екiншi деңгейдегi банктерге) және жеке тұлғаларға дер кезiнде кассалық қызмет көрсетудi қамтамасыз етуге; 
</w:t>
      </w:r>
      <w:r>
        <w:br/>
      </w:r>
      <w:r>
        <w:rPr>
          <w:rFonts w:ascii="Times New Roman"/>
          <w:b w:val="false"/>
          <w:i w:val="false"/>
          <w:color w:val="000000"/>
          <w:sz w:val="28"/>
        </w:rPr>
        <w:t>
      * Ұлттық Банк бөлiмшелерiнiң резервтiк қорларында тұрған барлық құндылықтардың толық сақталуын қамтамасыз ету және тиiсiнше сақтауды ұйымдастыруға; 
</w:t>
      </w:r>
      <w:r>
        <w:br/>
      </w:r>
      <w:r>
        <w:rPr>
          <w:rFonts w:ascii="Times New Roman"/>
          <w:b w:val="false"/>
          <w:i w:val="false"/>
          <w:color w:val="000000"/>
          <w:sz w:val="28"/>
        </w:rPr>
        <w:t>
      * құндылықтармен операциялар жасайтын касса қызметкерлерiн тиiсiнше тағайындауды және оларды дайындау мен бiлiктiлiгiн көтеру жөнiндегi iс-шараларды ұйымдастыруға; 
</w:t>
      </w:r>
      <w:r>
        <w:br/>
      </w:r>
      <w:r>
        <w:rPr>
          <w:rFonts w:ascii="Times New Roman"/>
          <w:b w:val="false"/>
          <w:i w:val="false"/>
          <w:color w:val="000000"/>
          <w:sz w:val="28"/>
        </w:rPr>
        <w:t>
      * дұрыс санамау, ысырап ету және ұрлау жағдайларына жол бермеу, ал ондай жағдайлар бола қалса, Қазақстан Республикасының заңдарында белгiленген тәртiпке сәйкес кiнәлi адамдардан келтiрiлген залалды төлеттiрiп алу шараларын қабылдауға; 
</w:t>
      </w:r>
      <w:r>
        <w:br/>
      </w:r>
      <w:r>
        <w:rPr>
          <w:rFonts w:ascii="Times New Roman"/>
          <w:b w:val="false"/>
          <w:i w:val="false"/>
          <w:color w:val="000000"/>
          <w:sz w:val="28"/>
        </w:rPr>
        <w:t>
      * құндылықтарға жүргiзiлген тексерулердiң нәтижесi бойынша анықталған кемшiлiктердi жою үшiн осы тексерудi жүргiзген адамдардың жазбаша нұсқауларын мiндеттi түрде орындауға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Резервтiк қорларды нығайтудың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2.2.1. Ұлттық банктiң бөлiмшелерi резервтiк қорларды нығайту үшiн Ұлттық банктiң орталық аппаратының арнайы өкiлеттi бөлiмшелерiне қолма-қол ақшаға қажеттiлiк сомасы көрсетiлген тапсырыс бередi.
</w:t>
      </w:r>
      <w:r>
        <w:br/>
      </w:r>
      <w:r>
        <w:rPr>
          <w:rFonts w:ascii="Times New Roman"/>
          <w:b w:val="false"/>
          <w:i w:val="false"/>
          <w:color w:val="000000"/>
          <w:sz w:val="28"/>
        </w:rPr>
        <w:t>
      2.2.2. Қолма-қол ақша айналымына жауапты Ұлттық Банктiң орталық аппаратының арнайы өкiлеттi бөлiмшелерi алынған тапсырыс және қолма-қол ақша айналымының орындалған талдауы негiзiнде Ұлттық Банк бөлiмшелерiнiң резервтiк қорларының ақшамен нығайтылуына қажеттiгiн есептейдi және Ұлттық Банк Төрағасының жетекшiлiк жасайтын орынбасары бекiтетiн Ұлттық Банк бөлiмшелерiнiң резервтiк қорларын қолма-қол ақшамен ф.1 (осы Тәртiпке N 1 қосымша) нығайту туралы жоспардың жобасын жасайды. 
</w:t>
      </w:r>
      <w:r>
        <w:br/>
      </w:r>
      <w:r>
        <w:rPr>
          <w:rFonts w:ascii="Times New Roman"/>
          <w:b w:val="false"/>
          <w:i w:val="false"/>
          <w:color w:val="000000"/>
          <w:sz w:val="28"/>
        </w:rPr>
        <w:t>
      Бекiтiлген жоспар негiзiнде Ұлттық банктiң арнайы өкiлеттi бөлiмшелерi Ұлттық Банк Төрағасының жетекшiлiк жасайтын орынбасары бекiтетiн Ұлттық банк бөлiмшелерiнiң ф.2 (осы Тәртiпке N 2 қосымша) резервтiк қорларын нығайту туралы рұқсат қағаздың жобасын жасайды. 
</w:t>
      </w:r>
      <w:r>
        <w:br/>
      </w:r>
      <w:r>
        <w:rPr>
          <w:rFonts w:ascii="Times New Roman"/>
          <w:b w:val="false"/>
          <w:i w:val="false"/>
          <w:color w:val="000000"/>
          <w:sz w:val="28"/>
        </w:rPr>
        <w:t>
      Бекiтiлген рұқсат қағаздың негiзiнде Ұлттық банктiң орталық аппаратының арнайы өкiлеттi бөлiмшелерi Ұлттық банктiң жiберушi бөлiмшелерiне - Ұлттық банктiң алушы бөлiмшелерiнiң резервтiк қорларын нығайту үшiн резервтiк қордан қолма-қол ақша беру мен дайындау туралы нұсқау жасайды. Бұл орайда нұсқауда банкноттар мен металл ақшалардың нақты құны, олардың көлемi, тозу дәрежесi, әрбiр нақты құны бойынша сомасы және соманың жалпы жиыны анық көрсетiледi. 
</w:t>
      </w:r>
      <w:r>
        <w:br/>
      </w:r>
      <w:r>
        <w:rPr>
          <w:rFonts w:ascii="Times New Roman"/>
          <w:b w:val="false"/>
          <w:i w:val="false"/>
          <w:color w:val="000000"/>
          <w:sz w:val="28"/>
        </w:rPr>
        <w:t>
      Сонымен бiр мезгiлде алушы - Ұлттық Банк бөлiмшесiне тозған банкноттар мен ақаулы (бүлiнген) металл ақшаларды әкету үшiн дайындық туралы нұсқау жiберiледi. Бұл орайда әкетiлетiн тозған банкноттар мен ақаулы (бүлiнген) металл ақшалардың көлемi алатын нығайтудың көлемiнен асып кетпеуi тиiс.
</w:t>
      </w:r>
      <w:r>
        <w:br/>
      </w:r>
      <w:r>
        <w:rPr>
          <w:rFonts w:ascii="Times New Roman"/>
          <w:b w:val="false"/>
          <w:i w:val="false"/>
          <w:color w:val="000000"/>
          <w:sz w:val="28"/>
        </w:rPr>
        <w:t>
      2.2.3. Ұлттық Банк бөлiмшелерiнiң резервтiк қорларын нығайту туралы нұсқау онда белгiленген мерзiмде орындалуы тиiс. Ұлттық банктiң жiберушi бөлiмшелерiнiң резервтiк қорларды нығайтуға жiбергендiгi туралы Ұлттық банктiң орталық аппаратының арнайы өкiлеттi бөлiмшесiне сол күнi электрондық почтамен және резервтiк қорларды нығайту үшiн ф.3 (осы Тәртiпке N 3 қосымша) жiберiлген қолма-қол ақша жөнiнде мәлiметтер жөнiнде хабарлама жiберiледi. Хабарламада жiберiлген жерi, банкноттар мен металл ақшалардың нақты құны бойынша сомасы, тозу дәрежесi, соманың көлемi мен жалпы жиынтығы көрсетiледi, екi құжатқа да Ұлттық Банк бөлiмшесiнiң басшысы, бас бухгалтерi және касса меңгерушiсi қол қояды.
</w:t>
      </w:r>
      <w:r>
        <w:br/>
      </w:r>
      <w:r>
        <w:rPr>
          <w:rFonts w:ascii="Times New Roman"/>
          <w:b w:val="false"/>
          <w:i w:val="false"/>
          <w:color w:val="000000"/>
          <w:sz w:val="28"/>
        </w:rPr>
        <w:t>
      2.2.4. Резервтiк қорларды нығайту үшiн алынған қолма-қол ақша Ұлттық Банктiң алушы бөлiмшесiнде резервтiк қорға iлеспе құжаттар негiзiнде толық тiркелуге тиiстi.
</w:t>
      </w:r>
      <w:r>
        <w:br/>
      </w:r>
      <w:r>
        <w:rPr>
          <w:rFonts w:ascii="Times New Roman"/>
          <w:b w:val="false"/>
          <w:i w:val="false"/>
          <w:color w:val="000000"/>
          <w:sz w:val="28"/>
        </w:rPr>
        <w:t>
      2.2.5. Қолма-қол ақша резервтiк қорға тiркелгенге дейiн түбiртегi, пачкасы, бет жапсырмасындағы жазбасы және қапшыққа бекiтiлген тиiстi мәлiмет жазылған қағаз бойынша тексерiледi. Бүлiнген орамдағы ақшалар инкассаторлар бригадасы қатыстырыла отырып парақтап саналуы және көлемi бойынша қайта саналуы тиiс. Қолма-қол ақшаны қайта санағанда табылған артық ақша олардың мөлшерiне қарамастан Ұлттық банк бөлiмшесiнiң айналым кассасында тiркеледi. Жетпеген сома, сондай-ақ төлем жасалмайтын, оның iшiнде жалған (қолдан жасалған) қолма-қол ақша сомасы тиiстi баланстық шотқа бұл сома дебеттеле отырып айналым кассасынан толықтырылады.
</w:t>
      </w:r>
      <w:r>
        <w:br/>
      </w:r>
      <w:r>
        <w:rPr>
          <w:rFonts w:ascii="Times New Roman"/>
          <w:b w:val="false"/>
          <w:i w:val="false"/>
          <w:color w:val="000000"/>
          <w:sz w:val="28"/>
        </w:rPr>
        <w:t>
      2.2.6. Қолма-қол ақша резервтiк қорға тiркелгеннен кейiн Ұлттық Банктiң алушы бөлiмшесi Ұлттық банктiң жiберушi бөлiмшесiне құндылықтарды алғандығы туралы растау жiбередi және сонымен бiр мезгiлде бұл туралы Ұлттық банктiң орталық аппаратының арнайы өкiлеттi бөлiмшесiне хабарлайды. Растау мен хабарлама электрондық почтамен Ұлттық банктiң жiберушi бөлiмшесi, алынған банкноттар мен металл ақшалардың тозу дәрежесi бойынша олардың нақты құны, саны, олардың әрқайсысының нақты құны бойынша сомасы мен жалпы жиынтығы көрсетiле отырып жiберiледi. Оның үстiне Ұлттық банктiң орталық аппаратының арнайы өкiлеттi бөлiмшесiне резервтiк қорларды нығайту үшiн қолма-қол ақша алынғандығы туралы ф.4 (осы Тәртiпке N 4 қосымша) мәлiмет жiберiледi. Жiберiлген құжаттарға Ұлттық Банк бөлiмшесiнiң басшысы, бас бухгалтерi және касса меңгерушiсi қол қояды. 
</w:t>
      </w:r>
      <w:r>
        <w:br/>
      </w:r>
      <w:r>
        <w:rPr>
          <w:rFonts w:ascii="Times New Roman"/>
          <w:b w:val="false"/>
          <w:i w:val="false"/>
          <w:color w:val="000000"/>
          <w:sz w:val="28"/>
        </w:rPr>
        <w:t>
      Ұлттық банктiң жiберушi бөлiмшесiне және Ұлттық банктiң орталық аппаратының арнайы өкiлеттi бөлiмшесiне Ұлттық банктiң алушы бөлiмшесiнiң резервтiк қорына қолма-қол ақшаны тiркеген күнi нығайтуды алғаны туралы хабарлануы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Айналым кассаларын нығайтудың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2.3.1. Айналым кассасына резервтiң қордан қолма-қол ақша алу Ұлттық банк бөлiмшесi басшысының жазбаша өкiмi бойынша жүргiзiледi. 
</w:t>
      </w:r>
      <w:r>
        <w:br/>
      </w:r>
      <w:r>
        <w:rPr>
          <w:rFonts w:ascii="Times New Roman"/>
          <w:b w:val="false"/>
          <w:i w:val="false"/>
          <w:color w:val="000000"/>
          <w:sz w:val="28"/>
        </w:rPr>
        <w:t>
      2.3.2. Айналысқа қолма-қол ақша шығарудың нормасын Ұлттық Банк бөлiмшесiнiң басшысы қолма-қол ақшаға деген қажеттiлiкке қарай (клиенттерден алынған өтiнiмге сәйкес) белгiлейдi. 
</w:t>
      </w:r>
      <w:r>
        <w:br/>
      </w:r>
      <w:r>
        <w:rPr>
          <w:rFonts w:ascii="Times New Roman"/>
          <w:b w:val="false"/>
          <w:i w:val="false"/>
          <w:color w:val="000000"/>
          <w:sz w:val="28"/>
        </w:rPr>
        <w:t>
      Клиенттерден алынған өтiнiмдердiң негiзiнде касса меңгерушiсi қолма-қол ақшаға деген қажеттiлiк есебiн келесi жұмыс күнi жүргiзедi. 
</w:t>
      </w:r>
      <w:r>
        <w:br/>
      </w:r>
      <w:r>
        <w:rPr>
          <w:rFonts w:ascii="Times New Roman"/>
          <w:b w:val="false"/>
          <w:i w:val="false"/>
          <w:color w:val="000000"/>
          <w:sz w:val="28"/>
        </w:rPr>
        <w:t>
      Касса меңгерушiсiнiң орындаған қолма-қол ақшаға деген қажеттiлiк есебi негiзiнде Ұлттық банктiң орталық аппаратының арнайы өкiлеттi бөлiмшесiнiң басшысы айналысқа ақша шығару өкiмiнiң ф.5 (осы Тәртiпке N 4 қосымша) жобасын жасайды. Айналысқа ақша шығару өкiмi:
</w:t>
      </w:r>
      <w:r>
        <w:br/>
      </w:r>
      <w:r>
        <w:rPr>
          <w:rFonts w:ascii="Times New Roman"/>
          <w:b w:val="false"/>
          <w:i w:val="false"/>
          <w:color w:val="000000"/>
          <w:sz w:val="28"/>
        </w:rPr>
        <w:t>
      * өкiмнiң нөмiрi мен күнi; 
</w:t>
      </w:r>
      <w:r>
        <w:br/>
      </w:r>
      <w:r>
        <w:rPr>
          <w:rFonts w:ascii="Times New Roman"/>
          <w:b w:val="false"/>
          <w:i w:val="false"/>
          <w:color w:val="000000"/>
          <w:sz w:val="28"/>
        </w:rPr>
        <w:t>
      * банкноттар мен металл ақшалардың нақты құны, тозу дәрежесi, көлемi мен сомасы, банкноттарды айналысқа шығарған кезде эмиссиялық бумада шығарылатын банкноттардың нөмiрлер мен сериялары қосымша көрсетiледi; 
</w:t>
      </w:r>
      <w:r>
        <w:br/>
      </w:r>
      <w:r>
        <w:rPr>
          <w:rFonts w:ascii="Times New Roman"/>
          <w:b w:val="false"/>
          <w:i w:val="false"/>
          <w:color w:val="000000"/>
          <w:sz w:val="28"/>
        </w:rPr>
        <w:t>
      * банкноттар мен металл ақшалардың жалпы жиынтық сомасы санмен; 
</w:t>
      </w:r>
      <w:r>
        <w:br/>
      </w:r>
      <w:r>
        <w:rPr>
          <w:rFonts w:ascii="Times New Roman"/>
          <w:b w:val="false"/>
          <w:i w:val="false"/>
          <w:color w:val="000000"/>
          <w:sz w:val="28"/>
        </w:rPr>
        <w:t>
      * банкноттар мен металл ақшалардың жалпы жиынтық сомасы жазбаша көрсетiлiп жасалады.
</w:t>
      </w:r>
      <w:r>
        <w:br/>
      </w:r>
      <w:r>
        <w:rPr>
          <w:rFonts w:ascii="Times New Roman"/>
          <w:b w:val="false"/>
          <w:i w:val="false"/>
          <w:color w:val="000000"/>
          <w:sz w:val="28"/>
        </w:rPr>
        <w:t>
      Айналысқа шығару өкiмiнiң жобасына Ұлттық Банк бөлiмшесiнiң басшысы қол қояды. Өкiмнiң түпнұсқасы Ұлттық Банктiң орталық аппаратының арнайы өкiлеттi бөлiмшесiне бухгалтерлiк өткiзiлiмдердi орындау және айналысқа шығарылған банкноттардың ведомосына ф.6 (осы Тәртiпке N 6 қосымша) және айналысқа шығарылған металл ақшалардың ведомосына ф.7 (осы тәртiпке N 7 қосымша) жазба жасайды жүзеге асыру үшiн берiледi. Өкiмнiң түпнұсқасы өткiзiлiмдер орындалғаннан кейiн баланстан тыс шығыс ордерiмен ф.8 (осы Тәртiпке N 8 қосымша) және кассалық кiрiс ордерiмен ф.9 (осы Тәртiпке N 9 қосымша) бiрге күннiң кассалық құжаттарына тiгiледi. 
</w:t>
      </w:r>
      <w:r>
        <w:br/>
      </w:r>
      <w:r>
        <w:rPr>
          <w:rFonts w:ascii="Times New Roman"/>
          <w:b w:val="false"/>
          <w:i w:val="false"/>
          <w:color w:val="000000"/>
          <w:sz w:val="28"/>
        </w:rPr>
        <w:t>
      Өкiмнiң көшiрмесi айналысқа шығарылған банкноттар мен металл ақшалардың ведомостарымен бiрге Ұлттық банктiң орталық аппаратының арнайы өкiлеттi бөлiмшесiнде жеке папкаға тiгiледi.
</w:t>
      </w:r>
      <w:r>
        <w:br/>
      </w:r>
      <w:r>
        <w:rPr>
          <w:rFonts w:ascii="Times New Roman"/>
          <w:b w:val="false"/>
          <w:i w:val="false"/>
          <w:color w:val="000000"/>
          <w:sz w:val="28"/>
        </w:rPr>
        <w:t>
      2.3.3. Айналым кассасына резервтiк қордан қолма-қол ақша алудың жүргiзiлгендiгi туралы сол күнi жедел электрондық кредиттiк төлем тапсырысы ( осы Тәртiпке N 10 қосымша) қосымшасында банкноттар мен металл ақшалардың тозу дәрежесi, олардың нақты құны, саны, олардың әрқайсысының нақты құны бойынша сомасы мен жалпы жиынтығы көрсетiле отырып жасалады. Жедел электрондық кредиттiк төлем тапсырысына бес таңбалы нөмiр қойылады, оның алғашқы үш саны Резерв қоры кiтабындағы ф.11 (осы Тәртiпке N 11 қосымша) резервтiк қордан ақша алу туралы жазбаның үш таңбалы реттiк нөмiрiне сәйкес келедi және қалған екi саны кiлттi (кiлт есебi осы тәртiпке N 12 қосымша) бiлдiредi. 
</w:t>
      </w:r>
      <w:r>
        <w:br/>
      </w:r>
      <w:r>
        <w:rPr>
          <w:rFonts w:ascii="Times New Roman"/>
          <w:b w:val="false"/>
          <w:i w:val="false"/>
          <w:color w:val="000000"/>
          <w:sz w:val="28"/>
        </w:rPr>
        <w:t>
      Жедел электрондық кредиттiк төлем тапсырысы қосымшасымен бiрге Ұлттық Банктiң орталық аппаратының арнайы өкiлеттi бөлiмшесiне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Резервтiк қорларға айналым кассасынан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қолма-қол ақшаның лимиттен тыс қалдығының сомасын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2.4.1. Ұлттық банктiң орталық аппаратының арнайы өкiлеттi бөлiмшесi жеке Ұлттық банктiң әрбiр бөлiмшесi үшiн айналым кассасының лимитiн белгiлейдi.
</w:t>
      </w:r>
      <w:r>
        <w:br/>
      </w:r>
      <w:r>
        <w:rPr>
          <w:rFonts w:ascii="Times New Roman"/>
          <w:b w:val="false"/>
          <w:i w:val="false"/>
          <w:color w:val="000000"/>
          <w:sz w:val="28"/>
        </w:rPr>
        <w:t>
      2.4.2. Ұлттық банктiң бөлiмшелерi күн сайын айналым кассасының белгiленген лимитiнен асып кеткен сомаға резервтiк қорға (айналыстан ақша алу) қолма-қол ақша салуды жүргiзедi. Резервтiк қорға қолма-қол ақша сомасын салу толық пачкамен немесе қапшықпен жүргiзiледi. Операциялық күн соңында касса бойынша қорытынды жасағаннан кейiн касса меңгерушiсi банкноттар мен металл ақшалардың тозу дәрежесi, олардың нақты құны, саны, олардың әрқайсысының нақты құны бойынша сомасы мен жалпы жиынтығы көрсетiлген айналымынан алынған ұлттық валютадағы банкноттар мен металл ақшалардың тiзiмдемесiн ф.13 (осы Тәртiпке N 13 қосымша) жасайды. Ұлттық банк бөлiмшесiнiң басшысы, бас бухгалтерi мен касса меңгерушiсi тексерiп қол қойған ф.13 тiзiмдеме Ұлттық банктiң орталық аппаратының арнайы өкiлеттi бөлiмшесiне берiледi, ол жерде осы ф.13 тiзiмдемеге сәйкес бухгалтерлiк өткiзiлiмдер және олар айналыстан алынған банкноттардың тозу дәрежесi, олардың нақты құны, саны, олардың әрқайсысының нақты құны бойынша сомасы мен жалпы жиынтығы көрсетiлген ф.14 (осы Тәртiпке N 14 қосымша) ведомостқа және айналыстан алынған металл ақшалардың тозу дәрежесi, олардың нақты құны, саны, олардың әрқайсысының нақты құны бойынша сомасы мен жалпы жиынтығы көрсетiлген ф.15 (осы Тәртiпке N 15 қосымша) ведомостқа жазба жасалады. Тiзiмдеменiң түпнұсқасы баланстан тыс кiрiс ордерiмен ф.16 ( осы Тәртiпке N 16 қосымша) және кассалық шығыс ордерiмен ф.17 (осы Тәртiпке N 17 қосымша) бiрге күннiң кассалық құжаттарына тiгiледi. 
</w:t>
      </w:r>
      <w:r>
        <w:br/>
      </w:r>
      <w:r>
        <w:rPr>
          <w:rFonts w:ascii="Times New Roman"/>
          <w:b w:val="false"/>
          <w:i w:val="false"/>
          <w:color w:val="000000"/>
          <w:sz w:val="28"/>
        </w:rPr>
        <w:t>
      ф.13 тiзiмдеменiң көшiрмесi ф.14, ф.15 ведомостармен Ұлттық Банктiң орталық аппаратының арнайы өкiлеттi бөлiмшесiнде жеке папкаға тiгiледi.
</w:t>
      </w:r>
      <w:r>
        <w:br/>
      </w:r>
      <w:r>
        <w:rPr>
          <w:rFonts w:ascii="Times New Roman"/>
          <w:b w:val="false"/>
          <w:i w:val="false"/>
          <w:color w:val="000000"/>
          <w:sz w:val="28"/>
        </w:rPr>
        <w:t>
      2.4.3. Резервтiк қорға қолма-қол ақша салудың жүргiзiлгендiгi туралы сол күнi Ұлттық Банктiң бөлiмшесi жедел электрондық дебеттiк төлем тапсырысы ф.18 (осы Тәртiпке N 18 қосымша) қосымшасында банкноттар мен металл ақшалардың тозу дәрежесi, олардың нақты құны, саны, олардың әрқайсысының нақты құны бойынша сомасы мен жалпы жиынтығы көрсетiле отырып жасалады. Жедел электрондық дебеттiк төлем тапсырысына бес таңбалы нөмiр қойылады, оның алғашқы үш саны резерв қорына ақша салу туралы кiтаптағы ф. 11 жазбаның үш таңбалы
</w:t>
      </w:r>
      <w:r>
        <w:br/>
      </w:r>
      <w:r>
        <w:rPr>
          <w:rFonts w:ascii="Times New Roman"/>
          <w:b w:val="false"/>
          <w:i w:val="false"/>
          <w:color w:val="000000"/>
          <w:sz w:val="28"/>
        </w:rPr>
        <w:t>
реттiк нөмiрiне сәйкес келедi және қалған екi саны кiлттi (N 12 қосымша) бiлдiредi.
</w:t>
      </w:r>
      <w:r>
        <w:br/>
      </w:r>
      <w:r>
        <w:rPr>
          <w:rFonts w:ascii="Times New Roman"/>
          <w:b w:val="false"/>
          <w:i w:val="false"/>
          <w:color w:val="000000"/>
          <w:sz w:val="28"/>
        </w:rPr>
        <w:t>
      Жедел электрондық дебеттiк төлем тапсырысы қосымшасымен бiрге Ұлттық банктiң орталық аппаратының арнайы өкiлеттi бөлiмшесiне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3-бөлiм. Кассалық операциялар жасаудың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Ұлттық Банк бөлiмшелерiнде кассалық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жұмыстарды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3.1.1. Ұлттық Банк бөлiмшелерiнде қолма-қол ақшамен операциялар жасау үшiн айналым кассасы құрылады, олар:
</w:t>
      </w:r>
      <w:r>
        <w:br/>
      </w:r>
      <w:r>
        <w:rPr>
          <w:rFonts w:ascii="Times New Roman"/>
          <w:b w:val="false"/>
          <w:i w:val="false"/>
          <w:color w:val="000000"/>
          <w:sz w:val="28"/>
        </w:rPr>
        <w:t>
      * кiрiс;
</w:t>
      </w:r>
      <w:r>
        <w:br/>
      </w:r>
      <w:r>
        <w:rPr>
          <w:rFonts w:ascii="Times New Roman"/>
          <w:b w:val="false"/>
          <w:i w:val="false"/>
          <w:color w:val="000000"/>
          <w:sz w:val="28"/>
        </w:rPr>
        <w:t>
      * шығыс;
</w:t>
      </w:r>
      <w:r>
        <w:br/>
      </w:r>
      <w:r>
        <w:rPr>
          <w:rFonts w:ascii="Times New Roman"/>
          <w:b w:val="false"/>
          <w:i w:val="false"/>
          <w:color w:val="000000"/>
          <w:sz w:val="28"/>
        </w:rPr>
        <w:t>
      * кiрiс-шығыс;
</w:t>
      </w:r>
      <w:r>
        <w:br/>
      </w:r>
      <w:r>
        <w:rPr>
          <w:rFonts w:ascii="Times New Roman"/>
          <w:b w:val="false"/>
          <w:i w:val="false"/>
          <w:color w:val="000000"/>
          <w:sz w:val="28"/>
        </w:rPr>
        <w:t>
      * ұсату;
</w:t>
      </w:r>
      <w:r>
        <w:br/>
      </w:r>
      <w:r>
        <w:rPr>
          <w:rFonts w:ascii="Times New Roman"/>
          <w:b w:val="false"/>
          <w:i w:val="false"/>
          <w:color w:val="000000"/>
          <w:sz w:val="28"/>
        </w:rPr>
        <w:t>
      * қайта санау болып бөлiнедi.
</w:t>
      </w:r>
      <w:r>
        <w:br/>
      </w:r>
      <w:r>
        <w:rPr>
          <w:rFonts w:ascii="Times New Roman"/>
          <w:b w:val="false"/>
          <w:i w:val="false"/>
          <w:color w:val="000000"/>
          <w:sz w:val="28"/>
        </w:rPr>
        <w:t>
      3.1.2. Ұлттық банк бөлiмшелерiнде айналым кассасын өзiне сенiп тапсырылған қолма-қол ақшаның сақталуына материалдық жауапкершiлiкте болатын меңгерушi басқарады, касса қызметкерлерiнiң аппараты басшылықты жүзеге асырады және Ұлттық банктiң орталық аппаратының арнайы өкiлеттi бөлiмшесiнiң басшысымен бiрге бөлiмшенiң кассалық жұмыстарының дұрыс ұйымдастырылуына жауап бередi.
</w:t>
      </w:r>
      <w:r>
        <w:br/>
      </w:r>
      <w:r>
        <w:rPr>
          <w:rFonts w:ascii="Times New Roman"/>
          <w:b w:val="false"/>
          <w:i w:val="false"/>
          <w:color w:val="000000"/>
          <w:sz w:val="28"/>
        </w:rPr>
        <w:t>
      3.1.3. Жеке касса қызметкерлерiн уақытша ауыстырғанда немесе жұмысқа көмектесу үшiн Ұлттық Банк бөлiмшесi басшысының өкiмiмен кассалық операцияларды жасау Ұлттық банк бөлiмшесiнiң өзiне жүктелген мiндеттермен алдын-ала танысуға тиiстi арнайы дайындалған қызметкерiне жүктелуi мүмкiн. 
</w:t>
      </w:r>
      <w:r>
        <w:br/>
      </w:r>
      <w:r>
        <w:rPr>
          <w:rFonts w:ascii="Times New Roman"/>
          <w:b w:val="false"/>
          <w:i w:val="false"/>
          <w:color w:val="000000"/>
          <w:sz w:val="28"/>
        </w:rPr>
        <w:t>
      3.1.4. Ұлттық Банк бөлiмшелерiнiң басшылары бөлiмше кассаларында қолма-қол ақша қабылдаудың, берудiң және сақтаудың белгiленген тәртiбiн қамтамасыз ету үшiн жағдай жасауға мiндеттi.
</w:t>
      </w:r>
      <w:r>
        <w:br/>
      </w:r>
      <w:r>
        <w:rPr>
          <w:rFonts w:ascii="Times New Roman"/>
          <w:b w:val="false"/>
          <w:i w:val="false"/>
          <w:color w:val="000000"/>
          <w:sz w:val="28"/>
        </w:rPr>
        <w:t>
      3.1.5. Кассаның үй-жайы бөгде адамдардың ақша қоймасының орналғанын байқауын және зерттеуiне ешқандай мүмнкiдiк бермейтiндей түрде оңаша болуы және жабдықталуы тиiс. Кассаның үй-жайының есiгi жұмыс күнi аралығында iшкi жағынан жабылуға тиiс. 
</w:t>
      </w:r>
      <w:r>
        <w:br/>
      </w:r>
      <w:r>
        <w:rPr>
          <w:rFonts w:ascii="Times New Roman"/>
          <w:b w:val="false"/>
          <w:i w:val="false"/>
          <w:color w:val="000000"/>
          <w:sz w:val="28"/>
        </w:rPr>
        <w:t>
      3.1.6. Әрбiр кассирдiң жұмыс орны кабина орнату немесе қалқа жасау жолымен оңашалануы тиiс. Кассаның кабинасы құндылықтардың сақталуына материалдық жауапты адамның немесе лауазымды адамның кассирлердiң жұмысын көрiп отыруы мүмкiн болатындай түрде жабдықталуы керек. Касса кабиналарының терезелерi iшкi жағынан жабылатын есiкшелермен жабдықталуы тиiс. Жұмыс күнi кезiнде қолма-қол ақшаны сақтау үшiн кассирлер құлыппен жабылатын сейфтермен немесе металл шкафтармен немесе арнайы арбамен қамтамасыз етiлулерi керек.
</w:t>
      </w:r>
      <w:r>
        <w:br/>
      </w:r>
      <w:r>
        <w:rPr>
          <w:rFonts w:ascii="Times New Roman"/>
          <w:b w:val="false"/>
          <w:i w:val="false"/>
          <w:color w:val="000000"/>
          <w:sz w:val="28"/>
        </w:rPr>
        <w:t>
      3.1.7. Кассирлердiң жұмыс күнi аралығында уақытша болмаған кезiнде жұмыс үстелiнде қолма-қол ақшаны ашық күйде қалдыруына, жанбайтын сейфтер мен металл шкафтарды немесе үстелдердiң жәшiктерiн жаппай кетуiне тыйым салынады. 
</w:t>
      </w:r>
      <w:r>
        <w:br/>
      </w:r>
      <w:r>
        <w:rPr>
          <w:rFonts w:ascii="Times New Roman"/>
          <w:b w:val="false"/>
          <w:i w:val="false"/>
          <w:color w:val="000000"/>
          <w:sz w:val="28"/>
        </w:rPr>
        <w:t>
      Кассирлердiң өз ақшалары, сырт киiмдерi және басқа заттары касса үй-жайынан арнайы бөлектенген бөлмеде немесе шкафта сақталуы тиiс. 
</w:t>
      </w:r>
      <w:r>
        <w:br/>
      </w:r>
      <w:r>
        <w:rPr>
          <w:rFonts w:ascii="Times New Roman"/>
          <w:b w:val="false"/>
          <w:i w:val="false"/>
          <w:color w:val="000000"/>
          <w:sz w:val="28"/>
        </w:rPr>
        <w:t>
      3.1.8. Касса қызметкерлерiнен басқа кассаға кiруге басшыға бас бухгалтерге, Ұлттық банк орталық аппаратының арнайы өкiлеттi бөлiмшесiнiң басшысына және олардың орынбасарларында рұқсат етiледi. Кассаға басқа адамдардың кiруiне Ұлттық банк бөлiмшесiнiң басшысы, ал ол болмағанда - оның орынбасары қол қойған бiр жолғы рұқсатнама бойынша рұқсат етiледi.
</w:t>
      </w:r>
      <w:r>
        <w:br/>
      </w:r>
      <w:r>
        <w:rPr>
          <w:rFonts w:ascii="Times New Roman"/>
          <w:b w:val="false"/>
          <w:i w:val="false"/>
          <w:color w:val="000000"/>
          <w:sz w:val="28"/>
        </w:rPr>
        <w:t>
      3.1.9. Қолма-қол ақшаның сақталуына жауапты әрбiр касса қызметкерi банкноттардың пачкалары мен металл ақшалардың қапшықтарын мөрлеу немесе пломбылау үшiн бәсiре штамппен және жеке пломбирмен немесе клишемен жабдықталуы тиiс. Айналым кассаларында сондай-ақ резервтiк қорларда тұрған қолма-қол ақшаның сақталуына жауапты лауазымды адамдар Ұлттық Банк бөлiмшесiнiң атауы бедерленген металл мөрмен және мөрдiң реттiк нөмiрiмен, сондай-ақ пломбирмен немесе клишемен жабдықталуы тиiс. Мөрлердiң, пломбирлердiң, жеке кодтары бар клишелердiң, қойманың, сейфтiң және металл шкафтардың кiлттерiнiң сақталуына жауапкершiлiк лауазымды адамдарға және кассаның қызметкерлерiне жүктеледi.
</w:t>
      </w:r>
      <w:r>
        <w:br/>
      </w:r>
      <w:r>
        <w:rPr>
          <w:rFonts w:ascii="Times New Roman"/>
          <w:b w:val="false"/>
          <w:i w:val="false"/>
          <w:color w:val="000000"/>
          <w:sz w:val="28"/>
        </w:rPr>
        <w:t>
      3.1.10. Ұлттық Банк бөлiмшелерiнiң касса қызметкерлерiнде Ұлттық банк бөлiмшесiнiң операциялық бөлiмi қызметкерлерiнiң қойылған қолдарының үлгiлерi, тиiсiнше касса қызметкерлерiнiң қойған қолдарының үлгiлерi болуы керек. 
</w:t>
      </w:r>
      <w:r>
        <w:br/>
      </w:r>
      <w:r>
        <w:rPr>
          <w:rFonts w:ascii="Times New Roman"/>
          <w:b w:val="false"/>
          <w:i w:val="false"/>
          <w:color w:val="000000"/>
          <w:sz w:val="28"/>
        </w:rPr>
        <w:t>
      Касса және операциялық бөлiм қызметкерлерiнiң қойған қолдарының үлгiлерiнiң дер мезгiлiнде ауыстырылуына және ауыстырылғаннан кейiн олардың дер мезгiлiнде алынуына бақылау жасауды Ұлттық Банк бөлiмшесiнiң бас бухгалтерi жүзеге асырады. 
</w:t>
      </w:r>
      <w:r>
        <w:br/>
      </w:r>
      <w:r>
        <w:rPr>
          <w:rFonts w:ascii="Times New Roman"/>
          <w:b w:val="false"/>
          <w:i w:val="false"/>
          <w:color w:val="000000"/>
          <w:sz w:val="28"/>
        </w:rPr>
        <w:t>
      3.1.11. Әрбiр кiрiс, шығыс кассаларының кассиры және қайта санау кассасының бақылаушысы Резервтiк қорлар мен айналым кассаларынан ф.19 (осы Тәртiпке N 19 қосымша) қабылданған және берiлген ақшалар мен құндылықтардың Есеп жүргiзу кiтабын жүргiзiп, онда касса меңгерушiсiнiң қойған қолы арқылы алынған және берiлген қолма-қол ақшаның жазбасын жазады. Касса меңгерушiсi өз кiтабын ф.19 жүргiзедi, онда сондай-ақ кассирлердiң мiндеттi түрде қолдары қойылған, кассирлерден қолма-қол ақшаның берiлгендiгi және алынғандығы туралы жазба жазады.
</w:t>
      </w:r>
      <w:r>
        <w:br/>
      </w:r>
      <w:r>
        <w:rPr>
          <w:rFonts w:ascii="Times New Roman"/>
          <w:b w:val="false"/>
          <w:i w:val="false"/>
          <w:color w:val="000000"/>
          <w:sz w:val="28"/>
        </w:rPr>
        <w:t>
      3.1.12. Қолма-қол ақшаның қозғалысы кассалық кiтаптар мен журналдарда есепке алынады, олар нөмiрленуге, тiгiлуге, мөрмен бекiтiлуге және құндылықтардың сақталуына жауапты үш лауазымды адамның қойған қолдарымен куәландырылуға тиiс.
</w:t>
      </w:r>
      <w:r>
        <w:br/>
      </w:r>
      <w:r>
        <w:rPr>
          <w:rFonts w:ascii="Times New Roman"/>
          <w:b w:val="false"/>
          <w:i w:val="false"/>
          <w:color w:val="000000"/>
          <w:sz w:val="28"/>
        </w:rPr>
        <w:t>
      3.1.13. Ұлттық Банктiң әрбiр бөлiмшесiнде клиенттердiң танысулары үшiн алғаш талап еткенде берiлетiн ұлттық валютадағы банкноттар мен металл ақшалардың үлгiлерi болуы тиiс. Кассаның операциялық күнi аяқталған соң үлгiлер басқа құндылықтармен бiрге резервтiк қорларда сақталуы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Кiрiс кассаларының қолма-қол ақша қабылдауы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3.2.1. Ұлттық Банктiң бөлiмшелерiнiң кiрiс кассалары клиенттердiң операциялық күн iшiнде тапсырған қолма-қол ақшасын қабылдауды жүзеге асырады.
</w:t>
      </w:r>
      <w:r>
        <w:br/>
      </w:r>
      <w:r>
        <w:rPr>
          <w:rFonts w:ascii="Times New Roman"/>
          <w:b w:val="false"/>
          <w:i w:val="false"/>
          <w:color w:val="000000"/>
          <w:sz w:val="28"/>
        </w:rPr>
        <w:t>
      3.2.2. Ұлттық Банктiң бөлiмшелерiнiң кiрiс кассаларының екiншi деңгейдегi банктерден қолма-қол ақша қабылдауы Ұлттық Банктiң бөлiмшесi мен екiншi деңгейдегi банктер арасында жасалған шарт негiзiнде жүргiзiледi. Келiсiмнiң бiрден бiр шарты екiншi деңгейдегi банктердiң корреспонденттiк шотынан екiншi деңгейдегi банктерден қабылданған қолма-қол ақшаның анықталған жетiмсiздiгiн даусыз есептен шығару және екiншi деңгейдегi банктердiң корреспонденттiк шотына қабылданған қолма-қол ақшаны қайта санаған кезде жасалған тиiстi актiлердiң негiзiнде анықталған қолма-қол ақшаның артылған сомасын екiншi деңгейдегi банктердiң корреспонденттiк шотына тiркеу құқығы болып табылуға тиiс. 
</w:t>
      </w:r>
      <w:r>
        <w:br/>
      </w:r>
      <w:r>
        <w:rPr>
          <w:rFonts w:ascii="Times New Roman"/>
          <w:b w:val="false"/>
          <w:i w:val="false"/>
          <w:color w:val="000000"/>
          <w:sz w:val="28"/>
        </w:rPr>
        <w:t>
      Ұлттық Банк бөлiмшелерiнiң кiрiс кассасына басқа клиенттерден қолма-қол ақша қабылдау шартты жасаспай-ақ операциялық бөлiмнiң қызметкерi көшiрген ф.9 кассалық кiрiс ордерi негiзiнде банкноттарды парақтап және металл ақшаларды көлемi бойынша қайта санау арқылы жүргiзiледi.
</w:t>
      </w:r>
      <w:r>
        <w:br/>
      </w:r>
      <w:r>
        <w:rPr>
          <w:rFonts w:ascii="Times New Roman"/>
          <w:b w:val="false"/>
          <w:i w:val="false"/>
          <w:color w:val="000000"/>
          <w:sz w:val="28"/>
        </w:rPr>
        <w:t>
      3.2.3. Екiншi деңгейдегi банктерден қолма-қол ақша қабылдау қолма-қол ақша жарналарына ф.20 (осы Тәртiпке N 20 қосымша) хабарландыру бойынша тапсырылған ақшаның тiзiмдемесiнiң қосымшасымен ф. 21 (осы Тәртiпке N 21 қосымша) жүзеге асырылады, онда мыналар көрсетiледi: 
</w:t>
      </w:r>
      <w:r>
        <w:br/>
      </w:r>
      <w:r>
        <w:rPr>
          <w:rFonts w:ascii="Times New Roman"/>
          <w:b w:val="false"/>
          <w:i w:val="false"/>
          <w:color w:val="000000"/>
          <w:sz w:val="28"/>
        </w:rPr>
        <w:t>
      * тозу дәрежесi бойынша бөлек, нақты құны, көлемi және сомасы бойынша тапсырылған банкноттар; 
</w:t>
      </w:r>
      <w:r>
        <w:br/>
      </w:r>
      <w:r>
        <w:rPr>
          <w:rFonts w:ascii="Times New Roman"/>
          <w:b w:val="false"/>
          <w:i w:val="false"/>
          <w:color w:val="000000"/>
          <w:sz w:val="28"/>
        </w:rPr>
        <w:t>
      * тозу дәрежесi бойынша бөлек, нақты құны, көлемi және сомасы бойынша тапсырылған металл ақшалар; 
</w:t>
      </w:r>
      <w:r>
        <w:br/>
      </w:r>
      <w:r>
        <w:rPr>
          <w:rFonts w:ascii="Times New Roman"/>
          <w:b w:val="false"/>
          <w:i w:val="false"/>
          <w:color w:val="000000"/>
          <w:sz w:val="28"/>
        </w:rPr>
        <w:t>
      * банкноттар мен металл ақшалардың санмен көрсетiлген жалпы сомасы; 
</w:t>
      </w:r>
      <w:r>
        <w:br/>
      </w:r>
      <w:r>
        <w:rPr>
          <w:rFonts w:ascii="Times New Roman"/>
          <w:b w:val="false"/>
          <w:i w:val="false"/>
          <w:color w:val="000000"/>
          <w:sz w:val="28"/>
        </w:rPr>
        <w:t>
      * банкноттар мен металл ақшалардың жазбаша көрсетiлген жалпы сомасы, сондай-ақ екiншi деңгейдегi банктiң қолма-қол ақша тапсырушы кассирiнiң қолы қойылады.
</w:t>
      </w:r>
      <w:r>
        <w:br/>
      </w:r>
      <w:r>
        <w:rPr>
          <w:rFonts w:ascii="Times New Roman"/>
          <w:b w:val="false"/>
          <w:i w:val="false"/>
          <w:color w:val="000000"/>
          <w:sz w:val="28"/>
        </w:rPr>
        <w:t>
      Ф.20 хабарландыру үш бөлiктен - хабарландырудан, ордер және түбiртектен тұратын құжат болып табылады. Басқа клиенттерден қолма-қол ақша қабылдау ф.9 кассалық кiрiс ордерi бойынша жүргiзiледi. ф.9 кассалық кiрiс ордерi операциялық қызметкерлерге үш дана етiп жазылады: бiрiншi және үшiншi кiрiс кассасына берiледi, екiншi операциялық қызметкерде қалады. 
</w:t>
      </w:r>
      <w:r>
        <w:br/>
      </w:r>
      <w:r>
        <w:rPr>
          <w:rFonts w:ascii="Times New Roman"/>
          <w:b w:val="false"/>
          <w:i w:val="false"/>
          <w:color w:val="000000"/>
          <w:sz w:val="28"/>
        </w:rPr>
        <w:t>
      3.2.4. Операциялық бөлiмнiң қызметкерi екiншi деңгейдегi банктен ф.20 хабарландыруды қабылдап, оның дұрыс толтырылғанын тексерiп, қол қояды. Алынған тiзiмдеме негiзiнде кiрiс кассасы қабылдаған ф.22 (осы Тәртiпке N 22 қосымша) ұлттық валютадағы банкноттар ведомосына және кiрiс кассасы қабылдаған ф.23 (осы Тәртiпке N 23 қосымша) ұлттық валютадағы металл ақшалар ведомосына жазба жазылады. Сонан соң ф.20 хабарландыру тiкелей кiрiс кассасының кассирiне, ал ф.21 тiзiмдемесi ф.22, ф.23 ведомостарға қоса тiркеледi. 
</w:t>
      </w:r>
      <w:r>
        <w:br/>
      </w:r>
      <w:r>
        <w:rPr>
          <w:rFonts w:ascii="Times New Roman"/>
          <w:b w:val="false"/>
          <w:i w:val="false"/>
          <w:color w:val="000000"/>
          <w:sz w:val="28"/>
        </w:rPr>
        <w:t>
      Кiрiс құжаттарын қолма-қол ақша енгiзушi арқылы беруге тыйым салынады.
</w:t>
      </w:r>
      <w:r>
        <w:br/>
      </w:r>
      <w:r>
        <w:rPr>
          <w:rFonts w:ascii="Times New Roman"/>
          <w:b w:val="false"/>
          <w:i w:val="false"/>
          <w:color w:val="000000"/>
          <w:sz w:val="28"/>
        </w:rPr>
        <w:t>
      3.2.5. Касса қызметкерi клиенттiң шотын жүргiзушi операциялық қызметкерден ф.20 хабарландыруды алып, операциялық қызметкерлердiң қойған қолдарының барлығын және клода бар қол қою үлгiлерiмен сәйкестiгiн тексеруге, онда санмен және жазбаша көрсетiлген сомалардың сәйкестiгiн салыстыруға, құжат толтырғанда белгiленген реквизиттердiң барлығын, қолма-қол ақша тапсырушы клиенттi шақыруға және қолма-қол ақша қабылдауға мiндеттi. 
</w:t>
      </w:r>
      <w:r>
        <w:br/>
      </w:r>
      <w:r>
        <w:rPr>
          <w:rFonts w:ascii="Times New Roman"/>
          <w:b w:val="false"/>
          <w:i w:val="false"/>
          <w:color w:val="000000"/>
          <w:sz w:val="28"/>
        </w:rPr>
        <w:t>
      3.2.6. Ұлттық банк бөлiмшесiнiң кiрiс кассасы екiншi деңгейдегi банктерден толық пачкаларға, қапшықтарға оралған, тек түзу дәрежесi бойынша сұрыпталған банкноттар мен металл ақшаларды қабылдайды. Толық емес пачкадағы банкноттар мен қапшықтағы металл ақшаларды қабылдау Ұлттық банк бөлiмшесi басшысының жазбаша рұқсаты бойынша жүргiзiледi. Сұрыпталған банкноттар мен металл ақшалар қабылдауға жатпайды. 
</w:t>
      </w:r>
      <w:r>
        <w:br/>
      </w:r>
      <w:r>
        <w:rPr>
          <w:rFonts w:ascii="Times New Roman"/>
          <w:b w:val="false"/>
          <w:i w:val="false"/>
          <w:color w:val="000000"/>
          <w:sz w:val="28"/>
        </w:rPr>
        <w:t>
      3.2.7. Екiншi деңгейдегi банктерден қолма-қол ақша қабылдау пачкаға жапсырмадағы және түбiршектегi жазбалар бойынша және парақтап қайта санамай және көлемi бойынша қайта санамай қапшыққа жапсырылған тиiстi мәлiмет жазылған қағаздағы жазба бойынша қайта санай отырып қабылданады. Бұл орайда кiрiс кассасының кассирi пачканың, жапсырманың ресiмделгенiнiң дұрыстығын және клишенiң немесе пломбаның барлығын тексередi. Қабылданған қолма-қол ақшаны парақтап қайта санауды және көлемi бойынша қайта санауды Ұлттық Банк бөлiмшесiнiң қайта санау кассасы қолма-қол ақша қабылданған күннен бастап 15 жұмыс күнi аралығында жүргiзедi. 
</w:t>
      </w:r>
      <w:r>
        <w:br/>
      </w:r>
      <w:r>
        <w:rPr>
          <w:rFonts w:ascii="Times New Roman"/>
          <w:b w:val="false"/>
          <w:i w:val="false"/>
          <w:color w:val="000000"/>
          <w:sz w:val="28"/>
        </w:rPr>
        <w:t>
      Басқа клиенттердiң қолма-қол ақша қабылдау банкноттарды парақтап қайта санай және металл ақшаларды көлемi бойынша қайта санай отырып жүргiзiледi. 
</w:t>
      </w:r>
      <w:r>
        <w:br/>
      </w:r>
      <w:r>
        <w:rPr>
          <w:rFonts w:ascii="Times New Roman"/>
          <w:b w:val="false"/>
          <w:i w:val="false"/>
          <w:color w:val="000000"/>
          <w:sz w:val="28"/>
        </w:rPr>
        <w:t>
      Кiрiс кассасы кассирiнiң үстелiнде ақша тапсырған адамның ғана ақшалары болуы керек. Барлық бұрын қабылданған ақша сейфте, металл шкафта, үстел жәшiгiнде немесе арнайы арбада сақталуы тиiс. 
</w:t>
      </w:r>
      <w:r>
        <w:br/>
      </w:r>
      <w:r>
        <w:rPr>
          <w:rFonts w:ascii="Times New Roman"/>
          <w:b w:val="false"/>
          <w:i w:val="false"/>
          <w:color w:val="000000"/>
          <w:sz w:val="28"/>
        </w:rPr>
        <w:t>
      3.2.8. Кiрiс кассасының кассирi қолма-қол ақша қабылдағаннан кейiн ф.20 хабарландыруда немесе ф.2 кассаның кiрiс ордерiнде көрсетiлген сомамен қайта санағандағы нақты соманы салыстырады. Кiрiс құжаттарындағы сома нақты қабылданған қолма-қол ақша сомасымен сәйкес келгенде кассир хабарландыруға қол қояды, оған түбiртек пен ордер жазады, түбiртекке мөр басады және оны клиентке бередi. Хабарландыруды кассир өзiнде қалдырады, ал хабарландыруға жазылған ордердi тиiстi операциялық қызметкерге бередi. ф.9 кассалық кiрiстерде кiрiс ордерiмен ақша қабылдаған кезде ордердiң үшiншi данасы кассирдiң мөрiмен және қойған қолымен клиентке берiледi, бiрiншi кассирде қалады.
</w:t>
      </w:r>
      <w:r>
        <w:br/>
      </w:r>
      <w:r>
        <w:rPr>
          <w:rFonts w:ascii="Times New Roman"/>
          <w:b w:val="false"/>
          <w:i w:val="false"/>
          <w:color w:val="000000"/>
          <w:sz w:val="28"/>
        </w:rPr>
        <w:t>
      3.2.9. Тапсырылған ақша мен хабарландыруда көрсетiлген сома арасында алшақтықтар байқалған жағдайда хабарландыруды клиент нақты енгiзген ақша сомасына қайта ресiмдеуге тиiс. 
</w:t>
      </w:r>
      <w:r>
        <w:br/>
      </w:r>
      <w:r>
        <w:rPr>
          <w:rFonts w:ascii="Times New Roman"/>
          <w:b w:val="false"/>
          <w:i w:val="false"/>
          <w:color w:val="000000"/>
          <w:sz w:val="28"/>
        </w:rPr>
        <w:t>
      Кiрiс кассасының кассирi хабарландырудың сырт жағына нақты қабылданған ақша сомасын жазады, қол қояды және операциялық қызметкерге қайтарады. 
</w:t>
      </w:r>
      <w:r>
        <w:br/>
      </w:r>
      <w:r>
        <w:rPr>
          <w:rFonts w:ascii="Times New Roman"/>
          <w:b w:val="false"/>
          <w:i w:val="false"/>
          <w:color w:val="000000"/>
          <w:sz w:val="28"/>
        </w:rPr>
        <w:t>
      Кiрiс құжаттарына түзету енгiзуге болмайды. 
</w:t>
      </w:r>
      <w:r>
        <w:br/>
      </w:r>
      <w:r>
        <w:rPr>
          <w:rFonts w:ascii="Times New Roman"/>
          <w:b w:val="false"/>
          <w:i w:val="false"/>
          <w:color w:val="000000"/>
          <w:sz w:val="28"/>
        </w:rPr>
        <w:t>
      Қайта толтырылған хабарландыруды операциялық қызметкер тексередi. Бұрын алған тiзiмдеме ауыстырылмайды, ал клиент өзi оған түзету енгiзедi және өзiнiң қойған қолымен растайды, клиенттiң енгiзген түзетулерi негiзiнде операциялық қызметкер ф.22, ф.23 ведомостарға түзетулер енгiзедi. Сонан соң толтырылған хабарландыру кiрiс кассасының кассирiне берiледi.
</w:t>
      </w:r>
      <w:r>
        <w:br/>
      </w:r>
      <w:r>
        <w:rPr>
          <w:rFonts w:ascii="Times New Roman"/>
          <w:b w:val="false"/>
          <w:i w:val="false"/>
          <w:color w:val="000000"/>
          <w:sz w:val="28"/>
        </w:rPr>
        <w:t>
      3.2.10. Егер клиент ақшаны кассаға салмаған болса, кассир хабарландыруды операциялық қызметкерге қайтарып бередi. ф.22, ф.23 ведомостардағы жазбалар жойылады, тiзiмдеме сызылады да ведомостқа қосылады және күннiң кассалық құжаттарына қоса тiгiледi. 
</w:t>
      </w:r>
      <w:r>
        <w:br/>
      </w:r>
      <w:r>
        <w:rPr>
          <w:rFonts w:ascii="Times New Roman"/>
          <w:b w:val="false"/>
          <w:i w:val="false"/>
          <w:color w:val="000000"/>
          <w:sz w:val="28"/>
        </w:rPr>
        <w:t>
      3.2.11. Операциялық күн iшiнде кiрiс кассасының кассирi ф.22, ф.23 ведомостарын жүргiзедi, онда кiрiс құжаттарының барлық реквизиттерi және нақты қабылданған банкноттар мен металл ақшалардың нақты құны, саны, әрбiр нақты құны бойынша сомасы және соманың жалпы жиынтығы көрсетiледi. Ведомостардың жиыны операциялық күн соңында кiрiс құжаттарының жалпы сомасымен және жеке кiрiс құжаттарының барлық банкноттары мен металл ақшаларының жалпы сомасымен салыстырылады. 
</w:t>
      </w:r>
      <w:r>
        <w:br/>
      </w:r>
      <w:r>
        <w:rPr>
          <w:rFonts w:ascii="Times New Roman"/>
          <w:b w:val="false"/>
          <w:i w:val="false"/>
          <w:color w:val="000000"/>
          <w:sz w:val="28"/>
        </w:rPr>
        <w:t>
      Операциялық күн аяқталған соң кiрiс кассасының кассирi қабылданған ақша сомасын кiрiс құжаттары сомасымен, қолма-қол ақшаның нақты қалдығымен салыстырады және кiрiс кассасы кассирiнiң қабылданған ақша сомасы мен кассаға келiп түскен ақша құжаттарының саны ф.24 (осы Тәртiпке N 24 қосымша) туралы анықтама жасайды. ф.24 Анықтама мәлiметтерi ф.22, ф.23 ведомостардың жиынтық сомасымен салыстырылады, сомалар бiрдей болған жағдайда кiрiс кассасының кассирi көрсетiлген анықтамаға өзiнiң қолын қояды. Жиынтығын шығару аяқталғаннан кейiн кiрiс кассасының кассирi анықтамада көрсетiлген касса айналымын операциялық қызметкердiң ф.22, ф.23 ведомостардағы жазбаларымен салыстырады. Жүргiзiлген салыстыру нәтижесi операциялық қызметкердiң ф.22, ф.23 ведомостарындағы кассирдiң қойған қолымен және кiрiс кассасы кассирiнiң ф.24 анықтамасындағы операциялық қызметкердiң қойған қолымен куәландырылады.
</w:t>
      </w:r>
      <w:r>
        <w:br/>
      </w:r>
      <w:r>
        <w:rPr>
          <w:rFonts w:ascii="Times New Roman"/>
          <w:b w:val="false"/>
          <w:i w:val="false"/>
          <w:color w:val="000000"/>
          <w:sz w:val="28"/>
        </w:rPr>
        <w:t>
      3.2.12. Кiрiс кассасының кассирi операциялық күн iшiнде қабылдаған қолма-қол ақша, кiрiс құжаттары, ф.22, ф.23 ведомостар ф.19 кiтаптағы қолхат арқылы касса меңгерушiсiне өткiзiледi. 
</w:t>
      </w:r>
      <w:r>
        <w:br/>
      </w:r>
      <w:r>
        <w:rPr>
          <w:rFonts w:ascii="Times New Roman"/>
          <w:b w:val="false"/>
          <w:i w:val="false"/>
          <w:color w:val="000000"/>
          <w:sz w:val="28"/>
        </w:rPr>
        <w:t>
      3.2.13. Касса меңгерушiсi банкноттардың толық пачкасын түбiршектiң саны мен жапсырмадағы жазба бойынша және металл ақшаларды қапшықтарға жапсырылған тиiстi мәлiметтер жазылған қағаздағы жазбалар бойынша қабылдайды, кiрiс кассасы кассирдiң анықтамасына сәйкес қабылданған ақшаны және кассирдiң анықтамасында көрсетiлген қабылданған қолма-қол ақша сомасы мен ф.22, ф.23 ведомостардағы сома сәйкес келгенде кассирдiң анықтамасына қол қояды. Кiрiс кассасының қабылданған және тексерiлген құжаттары күннiң касса құжаттарына тiгiледi.
</w:t>
      </w:r>
      <w:r>
        <w:br/>
      </w:r>
      <w:r>
        <w:rPr>
          <w:rFonts w:ascii="Times New Roman"/>
          <w:b w:val="false"/>
          <w:i w:val="false"/>
          <w:color w:val="000000"/>
          <w:sz w:val="28"/>
        </w:rPr>
        <w:t>
      3.2.14. Операциялық күн iшiнде түскен барлық қолма-қол ақша айналым кассасына кiрiскен қабылдануы және сол операциялық күнi клиенттердiң тиiстi шотына тiркелуi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Ұлттық Банк бөлiмшелерi шығыс кассаларының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қолма-қол ақша беру жөнiндегi жұмысын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3.3.1. Қолма-қол ақша берудi Ұлттық банктiң шығыс кассалары жүзеге асырады.
</w:t>
      </w:r>
      <w:r>
        <w:br/>
      </w:r>
      <w:r>
        <w:rPr>
          <w:rFonts w:ascii="Times New Roman"/>
          <w:b w:val="false"/>
          <w:i w:val="false"/>
          <w:color w:val="000000"/>
          <w:sz w:val="28"/>
        </w:rPr>
        <w:t>
      3.3.2. Қолма-қол ақша беру белгiленген нысандағы мынадай шығыс құжаттары:
</w:t>
      </w:r>
      <w:r>
        <w:br/>
      </w:r>
      <w:r>
        <w:rPr>
          <w:rFonts w:ascii="Times New Roman"/>
          <w:b w:val="false"/>
          <w:i w:val="false"/>
          <w:color w:val="000000"/>
          <w:sz w:val="28"/>
        </w:rPr>
        <w:t>
      * чек бойынша;
</w:t>
      </w:r>
      <w:r>
        <w:br/>
      </w:r>
      <w:r>
        <w:rPr>
          <w:rFonts w:ascii="Times New Roman"/>
          <w:b w:val="false"/>
          <w:i w:val="false"/>
          <w:color w:val="000000"/>
          <w:sz w:val="28"/>
        </w:rPr>
        <w:t>
      * кассалық шығыс ордерi бойынша жүргiзiледi.
</w:t>
      </w:r>
      <w:r>
        <w:br/>
      </w:r>
      <w:r>
        <w:rPr>
          <w:rFonts w:ascii="Times New Roman"/>
          <w:b w:val="false"/>
          <w:i w:val="false"/>
          <w:color w:val="000000"/>
          <w:sz w:val="28"/>
        </w:rPr>
        <w:t>
      3.3.3. Клиенттер бiр күн бұрын қолма-қол ақша алу үшiн операциялық қызметкерге ф.25 (осы Тәртiпке N 25 қосымша) қолма-қол ақша алуға тапсырыс бередi, онда мыналар көрсетiледi:
</w:t>
      </w:r>
      <w:r>
        <w:br/>
      </w:r>
      <w:r>
        <w:rPr>
          <w:rFonts w:ascii="Times New Roman"/>
          <w:b w:val="false"/>
          <w:i w:val="false"/>
          <w:color w:val="000000"/>
          <w:sz w:val="28"/>
        </w:rPr>
        <w:t>
      * нөмiрi және күнi;
</w:t>
      </w:r>
      <w:r>
        <w:br/>
      </w:r>
      <w:r>
        <w:rPr>
          <w:rFonts w:ascii="Times New Roman"/>
          <w:b w:val="false"/>
          <w:i w:val="false"/>
          <w:color w:val="000000"/>
          <w:sz w:val="28"/>
        </w:rPr>
        <w:t>
      * құндылықты беретiн Ұлттық Банк бөлiмшесiнiң атауы;
</w:t>
      </w:r>
      <w:r>
        <w:br/>
      </w:r>
      <w:r>
        <w:rPr>
          <w:rFonts w:ascii="Times New Roman"/>
          <w:b w:val="false"/>
          <w:i w:val="false"/>
          <w:color w:val="000000"/>
          <w:sz w:val="28"/>
        </w:rPr>
        <w:t>
      * бет есептiң нөмiрi және алушының аты-жөнi;
</w:t>
      </w:r>
      <w:r>
        <w:br/>
      </w:r>
      <w:r>
        <w:rPr>
          <w:rFonts w:ascii="Times New Roman"/>
          <w:b w:val="false"/>
          <w:i w:val="false"/>
          <w:color w:val="000000"/>
          <w:sz w:val="28"/>
        </w:rPr>
        <w:t>
      * банкноттар мен металл ақшалардың жалпы сомасы санмен;
</w:t>
      </w:r>
      <w:r>
        <w:br/>
      </w:r>
      <w:r>
        <w:rPr>
          <w:rFonts w:ascii="Times New Roman"/>
          <w:b w:val="false"/>
          <w:i w:val="false"/>
          <w:color w:val="000000"/>
          <w:sz w:val="28"/>
        </w:rPr>
        <w:t>
      * банкноттар мен металл ақшалардың жалпы сомасы жазбаша,
</w:t>
      </w:r>
      <w:r>
        <w:br/>
      </w:r>
      <w:r>
        <w:rPr>
          <w:rFonts w:ascii="Times New Roman"/>
          <w:b w:val="false"/>
          <w:i w:val="false"/>
          <w:color w:val="000000"/>
          <w:sz w:val="28"/>
        </w:rPr>
        <w:t>
      сондай-ақ өкiлеттi адамның қолы қойылады.
</w:t>
      </w:r>
      <w:r>
        <w:br/>
      </w:r>
      <w:r>
        <w:rPr>
          <w:rFonts w:ascii="Times New Roman"/>
          <w:b w:val="false"/>
          <w:i w:val="false"/>
          <w:color w:val="000000"/>
          <w:sz w:val="28"/>
        </w:rPr>
        <w:t>
      3.3.4. Ф.5 өкiметiнiң негiзiнде касса меңгерушiсi шығыс кассасы кассирдiң есептiлiгiмен қолма-қол ақшаның қажеттi сомасын ф.19 өз кiтабына қол қойғыза отырып бередi. Соған орай шығыс кассасының кассирiне қолма-қол ақша тек Ұлттық Банктiң орауымен берiледi. Толық және толық емес пачкаларды кассир жапсырмалардағы жазбалар бойынша түбiршектерiмен тексеру, сондай-ақ толық емес түбiршектердi парақтап қайта санау арқылы қабылдауды. Металл ақшаларды кассир қапшықтарға жапсырылған тиiстi мәлiметтер жазылған қағаздағы жазба бойынша қабылдайды.
</w:t>
      </w:r>
      <w:r>
        <w:br/>
      </w:r>
      <w:r>
        <w:rPr>
          <w:rFonts w:ascii="Times New Roman"/>
          <w:b w:val="false"/>
          <w:i w:val="false"/>
          <w:color w:val="000000"/>
          <w:sz w:val="28"/>
        </w:rPr>
        <w:t>
       3.3.5. Қажеттi ақша сомасын алғаннан кейiн кассир қолма-қол ақша берудi жүзеге асырады. 
</w:t>
      </w:r>
      <w:r>
        <w:br/>
      </w:r>
      <w:r>
        <w:rPr>
          <w:rFonts w:ascii="Times New Roman"/>
          <w:b w:val="false"/>
          <w:i w:val="false"/>
          <w:color w:val="000000"/>
          <w:sz w:val="28"/>
        </w:rPr>
        <w:t>
       3.3.6. Қолма-қол ақша алуға чектердi клиенттер операциялық бөлiмнiң қызметкерлерiне бередi, олар: клиенттердiң қойған қолдарын қолда бар қол қою үлгiлерiмен сәйкес келуiн; клиенттiң банктiк шотындағы (корреспонденттiк шотындағы) ақша қалдығының сәйкес келуiн; чекте көрсетiлген алушы туралы мәлiметтердiң жеке куәлiктегi мәлiметтермен сәйкес келуiн тексередi және өкiлеттi адамға чектiң бақылау маркасын кассаға көрсету үшiн бередi. Операциялық бөлiмнiң қызметкерi чектi ф.26 (осы Тәртiпке N 26 қосымша) кассалық шығыс журналына тiркегеннен кейiн iшкi тәртiппен шығыс кассасының кассирiне бередi. 
</w:t>
      </w:r>
      <w:r>
        <w:br/>
      </w:r>
      <w:r>
        <w:rPr>
          <w:rFonts w:ascii="Times New Roman"/>
          <w:b w:val="false"/>
          <w:i w:val="false"/>
          <w:color w:val="000000"/>
          <w:sz w:val="28"/>
        </w:rPr>
        <w:t>
      Клиенттiң тиiстi шотындағы ақша жетiмсiз болғанда чек клиентке қайтарылады.
</w:t>
      </w:r>
      <w:r>
        <w:br/>
      </w:r>
      <w:r>
        <w:rPr>
          <w:rFonts w:ascii="Times New Roman"/>
          <w:b w:val="false"/>
          <w:i w:val="false"/>
          <w:color w:val="000000"/>
          <w:sz w:val="28"/>
        </w:rPr>
        <w:t>
      3.3.7. Ф.17 кассалық шығыс ордерiн қолма-қол ақша беру үшiн операциялық бөлiмнiң қызметкерi үш дана етiп жазады, одан кейiн ф.26 кассалық шығыс журналында тiркеледi. ф.17 кассалық шығыс ордерiнiң бiрiншi және үшiншi данасы шығыс кассасына берiледi, екiншiсi -
</w:t>
      </w:r>
      <w:r>
        <w:br/>
      </w:r>
      <w:r>
        <w:rPr>
          <w:rFonts w:ascii="Times New Roman"/>
          <w:b w:val="false"/>
          <w:i w:val="false"/>
          <w:color w:val="000000"/>
          <w:sz w:val="28"/>
        </w:rPr>
        <w:t>
операциялық қызметкерде қалады және ф.26 кассалық шығыс журналына қосылады.
</w:t>
      </w:r>
      <w:r>
        <w:br/>
      </w:r>
      <w:r>
        <w:rPr>
          <w:rFonts w:ascii="Times New Roman"/>
          <w:b w:val="false"/>
          <w:i w:val="false"/>
          <w:color w:val="000000"/>
          <w:sz w:val="28"/>
        </w:rPr>
        <w:t>
      3.3.8. Шығыс құжаттарын қолма-қол ақша алушы арқылы беруге тыйым салынады.
</w:t>
      </w:r>
      <w:r>
        <w:br/>
      </w:r>
      <w:r>
        <w:rPr>
          <w:rFonts w:ascii="Times New Roman"/>
          <w:b w:val="false"/>
          <w:i w:val="false"/>
          <w:color w:val="000000"/>
          <w:sz w:val="28"/>
        </w:rPr>
        <w:t>
      3.3.9. Қолма-қол ақша беруге шығыс құжаттарын алғаннан кейiн кассир: 
</w:t>
      </w:r>
      <w:r>
        <w:br/>
      </w:r>
      <w:r>
        <w:rPr>
          <w:rFonts w:ascii="Times New Roman"/>
          <w:b w:val="false"/>
          <w:i w:val="false"/>
          <w:color w:val="000000"/>
          <w:sz w:val="28"/>
        </w:rPr>
        <w:t>
      * шығыс құжаттарындағы клиенттiң шотын жауапты қызметкерлердiң қойған қолдарының барлығын және олардың қолда бар қол қою үлгiлерiмен сәйкес келуiн;
</w:t>
      </w:r>
      <w:r>
        <w:br/>
      </w:r>
      <w:r>
        <w:rPr>
          <w:rFonts w:ascii="Times New Roman"/>
          <w:b w:val="false"/>
          <w:i w:val="false"/>
          <w:color w:val="000000"/>
          <w:sz w:val="28"/>
        </w:rPr>
        <w:t>
      * санмен көрсетiлген соманы жазбаша көрсетiлген сомамен салыстыруға;
</w:t>
      </w:r>
      <w:r>
        <w:br/>
      </w:r>
      <w:r>
        <w:rPr>
          <w:rFonts w:ascii="Times New Roman"/>
          <w:b w:val="false"/>
          <w:i w:val="false"/>
          <w:color w:val="000000"/>
          <w:sz w:val="28"/>
        </w:rPr>
        <w:t>
      * жеке басын куәландыратын құжатты көрсеткенi жөнiнде мәлiметтердiң бар екендiгiн тексеруге және олардың алушының жеке басын куәландыратын құжатпен бiрдейлiгi;
</w:t>
      </w:r>
      <w:r>
        <w:br/>
      </w:r>
      <w:r>
        <w:rPr>
          <w:rFonts w:ascii="Times New Roman"/>
          <w:b w:val="false"/>
          <w:i w:val="false"/>
          <w:color w:val="000000"/>
          <w:sz w:val="28"/>
        </w:rPr>
        <w:t>
      * қолма-қол ақша алушыны шағыруға және одан алатын ақшасының сомасын сұрауға;
</w:t>
      </w:r>
      <w:r>
        <w:br/>
      </w:r>
      <w:r>
        <w:rPr>
          <w:rFonts w:ascii="Times New Roman"/>
          <w:b w:val="false"/>
          <w:i w:val="false"/>
          <w:color w:val="000000"/>
          <w:sz w:val="28"/>
        </w:rPr>
        <w:t>
      * бақылау маркасының нөмiрiн салыстыруға және оны ақша чегiне жапсыруға;
</w:t>
      </w:r>
      <w:r>
        <w:br/>
      </w:r>
      <w:r>
        <w:rPr>
          <w:rFonts w:ascii="Times New Roman"/>
          <w:b w:val="false"/>
          <w:i w:val="false"/>
          <w:color w:val="000000"/>
          <w:sz w:val="28"/>
        </w:rPr>
        <w:t>
      * қолма-қол ақша сомасын әзiрлеуге;
</w:t>
      </w:r>
      <w:r>
        <w:br/>
      </w:r>
      <w:r>
        <w:rPr>
          <w:rFonts w:ascii="Times New Roman"/>
          <w:b w:val="false"/>
          <w:i w:val="false"/>
          <w:color w:val="000000"/>
          <w:sz w:val="28"/>
        </w:rPr>
        <w:t>
      * беруге әзiрленген ақшаны алушының қатысуымен қайтадан санап шығуға;
</w:t>
      </w:r>
      <w:r>
        <w:br/>
      </w:r>
      <w:r>
        <w:rPr>
          <w:rFonts w:ascii="Times New Roman"/>
          <w:b w:val="false"/>
          <w:i w:val="false"/>
          <w:color w:val="000000"/>
          <w:sz w:val="28"/>
        </w:rPr>
        <w:t>
      * алушыға ақша беруге және шығыс құжатына қол қоюға мiндеттi.
</w:t>
      </w:r>
      <w:r>
        <w:br/>
      </w:r>
      <w:r>
        <w:rPr>
          <w:rFonts w:ascii="Times New Roman"/>
          <w:b w:val="false"/>
          <w:i w:val="false"/>
          <w:color w:val="000000"/>
          <w:sz w:val="28"/>
        </w:rPr>
        <w:t>
      3.3.10. Шығыс кассасының кассирi банкноттарды берудi орауы бүлiнбеген жапсырмадағы және бандеролдағы көрсеткiштерi бойынша парақтап қайта санамастан толық пачкамен жүргiзедi. Толық емес пачкадағы және орауы бүлiнген пачкадағы банкноттар жеке түбiршекпен кассирге парақтап қайта санауға берiледi. Қапшықтарға салынған металл ақшалар қапшыққа бекiтiлген тиiстi мәлiмет жазылған қағаздағы жазба бойынша берiледi, пакетке салынған металл ақшалар - олардағы жазба бойынша берiледi.
</w:t>
      </w:r>
      <w:r>
        <w:br/>
      </w:r>
      <w:r>
        <w:rPr>
          <w:rFonts w:ascii="Times New Roman"/>
          <w:b w:val="false"/>
          <w:i w:val="false"/>
          <w:color w:val="000000"/>
          <w:sz w:val="28"/>
        </w:rPr>
        <w:t>
      3.3.11. Пачканы жеке түбiршек немесе парақ түрiнде беру үшiн ашқан кезде шығыс кассасының кассирi барлық пачканы парақтап алдын ала қайта санауға мiндеттi. 
</w:t>
      </w:r>
      <w:r>
        <w:br/>
      </w:r>
      <w:r>
        <w:rPr>
          <w:rFonts w:ascii="Times New Roman"/>
          <w:b w:val="false"/>
          <w:i w:val="false"/>
          <w:color w:val="000000"/>
          <w:sz w:val="28"/>
        </w:rPr>
        <w:t>
      3.3.12. Шығыс кассасы кассирлерiнiң қолма-қол ақша берiп жатқан кезде алушылардың талап етуi бойынша бiр нақты құндағы ақшаны басқасына айырбастауына тыйым салынады. 
</w:t>
      </w:r>
      <w:r>
        <w:br/>
      </w:r>
      <w:r>
        <w:rPr>
          <w:rFonts w:ascii="Times New Roman"/>
          <w:b w:val="false"/>
          <w:i w:val="false"/>
          <w:color w:val="000000"/>
          <w:sz w:val="28"/>
        </w:rPr>
        <w:t>
      3.3.13. Алынған ақша қолма-қол ақшаны, пачка мен түбiршек, жеке парақтарды парақтап қайта санау бойынша банкноттарды, қапшықтарға жапсырылған тиiстi мәлiмет жазылған қағаздағы жазбалар бойынша металл ақшаларды, пакеттегi жазбалары бойынша металл ақшаларды берген кассирдiң қатысуымен кассадан алыс кетпестен қайта саналуы және алушының тексеруi тиiс. 
</w:t>
      </w:r>
      <w:r>
        <w:br/>
      </w:r>
      <w:r>
        <w:rPr>
          <w:rFonts w:ascii="Times New Roman"/>
          <w:b w:val="false"/>
          <w:i w:val="false"/>
          <w:color w:val="000000"/>
          <w:sz w:val="28"/>
        </w:rPr>
        <w:t>
      Бұл орайда банкноттар бар толық пачкалардағы және металл ақша бар қапшықтардағы пломбалар мен клишелер алушының қатысуымен кесiп алынады. 
</w:t>
      </w:r>
      <w:r>
        <w:br/>
      </w:r>
      <w:r>
        <w:rPr>
          <w:rFonts w:ascii="Times New Roman"/>
          <w:b w:val="false"/>
          <w:i w:val="false"/>
          <w:color w:val="000000"/>
          <w:sz w:val="28"/>
        </w:rPr>
        <w:t>
      Егер қолма-қол ақша алушы банкноттарды парақтап және металл ақшаларды көлемi бойынша қайта санап алуға тiлек бiлдiрсе, онда мынадай шарттар сақталуы тиiс: 
</w:t>
      </w:r>
      <w:r>
        <w:br/>
      </w:r>
      <w:r>
        <w:rPr>
          <w:rFonts w:ascii="Times New Roman"/>
          <w:b w:val="false"/>
          <w:i w:val="false"/>
          <w:color w:val="000000"/>
          <w:sz w:val="28"/>
        </w:rPr>
        <w:t>
      * банкноттар бар толық пачкадағы және металл ақша бар қапшықтардағы пломбалар мен клишелер кесiлмейдi; 
</w:t>
      </w:r>
      <w:r>
        <w:br/>
      </w:r>
      <w:r>
        <w:rPr>
          <w:rFonts w:ascii="Times New Roman"/>
          <w:b w:val="false"/>
          <w:i w:val="false"/>
          <w:color w:val="000000"/>
          <w:sz w:val="28"/>
        </w:rPr>
        <w:t>
      * алушы шығыс кассасының кассирiнен қолма-қол ақша алған кезде және ақшаны қайта санау арнайы бөлiнген орында қайта санау кезiнде қайта санау процесiне қатысушы кассирдiң (бақылаушының) бақылауында болуға тиiс; 
</w:t>
      </w:r>
      <w:r>
        <w:br/>
      </w:r>
      <w:r>
        <w:rPr>
          <w:rFonts w:ascii="Times New Roman"/>
          <w:b w:val="false"/>
          <w:i w:val="false"/>
          <w:color w:val="000000"/>
          <w:sz w:val="28"/>
        </w:rPr>
        <w:t>
      * қайта санау кезiнде көрiп отырып бақылаушы кассир (бақылаушы) сонымен бiр мезгiлде орай материалы (жоғары және төменгi жапсырмалар, тексерiлетiн пачканың пломбасымен және бандеролдың орап байлауы немесе клишесi, металл ақша салынған қаншықтың тиiстi мәлiмет жазылған қағазы) барлық банкноттардың пачкасы немесе металл ақшалардың қапшығы қайта саналып бiткенше сақталуын бақылайды; 
</w:t>
      </w:r>
      <w:r>
        <w:br/>
      </w:r>
      <w:r>
        <w:rPr>
          <w:rFonts w:ascii="Times New Roman"/>
          <w:b w:val="false"/>
          <w:i w:val="false"/>
          <w:color w:val="000000"/>
          <w:sz w:val="28"/>
        </w:rPr>
        <w:t>
      * клиентке жетiмсiз соманың орны толтырылады және келесi орнын толтыруы үшiн кiнәлi адамдардың есебiне жатқызылады; 
</w:t>
      </w:r>
      <w:r>
        <w:br/>
      </w:r>
      <w:r>
        <w:rPr>
          <w:rFonts w:ascii="Times New Roman"/>
          <w:b w:val="false"/>
          <w:i w:val="false"/>
          <w:color w:val="000000"/>
          <w:sz w:val="28"/>
        </w:rPr>
        <w:t>
      * қайта санаған кезде анықталған қолма-қол ақшаның артығы кассаға кiрiске алынады және Ұлттық Банктiң пайдасына жазылады; 
</w:t>
      </w:r>
      <w:r>
        <w:br/>
      </w:r>
      <w:r>
        <w:rPr>
          <w:rFonts w:ascii="Times New Roman"/>
          <w:b w:val="false"/>
          <w:i w:val="false"/>
          <w:color w:val="000000"/>
          <w:sz w:val="28"/>
        </w:rPr>
        <w:t>
      * қалған, клиенттердiң қайта санамаған банкноттардың толық пачкасынан және металл ақшалардың қапшықтарынан кассир (бақылаушы) пломбалар мен клишелердi кесiп алады.
</w:t>
      </w:r>
      <w:r>
        <w:br/>
      </w:r>
      <w:r>
        <w:rPr>
          <w:rFonts w:ascii="Times New Roman"/>
          <w:b w:val="false"/>
          <w:i w:val="false"/>
          <w:color w:val="000000"/>
          <w:sz w:val="28"/>
        </w:rPr>
        <w:t>
      3.3.14. Егер банкноттармен металл ақшаларды қайта санау Ұлттық банк бөлiмшесiнiң арнайы бөлiнген орнында жүргiзiлмей, Ұлттық Банк бөлiмшесiнен тыс үй-жайда жүргiзiлсе, онда клиенттердiң осы жағдай туралы өтiнiштерi қаралмайды және қайта санау, орау және беру бойынша шағымдарын Ұлттық Банк қабылдамайды.
</w:t>
      </w:r>
      <w:r>
        <w:br/>
      </w:r>
      <w:r>
        <w:rPr>
          <w:rFonts w:ascii="Times New Roman"/>
          <w:b w:val="false"/>
          <w:i w:val="false"/>
          <w:color w:val="000000"/>
          <w:sz w:val="28"/>
        </w:rPr>
        <w:t>
      3.3.15. Қолма-қол ақша алушылардың шағымдарының қанағаттандырылғанына қарамастан Ұлттық Банк бөлiмшесiнiң басшысы ақша жетiмсiздiгi туралы өтiнiштi тексеруге шара қабылдауы керек. 
</w:t>
      </w:r>
      <w:r>
        <w:br/>
      </w:r>
      <w:r>
        <w:rPr>
          <w:rFonts w:ascii="Times New Roman"/>
          <w:b w:val="false"/>
          <w:i w:val="false"/>
          <w:color w:val="000000"/>
          <w:sz w:val="28"/>
        </w:rPr>
        <w:t>
      3.3.16. Операциялық күн iшiнде шығыс кассасының кассирi шығыс кассасы берген, шығыс құжаттарының барлық реквизиттерi көрсетiлген ф.27 ұлттық валютадағы банкноттар ведомосын (осы Тәртiпке N 27 қосымша), шығыс кассасы берген ф.28 ұлттық валютадағы металл ақшалар ведомосын (осы Тәртiпке N 28 қосымша), шығыс кассасы берген ф.28 "а" ұлттық валютадағы (коллекциялық, күмiс, алтын) металл ақшалар ведомосын (осы Тәртiпке N 28 "а" қосымша) жүргiзедi. Ведомостардың жиыны операциялық күн соңында шығыс құжаттарының жалпы сомасын және жеке шығыс құжаттарындағы банкноттар мен металл ақшалардың жалпы сомасымен салыстырылады. 
</w:t>
      </w:r>
      <w:r>
        <w:br/>
      </w:r>
      <w:r>
        <w:rPr>
          <w:rFonts w:ascii="Times New Roman"/>
          <w:b w:val="false"/>
          <w:i w:val="false"/>
          <w:color w:val="000000"/>
          <w:sz w:val="28"/>
        </w:rPr>
        <w:t>
      Операциялық күн аяқталған бойда шығыс кассасының кассирi берiлген ақша сомасын шығыс құжаттарындағы сомамен, қолма-қол ақшаның нақты қалдығымен және есеп беру түрiнде алынған сомамен салыстырады және шығыс кассасы кассирiнiң берiлген ақша сомасы мен есеп беру түрiнде алынған сома ф.29 (осы Тәртiпке N 29 қосымша) туралы анықтамасын жасайды. ф.29 анықтаманың мәлiметтерi ф.27, ф.28, ф.28 "а" ведомостарының жиынтық сомасымен салыстырылады. ф.29 анықтамадағы сома мен ф.27, ф.28, ф.28 "а" ведомостарының сомалары бiрдей болған жағдайда шығыс кассасының кассирi көрсетiлген анықтамаға өз қолын қояды. Жиынтығын шығару аяқталғаннан кейiн шығыс кассасының кассирi ф.29 анықтамада келтiрiлген касса айналымын операциялық бөлiм қызметкерiнiң ф.26 кассалық шығыс журналының жазбаларымен салыстырады. Жүргiзiлген салыстыру нәтижесi кассирдiң қойған қолымен операциялық бөлiм қызметкерiнiң ф.26 кассалық шығыс журналында және операциялық қызметкердiң қойған қолымен шығыс кассасы кассирiнiң ф.29 анықтамасында куәландырылады.
</w:t>
      </w:r>
      <w:r>
        <w:br/>
      </w:r>
      <w:r>
        <w:rPr>
          <w:rFonts w:ascii="Times New Roman"/>
          <w:b w:val="false"/>
          <w:i w:val="false"/>
          <w:color w:val="000000"/>
          <w:sz w:val="28"/>
        </w:rPr>
        <w:t>
      3.3.17. Кассалық шығыс операцияларын касса меңгерушiсi орындайтын Ұлттық банк бөлiмшелерiнде ф.29 анықтама жасалмайды, ал шығыс бойынша айналым сомасы ф.30 (осы Тәртiпке N 30 қосымша) касса айналымы туралы жиынтық анықтамаға қосылады. 
</w:t>
      </w:r>
      <w:r>
        <w:br/>
      </w:r>
      <w:r>
        <w:rPr>
          <w:rFonts w:ascii="Times New Roman"/>
          <w:b w:val="false"/>
          <w:i w:val="false"/>
          <w:color w:val="000000"/>
          <w:sz w:val="28"/>
        </w:rPr>
        <w:t>
      3.3.18. Шығыс кассасының кассирi ф.19 кiтапты жүргiзедi, онда касса меңгерушiсiнен беру түрiнде алынған қолма-қол ақшаның жалпы сомасының, төленген құжаттардың саны мен сомасының, олардың касса меңгерушiсiнiң қол қоюы арқылы керi тапсырған есеп берiлетiн сомалары қалдығының жазбасы жүзеге асырылады. 
</w:t>
      </w:r>
      <w:r>
        <w:br/>
      </w:r>
      <w:r>
        <w:rPr>
          <w:rFonts w:ascii="Times New Roman"/>
          <w:b w:val="false"/>
          <w:i w:val="false"/>
          <w:color w:val="000000"/>
          <w:sz w:val="28"/>
        </w:rPr>
        <w:t>
      Белгiленген тәртiппен жасалған қолма-қол ақшаның қалдығы және кассалық шығыс құжаттары бiр күн бұрын ф.29 анықтамамен және ф.27, ф.28, ф.28 "а" ведомостарымен бiрге шығыс кассасының кассирi ф.19 кiтапқа қол қоя отырып касса меңгерушiсiне өткiзедi, ол ведомостарды, кассалық шығыс құжаттарымен бiрге есептi анықтаманы тексерiп, оларға қол қояды. 
</w:t>
      </w:r>
      <w:r>
        <w:br/>
      </w:r>
      <w:r>
        <w:rPr>
          <w:rFonts w:ascii="Times New Roman"/>
          <w:b w:val="false"/>
          <w:i w:val="false"/>
          <w:color w:val="000000"/>
          <w:sz w:val="28"/>
        </w:rPr>
        <w:t>
      3.3.19. Айналым кассасының жұмыстары аяқталғаннан және айналым кассасының қалдығының жиынтығы шығарылғаннан кейiн шығыс кассасының кассирi клиенттердiң өтiнiмдерi бойынша және касса меңгерушiсiнен алған клиенттердiң чектерiнiң негiзiнде қолма-қол ақшаны алдын-ала әзiрлеу және орау жұмыстарын жүргiзе алады. 
</w:t>
      </w:r>
      <w:r>
        <w:br/>
      </w:r>
      <w:r>
        <w:rPr>
          <w:rFonts w:ascii="Times New Roman"/>
          <w:b w:val="false"/>
          <w:i w:val="false"/>
          <w:color w:val="000000"/>
          <w:sz w:val="28"/>
        </w:rPr>
        <w:t>
      Қолма-қол ақшаны алдын ала әзiрлеу және орауды осы қызмет жүктелген шығыс кассасының кассирi жүргiзе алады. 
</w:t>
      </w:r>
      <w:r>
        <w:br/>
      </w:r>
      <w:r>
        <w:rPr>
          <w:rFonts w:ascii="Times New Roman"/>
          <w:b w:val="false"/>
          <w:i w:val="false"/>
          <w:color w:val="000000"/>
          <w:sz w:val="28"/>
        </w:rPr>
        <w:t>
      Қолма-қол ақшаны алдын ала әзiрлеу үшiн шығыс кассасының кассирi касса меңгерушiсiнiң ф.19 кiтаптағы қолмен қолма-қол ақшаны алады. Егер айналым кассасындағы бар қолма-қол ақша сомасы жеткiлiксiз болса, онда ол қолма-қол ақшаны қосымша резервтiк қордан өңдеу, тексерудi бақылап қайта санау және қоймаға қайта өткiзу үшiн ақша қоймасынан банкноттар мен басқа құндылықтарды берудiң есебiн жүргiзу жөнiндегi кiтапқа ф.31 (осы Тәртiпке N 31 қосымша) қол қоя отырып алады. Касса меңгерушiсiнен алған қолма-қол ақшаның сомасына кассир алынған қолма-қол ақшаның тiзiмдемесiн ф.32 (осы Тәртiпке N 32 қосымша) жасайды. ф.32 тiзiмдеме банкноттар мен металл ақшалардың тозу дәрежесi, олардың нақты құны, саны, банкноттар мен металл ақшалар бойынша жеке жиынтығын және қолма-қол ақшаның жалпы сомасының жиынтығын шығара отырып, тiзiмдемеге касса меңгерушiсi қолма-қол ақшаны бергендiгiн, ал кассир оларды алғандығын растап қолдарын қояды.
</w:t>
      </w:r>
      <w:r>
        <w:br/>
      </w:r>
      <w:r>
        <w:rPr>
          <w:rFonts w:ascii="Times New Roman"/>
          <w:b w:val="false"/>
          <w:i w:val="false"/>
          <w:color w:val="000000"/>
          <w:sz w:val="28"/>
        </w:rPr>
        <w:t>
      3.3.20. Әрбiр чек бойынша жеке әзiрленген қолма-қол ақша (толық және толық емес пачкалардағы немесе қапшықтардағы) сыртында тiгiсi жоқ қапшықтарға салына алады. Қапшықтың аузы тiгiледi және түйiнсiз және үздiксiз шпагатпен нығыздап байланады. Тиiстi мәлiметтер жазылатын қағазға оралған күнi және салынған ақшаның жалпы сомасы, сондай-ақ кассирдiң қолы мен бәсiре штампы қойылады. Шпагаттың ұштары тұйықталып байланады және пломбыланады. Тиiстi мәлiмет жазылатын қағазға чек жапсырылады.
</w:t>
      </w:r>
      <w:r>
        <w:br/>
      </w:r>
      <w:r>
        <w:rPr>
          <w:rFonts w:ascii="Times New Roman"/>
          <w:b w:val="false"/>
          <w:i w:val="false"/>
          <w:color w:val="000000"/>
          <w:sz w:val="28"/>
        </w:rPr>
        <w:t>
      3.3.21. Қолма-қол ақша салынған беруге әзiрленген қапшық кассир пломбылайтын, әрбiр қаншыққа салынған ақшалардың сомасы мен арнайы арбадағы қолма-қол ақшаның жалпы сомасы жеке көрсетiлген тиiстi мәлiметтер жазылатын қағазбен жабдықталатын, құлыппен жабылатын арнайы арбаға орналастырылуы мүмкiн. Тиiстi мәлiметтер жазылатын қағазға күнi, кассирдiң қолы мен бәсiре штампы қойылады. Бұл жағдайда клиенттердiң барлық чектерi жалпы тиiстi мәлiметтер жазылатын қағазға жапсырылады.
</w:t>
      </w:r>
      <w:r>
        <w:br/>
      </w:r>
      <w:r>
        <w:rPr>
          <w:rFonts w:ascii="Times New Roman"/>
          <w:b w:val="false"/>
          <w:i w:val="false"/>
          <w:color w:val="000000"/>
          <w:sz w:val="28"/>
        </w:rPr>
        <w:t>
      3.3.22. Айналым кассасының есебiнен беруге әзiрленген қолма-қол ақшаны касса меңгерушiсi кассирдiң ф.19 кiтабына қолын қоя отырып қабылдайды, ал резервтiк қордың есебiнен әзiрленгендердi (белгiленген тәртiппен оралған пайдаланылмаған ақшаның қалдығымен бiрге) құндылықтардың сақталуына жауапты лауазымды адам ф.31 кiтапқа қол қоя отырып қабылдайды. 
</w:t>
      </w:r>
      <w:r>
        <w:br/>
      </w:r>
      <w:r>
        <w:rPr>
          <w:rFonts w:ascii="Times New Roman"/>
          <w:b w:val="false"/>
          <w:i w:val="false"/>
          <w:color w:val="000000"/>
          <w:sz w:val="28"/>
        </w:rPr>
        <w:t>
      Ақша қабылдау қапшықтарға (арбаларға) жапсырылған тиiстi мәлiметтер жазылған қағаздағы жазбалар бойынша, олардың тұтастығын, оралуының дұрыстығы және пломбирдегi басылған бедерлердiң анықтығы тексерiлiп жүргiзiледi. 
</w:t>
      </w:r>
      <w:r>
        <w:br/>
      </w:r>
      <w:r>
        <w:rPr>
          <w:rFonts w:ascii="Times New Roman"/>
          <w:b w:val="false"/>
          <w:i w:val="false"/>
          <w:color w:val="000000"/>
          <w:sz w:val="28"/>
        </w:rPr>
        <w:t>
      Соған ұқсас тәртiппен шығыс кассасының кассирi келесi операциялық күнi таңертең ф.19 кiтапты жүргiзетiн касса меңгерушiсiнiң қойған қолымен ақша қабылдауды жүргiзедi.
</w:t>
      </w:r>
      <w:r>
        <w:br/>
      </w:r>
      <w:r>
        <w:rPr>
          <w:rFonts w:ascii="Times New Roman"/>
          <w:b w:val="false"/>
          <w:i w:val="false"/>
          <w:color w:val="000000"/>
          <w:sz w:val="28"/>
        </w:rPr>
        <w:t>
      3.3.23. Резервтiк қордан айналым кассасына алдын ала әзiрленген қолма-қол ақша беру (пайдаланылмаған ақшаның қалдығымен бiрге) келесi операциялық күнi таңертең осы Тәртiпте белгiленген тәртiппен жүргiзiледi. 
</w:t>
      </w:r>
      <w:r>
        <w:br/>
      </w:r>
      <w:r>
        <w:rPr>
          <w:rFonts w:ascii="Times New Roman"/>
          <w:b w:val="false"/>
          <w:i w:val="false"/>
          <w:color w:val="000000"/>
          <w:sz w:val="28"/>
        </w:rPr>
        <w:t>
      Алдын ала әзiрленген қолма-қол ақшаны берудi шығыс кассасының кассирi осы Тәртiпте белгiленген қолма-қол ақша берудiң тәртiбiмен жүргiзiледi. Берiлетiн қапшықтардан пломбалар алынбайды. 
</w:t>
      </w:r>
      <w:r>
        <w:br/>
      </w:r>
      <w:r>
        <w:rPr>
          <w:rFonts w:ascii="Times New Roman"/>
          <w:b w:val="false"/>
          <w:i w:val="false"/>
          <w:color w:val="000000"/>
          <w:sz w:val="28"/>
        </w:rPr>
        <w:t>
      3.3.24. Алушылардың қапшықтары ашуы Ұлттық банк бөлiмшелерiнiң осы үшiн арнайы бөлiнген үй-жайында қапшықтан пломбаны кесетiн касса қызметкерiнiң (бақылаушының) бақылауымен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Кiрiс-шығыс және ұсату кассаларының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3.4.1. Кiрiс-шығыс кассаларының қолма-қол ақшалары қабылдауы және беруi кiрiс-шығыс кассалары тиiсiнше белгiленген тәртiппен жүргiзiледi. 
</w:t>
      </w:r>
      <w:r>
        <w:br/>
      </w:r>
      <w:r>
        <w:rPr>
          <w:rFonts w:ascii="Times New Roman"/>
          <w:b w:val="false"/>
          <w:i w:val="false"/>
          <w:color w:val="000000"/>
          <w:sz w:val="28"/>
        </w:rPr>
        <w:t>
      Операциялық күн аяқталған бойда кiрiс-шығыс кассаларының кассирi ф.29 анықтаманы жасайды, сырт жағына кiрiс сомасы мен шығыс сомасы көрсетiледi.
</w:t>
      </w:r>
      <w:r>
        <w:br/>
      </w:r>
      <w:r>
        <w:rPr>
          <w:rFonts w:ascii="Times New Roman"/>
          <w:b w:val="false"/>
          <w:i w:val="false"/>
          <w:color w:val="000000"/>
          <w:sz w:val="28"/>
        </w:rPr>
        <w:t>
      3.4.2. Ұсату кассалары ұсатылған металл ақшаларды банкноттарға айырбастауды жүргiзедi. 
</w:t>
      </w:r>
      <w:r>
        <w:br/>
      </w:r>
      <w:r>
        <w:rPr>
          <w:rFonts w:ascii="Times New Roman"/>
          <w:b w:val="false"/>
          <w:i w:val="false"/>
          <w:color w:val="000000"/>
          <w:sz w:val="28"/>
        </w:rPr>
        <w:t>
      3.4.3. Ұсату кассасының кассирi касса меңгерушiсiнен ф.19 кiтапқа қол қоя отырып ұсақ металл ақшаның қажеттi сомасын алады. 
</w:t>
      </w:r>
      <w:r>
        <w:br/>
      </w:r>
      <w:r>
        <w:rPr>
          <w:rFonts w:ascii="Times New Roman"/>
          <w:b w:val="false"/>
          <w:i w:val="false"/>
          <w:color w:val="000000"/>
          <w:sz w:val="28"/>
        </w:rPr>
        <w:t>
      Клиенттерден банкноттардан ала отырып, кассир оның өтiнiшiне сәйкес қажеттi нақты құндағы металл ақшаны жинап алады, олардың сомасын тексередi және оларды клиенттерге бередi. 
</w:t>
      </w:r>
      <w:r>
        <w:br/>
      </w:r>
      <w:r>
        <w:rPr>
          <w:rFonts w:ascii="Times New Roman"/>
          <w:b w:val="false"/>
          <w:i w:val="false"/>
          <w:color w:val="000000"/>
          <w:sz w:val="28"/>
        </w:rPr>
        <w:t>
      Операциялар аяқталған бойда кассир алынған банкноттар мен қалған металл ақшаларды касса меңгерушiсiне ф.19 кiтапқа қол қоя отырып бередi. 
</w:t>
      </w:r>
      <w:r>
        <w:br/>
      </w:r>
      <w:r>
        <w:rPr>
          <w:rFonts w:ascii="Times New Roman"/>
          <w:b w:val="false"/>
          <w:i w:val="false"/>
          <w:color w:val="000000"/>
          <w:sz w:val="28"/>
        </w:rPr>
        <w:t>
      Бұл орайда ұсату кассасының кассирi ф.22, ф.23 ведомостарды жүргiзедi.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Қайта санау кассаларының жұмыс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3.5.1. Ұлттық банк бөлiмшелерiнде банкноттар мен металл ақшаларды сұрыптауды, дер мезгiлiнде қайта санауды, қалыптастыруды және орауды жүргiзудi қамтамасыз ету үшiн қайта санау кассалары ұйымдастырылады.
</w:t>
      </w:r>
      <w:r>
        <w:br/>
      </w:r>
      <w:r>
        <w:rPr>
          <w:rFonts w:ascii="Times New Roman"/>
          <w:b w:val="false"/>
          <w:i w:val="false"/>
          <w:color w:val="000000"/>
          <w:sz w:val="28"/>
        </w:rPr>
        <w:t>
      3.5.2. Қайта санау кассаларына қолма-қол ақшаны сұрыптау және қайта санау бойынша мiндеттер жүктеледi.
</w:t>
      </w:r>
      <w:r>
        <w:br/>
      </w:r>
      <w:r>
        <w:rPr>
          <w:rFonts w:ascii="Times New Roman"/>
          <w:b w:val="false"/>
          <w:i w:val="false"/>
          <w:color w:val="000000"/>
          <w:sz w:val="28"/>
        </w:rPr>
        <w:t>
      3.5.3. Қайта санау кассаларының үй-жайы оңаша болуы керек, ал кассаға кiретiн есiк iшкi жағынан жабылуы тиiс.
</w:t>
      </w:r>
      <w:r>
        <w:br/>
      </w:r>
      <w:r>
        <w:rPr>
          <w:rFonts w:ascii="Times New Roman"/>
          <w:b w:val="false"/>
          <w:i w:val="false"/>
          <w:color w:val="000000"/>
          <w:sz w:val="28"/>
        </w:rPr>
        <w:t>
      3.5.4. Қайта санау кассасы:
</w:t>
      </w:r>
      <w:r>
        <w:br/>
      </w:r>
      <w:r>
        <w:rPr>
          <w:rFonts w:ascii="Times New Roman"/>
          <w:b w:val="false"/>
          <w:i w:val="false"/>
          <w:color w:val="000000"/>
          <w:sz w:val="28"/>
        </w:rPr>
        <w:t>
      * Есепшiлер бригадасының бақылаушылары қайта сынау үшiн қабылдаған қолма-қол ақшаны сақтау үшiн металл шкафтармен немесе жәшiктерi бар арнайы столдармен; 
</w:t>
      </w:r>
      <w:r>
        <w:br/>
      </w:r>
      <w:r>
        <w:rPr>
          <w:rFonts w:ascii="Times New Roman"/>
          <w:b w:val="false"/>
          <w:i w:val="false"/>
          <w:color w:val="000000"/>
          <w:sz w:val="28"/>
        </w:rPr>
        <w:t>
      * қайта санауға қабылданған қолма-қол ақшаны есеп жүргiзу бригадасының сақтауы үшiн металл шкафтар немесе арнайы жәшiктерi бар үстелдер; 
</w:t>
      </w:r>
      <w:r>
        <w:br/>
      </w:r>
      <w:r>
        <w:rPr>
          <w:rFonts w:ascii="Times New Roman"/>
          <w:b w:val="false"/>
          <w:i w:val="false"/>
          <w:color w:val="000000"/>
          <w:sz w:val="28"/>
        </w:rPr>
        <w:t>
      * қайта саналған қолма-қол ақшаны кассирлердiң орнын оқшаулайтын әйнек қалқалары бар үстелдер мен аузы дауыс құлыпталатын жәшiктер.
</w:t>
      </w:r>
      <w:r>
        <w:br/>
      </w:r>
      <w:r>
        <w:rPr>
          <w:rFonts w:ascii="Times New Roman"/>
          <w:b w:val="false"/>
          <w:i w:val="false"/>
          <w:color w:val="000000"/>
          <w:sz w:val="28"/>
        </w:rPr>
        <w:t>
      3.5.5. Қолма-қол ақшаны қайта санауды қайта санау кассасының есепшiлер бригадасының кассирлерi жүргiзедi. Бригаданы бақылаушы басқарады және оның құрамында есепшiлердiң кассирлерi болады. 
</w:t>
      </w:r>
      <w:r>
        <w:br/>
      </w:r>
      <w:r>
        <w:rPr>
          <w:rFonts w:ascii="Times New Roman"/>
          <w:b w:val="false"/>
          <w:i w:val="false"/>
          <w:color w:val="000000"/>
          <w:sz w:val="28"/>
        </w:rPr>
        <w:t>
      3.5.6. Қайта санау кассаларының жұмыстары үшiн касса меңгерушiсi есепшiлер бригадасының бақылаушысына ф.19 кiтабына қол қойғыза отырып, қайта санау және сұрыптау үшiн қолма-қол ақша бередi. Есепшiлер бригадасының бақылаушысы алған қолма-қол ақшаның сомасын өзiнiң ф.19 кiтабына жазады, ол ақшаны қайта санау кассасының кассирiне нақты құны, сомасы көрсетiлген ф.33 (осы Тәртiпке N 33 қосымша) бақылау парағы бойынша қайта санау үшiн бередi. Қолма-қол ақшаны бақылаушыдан қабылдағаны туралы кассир бақылау парағына қол қояды, бұл орайда кассирге банкноттармен 2 пачка және металл ақшалармен 1 қапшықтан берiледi.
</w:t>
      </w:r>
      <w:r>
        <w:br/>
      </w:r>
      <w:r>
        <w:rPr>
          <w:rFonts w:ascii="Times New Roman"/>
          <w:b w:val="false"/>
          <w:i w:val="false"/>
          <w:color w:val="000000"/>
          <w:sz w:val="28"/>
        </w:rPr>
        <w:t>
      3.5.7. Ұлттық банктiң бөлiмшелерiнде қайта санау кассасының кассирлерi түскi үзiлiс кезiнде өздерiнде қалған қолма-қол ақшаны жеке металл шкафтарға, арнайы столдардың жәшiктерiне немесе қайта санау кассаларының жалпы металл шкафтарына сақтауы тиiс. Қолма-қол ақшаны жалпы металл шкафтарға сақтағанда әрбiр кассир өз ақшаларын жеке қапшықтарға немесе қобдишаға салуға мiндеттi. Бұл жағдайда жалпы металл шкаф екi құлыппен жабылуы тиiс, олардың кiлттерi есепшiлер бригадасының бақылаушысында және кассирлердiң бiреуiнде сақталуы керек. 
</w:t>
      </w:r>
      <w:r>
        <w:br/>
      </w:r>
      <w:r>
        <w:rPr>
          <w:rFonts w:ascii="Times New Roman"/>
          <w:b w:val="false"/>
          <w:i w:val="false"/>
          <w:color w:val="000000"/>
          <w:sz w:val="28"/>
        </w:rPr>
        <w:t>
      Жалпы металл шкафтың жабылуы және ашылуы есепшiлер бригадасының барлық кассирлерiнiң қатысуымен жүргiзiледi. 
</w:t>
      </w:r>
      <w:r>
        <w:br/>
      </w:r>
      <w:r>
        <w:rPr>
          <w:rFonts w:ascii="Times New Roman"/>
          <w:b w:val="false"/>
          <w:i w:val="false"/>
          <w:color w:val="000000"/>
          <w:sz w:val="28"/>
        </w:rPr>
        <w:t>
      3.5.8. Банкноттарды қайта сынау бiр мезгiлде банкноттарды сұрыптай отырып пачкалар, түбiршектер және парақтап қайта санау бойынша жүргiзiледi. Айналысқа жарамды банкноттар пачкаларға қатталады және оралады, оларға жарамсыз, жалған және күмәндi банкноттарды салуға жол берiлмейдi. Металл ақшалар қапшықтардағы тиiстi мәлiмет жазылған қағаздар бойынша және көлемi бойынша қайта саналады, бұл орайда табылған бүлiнген және төлем жасалмайтын металл ақшалар сұрыпталады.
</w:t>
      </w:r>
      <w:r>
        <w:br/>
      </w:r>
      <w:r>
        <w:rPr>
          <w:rFonts w:ascii="Times New Roman"/>
          <w:b w:val="false"/>
          <w:i w:val="false"/>
          <w:color w:val="000000"/>
          <w:sz w:val="28"/>
        </w:rPr>
        <w:t>
      Кассирдiң үстелiнде қайта санаған кезде банкноттардың қайта саналған пачкаларындағы ақшалар немесе металл ақшалардың қапшықтары ғана болуы тиiс. 
</w:t>
      </w:r>
      <w:r>
        <w:br/>
      </w:r>
      <w:r>
        <w:rPr>
          <w:rFonts w:ascii="Times New Roman"/>
          <w:b w:val="false"/>
          <w:i w:val="false"/>
          <w:color w:val="000000"/>
          <w:sz w:val="28"/>
        </w:rPr>
        <w:t>
      3.5.9. Банкноттардың пачкаларындағы жапсырмаларда немесе қапшықтарға жапсырылған тиiстi мәлiмет жазылған қағаздағы мәлiметтерде пачкадағы нақты бар банкноттар немесе қапшықтардағы металл ақшалар сомасымен алшақтықтар болғанда кассир пачкадағы немесе қапшықтағы қолма-қол ақшаны қайтадан қайта санауға мiндеттi. Банкноттардың пачкаларын немесе металл ақшалардың қапшықтарын қайтадан қайта санағаннан кейiн алшақтықтар расталған жағдайда жетiмсiз немесе артық ақша фактiлерiн, сондай-ақ төлем жасалмайтын, оның iшiнде жалған банкнот немесе металл ақша табылғандығын есепшi-кассир бұл туралы есепшiлер бригадасының бақылаушысына хабарлауға мiндеттi.
</w:t>
      </w:r>
      <w:r>
        <w:br/>
      </w:r>
      <w:r>
        <w:rPr>
          <w:rFonts w:ascii="Times New Roman"/>
          <w:b w:val="false"/>
          <w:i w:val="false"/>
          <w:color w:val="000000"/>
          <w:sz w:val="28"/>
        </w:rPr>
        <w:t>
      Есепшiлер бригадасының бақылаушысы есепшi-кассир тапқан жетiмсiздiк немесе артық банкноттар бар пачканы парақтап қайта санауды және металл ақшалардың қапшығын көлемi бойынша қайта санауды жүргiзедi.
</w:t>
      </w:r>
      <w:r>
        <w:br/>
      </w:r>
      <w:r>
        <w:rPr>
          <w:rFonts w:ascii="Times New Roman"/>
          <w:b w:val="false"/>
          <w:i w:val="false"/>
          <w:color w:val="000000"/>
          <w:sz w:val="28"/>
        </w:rPr>
        <w:t>
      3.5.10. Операциялық күн iшiнде қайта санау кассаларының кассирлерi ф.34 (осы Тәртiпке N 34 қосымша) қайта сұрыпталған банкноттарының ведомосы мен ф.35 (осы Тәртiпке N 35 қосымша) қайта сұрыпталғандардың ведомосын жүргiзедi, онда қайта сұрыпталған қолма-қол ақшаның нақты құны, тозу дәрежесi, саны бойынша және сомасының жалпы жиынтығы бойынша сомасы көрсетiледi.
</w:t>
      </w:r>
      <w:r>
        <w:br/>
      </w:r>
      <w:r>
        <w:rPr>
          <w:rFonts w:ascii="Times New Roman"/>
          <w:b w:val="false"/>
          <w:i w:val="false"/>
          <w:color w:val="000000"/>
          <w:sz w:val="28"/>
        </w:rPr>
        <w:t>
      3.5.11. Егер алынған қолма-қол ақшаны есепшi-кассир операциялық күннiң соңына дейiн қайта саналмаған болса, онда қайта саналмаған қолма-қол ақша сондай-ақ бақылаушыға берiледi. Бақылаушыға қайта саналған қолма-қол ақша сияқты қайта саналмаған қолма-қол ақшаны беру бақылау парағына қол қойыла отырып жүргiзiледi. Бұл орайда бақылаушы қайта саналмаған қолма-қол ақшаны бүлiнбеген орауда қабылдайды. 
</w:t>
      </w:r>
      <w:r>
        <w:br/>
      </w:r>
      <w:r>
        <w:rPr>
          <w:rFonts w:ascii="Times New Roman"/>
          <w:b w:val="false"/>
          <w:i w:val="false"/>
          <w:color w:val="000000"/>
          <w:sz w:val="28"/>
        </w:rPr>
        <w:t>
      3.5.12. Кассир операциялық күн соңында қабылданған қолма-қол ақша сомасының ф.34, ф.35 ведомостарымен бiрге бақылау парағының мәлiметтерiмен сәйкес келуiн салыстырады. 
</w:t>
      </w:r>
      <w:r>
        <w:br/>
      </w:r>
      <w:r>
        <w:rPr>
          <w:rFonts w:ascii="Times New Roman"/>
          <w:b w:val="false"/>
          <w:i w:val="false"/>
          <w:color w:val="000000"/>
          <w:sz w:val="28"/>
        </w:rPr>
        <w:t>
      3.5.13. Кассирлерде қайта санағаннан және сұрыптағаннан кейiн қалған олардан толық пачкалар мен түбiршектер қалыптастыруға келмейтiн банкноттар мен түбiршектер қайта санау кассасы бақылаушысының нұсқауы бойынша бiрiктiру және орау үшiн бақылау парағына қол қоя отырып, арнайы тағайындалған бiр немесе бiрнеше кассирге берiледi, олар осы тәртiпте белгiленген тәртiппен банкноттарды қайта санап және қалыптастырғаннан кейiн қайта санау кассасы бақылаушысының бақылау парағына қол қоя отырып бередi. Бiрiктiруге және орауға қабылданған банкноттарды кассирлер бақылау парағының сырт жағына есепке алады. Кассирлер қолма-қол ақшаны тапсырғаннан кейiн қайта санау кассасының бақылаушысы қайта саналған қолма-қол ақшаны әрбiр есепшi кассирдiң бақылау парағының жиынтығымен салыстырады. Қайта санау кассасының бақылаушысы кассирлерден алынған ф.36 (осы Тәртiпке N 36 қосымша) сұрыпталған банкноттардың жиынтық ведомосын және ф.37 (осы Тәртiпке N 37 қосымша) сұрыпталған металл ақшалардың жиынтық ведомосын жасайды, онда сұрыпталған қолма-қол ақшаның нақты құны, тозу дәрежесi, саны және сұрыпталған қолма-қол ақшаның жалпы жиынтық сомасы көрсетiледi. ф.36, ф.37 жинақ ведомостарының жалпы сомасын, артық ақшалар мен жетiмсiз ақшаларды қайта санау кассасының бақылаушысы ф.19 кiтаптағы касса меңгерушiсiнен алған қолма-қол ақша сомасымен салыстырады.
</w:t>
      </w:r>
      <w:r>
        <w:br/>
      </w:r>
      <w:r>
        <w:rPr>
          <w:rFonts w:ascii="Times New Roman"/>
          <w:b w:val="false"/>
          <w:i w:val="false"/>
          <w:color w:val="000000"/>
          <w:sz w:val="28"/>
        </w:rPr>
        <w:t>
      Алшақтықтар болмаған жағдайда бақылаушы қолма-қол ақшаны касса меңгерушiсiне ф.19 кiтапқа қол қоя отырып, ф.36, ф.37 жинақ ведомостарымен бiрге өткiзедi. ф.33 бақылау парағы мен ф.34, ф.35 ведомостар есепшi-кассирлерге қайтарылады және кассирлерде 10 күн бойы сақталады. 
</w:t>
      </w:r>
      <w:r>
        <w:br/>
      </w:r>
      <w:r>
        <w:rPr>
          <w:rFonts w:ascii="Times New Roman"/>
          <w:b w:val="false"/>
          <w:i w:val="false"/>
          <w:color w:val="000000"/>
          <w:sz w:val="28"/>
        </w:rPr>
        <w:t>
      3.5.14. Касса меңгерушiсi қайта санау кассасының бақылаушысынан қайта саналған және сұрыпталған қолма-қол ақшаны қолма-қол ақшаларды нақты құны, тозу дәрежесi, саны бойынша және ф.36, ф.37 жиынтық ведомостарының мәлiметтерi сомасымен және ф.19 кiтапта көрсетiлген сомамен салыстыру жолымен қабылдайды. Алшақтықтар болмаса ф.19 кiтапқа қол қояды. Бұл орайда касса меңгерушiсi бақылаушыдан оларды қайта саған кезде табылған артық, жетiмсiз, төлем жасалмайтын банкноттар мен металл ақшаларды есепке ала отырып қабылдаған қолма-қол ақшаның тиiстi сомасын салыстырады.
</w:t>
      </w:r>
      <w:r>
        <w:br/>
      </w:r>
      <w:r>
        <w:rPr>
          <w:rFonts w:ascii="Times New Roman"/>
          <w:b w:val="false"/>
          <w:i w:val="false"/>
          <w:color w:val="000000"/>
          <w:sz w:val="28"/>
        </w:rPr>
        <w:t>
      3.5.15. ф.36, ф.37 жинақ ведомостары күннiң кассалық құжаттарына тiгiледi.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Айналым кассаларының операциялық күнiнiң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аяқталу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3.6.1. Операциялық күн мен операция жасайтын қызметкерлердiң кассалық айналым мәлiметтерiн салыстыруы аяқталысымен айналым кассаларының кассирлерi ф.24, ф.29 жасалған анықтамаларымен, касса құжаттарымен және ф.22, ф.23, ф.27, ф.28, ф.28 "а" жасалған ведомстволармен бiрге нақты құны бойынша банкноттар мен металл ақшаның тозу дәрежесiн, санын, әрбiр нақты құны бойынша сомасын көрсете отырып қолдағы қолма-қол ақшаның жинақталған және буып-түйiлген қалдықтарын және соманың жалпы жиынымен касса меңгерушiсiне өткiзедi.
</w:t>
      </w:r>
      <w:r>
        <w:br/>
      </w:r>
      <w:r>
        <w:rPr>
          <w:rFonts w:ascii="Times New Roman"/>
          <w:b w:val="false"/>
          <w:i w:val="false"/>
          <w:color w:val="000000"/>
          <w:sz w:val="28"/>
        </w:rPr>
        <w:t>
      3.6.2. Касса меңгерушiсi кассирлерден ақшаны, ф.24, ф.29 анықтамаларды, касса құжаттары мен ф.22, ф.23, ф.27, ф.28, ф.28 "а" ведомостарын қабылдай отырып: 
</w:t>
      </w:r>
      <w:r>
        <w:br/>
      </w:r>
      <w:r>
        <w:rPr>
          <w:rFonts w:ascii="Times New Roman"/>
          <w:b w:val="false"/>
          <w:i w:val="false"/>
          <w:color w:val="000000"/>
          <w:sz w:val="28"/>
        </w:rPr>
        <w:t>
      * кассирлердiң ф.24, ф.29 анықтамаларында көрсетiлген кассалық айналым сомаларын растайтын операция жасайтын қызметкерлердiң қолдары; 
</w:t>
      </w:r>
      <w:r>
        <w:br/>
      </w:r>
      <w:r>
        <w:rPr>
          <w:rFonts w:ascii="Times New Roman"/>
          <w:b w:val="false"/>
          <w:i w:val="false"/>
          <w:color w:val="000000"/>
          <w:sz w:val="28"/>
        </w:rPr>
        <w:t>
      * ф.19 кiтабындағы жазбаларды ескере отырып анықтамалардағы ақшаның қалдықтарын жоюдың дұрыстығын; 
</w:t>
      </w:r>
      <w:r>
        <w:br/>
      </w:r>
      <w:r>
        <w:rPr>
          <w:rFonts w:ascii="Times New Roman"/>
          <w:b w:val="false"/>
          <w:i w:val="false"/>
          <w:color w:val="000000"/>
          <w:sz w:val="28"/>
        </w:rPr>
        <w:t>
      * кассирлер өткiзген құжаттардың саны мен сомасы банкноттар мен металл ақшалардың нақты құны және тозу дәрежесi бойынша жасалған есеп беру анықтамасы мен ведомстволарының мәлiметтерiне сәйкестiгiн тексередi.
</w:t>
      </w:r>
      <w:r>
        <w:br/>
      </w:r>
      <w:r>
        <w:rPr>
          <w:rFonts w:ascii="Times New Roman"/>
          <w:b w:val="false"/>
          <w:i w:val="false"/>
          <w:color w:val="000000"/>
          <w:sz w:val="28"/>
        </w:rPr>
        <w:t>
      Касса меңгерушiсi банкноттарды толық, толық емес және жинақтау пачкiлерiмен түбiршектер, пачкалар мен құжаттамалардағы қолдар бойынша, ал металл ақшаларды - қапшықтарға бекiтiлген тиiстi мәлiметтер жазылған жазбадағы қолдар бойынша қабылдайды. Банкноттарды жеке парақтармен, ал металл ақшаны - көлемi бойынша қабылдау кезiнде, оларды парақтап және бiр-бiрлеп санайды.
</w:t>
      </w:r>
      <w:r>
        <w:br/>
      </w:r>
      <w:r>
        <w:rPr>
          <w:rFonts w:ascii="Times New Roman"/>
          <w:b w:val="false"/>
          <w:i w:val="false"/>
          <w:color w:val="000000"/>
          <w:sz w:val="28"/>
        </w:rPr>
        <w:t>
      Касса меңгерушiсi ф.24, ф.29 анықтамалар бойынша және касса құжаттары бойынша, қолма-қол ақша қабылдаған немесе олардың өзiне берiлген болса, ф.30 кассалық айналым туралы жиынтық анықтама жасайды және бухгалтерлiк есеп мәлiметтерiмен оның қорытындысын салыстырады. Салыстыру ф.30 кассалық айналым туралы жиынтық анықтамаға бас бухгалтердiң орынбасарының қолымен ресiмделедi, ол кассирдiң ф.24, ф.29 анықтамаларымен бiрге сол күнгi касса құжаттарында сақталады. Касса меңгерушiсi ф.42 (осы Ережеге қоса берiлген N 42 қосымша) кiрiс кассасы қабылдаған ұлттық валюта банкнотының жиынтық ведомосын, ф.43 (осы Ережеге қоса берiлген N 43 қосымша). Кiрiс кассасы қабылдаған ұлттық валютаның жиынтық ведомосын, ф.44 (осы Ережеге қоса берiлген N 44 қосымша) шығыс кассасы берген ұлттық валютаның жиынтық ведомосын, ф.45 (осы Ережеге қоса берiлген N 45 қосымша) шығыс кассасы берген ұлттық валютадағы металл ақшаның жиынтық ведомосын, ф.46 (осы Ережеге қоса берiлген N 46 қосымша) шығыс кассасы қабылдаған ұлттық валютадағы металл ақшаның (жинақты, күмiс, алтын) жиынтық ведомосын жасайды. 
</w:t>
      </w:r>
      <w:r>
        <w:br/>
      </w:r>
      <w:r>
        <w:rPr>
          <w:rFonts w:ascii="Times New Roman"/>
          <w:b w:val="false"/>
          <w:i w:val="false"/>
          <w:color w:val="000000"/>
          <w:sz w:val="28"/>
        </w:rPr>
        <w:t>
      Бiр күндiк касса айналымын салыстырғаннан кейiн касса меңгерушiсi қабылданған және берiлген ақшаның жалпы сомасын ф.19 кiтабына жазады.
</w:t>
      </w:r>
      <w:r>
        <w:br/>
      </w:r>
      <w:r>
        <w:rPr>
          <w:rFonts w:ascii="Times New Roman"/>
          <w:b w:val="false"/>
          <w:i w:val="false"/>
          <w:color w:val="000000"/>
          <w:sz w:val="28"/>
        </w:rPr>
        <w:t>
      3.6.3. Кассадағы қалдық ақшалар мен бухгалтерия мәлiметтерiнiң арасында алшақтық болған жағдайда касса меңгерушiсi алшақтық себептерiн анықтауға шара қолдану үшiн бұл туралы құндылықтарды сақтауға жауапты лауазымды адамды дереу хабардар етедi. Артық немесе жетiмсiздiк фактiсi расталған жағдайда тиiстi акт жасалады. 
</w:t>
      </w:r>
      <w:r>
        <w:br/>
      </w:r>
      <w:r>
        <w:rPr>
          <w:rFonts w:ascii="Times New Roman"/>
          <w:b w:val="false"/>
          <w:i w:val="false"/>
          <w:color w:val="000000"/>
          <w:sz w:val="28"/>
        </w:rPr>
        <w:t>
      3.6.4. Кассаның жұмысы аяқталған соң, касса меңгерушiсi касса құжаттарды қосымшаларымен бiрге жинақтау және тiгу үшiн касса қызметкерлерiнiң бiрiне бередi.
</w:t>
      </w:r>
      <w:r>
        <w:br/>
      </w:r>
      <w:r>
        <w:rPr>
          <w:rFonts w:ascii="Times New Roman"/>
          <w:b w:val="false"/>
          <w:i w:val="false"/>
          <w:color w:val="000000"/>
          <w:sz w:val="28"/>
        </w:rPr>
        <w:t>
      3.6.5. Касса құжаттары баланс шоты бойынша (өсiп отыратын нөмiрлеу тәртiбiмен) кассаның кiрiсi мен шығысы бойынша жеке қалыптасады. Баланстан тыс құжаттар баланстан тыс шоттардың номерлерi бойынша - алдымен кiрiс, одан кейiн шығыс номерлерi бойынша қалыптасады. Жекелеген тiгiндiлердi ф.42, ф.43, ф.44, ф.45 жиынтық ведомостары құрайды.
</w:t>
      </w:r>
      <w:r>
        <w:br/>
      </w:r>
      <w:r>
        <w:rPr>
          <w:rFonts w:ascii="Times New Roman"/>
          <w:b w:val="false"/>
          <w:i w:val="false"/>
          <w:color w:val="000000"/>
          <w:sz w:val="28"/>
        </w:rPr>
        <w:t>
      3.6.6. Әрбiр күн бойынша кассалық құжаттар жеке папкада келесi жұмыс күнiнен кешiктiрiлмей қалыптастырылуға тиiс. Түптелген құжаттардың қорытынды мәлiметтердi есептеу машинасымен есептеледi, содан кейiн қағаз көмкерме арқылы ашылады. Кассалық және баланстық емес ордерлерiнiң кiрiсi мен шығыстары бойынша жеке есептеу 
</w:t>
      </w:r>
      <w:r>
        <w:br/>
      </w:r>
      <w:r>
        <w:rPr>
          <w:rFonts w:ascii="Times New Roman"/>
          <w:b w:val="false"/>
          <w:i w:val="false"/>
          <w:color w:val="000000"/>
          <w:sz w:val="28"/>
        </w:rPr>
        <w:t>
таспаларды есептеудi жүргiзушi қызметкерлер қол қойған папкада басқа құжаттардың алдында орналасады.
</w:t>
      </w:r>
      <w:r>
        <w:br/>
      </w:r>
      <w:r>
        <w:rPr>
          <w:rFonts w:ascii="Times New Roman"/>
          <w:b w:val="false"/>
          <w:i w:val="false"/>
          <w:color w:val="000000"/>
          <w:sz w:val="28"/>
        </w:rPr>
        <w:t>
      Кассалық құжаттар папкасының бет жағына штамп қойылады немесе мынадай мазмұндағы Жарлық жапсырылады: 
</w:t>
      </w:r>
    </w:p>
    <w:p>
      <w:pPr>
        <w:spacing w:after="0"/>
        <w:ind w:left="0"/>
        <w:jc w:val="both"/>
      </w:pPr>
      <w:r>
        <w:rPr>
          <w:rFonts w:ascii="Times New Roman"/>
          <w:b w:val="false"/>
          <w:i w:val="false"/>
          <w:color w:val="000000"/>
          <w:sz w:val="28"/>
        </w:rPr>
        <w:t>
     Қазақстан Республикасы Ұлттық Банкiнiң ______________________бөлiмшесi.
</w:t>
      </w:r>
      <w:r>
        <w:br/>
      </w:r>
      <w:r>
        <w:rPr>
          <w:rFonts w:ascii="Times New Roman"/>
          <w:b w:val="false"/>
          <w:i w:val="false"/>
          <w:color w:val="000000"/>
          <w:sz w:val="28"/>
        </w:rPr>
        <w:t>
     Сақтау мерзiмi 3 жыл               Индекс N______________
</w:t>
      </w:r>
      <w:r>
        <w:br/>
      </w:r>
      <w:r>
        <w:rPr>
          <w:rFonts w:ascii="Times New Roman"/>
          <w:b w:val="false"/>
          <w:i w:val="false"/>
          <w:color w:val="000000"/>
          <w:sz w:val="28"/>
        </w:rPr>
        <w:t>
     199  жылғы "____"___________ кассалық құжаттар.
</w:t>
      </w:r>
      <w:r>
        <w:br/>
      </w:r>
      <w:r>
        <w:rPr>
          <w:rFonts w:ascii="Times New Roman"/>
          <w:b w:val="false"/>
          <w:i w:val="false"/>
          <w:color w:val="000000"/>
          <w:sz w:val="28"/>
        </w:rPr>
        <w:t>
     1. Кiрiс кассалық құжаттар        дана. ______ теңге _____ тиын
</w:t>
      </w:r>
      <w:r>
        <w:br/>
      </w:r>
      <w:r>
        <w:rPr>
          <w:rFonts w:ascii="Times New Roman"/>
          <w:b w:val="false"/>
          <w:i w:val="false"/>
          <w:color w:val="000000"/>
          <w:sz w:val="28"/>
        </w:rPr>
        <w:t>
     2. Шығыс кассалық құжаттар        дана. ______ теңге _____ тиын
</w:t>
      </w:r>
      <w:r>
        <w:br/>
      </w:r>
      <w:r>
        <w:rPr>
          <w:rFonts w:ascii="Times New Roman"/>
          <w:b w:val="false"/>
          <w:i w:val="false"/>
          <w:color w:val="000000"/>
          <w:sz w:val="28"/>
        </w:rPr>
        <w:t>
     3. Кiрiс баланстан тыс құжаттар   дана. ______ теңге _____ тиын
</w:t>
      </w:r>
      <w:r>
        <w:br/>
      </w:r>
      <w:r>
        <w:rPr>
          <w:rFonts w:ascii="Times New Roman"/>
          <w:b w:val="false"/>
          <w:i w:val="false"/>
          <w:color w:val="000000"/>
          <w:sz w:val="28"/>
        </w:rPr>
        <w:t>
     4. Шығыс баланстан тыс құжаттар   дана. ______ теңге _____ тиын
</w:t>
      </w:r>
      <w:r>
        <w:br/>
      </w:r>
      <w:r>
        <w:rPr>
          <w:rFonts w:ascii="Times New Roman"/>
          <w:b w:val="false"/>
          <w:i w:val="false"/>
          <w:color w:val="000000"/>
          <w:sz w:val="28"/>
        </w:rPr>
        <w:t>
     5. Ұзақ мерзiмдi сақтау құжаттарын алу:
</w:t>
      </w:r>
      <w:r>
        <w:br/>
      </w:r>
      <w:r>
        <w:rPr>
          <w:rFonts w:ascii="Times New Roman"/>
          <w:b w:val="false"/>
          <w:i w:val="false"/>
          <w:color w:val="000000"/>
          <w:sz w:val="28"/>
        </w:rPr>
        <w:t>
        кiрiс кассалық құжаттар        дана. ______ теңге _____ тиын
</w:t>
      </w:r>
      <w:r>
        <w:br/>
      </w:r>
      <w:r>
        <w:rPr>
          <w:rFonts w:ascii="Times New Roman"/>
          <w:b w:val="false"/>
          <w:i w:val="false"/>
          <w:color w:val="000000"/>
          <w:sz w:val="28"/>
        </w:rPr>
        <w:t>
        шығыс кассалық құжаттар        дана. ______ теңге _____ тиын
</w:t>
      </w:r>
    </w:p>
    <w:p>
      <w:pPr>
        <w:spacing w:after="0"/>
        <w:ind w:left="0"/>
        <w:jc w:val="both"/>
      </w:pPr>
      <w:r>
        <w:rPr>
          <w:rFonts w:ascii="Times New Roman"/>
          <w:b w:val="false"/>
          <w:i w:val="false"/>
          <w:color w:val="000000"/>
          <w:sz w:val="28"/>
        </w:rPr>
        <w:t>
     Касса меңгерушiсi                                   (қолы)
</w:t>
      </w:r>
      <w:r>
        <w:br/>
      </w:r>
      <w:r>
        <w:rPr>
          <w:rFonts w:ascii="Times New Roman"/>
          <w:b w:val="false"/>
          <w:i w:val="false"/>
          <w:color w:val="000000"/>
          <w:sz w:val="28"/>
        </w:rPr>
        <w:t>
     Кассир                                              (қолы)
</w:t>
      </w:r>
      <w:r>
        <w:br/>
      </w:r>
      <w:r>
        <w:rPr>
          <w:rFonts w:ascii="Times New Roman"/>
          <w:b w:val="false"/>
          <w:i w:val="false"/>
          <w:color w:val="000000"/>
          <w:sz w:val="28"/>
        </w:rPr>
        <w:t>
     Тексерiлдi: Бас бухгалтер                           (қолы)
</w:t>
      </w:r>
    </w:p>
    <w:p>
      <w:pPr>
        <w:spacing w:after="0"/>
        <w:ind w:left="0"/>
        <w:jc w:val="both"/>
      </w:pPr>
      <w:r>
        <w:rPr>
          <w:rFonts w:ascii="Times New Roman"/>
          <w:b w:val="false"/>
          <w:i w:val="false"/>
          <w:color w:val="000000"/>
          <w:sz w:val="28"/>
        </w:rPr>
        <w:t>
      3.6.7. Сақтау мерзiмi үш жылдан асатын кассалық құжаттар белгiленген сақтау мерзiмiне сәйкес жеке папкiге тiгiледi, соған байланысты кассалық құжаттар папкасының бет жағына тиiстi белгi қойылады.
</w:t>
      </w:r>
      <w:r>
        <w:br/>
      </w:r>
      <w:r>
        <w:rPr>
          <w:rFonts w:ascii="Times New Roman"/>
          <w:b w:val="false"/>
          <w:i w:val="false"/>
          <w:color w:val="000000"/>
          <w:sz w:val="28"/>
        </w:rPr>
        <w:t>
      3.6.8. Бас бухгалтер келесi жұмыс күнiнен кешiктiрмей бухгалтерлiк есеп мәлiметтерi бар кассалық құжаттардың қорытынды мәлiметтерiн салыстыруға және қол қойып растауға тиiс. 
</w:t>
      </w:r>
      <w:r>
        <w:br/>
      </w:r>
      <w:r>
        <w:rPr>
          <w:rFonts w:ascii="Times New Roman"/>
          <w:b w:val="false"/>
          <w:i w:val="false"/>
          <w:color w:val="000000"/>
          <w:sz w:val="28"/>
        </w:rPr>
        <w:t>
      3.6.9. Соңғы он екi айдағы кассалық құжаттар касса меңгерушiсiнiң немесе кассирдiң жауапкершiлiгiнде сақталады, ол кассалық құжаттарды сақтау жүктелген күзетке өткiзiлген үй-жайдағы тиiстi қоймада немесе жеке сейфте сақталады. 
</w:t>
      </w:r>
      <w:r>
        <w:br/>
      </w:r>
      <w:r>
        <w:rPr>
          <w:rFonts w:ascii="Times New Roman"/>
          <w:b w:val="false"/>
          <w:i w:val="false"/>
          <w:color w:val="000000"/>
          <w:sz w:val="28"/>
        </w:rPr>
        <w:t>
      Кассалық құжаттар жөнiндегi анықтама Ұлттық банк бөлiмшелерiнiң бас бухгалтерi немесе оның орынбасары қол қойған талаптар бойынша берiледi. 
</w:t>
      </w:r>
      <w:r>
        <w:br/>
      </w:r>
      <w:r>
        <w:rPr>
          <w:rFonts w:ascii="Times New Roman"/>
          <w:b w:val="false"/>
          <w:i w:val="false"/>
          <w:color w:val="000000"/>
          <w:sz w:val="28"/>
        </w:rPr>
        <w:t>
      3.6.10. Касса үй-жайынан кассалық құжаттар салынған папка жекелеген жағдайларда және Ұлттық Банк бөлiмшелерi басшыларының жазбаша нұсқауы бойынша ғана шақырылады. Жұмыс күнiнiң соңында папка мiндеттi түрде қайтарылуға тиiс. 
</w:t>
      </w:r>
      <w:r>
        <w:br/>
      </w:r>
      <w:r>
        <w:rPr>
          <w:rFonts w:ascii="Times New Roman"/>
          <w:b w:val="false"/>
          <w:i w:val="false"/>
          <w:color w:val="000000"/>
          <w:sz w:val="28"/>
        </w:rPr>
        <w:t>
      3.6.11. Кассалық құжаттарды немесе олардың көшiрмелерiн Ұлттық Банк бөлiмшелерi Ұлттық банктiң жоғары тұрған бөлiмшелерiне ғана, заң актiлерiнде көзделген жағдайларды қоспағанда, бере алады. 
</w:t>
      </w:r>
      <w:r>
        <w:br/>
      </w:r>
      <w:r>
        <w:rPr>
          <w:rFonts w:ascii="Times New Roman"/>
          <w:b w:val="false"/>
          <w:i w:val="false"/>
          <w:color w:val="000000"/>
          <w:sz w:val="28"/>
        </w:rPr>
        <w:t>
      Кассалық құжаттардың түпнұсқасы берiлген жерде касса меңгерушiсi растаған оның көшiрмесi, құжатты беру туралы барлық хат жазысулар, алынған туралы хаттама, сондай-ақ құжаттың түпнұсқасын алған адамның қолхаты тiгiледi. 
</w:t>
      </w:r>
      <w:r>
        <w:br/>
      </w:r>
      <w:r>
        <w:rPr>
          <w:rFonts w:ascii="Times New Roman"/>
          <w:b w:val="false"/>
          <w:i w:val="false"/>
          <w:color w:val="000000"/>
          <w:sz w:val="28"/>
        </w:rPr>
        <w:t>
      Бiр күнтiзбелiк жылдағы әртүрлi күнгi бiрнеше кассалық құжаттар, берiлген құжаттардың бiреуiнiң орнына оның көшiрмесi мен беру туралы талап (оның iшiнде алу туралы хаттама және т.б.) қалғандарының орнына - беру туралы талаптың тұрған жерi туралы белгiсi бар көшiрме ғана бiр мезгiлде беруге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4-бөлiм. Ұлттық Банктiң бөлiмшелерiнде қолма-қол ақшаға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төлем жасалмайтын банкноттар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металл ақшаны қайта санау кезiнде байқалған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жетiмсiздiктер мен артық ақшаларды жөнелту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есептен шығару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Ұлттық Банктiң бөлiмшелерi кассаларының қызмет көрсетуi туралы клиенттермен шарт жасасады, онда қолма-қол ақшаны қабылдау, жетiмсiздiктердi есептеп шығару, төлем жасалмайтын банкноттар мен металл ақшалардың және артық ақшалардың орнын толтыру шарттары мiндеттi түрде көрсетiледi.
</w:t>
      </w:r>
      <w:r>
        <w:br/>
      </w:r>
      <w:r>
        <w:rPr>
          <w:rFonts w:ascii="Times New Roman"/>
          <w:b w:val="false"/>
          <w:i w:val="false"/>
          <w:color w:val="000000"/>
          <w:sz w:val="28"/>
        </w:rPr>
        <w:t>
      4.2. Ұлттық Банк бөлiмшелерiнiң бумаларында жетiмсiздiктер табылған жағдайда, егер клиент кассирдiң (бақылаушының) қатысуымен үй-жай iшiнде, арнайы бөлiнген жерде ақшаны қайта санаған болса, клиенттердiң талаптары қабылданады.
</w:t>
      </w:r>
      <w:r>
        <w:br/>
      </w:r>
      <w:r>
        <w:rPr>
          <w:rFonts w:ascii="Times New Roman"/>
          <w:b w:val="false"/>
          <w:i w:val="false"/>
          <w:color w:val="000000"/>
          <w:sz w:val="28"/>
        </w:rPr>
        <w:t>
      4.3. Ұлттық Банктiң бөлiмшелерi төлем жасау банкноттары мен металл ақшалары ғана төлемге қабылдайды және айырбастайды, ал айырбастауға төлем жасау банкоттары, сондай-ақ бетiнiң 50%-тен астамы сақталған банкноттар (жалған (жасанды) ақшадан басқасы) қабылданады.
</w:t>
      </w:r>
      <w:r>
        <w:br/>
      </w:r>
      <w:r>
        <w:rPr>
          <w:rFonts w:ascii="Times New Roman"/>
          <w:b w:val="false"/>
          <w:i w:val="false"/>
          <w:color w:val="000000"/>
          <w:sz w:val="28"/>
        </w:rPr>
        <w:t>
      4.4. Клиенттерден қабылданған төлем жасалмайтын банкноттар мен металл ақшалар айналымға қайта шығарылмайды, ал нақты құны бойынша сұрыпталады және мақсатқа сай өткiзiледi.
</w:t>
      </w:r>
      <w:r>
        <w:br/>
      </w:r>
      <w:r>
        <w:rPr>
          <w:rFonts w:ascii="Times New Roman"/>
          <w:b w:val="false"/>
          <w:i w:val="false"/>
          <w:color w:val="000000"/>
          <w:sz w:val="28"/>
        </w:rPr>
        <w:t>
      4.5. Банкноттар мен металл ақшаларды қабылдау кезiнде кассирлер олардың төлем жасалуын бақылауға, осы Ережеде белгiленген ұғымдарды басшылыққа алуға мiндеттi. 
</w:t>
      </w:r>
      <w:r>
        <w:br/>
      </w:r>
      <w:r>
        <w:rPr>
          <w:rFonts w:ascii="Times New Roman"/>
          <w:b w:val="false"/>
          <w:i w:val="false"/>
          <w:color w:val="000000"/>
          <w:sz w:val="28"/>
        </w:rPr>
        <w:t>
      Кассирлер машиналарда саналған, қолма-қол ақшаны қайта санауға пайдаланылған, сондай-ақ түскен ақшаны тiкелей өткiзетiн адамдар сұрыптаған банкноттар мен металл ақшалардың төлем жасалуын белгiлеу мiндеттерiнен босатылмайды. 
</w:t>
      </w:r>
      <w:r>
        <w:br/>
      </w:r>
      <w:r>
        <w:rPr>
          <w:rFonts w:ascii="Times New Roman"/>
          <w:b w:val="false"/>
          <w:i w:val="false"/>
          <w:color w:val="000000"/>
          <w:sz w:val="28"/>
        </w:rPr>
        <w:t>
      Ұлттық Банк бөлiмшелерiнiң тозған банкноттарды, сондай-ақ бетiнiң 50%-тен көп өңiн сақталған банкноттарды және ақаулы (зақымданған) металл ақшаны айырбастауы бухгалтерлiк есеп өткiзiлiмiн жүзеге асырмай-ақ, тiкелей оларды қабылдау сәтiнде жүргiзiледi. Банкноттерге Ұлттық Банктiң тиiстi бөлiмшелерiн көрсете отырып "Айырбасталды" деген штамп қойылады. Күнi көрсетiледi және банкноттарды айырбастаған кассирдiң қолы мен штамп қойылады. 
</w:t>
      </w:r>
      <w:r>
        <w:br/>
      </w:r>
      <w:r>
        <w:rPr>
          <w:rFonts w:ascii="Times New Roman"/>
          <w:b w:val="false"/>
          <w:i w:val="false"/>
          <w:color w:val="000000"/>
          <w:sz w:val="28"/>
        </w:rPr>
        <w:t>
      Егер кассирге банкноттар мен металл ақшалардың төлем жасалуын анықтау қиындық келтiрсе, бұл туралы түпкiлiктi шешiмдi касса меңгерушiсi, ал қажет болған жағдайда - Ұлттық банк бөлiмшелерiнiң басшысы қабылдайды. 
</w:t>
      </w:r>
      <w:r>
        <w:br/>
      </w:r>
      <w:r>
        <w:rPr>
          <w:rFonts w:ascii="Times New Roman"/>
          <w:b w:val="false"/>
          <w:i w:val="false"/>
          <w:color w:val="000000"/>
          <w:sz w:val="28"/>
        </w:rPr>
        <w:t>
      Айырбасталған банкноттар мен металл ақшалар нақты құны бойынша сортталады және басқа банкноттар мен металл ақшалардан жеке айналым кассасында сақталады. 
</w:t>
      </w:r>
      <w:r>
        <w:br/>
      </w:r>
      <w:r>
        <w:rPr>
          <w:rFonts w:ascii="Times New Roman"/>
          <w:b w:val="false"/>
          <w:i w:val="false"/>
          <w:color w:val="000000"/>
          <w:sz w:val="28"/>
        </w:rPr>
        <w:t>
      Сонымен бiрге күмәндi банкноттар мен металл ақшалар Ұлттық банктiң қоймасында немесе Кассалық орталықта сараптауға жiберiледi.
</w:t>
      </w:r>
      <w:r>
        <w:br/>
      </w:r>
      <w:r>
        <w:rPr>
          <w:rFonts w:ascii="Times New Roman"/>
          <w:b w:val="false"/>
          <w:i w:val="false"/>
          <w:color w:val="000000"/>
          <w:sz w:val="28"/>
        </w:rPr>
        <w:t>
      4.6. Заңды және жеке тұлғалардан сараптауға күмәндi банкноттар мен металл ақшаларды қабылдау ф.40 өтiнiш-тiзiмдеме бойынша (осы Ережеге қоса берiлген N 40 қосымша) жүргiзiледi, ол екi дана етiп жасалады. Бiр данасы Ұлттық Банк бөлiмшелерiнiң кассасында қалады, екiншiсi - банкноттар мен металл ақшаларды қабылдау туралы касса меңгерушiсi шартты бағасы 1 теңге деп жазған ф.41 түбiршегiмен бiрге (осы Тәртiпке қоса берiлген N 41 қосымша) клиентке қайтарады.
</w:t>
      </w:r>
      <w:r>
        <w:br/>
      </w:r>
      <w:r>
        <w:rPr>
          <w:rFonts w:ascii="Times New Roman"/>
          <w:b w:val="false"/>
          <w:i w:val="false"/>
          <w:color w:val="000000"/>
          <w:sz w:val="28"/>
        </w:rPr>
        <w:t>
      Касса меңгерушiсi ф.41 түбiршегiн берген кезде өтiнiш-тiзiмдеме банкноттар мен металл ақшалардың нақты құнын, саны мен сомасын көрсетудiң, сондай-ақ заңды және жеке тұлғалардың толық мекен-жайының болуын мiндеттi түрде тексередi.
</w:t>
      </w:r>
      <w:r>
        <w:br/>
      </w:r>
      <w:r>
        <w:rPr>
          <w:rFonts w:ascii="Times New Roman"/>
          <w:b w:val="false"/>
          <w:i w:val="false"/>
          <w:color w:val="000000"/>
          <w:sz w:val="28"/>
        </w:rPr>
        <w:t>
      Құндылықтарды қабылдау баланстан тыс шоттар ескерiледi. 
</w:t>
      </w:r>
      <w:r>
        <w:br/>
      </w:r>
      <w:r>
        <w:rPr>
          <w:rFonts w:ascii="Times New Roman"/>
          <w:b w:val="false"/>
          <w:i w:val="false"/>
          <w:color w:val="000000"/>
          <w:sz w:val="28"/>
        </w:rPr>
        <w:t>
      4.7. Күмәндi банкноттар мен металл ақшаларды Ұлттық банктiң қоймасына немесе Кассалық орталыққа сараптауға жiберген кезде жiберiлетiн құндылықтарға ф.38 (осы Ережеге қоса берiлген N 38 қосымша) төрт дана етiп тiзiмдеме жасалады, онда жiберушi клиенттiң атауы, банкноттар мен металл ақшалардың нақты құны, олардың саны мен сомасы, қапшықтың саны, қапшықтың номерi мен пломба номерi көрсетiледi. 
</w:t>
      </w:r>
      <w:r>
        <w:br/>
      </w:r>
      <w:r>
        <w:rPr>
          <w:rFonts w:ascii="Times New Roman"/>
          <w:b w:val="false"/>
          <w:i w:val="false"/>
          <w:color w:val="000000"/>
          <w:sz w:val="28"/>
        </w:rPr>
        <w:t>
      Ф.38 тiзiмдемесiне құндылықтардың сақталуына жауапты лауазымды адамдар қол қояды. ф.38 тiзiмдемесi Ұлттық Банктiң жiберушi бөлiмшелерiнде күнi көрсетiле отырып тiркеледi. Бiрiншi данасы Ұлттық Банктiң қоймасына немесе Кассалық орталыққа касса меңгерушiсi конвертке салып бекiтiп, Ұлттық Банк инкассаторларының аға бригадасы арқылы жiберiледi, екiншiсi - Ұлттық Банктiң жiберушi бөлiмшелерiнің кассалық құжаттарында қалады, үшiншiсiн - құндылықтарды қабылдау және өткiзу үшiн Ұлттық банктiң инкассаторлар бригадасы пайдаланады және банкноттар мен металл ақшалар мақсатқа сай жеткiзiлгеннен кейiн Ұлттық Банк инкассаторларының жұмыстары бойынша Ұлттық банк бөлiмшелерiне өткiзiледi және төртiншiсi - Ұлттық Банк орталық аппаратының арнайы өкiлеттi бөлiмшелерi жiберiледi. 
</w:t>
      </w:r>
      <w:r>
        <w:br/>
      </w:r>
      <w:r>
        <w:rPr>
          <w:rFonts w:ascii="Times New Roman"/>
          <w:b w:val="false"/>
          <w:i w:val="false"/>
          <w:color w:val="000000"/>
          <w:sz w:val="28"/>
        </w:rPr>
        <w:t>
      Ерекше жағдайларда банкноттар мен металл ақшалар Ұлттық Банктiң Қоймасына немесе Кассалық орталыққа олардың нақты құны бойынша бағалай отырып бағалы почта посылкасымен жiберiледi. Күмәндi банкноттар мен металл ақшаларды бағалы почта посылкасымен жiберген кезде ф.38 тiзiмдемесi үш дана етiп жасалады. Тiзiмдеменiң бiрiншi данасы банкноттармен және металл ақшалармен бiрге конвертке салынып бекiтiледi, екiншiсi - сол күнгi кассалық құжаттарда қалады, үшiншi дана Ұлттық банк орталық аппаратының арнайы өкiлеттi бөлiмшесiне жiберiледi. 
</w:t>
      </w:r>
      <w:r>
        <w:br/>
      </w:r>
      <w:r>
        <w:rPr>
          <w:rFonts w:ascii="Times New Roman"/>
          <w:b w:val="false"/>
          <w:i w:val="false"/>
          <w:color w:val="000000"/>
          <w:sz w:val="28"/>
        </w:rPr>
        <w:t>
      Ұлттық Банк бөлiмшелерiнiң кассалық құжаттарына арналған және Ұлттық Банк орталық аппаратының арнайы өкiлеттi бөлiмшесiне жiберiлген ф.38 тiзiмдемесiнiң екiншi жартысын - қолхатын күмәндi банкноттар мен металл ақшаларды алған инкассаторлар оларды алғанын растау ретiнде толтырады және қол қояды. Осы қолхатта күнi, теңге сомасы санмен және жазумен, тексеру сипаты (парақпен, көлемi бойынша, пачка жапсырмасындағы және қапшыққа бекiтiлген жарлықтардағы жазбалар бойынша) көрсетiледi. Ұлттық банктiң Қоймасына немесе Кассалық орталыққа жiберiлетiн және бөлiм инкассаторларына арналған ф.38 тiзiмдеме қолхаты Ұлттық банк Қоймасына немесе Кассалық орталықта толтырылады, басшы, бас бухгалтер және касса меңгерушiсi қол қояды және мөрмен расталады. 
</w:t>
      </w:r>
      <w:r>
        <w:br/>
      </w:r>
      <w:r>
        <w:rPr>
          <w:rFonts w:ascii="Times New Roman"/>
          <w:b w:val="false"/>
          <w:i w:val="false"/>
          <w:color w:val="000000"/>
          <w:sz w:val="28"/>
        </w:rPr>
        <w:t>
      Сараптамаға жiберiлетiн күмәндi банкноттар мен металл ақшалар сомасы шартты бағасы 1 теңгемен жүргiзiлген сараптама нәтижелерiн, алғанға дейiн баланстан тыс шотта ескерiледi. 
</w:t>
      </w:r>
      <w:r>
        <w:br/>
      </w:r>
      <w:r>
        <w:rPr>
          <w:rFonts w:ascii="Times New Roman"/>
          <w:b w:val="false"/>
          <w:i w:val="false"/>
          <w:color w:val="000000"/>
          <w:sz w:val="28"/>
        </w:rPr>
        <w:t>
      4.8. Ұлттық Банк Қоймасына немесе Кассалық орталыққа түскен банкноттар мен металл ақшалар тиiстi баланстан тыс шотқа кiрiске алынады және 10 күн мерзiмде сараптаудан өткiзетiн бас сарапшыға берiледi және банкноттар мен металл ақшалардың төлем жасауға болатындығы немесе болмайтындығы туралы шешiм қабылдайды. Банкноттар мен металл ақшаларды төлем жасауға болады деп таныған жағдайда Ұлттық банк Қоймасы мен Касса орталығы оларды айналым кассасына есептейдi және Ұлттық Банктiң жiберушi бөлiмшелерiне кредиттiк тапсырмаларға жөнелтедi, сонымен бiр мезгiлде тиiстi баланстан тыс шот бойынша шығысқа есептен шығарады.
</w:t>
      </w:r>
      <w:r>
        <w:br/>
      </w:r>
      <w:r>
        <w:rPr>
          <w:rFonts w:ascii="Times New Roman"/>
          <w:b w:val="false"/>
          <w:i w:val="false"/>
          <w:color w:val="000000"/>
          <w:sz w:val="28"/>
        </w:rPr>
        <w:t>
      4.9. Ұлттық банктiң жiберушi бөлiмшелерi кредиттiк тапсырмаларды алып, түскен соманы тиiстi баланс шотына жатқызады (есептейдi), тиiстi баланстық емес шот бойынша шығысқа есептен шығарады және банкноттар мен металл ақшаларды айырбас жасау туралы заңды немесе жеке тұлғаларға хабарлама жiбередi.
</w:t>
      </w:r>
      <w:r>
        <w:br/>
      </w:r>
      <w:r>
        <w:rPr>
          <w:rFonts w:ascii="Times New Roman"/>
          <w:b w:val="false"/>
          <w:i w:val="false"/>
          <w:color w:val="000000"/>
          <w:sz w:val="28"/>
        </w:rPr>
        <w:t>
      Заңды тұлғаның не болмаса жеке тұлғаның өкiлi хабарламаны алғаннан кейiн Ұлттық Банк бөлiмшелерiне ф.41 түбiршектi, ф.40 өтiнiш-тiзiмдемесiн және жеке басын куәландыратын куәлiк ұсынады, солардың негiзiнде ақша берiледi. Ақша қолма-қол ақшалай да, аударым жолымен де берiлуi мүмкiн. Шығыс кассалық ордерiне немесе қолма-қол ақшасыз аударуға арналған мемориалдық ордерге түбiршек жапсырылады, кейiннен күндiк кассалық немесе мемориалдық құжаттарда тiгiледi.
</w:t>
      </w:r>
      <w:r>
        <w:br/>
      </w:r>
      <w:r>
        <w:rPr>
          <w:rFonts w:ascii="Times New Roman"/>
          <w:b w:val="false"/>
          <w:i w:val="false"/>
          <w:color w:val="000000"/>
          <w:sz w:val="28"/>
        </w:rPr>
        <w:t>
      4.10. Банкноттар мен металл ақшаларды төлем жасауға болмайды деп таныған жағдайда (бетiнiң 50%-тен көп өңiн сақтаған банкноттарды қоспағанда) Ұлттық банк Қоймасының немесе кассалық орталықтың бас сарапшысы Ұлттық Банктiң жiберушi бөлiмшелерiне айырбас жасаудан бас тарту туралы бас тарту себебiн, нақты құнын, банкноттар мен металл ақшалардың саны мен сомасын көрсете отырып хабарлама жiбередi.
</w:t>
      </w:r>
      <w:r>
        <w:br/>
      </w:r>
      <w:r>
        <w:rPr>
          <w:rFonts w:ascii="Times New Roman"/>
          <w:b w:val="false"/>
          <w:i w:val="false"/>
          <w:color w:val="000000"/>
          <w:sz w:val="28"/>
        </w:rPr>
        <w:t>
      Ұлттық Банктiң жiберушi бөлiмшелерi хабарламаны ала отырып, айырбастаудың бас тартылған банкноттар мен металл ақшалар сомасын тиiстi баланстың емес шот бойынша шығысқа есептен шығарады және заңды немесе жеке тұлғаларға хабарлама жiбередi. 
</w:t>
      </w:r>
      <w:r>
        <w:br/>
      </w:r>
      <w:r>
        <w:rPr>
          <w:rFonts w:ascii="Times New Roman"/>
          <w:b w:val="false"/>
          <w:i w:val="false"/>
          <w:color w:val="000000"/>
          <w:sz w:val="28"/>
        </w:rPr>
        <w:t>
      Ұлттық Банк Қоймасының немесе Кассалық орталығының сарапшылары төлем жасауға болмайды деп таныған банкноттар мен металл ақшалар 12 ай бойы сақталады, одан кейiн жойылады.
</w:t>
      </w:r>
      <w:r>
        <w:br/>
      </w:r>
      <w:r>
        <w:rPr>
          <w:rFonts w:ascii="Times New Roman"/>
          <w:b w:val="false"/>
          <w:i w:val="false"/>
          <w:color w:val="000000"/>
          <w:sz w:val="28"/>
        </w:rPr>
        <w:t>
      4.11. Ұлттық Банк бөлiмшелерiнде төлем жасауға болмайтын банкноттар немесе металл ақшалардың жетiмсiздiгi, артық шыққаны табылған жағдайда ф.39 (осы Ережеге қоса берiлген N 39 қосымша) актiсi жасалады, оған материалдық жауапты адамдар (қайта санау кассасының кассирi, қайта санау кассасының бақылаушысы және жекелеген жағдайларда - құндылықтардың сақталуына жауап беретiн лауазымды адамдар) қол қояды. Егер қолма-қол ақшаны Ұлттық Банктiң инкассаторларының қатысуымен қайта санау кезiнде төлем жасауға болмайтын банкноттардың немесе металл ақшалардың жетiмсiздiгi, артық шыққаны табылған жағдайда жасалған актiге инкассаторлар бригадасының барлық мүшелерi мен құндылықтардың сақталуына жауап беретiн лауазымды адамдар қол қояды. 
</w:t>
      </w:r>
      <w:r>
        <w:br/>
      </w:r>
      <w:r>
        <w:rPr>
          <w:rFonts w:ascii="Times New Roman"/>
          <w:b w:val="false"/>
          <w:i w:val="false"/>
          <w:color w:val="000000"/>
          <w:sz w:val="28"/>
        </w:rPr>
        <w:t>
      Қолма-қол ақшаның 200 теңгеден астам сомада жетпегенi туралы бақылаушы касса меңгерушiсiн, ал қажет болған жағдайда - Ұлттық банк бөлiмшелерiнiң басшыларын хабардар етедi.
</w:t>
      </w:r>
      <w:r>
        <w:br/>
      </w:r>
      <w:r>
        <w:rPr>
          <w:rFonts w:ascii="Times New Roman"/>
          <w:b w:val="false"/>
          <w:i w:val="false"/>
          <w:color w:val="000000"/>
          <w:sz w:val="28"/>
        </w:rPr>
        <w:t>
      4.12. Жасалған актiнiң дана саны төлем жасауға болмайтын банкноттардың немесе металл ақшалардың жетiмсiздiгi, артық шыққаны кiмнiң бумасында табылғанына байланысты. 
</w:t>
      </w:r>
      <w:r>
        <w:br/>
      </w:r>
      <w:r>
        <w:rPr>
          <w:rFonts w:ascii="Times New Roman"/>
          <w:b w:val="false"/>
          <w:i w:val="false"/>
          <w:color w:val="000000"/>
          <w:sz w:val="28"/>
        </w:rPr>
        <w:t>
      Төлем жасауға болмайтын банкноттардың немесе металл ақшалардың жетiмсiздiгi, артық шыққаны табылған жағдайда:
</w:t>
      </w:r>
      <w:r>
        <w:br/>
      </w:r>
      <w:r>
        <w:rPr>
          <w:rFonts w:ascii="Times New Roman"/>
          <w:b w:val="false"/>
          <w:i w:val="false"/>
          <w:color w:val="000000"/>
          <w:sz w:val="28"/>
        </w:rPr>
        <w:t>
      * қайта санаған жердегi Ұлттық Банк бөлiмшелерi жасаған бумада табылса, акт екi дана етiп жасалады: 
</w:t>
      </w:r>
      <w:r>
        <w:br/>
      </w:r>
      <w:r>
        <w:rPr>
          <w:rFonts w:ascii="Times New Roman"/>
          <w:b w:val="false"/>
          <w:i w:val="false"/>
          <w:color w:val="000000"/>
          <w:sz w:val="28"/>
        </w:rPr>
        <w:t>
      бiрiншiсi - Ұлттық банк бөлiмшесiнде қалады; 
</w:t>
      </w:r>
      <w:r>
        <w:br/>
      </w:r>
      <w:r>
        <w:rPr>
          <w:rFonts w:ascii="Times New Roman"/>
          <w:b w:val="false"/>
          <w:i w:val="false"/>
          <w:color w:val="000000"/>
          <w:sz w:val="28"/>
        </w:rPr>
        <w:t>
      екiншiсi - Ұлттық банк орталық аппаратының арнайы өкiлеттi бөлiмшесiне жiберiледi; 
</w:t>
      </w:r>
      <w:r>
        <w:br/>
      </w:r>
      <w:r>
        <w:rPr>
          <w:rFonts w:ascii="Times New Roman"/>
          <w:b w:val="false"/>
          <w:i w:val="false"/>
          <w:color w:val="000000"/>
          <w:sz w:val="28"/>
        </w:rPr>
        <w:t>
      * Ұлттық банк бөлiмшелерiнде қызмет көрсететiн клиенттердiң кассирлерi жасаған бумада табылса, акт үш дана етiп жасалады: 
</w:t>
      </w:r>
      <w:r>
        <w:br/>
      </w:r>
      <w:r>
        <w:rPr>
          <w:rFonts w:ascii="Times New Roman"/>
          <w:b w:val="false"/>
          <w:i w:val="false"/>
          <w:color w:val="000000"/>
          <w:sz w:val="28"/>
        </w:rPr>
        <w:t>
      бiрiншi - Ұлттық Банк бөлiмшесiнде қалады; 
</w:t>
      </w:r>
      <w:r>
        <w:br/>
      </w:r>
      <w:r>
        <w:rPr>
          <w:rFonts w:ascii="Times New Roman"/>
          <w:b w:val="false"/>
          <w:i w:val="false"/>
          <w:color w:val="000000"/>
          <w:sz w:val="28"/>
        </w:rPr>
        <w:t>
      екiншiсi - буып-түю материалдарымен (шпагат, пломба, клише басылған полиэтилен, жапсырма, бандерольдер) клиентке жiберiледi; 
</w:t>
      </w:r>
      <w:r>
        <w:br/>
      </w:r>
      <w:r>
        <w:rPr>
          <w:rFonts w:ascii="Times New Roman"/>
          <w:b w:val="false"/>
          <w:i w:val="false"/>
          <w:color w:val="000000"/>
          <w:sz w:val="28"/>
        </w:rPr>
        <w:t>
      үшiншiсi - Ұлттық Банк орталық аппаратының арнайы өкiлеттi бөлiмшесiне жiберiледi; 
</w:t>
      </w:r>
      <w:r>
        <w:br/>
      </w:r>
      <w:r>
        <w:rPr>
          <w:rFonts w:ascii="Times New Roman"/>
          <w:b w:val="false"/>
          <w:i w:val="false"/>
          <w:color w:val="000000"/>
          <w:sz w:val="28"/>
        </w:rPr>
        <w:t>
      * Ұлттық Банктiң басқа облыстардағы бөлiмшелерiнiң кассирлерi жасаған бумада табылса, акт үш дана етiп жасалады: 
</w:t>
      </w:r>
      <w:r>
        <w:br/>
      </w:r>
      <w:r>
        <w:rPr>
          <w:rFonts w:ascii="Times New Roman"/>
          <w:b w:val="false"/>
          <w:i w:val="false"/>
          <w:color w:val="000000"/>
          <w:sz w:val="28"/>
        </w:rPr>
        <w:t>
      бiрiншiсi - Ұлттық Банк бөлiмшесiнде қалады; 
</w:t>
      </w:r>
      <w:r>
        <w:br/>
      </w:r>
      <w:r>
        <w:rPr>
          <w:rFonts w:ascii="Times New Roman"/>
          <w:b w:val="false"/>
          <w:i w:val="false"/>
          <w:color w:val="000000"/>
          <w:sz w:val="28"/>
        </w:rPr>
        <w:t>
      екiншiсi - Ұлттық Банктiң басқа облыстардағы бөлiмшелерiне буып-түю материалдарымен жiберiледi; 
</w:t>
      </w:r>
      <w:r>
        <w:br/>
      </w:r>
      <w:r>
        <w:rPr>
          <w:rFonts w:ascii="Times New Roman"/>
          <w:b w:val="false"/>
          <w:i w:val="false"/>
          <w:color w:val="000000"/>
          <w:sz w:val="28"/>
        </w:rPr>
        <w:t>
      үшiншiсi - Ұлттық Банк орталық аппаратының арнайы өкiлеттi бөлiмшесiне жiберiледi; 
</w:t>
      </w:r>
      <w:r>
        <w:br/>
      </w:r>
      <w:r>
        <w:rPr>
          <w:rFonts w:ascii="Times New Roman"/>
          <w:b w:val="false"/>
          <w:i w:val="false"/>
          <w:color w:val="000000"/>
          <w:sz w:val="28"/>
        </w:rPr>
        <w:t>
      * Ұттық Банктiң басқа облыстардағы бөлiмшелерiнде ашылған филиалдың корреспонденттiк шотының немесе бiрыңғай корреспонденттiк шоты клиентiнiң бумасында табылса, акт төрт дана етiп жасалады: 
</w:t>
      </w:r>
      <w:r>
        <w:br/>
      </w:r>
      <w:r>
        <w:rPr>
          <w:rFonts w:ascii="Times New Roman"/>
          <w:b w:val="false"/>
          <w:i w:val="false"/>
          <w:color w:val="000000"/>
          <w:sz w:val="28"/>
        </w:rPr>
        <w:t>
      бiрiншiсi - Ұлттық Банк бөлiмшесiнде қалады; 
</w:t>
      </w:r>
      <w:r>
        <w:br/>
      </w:r>
      <w:r>
        <w:rPr>
          <w:rFonts w:ascii="Times New Roman"/>
          <w:b w:val="false"/>
          <w:i w:val="false"/>
          <w:color w:val="000000"/>
          <w:sz w:val="28"/>
        </w:rPr>
        <w:t>
      екiншi және үшiншiсi - Ұлттық Банктiң басқа облыстардағы бөлiмшелерiне буып-түю материалдарымен жiберiледi оның бiреуi Ұттық Банк бөлiмшесiнiң күндiк құжаттарында қалады, ал екiншi данасы мен буып-түйетiн материалдар клиентке берiледi; 
</w:t>
      </w:r>
      <w:r>
        <w:br/>
      </w:r>
      <w:r>
        <w:rPr>
          <w:rFonts w:ascii="Times New Roman"/>
          <w:b w:val="false"/>
          <w:i w:val="false"/>
          <w:color w:val="000000"/>
          <w:sz w:val="28"/>
        </w:rPr>
        <w:t>
      төртiншiсi - Ұлттық Банк орталық аппаратының арнайы өкiлеттi бөлiмшесiне жiберiледi;
</w:t>
      </w:r>
      <w:r>
        <w:br/>
      </w:r>
      <w:r>
        <w:rPr>
          <w:rFonts w:ascii="Times New Roman"/>
          <w:b w:val="false"/>
          <w:i w:val="false"/>
          <w:color w:val="000000"/>
          <w:sz w:val="28"/>
        </w:rPr>
        <w:t>
      4.13. Ақшаны дұрыс санамағаны, ақшаның жетiмсiздiгi туралы құжаттар бар iс қағазы Ұлттық Банк бөлiмшелерiнiң бас бухгалтерiнде сақталады.
</w:t>
      </w:r>
      <w:r>
        <w:br/>
      </w:r>
      <w:r>
        <w:rPr>
          <w:rFonts w:ascii="Times New Roman"/>
          <w:b w:val="false"/>
          <w:i w:val="false"/>
          <w:color w:val="000000"/>
          <w:sz w:val="28"/>
        </w:rPr>
        <w:t>
      Ақшаның жетiмсiздiгi жөнiндегi барлық хат жазысулар берешектi толық өтегеннен немесе Ұлттық Банктiң балансынан осы қарызды есептен шығарғаннан кейiн ғана архивке өткiзiледi.
</w:t>
      </w:r>
      <w:r>
        <w:br/>
      </w:r>
      <w:r>
        <w:rPr>
          <w:rFonts w:ascii="Times New Roman"/>
          <w:b w:val="false"/>
          <w:i w:val="false"/>
          <w:color w:val="000000"/>
          <w:sz w:val="28"/>
        </w:rPr>
        <w:t>
      Ұлттық Банкке келтiрiлген материалдық залал бойынша берешектi төлеудiң мерзiмiн ешқандай кешiктiруге жол берiлмейдi. Қажет болған жағдайда белгiленген тәртiппен борышқордың мүлкiн ұстауға тыйым салу шаралары қолданылуы тиiс.
</w:t>
      </w:r>
      <w:r>
        <w:br/>
      </w:r>
      <w:r>
        <w:rPr>
          <w:rFonts w:ascii="Times New Roman"/>
          <w:b w:val="false"/>
          <w:i w:val="false"/>
          <w:color w:val="000000"/>
          <w:sz w:val="28"/>
        </w:rPr>
        <w:t>
      4.14. Жалған (жасанды) банкноттар мен металл ақшалар табылған жағдайда олардың байқалған фактiсi туралы Ұлттық банктiң бөлiмшелерi құқық қорғау органдарына хабарлайды. Жалған (жасанды) банкноттар немесе металл ақшалар, оларды анықтау жөнiндегi екi дана етiп жасалған хаттама бойынша құқық қорғау органдарына берiледi. Хаттамада табылған уақыты, күнi, жалған (жасанды) банкноттар мен металл ақшалар кiмнiң бумасына табылғаны, нақты құны, банкноттар мен металл ақшалардың саны мен сомасы, жалған (жасанды) банкноттар немесе металл ақшалар қай адамның қатысуымен табылғаны көрсетiледi. 
</w:t>
      </w:r>
      <w:r>
        <w:br/>
      </w:r>
      <w:r>
        <w:rPr>
          <w:rFonts w:ascii="Times New Roman"/>
          <w:b w:val="false"/>
          <w:i w:val="false"/>
          <w:color w:val="000000"/>
          <w:sz w:val="28"/>
        </w:rPr>
        <w:t>
      Хаттамаға жалған (жасанды) банкноттар немесе металл ақшаларды алуға қатысқан адамдар қол қояды. 
</w:t>
      </w:r>
      <w:r>
        <w:br/>
      </w:r>
      <w:r>
        <w:rPr>
          <w:rFonts w:ascii="Times New Roman"/>
          <w:b w:val="false"/>
          <w:i w:val="false"/>
          <w:color w:val="000000"/>
          <w:sz w:val="28"/>
        </w:rPr>
        <w:t>
      Хаттаманың бiр данасы Ұлттық Банк бөлiмшелерiнiң iс қағаздарында қалады, екiншi данасы құқық қорғау органдарына берiледi.
</w:t>
      </w:r>
      <w:r>
        <w:br/>
      </w:r>
      <w:r>
        <w:rPr>
          <w:rFonts w:ascii="Times New Roman"/>
          <w:b w:val="false"/>
          <w:i w:val="false"/>
          <w:color w:val="000000"/>
          <w:sz w:val="28"/>
        </w:rPr>
        <w:t>
      Егер криминалдық сараптау нәтижелерi бойынша алынған банкноттар немесе металл ақшалар түпнұсқа деп танылатын болса, онда олар құқық қорғау органдарынан олардың түпнұсқалығы туралы қорытындымен бiрге қабылдануға тиiстi. Бұл жағдайда алынған банкноттар немесе металл ақшалар кассаға кiрiстеледi.
</w:t>
      </w:r>
      <w:r>
        <w:br/>
      </w:r>
      <w:r>
        <w:rPr>
          <w:rFonts w:ascii="Times New Roman"/>
          <w:b w:val="false"/>
          <w:i w:val="false"/>
          <w:color w:val="000000"/>
          <w:sz w:val="28"/>
        </w:rPr>
        <w:t>
      4.15. Эмиссиялық бумада ақаулы банкноттар немесе металл ақшалар табылған жағдайда, осы банкноттар мен металл ақшалар буып-түйiлетiн материалдармен бiрге (шпагат, пломба, клише басылған полиэтилен, жапсырма, бандерольдер) Ұлттық Банк орталық аппаратының арнайы уәкiлеттi бөлiмшесiне жiберiлетiн ф.39 актiсiнiң анасына қоса берiледi.
</w:t>
      </w:r>
      <w:r>
        <w:br/>
      </w:r>
      <w:r>
        <w:rPr>
          <w:rFonts w:ascii="Times New Roman"/>
          <w:b w:val="false"/>
          <w:i w:val="false"/>
          <w:color w:val="000000"/>
          <w:sz w:val="28"/>
        </w:rPr>
        <w:t>
      Табылған ақаулы банкноттар немесе металл ақшалар Ұлттық Банк бөлiмшесiнiң айналым кассасынан толықтырылады немесе оның орны толтырылады және ақаулы банкноттар немесе металл ақшалар сомасына жазылған шұғыл электрондық дебеттiк төлем тапсырмасы Ұлттық банк орталық аппаратының арнайы уәкiлеттi бөлiмшесiне жiберiледi.
</w:t>
      </w:r>
      <w:r>
        <w:br/>
      </w:r>
      <w:r>
        <w:rPr>
          <w:rFonts w:ascii="Times New Roman"/>
          <w:b w:val="false"/>
          <w:i w:val="false"/>
          <w:color w:val="000000"/>
          <w:sz w:val="28"/>
        </w:rPr>
        <w:t>
      Ұлттық Банк орталық аппаратының арнайы уәкiлеттi бөлiмшесi алған банкноттар немесе металл ақшалар оларды әзiрлеушiлерге жiбередi. 
</w:t>
      </w:r>
      <w:r>
        <w:br/>
      </w:r>
      <w:r>
        <w:rPr>
          <w:rFonts w:ascii="Times New Roman"/>
          <w:b w:val="false"/>
          <w:i w:val="false"/>
          <w:color w:val="000000"/>
          <w:sz w:val="28"/>
        </w:rPr>
        <w:t>
      Әзiрлеушi айырбастаған банкноттар және/немесе металл ақшалар Ұлттық Банк орталық аппаратының арнайы өкiлеттi бөлiмшесiнiң кассасына кiрiстеледi. 
</w:t>
      </w:r>
      <w:r>
        <w:br/>
      </w:r>
      <w:r>
        <w:rPr>
          <w:rFonts w:ascii="Times New Roman"/>
          <w:b w:val="false"/>
          <w:i w:val="false"/>
          <w:color w:val="000000"/>
          <w:sz w:val="28"/>
        </w:rPr>
        <w:t>
      4.16. Егер бума Ұлттық Банктiң бөлiмшесiнде жасалса немесе осы саладағы клиенттiң бумасындағы жетiмсiз сома, бетiнiң 50%-тен аз өңiн сақтаған төлем жасауға болмайтын банкноттар, немесе жасалған ф.39 актi негiзiнде төлем жасауға болмайтын металл ақшалар кiнәлi адамнан немесе клиент шотынан даусыз тәртiппен, егер бұл тиiстi шартта, не болмаса клиенттердiң өздерi ұсынған төлем тапсырмасы негiзiнде көзделсе, өндiрiп алынады. 
</w:t>
      </w:r>
      <w:r>
        <w:br/>
      </w:r>
      <w:r>
        <w:rPr>
          <w:rFonts w:ascii="Times New Roman"/>
          <w:b w:val="false"/>
          <w:i w:val="false"/>
          <w:color w:val="000000"/>
          <w:sz w:val="28"/>
        </w:rPr>
        <w:t>
      Егер бума Ұлттық Банктiң басқа облыстағы бөлiмшелерiнде жасалса немесе жетiмсiздiк сомасы, бетiнiң 50%-тен аз өңiн сақтаған төлем жасауға болмайтын банкноттар, немесе төлем жасауға болмайтын металл ақшалар басқа облыстағы клиенттiң бумасынан табылса, онда табылған дебет тапсырмасы мен төлем талап-тапсырмасы тиiстi Ұлттық Банк бөлiмшесiне жiберiледi, оны осы дебет тапсырмасы мен төлем талап-тапсырмасын өткiзуге қабылдайды және буып-түю материалы қоса берiлген ф.39 актiсiн алғаннан кейiн осы сома кiнәлi адамнан немесе екiншi деңгейдегi банктен өндiрiп алынады. 
</w:t>
      </w:r>
      <w:r>
        <w:br/>
      </w:r>
      <w:r>
        <w:rPr>
          <w:rFonts w:ascii="Times New Roman"/>
          <w:b w:val="false"/>
          <w:i w:val="false"/>
          <w:color w:val="000000"/>
          <w:sz w:val="28"/>
        </w:rPr>
        <w:t>
      4.17. Кiнәлi адамды анықтау мүмкiн болмаған жағдайда жетiмсiз сомасы, бетiнiң 50%-тен аз өңiн сақтаған төлем жасауға болмайтын банкоттар, немесе төлем жасауға болмайтын металл ақшалар Ұлттық Банк Басқармасының тиiстi шешiмi мен Ұлттық Банк бөлiмшелерiнiң ұсынымы негiзiнде Ұлттық банктiң зиянына жатқызылып, Ұлттық Банктiң балансынан есептен шығарылады.
</w:t>
      </w:r>
      <w:r>
        <w:br/>
      </w:r>
      <w:r>
        <w:rPr>
          <w:rFonts w:ascii="Times New Roman"/>
          <w:b w:val="false"/>
          <w:i w:val="false"/>
          <w:color w:val="000000"/>
          <w:sz w:val="28"/>
        </w:rPr>
        <w:t>
     4.18. Қолма-қол ақшаны қайта санау кезiнде артық ақша табылған жағдайда екiншi деңгейдегi банк бумасынан табылған артық сома осы банкке қайтарылады. Ұлттық Банк бөлiмшелерiнiң бумасынан табылған артық сома Ұлттық Банктiң артық сома табылған бөлiмшелерiнiң табысына есептеледi.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5-бөлiм. Ақша мен басқа құндылықтарды сақтауды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олардың сақталуын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Қоймадағы ақша мен басқа құндылықтарды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және есепке алу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5.1.1. Айналым кассасының қолма-қол ақшасы мен Ұлттық банк бөлiмшелерiнiң басқа құндылықтары Ұлттық Банк бөлiмшелерi басшысының бас бухгалтерiнiң және касса меңгерушiсiнiң жауапкершiлiгiнде болады. 
</w:t>
      </w:r>
      <w:r>
        <w:br/>
      </w:r>
      <w:r>
        <w:rPr>
          <w:rFonts w:ascii="Times New Roman"/>
          <w:b w:val="false"/>
          <w:i w:val="false"/>
          <w:color w:val="000000"/>
          <w:sz w:val="28"/>
        </w:rPr>
        <w:t>
      5.1.2. Резервтiк қорлардағы және айналым кассасындағы қолма-қол ақша мен құндылықтарды, қоймалардың кiлттерi мен лауазым мөрлерiн бiр лауазымды адамнан, еңбек демалысына, iссапарға шығуына, ауырып қалуына және басқа себептерге байланысты құндылықтардың сақталуына жауапты екiншi адамға уақытша беру Ұлттық Банк бөлiмшелерiнiң тиiстi бұйрығы негiзiнде ғана жүргiзiледi. 
</w:t>
      </w:r>
      <w:r>
        <w:br/>
      </w:r>
      <w:r>
        <w:rPr>
          <w:rFonts w:ascii="Times New Roman"/>
          <w:b w:val="false"/>
          <w:i w:val="false"/>
          <w:color w:val="000000"/>
          <w:sz w:val="28"/>
        </w:rPr>
        <w:t>
      Құндылықтардың сақталуына жауапты лауазымды адамдардың еңбек демалысының кестесi мен олардың iссапар жоспарлары Ұлттық Банк бөлiмшелерiнде құндылықтардың сақталуына жауапты бiрнеше лауазымды адамдардың бiз мезгiлде болмай қалмайтындай етiп есептеп жасалуға тиiс. 
</w:t>
      </w:r>
      <w:r>
        <w:br/>
      </w:r>
      <w:r>
        <w:rPr>
          <w:rFonts w:ascii="Times New Roman"/>
          <w:b w:val="false"/>
          <w:i w:val="false"/>
          <w:color w:val="000000"/>
          <w:sz w:val="28"/>
        </w:rPr>
        <w:t>
      5.1.3. Қолма-қол ақша мен құндылықтарды құндылықтардың сақталуына жауапты бiр лауазымды адамнан басқасына беру осы Ережеде белгiленген тәртiптi сақтай отырып жүргiзiледi. 
</w:t>
      </w:r>
      <w:r>
        <w:br/>
      </w:r>
      <w:r>
        <w:rPr>
          <w:rFonts w:ascii="Times New Roman"/>
          <w:b w:val="false"/>
          <w:i w:val="false"/>
          <w:color w:val="000000"/>
          <w:sz w:val="28"/>
        </w:rPr>
        <w:t>
      Жүргiзiлген қолма-қол ақшаны қабылдау және өткiзу туралы ф.47 (осы Ережеге қоса берiлген N 47 қосымша) қолма-қол ақшаны қабылдау және өткiзу актiсi жасалады, ол Ұлттық Банк бөлiмшелерiнiң бас бухгалтерiнде жеке папкада сақталуға тиiс. 
</w:t>
      </w:r>
      <w:r>
        <w:br/>
      </w:r>
      <w:r>
        <w:rPr>
          <w:rFonts w:ascii="Times New Roman"/>
          <w:b w:val="false"/>
          <w:i w:val="false"/>
          <w:color w:val="000000"/>
          <w:sz w:val="28"/>
        </w:rPr>
        <w:t>
      5.1.4. Ұлттық Банк бөлiмшелерiндегi барлық қолма-қол ақша мен басқа да құндылықтар арнайы жабдықталған қоймаларда, ал ол болмаған жағдайда - Ұлттық Банк бөлiмшелерiнiң касса үй-жайында орналасқан отқа жанбайтын сейфтерде сақталуға тиiс. Қоймалар мен отқа жанбайтын сейфтер рет номерiн қою жолымен номерленуге тиiс. 
</w:t>
      </w:r>
      <w:r>
        <w:br/>
      </w:r>
      <w:r>
        <w:rPr>
          <w:rFonts w:ascii="Times New Roman"/>
          <w:b w:val="false"/>
          <w:i w:val="false"/>
          <w:color w:val="000000"/>
          <w:sz w:val="28"/>
        </w:rPr>
        <w:t>
      Қолма-қол ақша мен басқа да құндылықтар қоймасының iшi отқа жанбайтын сейфтей немесе металл шкафтай болуға тиiс. Тиiстi дәрежеде жабдықталған және барынша қауiпсiз (темiр-бетон) отқа жанбайтын есiгi бар қоймаларда құндылықтар арнайы стеллаждарда (сөрелерде), егер стеллаждар тормен қоршалған және құлыпқа жабылатын сақтала алады.
</w:t>
      </w:r>
      <w:r>
        <w:br/>
      </w:r>
      <w:r>
        <w:rPr>
          <w:rFonts w:ascii="Times New Roman"/>
          <w:b w:val="false"/>
          <w:i w:val="false"/>
          <w:color w:val="000000"/>
          <w:sz w:val="28"/>
        </w:rPr>
        <w:t>
      Ұлттық Банк бөлiмшелерi басшысының рұқсаты бойынша металл ақша салынған қапшықтар арнайы жабдықталған қойманың еденiнде, ал қоймасы жоқ бөлiмшелерде - резерв қорларының басқа да құндылықтарымен бiрге отқа жанбайтын сейфте сақталады. 
</w:t>
      </w:r>
      <w:r>
        <w:br/>
      </w:r>
      <w:r>
        <w:rPr>
          <w:rFonts w:ascii="Times New Roman"/>
          <w:b w:val="false"/>
          <w:i w:val="false"/>
          <w:color w:val="000000"/>
          <w:sz w:val="28"/>
        </w:rPr>
        <w:t>
      5.1.5. Қоймада жеке-жеке сақтау үшiн отқа жанбайтын сейфтер, металл шкафтар, стеллаждар бөлiнуге тиiс.
</w:t>
      </w:r>
      <w:r>
        <w:br/>
      </w:r>
      <w:r>
        <w:rPr>
          <w:rFonts w:ascii="Times New Roman"/>
          <w:b w:val="false"/>
          <w:i w:val="false"/>
          <w:color w:val="000000"/>
          <w:sz w:val="28"/>
        </w:rPr>
        <w:t>
      * резерв қорларының қолма-қол ақшалары;
</w:t>
      </w:r>
      <w:r>
        <w:br/>
      </w:r>
      <w:r>
        <w:rPr>
          <w:rFonts w:ascii="Times New Roman"/>
          <w:b w:val="false"/>
          <w:i w:val="false"/>
          <w:color w:val="000000"/>
          <w:sz w:val="28"/>
        </w:rPr>
        <w:t>
      * айналым кассаларының қолма-қол ақшалары;
</w:t>
      </w:r>
      <w:r>
        <w:br/>
      </w:r>
      <w:r>
        <w:rPr>
          <w:rFonts w:ascii="Times New Roman"/>
          <w:b w:val="false"/>
          <w:i w:val="false"/>
          <w:color w:val="000000"/>
          <w:sz w:val="28"/>
        </w:rPr>
        <w:t>
      * басқа да құндылықтар.
</w:t>
      </w:r>
      <w:r>
        <w:br/>
      </w:r>
      <w:r>
        <w:rPr>
          <w:rFonts w:ascii="Times New Roman"/>
          <w:b w:val="false"/>
          <w:i w:val="false"/>
          <w:color w:val="000000"/>
          <w:sz w:val="28"/>
        </w:rPr>
        <w:t>
      5.1.6. Резерв қорларындағы банкноттар мен металл ақшалар мына санаттар бойынша бөлек сақталуға тиiс:
</w:t>
      </w:r>
      <w:r>
        <w:br/>
      </w:r>
      <w:r>
        <w:rPr>
          <w:rFonts w:ascii="Times New Roman"/>
          <w:b w:val="false"/>
          <w:i w:val="false"/>
          <w:color w:val="000000"/>
          <w:sz w:val="28"/>
        </w:rPr>
        <w:t>
      * айналымда болмаған эмиссиялық бумадағы банкноттар мен металл ақшалар;
</w:t>
      </w:r>
      <w:r>
        <w:br/>
      </w:r>
      <w:r>
        <w:rPr>
          <w:rFonts w:ascii="Times New Roman"/>
          <w:b w:val="false"/>
          <w:i w:val="false"/>
          <w:color w:val="000000"/>
          <w:sz w:val="28"/>
        </w:rPr>
        <w:t>
      * Ұлттық банк бөлiмшелерi мен екiншi деңгейдегi банктер бумаларындағы банкноттар мен металл ақшалар;
</w:t>
      </w:r>
      <w:r>
        <w:br/>
      </w:r>
      <w:r>
        <w:rPr>
          <w:rFonts w:ascii="Times New Roman"/>
          <w:b w:val="false"/>
          <w:i w:val="false"/>
          <w:color w:val="000000"/>
          <w:sz w:val="28"/>
        </w:rPr>
        <w:t>
      * тозған банкноттар мен Ұлттық Банк бөлiмшелерi бумаларындағы зақымдалған металл ақшалар;
</w:t>
      </w:r>
      <w:r>
        <w:br/>
      </w:r>
      <w:r>
        <w:rPr>
          <w:rFonts w:ascii="Times New Roman"/>
          <w:b w:val="false"/>
          <w:i w:val="false"/>
          <w:color w:val="000000"/>
          <w:sz w:val="28"/>
        </w:rPr>
        <w:t>
      * резерв қорының ақшалары есебiнен беруге арналған алдын-ала әзiрленген қолма-қол ақшалары.
</w:t>
      </w:r>
      <w:r>
        <w:br/>
      </w:r>
      <w:r>
        <w:rPr>
          <w:rFonts w:ascii="Times New Roman"/>
          <w:b w:val="false"/>
          <w:i w:val="false"/>
          <w:color w:val="000000"/>
          <w:sz w:val="28"/>
        </w:rPr>
        <w:t>
      5.1.7. Айналым кассаларының қолма-қол ақшасын арнайы арбаларда сақтауға рұқсат етiледi, оларға салынған қолма-қол ақшаны лауазымды адам тексергеннен кейiн касса меңгерушiсi кiлтпен жабады.
</w:t>
      </w:r>
      <w:r>
        <w:br/>
      </w:r>
      <w:r>
        <w:rPr>
          <w:rFonts w:ascii="Times New Roman"/>
          <w:b w:val="false"/>
          <w:i w:val="false"/>
          <w:color w:val="000000"/>
          <w:sz w:val="28"/>
        </w:rPr>
        <w:t>
      Айналым кассаларының ақшалары есебiнен беруге арналған алдын-ала әзiрленген қолма-қол ақша айналым кассаларының басқа құндылықтарынан бөлек сақталады. Келесi жұмыс күнi жасалатын шығыс операциялары үшiн айналым кассаларының кассир алдын ала әзiрлеген қолма-қол ақша сақталатын арбалар кiлтпен жабылады және тиiстi кассирлердiң пломбаларымен пломбаланады. Әрбiр арбаға күнi, қолма-қол ақшаны әзiрлеген кассирдiң қолы мен бәсiре штампы, және арнайы арбаға салынған ақшаның жалпы сомасы көрсетiлген жарлық жапсырылады.
</w:t>
      </w:r>
      <w:r>
        <w:br/>
      </w:r>
      <w:r>
        <w:rPr>
          <w:rFonts w:ascii="Times New Roman"/>
          <w:b w:val="false"/>
          <w:i w:val="false"/>
          <w:color w:val="000000"/>
          <w:sz w:val="28"/>
        </w:rPr>
        <w:t>
      5.1.8. Әрбiр салынған немесе резерв қорларынан алынған ақшадан кейiн құндылықтардың сақталуына жауапты лауазымды адам және материалдық жауапты адам қоймада қалған құндылықтардың осы есепке сәйкестiгiнiң (резерв қорларының қоймалық тiзiмдемесi және/немесе кiтабы) нақты болуын әрқайсысы жеке-жеке тексеруге және көзiн жеткiзуге мiндеттi.
</w:t>
      </w:r>
      <w:r>
        <w:br/>
      </w:r>
      <w:r>
        <w:rPr>
          <w:rFonts w:ascii="Times New Roman"/>
          <w:b w:val="false"/>
          <w:i w:val="false"/>
          <w:color w:val="000000"/>
          <w:sz w:val="28"/>
        </w:rPr>
        <w:t>
      5.1.9. Екi және одан да көп қоймаға (отқа жанбайтын сейфке, стеллажға немесе металл шкафқа) тозуы бiр тектес, нақты құны бiрдей резерв қорларындағы банкноттар мен металл ақшаларды орналастырған кезде, әрбiр осындай қойма, отқа жанбайтын сейф, стеллаж немесе металл шкаф бойынша оған салынған құндылықтарға ф.48 (осы Тәртiпке қоса берiлген N 48 қосымша) тiзiмдеме жасалады. ф.48 тiзiмдемесiне касса меңгерушiсi қол қояды және қоймада жеке папкада немесе құндылықтармен бiрге стеллаждарда, шкафтарда сақталады.
</w:t>
      </w:r>
      <w:r>
        <w:br/>
      </w:r>
      <w:r>
        <w:rPr>
          <w:rFonts w:ascii="Times New Roman"/>
          <w:b w:val="false"/>
          <w:i w:val="false"/>
          <w:color w:val="000000"/>
          <w:sz w:val="28"/>
        </w:rPr>
        <w:t>
      5.1.10. Қойманың әрбiр бөлек стеллажы, металл шкафы құлыппен жабылуға тиiс, оның кiлтi қоймадағы касса меңгерушiсiнiң шкафында сақталуға тиiс.
</w:t>
      </w:r>
      <w:r>
        <w:br/>
      </w:r>
      <w:r>
        <w:rPr>
          <w:rFonts w:ascii="Times New Roman"/>
          <w:b w:val="false"/>
          <w:i w:val="false"/>
          <w:color w:val="000000"/>
          <w:sz w:val="28"/>
        </w:rPr>
        <w:t>
      5.1.11. Қолма-қол ақша мен құндылықтарды қоймаға (сақтау орнына) салған кезде құндылықтарды сақтауға жауапты лауазымды адам: 
</w:t>
      </w:r>
      <w:r>
        <w:br/>
      </w:r>
      <w:r>
        <w:rPr>
          <w:rFonts w:ascii="Times New Roman"/>
          <w:b w:val="false"/>
          <w:i w:val="false"/>
          <w:color w:val="000000"/>
          <w:sz w:val="28"/>
        </w:rPr>
        <w:t>
      банкноттарды - толық, толық емес және жиынтық пачкаларды түбiршектер мен жапсырма қағаздарға қол қойылған күн бойынша; 
</w:t>
      </w:r>
      <w:r>
        <w:br/>
      </w:r>
      <w:r>
        <w:rPr>
          <w:rFonts w:ascii="Times New Roman"/>
          <w:b w:val="false"/>
          <w:i w:val="false"/>
          <w:color w:val="000000"/>
          <w:sz w:val="28"/>
        </w:rPr>
        <w:t>
      металл ақшаларды - қапшықтарға бекiтiлген жарлықтарға қойылған қол бойынша, қайта салынған және буып-түйiлген металл ақшаларды - пакеттер саны мен оларда көрсетiлген сомалар бойынша; 
</w:t>
      </w:r>
      <w:r>
        <w:br/>
      </w:r>
      <w:r>
        <w:rPr>
          <w:rFonts w:ascii="Times New Roman"/>
          <w:b w:val="false"/>
          <w:i w:val="false"/>
          <w:color w:val="000000"/>
          <w:sz w:val="28"/>
        </w:rPr>
        <w:t>
      қалған құндылықтарды (шартты немесе нақты құн бағасында) - данасын немесе парағын тексередi.
</w:t>
      </w:r>
      <w:r>
        <w:br/>
      </w:r>
      <w:r>
        <w:rPr>
          <w:rFonts w:ascii="Times New Roman"/>
          <w:b w:val="false"/>
          <w:i w:val="false"/>
          <w:color w:val="000000"/>
          <w:sz w:val="28"/>
        </w:rPr>
        <w:t>
      5.1.12. Қолма-қол ақшаны қоймада сақтауға қабылдауы ф.49 (осы Тәртiпке қоса берiлген N 49 қосымша) қойма құндылықтарын есепке алу кiтабында, резерв қорларындағы ф.50 (осы Тәртiпке қоса берiлген N 50 қосымша) ұлттық валюта банкноттарын есепке алу кiтабында және резерв қорларында ф.51 (осы Тәртiпке қоса берiлген N 51 қосымша) ұлттық валюта банкноттарын есепке алу кiтабында ескерiледi. Кiтаптарды касса меңгерушiсi жүргiзедi.
</w:t>
      </w:r>
      <w:r>
        <w:br/>
      </w:r>
      <w:r>
        <w:rPr>
          <w:rFonts w:ascii="Times New Roman"/>
          <w:b w:val="false"/>
          <w:i w:val="false"/>
          <w:color w:val="000000"/>
          <w:sz w:val="28"/>
        </w:rPr>
        <w:t>
      5.1.13. Ақшаларды өңдеу, парақтап қайта санау және көлемi бойынша қайта санау жөнiнде операциялар, бақылау санамы мен тексеру жүргiзу үшiн қолма-қол ақша мен басқа да құндылықтар қоймадан кассалар үй-жайынан ғана алынады және шығарылады. 
</w:t>
      </w:r>
      <w:r>
        <w:br/>
      </w:r>
      <w:r>
        <w:rPr>
          <w:rFonts w:ascii="Times New Roman"/>
          <w:b w:val="false"/>
          <w:i w:val="false"/>
          <w:color w:val="000000"/>
          <w:sz w:val="28"/>
        </w:rPr>
        <w:t>
      Қоймадан құндылықтарды беру ф.49 кiтабына қол қою арқылы жүргiзiледi, ондағы жазбалар құндылықтардың түрлерi бойынша жасалады, ал қолма-қол ақша - нақты құны, тозу дәрежесi, саны мен сомасы бойынша жүргiзiледi. Кiтап қоймада сақталады және пайдаланылғаннан кейiн архивке өткiзiледi. 
</w:t>
      </w:r>
      <w:r>
        <w:br/>
      </w:r>
      <w:r>
        <w:rPr>
          <w:rFonts w:ascii="Times New Roman"/>
          <w:b w:val="false"/>
          <w:i w:val="false"/>
          <w:color w:val="000000"/>
          <w:sz w:val="28"/>
        </w:rPr>
        <w:t>
      5.1.14. Құндылықтарды сақтау үшiн пайдаланылатын стеллаждар, сөрелер, арнайы арбалар, отқа жанбайтын сейфтер және металл шкафтар операциялар орындалып бiткен соң, оларда құндылықтардың бар болуына қарамастан, кiлтпен жабылуға тиiс. 
</w:t>
      </w:r>
      <w:r>
        <w:br/>
      </w:r>
      <w:r>
        <w:rPr>
          <w:rFonts w:ascii="Times New Roman"/>
          <w:b w:val="false"/>
          <w:i w:val="false"/>
          <w:color w:val="000000"/>
          <w:sz w:val="28"/>
        </w:rPr>
        <w:t>
      5.1.15. Қойманы жабар алдында құндылықтардың сақталуына жауапты лауазымды адам қоймадағы:
</w:t>
      </w:r>
      <w:r>
        <w:br/>
      </w:r>
      <w:r>
        <w:rPr>
          <w:rFonts w:ascii="Times New Roman"/>
          <w:b w:val="false"/>
          <w:i w:val="false"/>
          <w:color w:val="000000"/>
          <w:sz w:val="28"/>
        </w:rPr>
        <w:t>
      а) қоймада сақталуға тиiстi құндылықтардың, қоймаға кiргiзiлген кiтаптар мен құжаттардың түгелдiгiн; 
</w:t>
      </w:r>
      <w:r>
        <w:br/>
      </w:r>
      <w:r>
        <w:rPr>
          <w:rFonts w:ascii="Times New Roman"/>
          <w:b w:val="false"/>
          <w:i w:val="false"/>
          <w:color w:val="000000"/>
          <w:sz w:val="28"/>
        </w:rPr>
        <w:t>
      б) резервтiк қорлардың құндылықтарының нақты болуы, айналым кассасының бухгалтерлiк есеп мәлiметтерiне және ф.49, ф.50, ф.51 кiтаптарында көрсетiлген қалдықтарға дәл келуiн тiкелей тексеруге мiндеттi.
</w:t>
      </w:r>
      <w:r>
        <w:br/>
      </w:r>
      <w:r>
        <w:rPr>
          <w:rFonts w:ascii="Times New Roman"/>
          <w:b w:val="false"/>
          <w:i w:val="false"/>
          <w:color w:val="000000"/>
          <w:sz w:val="28"/>
        </w:rPr>
        <w:t>
      Резервтiң қорлардың банкноттары мен металл ақшалары бiрнеше қоймаларға орналастырылған жағдайда, ақша салу немесе алу кезiнде резервтiк қорлардың 5.1.3 тармағына сәйкес тексерiлген болатын, онда резервтiк қорлардың ф.50, ф.51 кiтаптарында көрсетiлген қалдықтардың салыстырмасы тiзiмдемелер бойынша жүргiзiледi.
</w:t>
      </w:r>
      <w:r>
        <w:br/>
      </w:r>
      <w:r>
        <w:rPr>
          <w:rFonts w:ascii="Times New Roman"/>
          <w:b w:val="false"/>
          <w:i w:val="false"/>
          <w:color w:val="000000"/>
          <w:sz w:val="28"/>
        </w:rPr>
        <w:t>
      5.1.16. Кiтаптардағы күн сайын шығарылған қалдықтардың дұрыстығы Ұлттық Банк бөлiмшелерiнiң құндылықтардың сақталуына жауапты лауазымды адамдардың қолымен куәландырылады. Қалдықтардың ескертiлген және түзетiлген сомалары сол лауазымды адамдардың қолымен расталады. Кiтаптардағы қойылған қолдар, қоймалардағы ақшалар мен басқа да құндылықтарды тексеруге тек өзi қатысқан, сондай-ақ оларды жабу кезiнде болған лауазымды адам қол қойып, растаумен бiрдей болып табылады.
</w:t>
      </w:r>
      <w:r>
        <w:br/>
      </w:r>
      <w:r>
        <w:rPr>
          <w:rFonts w:ascii="Times New Roman"/>
          <w:b w:val="false"/>
          <w:i w:val="false"/>
          <w:color w:val="000000"/>
          <w:sz w:val="28"/>
        </w:rPr>
        <w:t>
      5.1.17. ф.49, ф.50, ф.51 кiтаптарында қоймаларды жапқанға дейiн келесi операциялық күнге арналған тиiстi шот бойынша құндылықтардың жалпы қалдықтарының жазбасын жүргiзедi. 
</w:t>
      </w:r>
      <w:r>
        <w:br/>
      </w:r>
      <w:r>
        <w:rPr>
          <w:rFonts w:ascii="Times New Roman"/>
          <w:b w:val="false"/>
          <w:i w:val="false"/>
          <w:color w:val="000000"/>
          <w:sz w:val="28"/>
        </w:rPr>
        <w:t>
      Егер резервтiк қорлармен жасалатын операциялар жүргiзiлмесе, ф.49, ф.50, ф.51 қойма кiтаптарында қалдықтарды келесi күнi шығармауға рұқсат етiледi. 
</w:t>
      </w:r>
      <w:r>
        <w:br/>
      </w:r>
      <w:r>
        <w:rPr>
          <w:rFonts w:ascii="Times New Roman"/>
          <w:b w:val="false"/>
          <w:i w:val="false"/>
          <w:color w:val="000000"/>
          <w:sz w:val="28"/>
        </w:rPr>
        <w:t>
      Қойма кiтаптары күнi бойы касса меңгерушiсiнде, жұмыс күнi аяқталғанда - қоймада, қойма болмаған жағдайда - отқа жанбайтын сейфте сақталады.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Қоймалардың ашылу және жабылу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5.2.1. Қолма-қол ақша сақталатын қоймалар, отқа жанбайтын сейфтер құндылықтардың сақталуына жауапты лауазымды адамдардың барлығының мiндеттi түрде қатысуымен ашылады және жабылады. 
</w:t>
      </w:r>
      <w:r>
        <w:br/>
      </w:r>
      <w:r>
        <w:rPr>
          <w:rFonts w:ascii="Times New Roman"/>
          <w:b w:val="false"/>
          <w:i w:val="false"/>
          <w:color w:val="000000"/>
          <w:sz w:val="28"/>
        </w:rPr>
        <w:t>
      5.2.2. Банктiң кассалық үй-жайында орналасқан қоймалар, отқа жанбайтын сейфтер мен металл шкафтар кем дегенде екi құлыппен жабылуға және құндылықтардың сақталуына жауапты лауазымды адамның мөрлерiмен мөрленуге тиiс. 
</w:t>
      </w:r>
      <w:r>
        <w:br/>
      </w:r>
      <w:r>
        <w:rPr>
          <w:rFonts w:ascii="Times New Roman"/>
          <w:b w:val="false"/>
          <w:i w:val="false"/>
          <w:color w:val="000000"/>
          <w:sz w:val="28"/>
        </w:rPr>
        <w:t>
      Қоймалардың кiлттерi: 
</w:t>
      </w:r>
      <w:r>
        <w:br/>
      </w:r>
      <w:r>
        <w:rPr>
          <w:rFonts w:ascii="Times New Roman"/>
          <w:b w:val="false"/>
          <w:i w:val="false"/>
          <w:color w:val="000000"/>
          <w:sz w:val="28"/>
        </w:rPr>
        <w:t>
      кiлттiң бiрiншi данасы - Ұлттық Банк бөлiмшелерiнiң басшысында; 
</w:t>
      </w:r>
      <w:r>
        <w:br/>
      </w:r>
      <w:r>
        <w:rPr>
          <w:rFonts w:ascii="Times New Roman"/>
          <w:b w:val="false"/>
          <w:i w:val="false"/>
          <w:color w:val="000000"/>
          <w:sz w:val="28"/>
        </w:rPr>
        <w:t>
      кiлттiң екiншi данасы - касса меңгерушiсiнде болуға тиiс.
</w:t>
      </w:r>
      <w:r>
        <w:br/>
      </w:r>
      <w:r>
        <w:rPr>
          <w:rFonts w:ascii="Times New Roman"/>
          <w:b w:val="false"/>
          <w:i w:val="false"/>
          <w:color w:val="000000"/>
          <w:sz w:val="28"/>
        </w:rPr>
        <w:t>
      Лауазымды адам сенiп тапсырылған қоймалардың кiлттерi мен мөрлердi, осы кiлттер мен мөрлердi жұмыс уақытында және жұмыс уақытынан тыс басқа адамдардың қандай да бiр пайдалану мүмкiндiгiн болдырмауды, тиiстi дәрежеде сақтауды қамтамасыз етуге мiндеттi. 
</w:t>
      </w:r>
      <w:r>
        <w:br/>
      </w:r>
      <w:r>
        <w:rPr>
          <w:rFonts w:ascii="Times New Roman"/>
          <w:b w:val="false"/>
          <w:i w:val="false"/>
          <w:color w:val="000000"/>
          <w:sz w:val="28"/>
        </w:rPr>
        <w:t>
      5.2.3. Қолма-қол ақша сақталатын барлық қоймалардың, отқа жанбайтын сейфтердiң металл шкафтардың кiлттерiнiң көшiрмелерi болуға тиiс. 
</w:t>
      </w:r>
      <w:r>
        <w:br/>
      </w:r>
      <w:r>
        <w:rPr>
          <w:rFonts w:ascii="Times New Roman"/>
          <w:b w:val="false"/>
          <w:i w:val="false"/>
          <w:color w:val="000000"/>
          <w:sz w:val="28"/>
        </w:rPr>
        <w:t>
      Қойма кiлттерiнiң көшiрмелерi осы көшiрмелердiң толық тiзiмдемесiмен пакетке орналастырылады, ол матаға тiгiледi және Ұлттық Банк бөлiмшелерiнiң құндылықтардың сақталуына жауапты лауазымды адамдарының үш мөрiмен мөрленедi. Пакет кiлттердiң көшiрмелерiн сақтауға беру туралы, аталған адамдар қол қойған өтiнiшпен бiрге екiншi деңгейдегi банкке сақтауға өткiзiледi. 
</w:t>
      </w:r>
      <w:r>
        <w:br/>
      </w:r>
      <w:r>
        <w:rPr>
          <w:rFonts w:ascii="Times New Roman"/>
          <w:b w:val="false"/>
          <w:i w:val="false"/>
          <w:color w:val="000000"/>
          <w:sz w:val="28"/>
        </w:rPr>
        <w:t>
      Кiлттердiң көшiрмелерiн сақтауға өткiзуге қоса берiлген iлеспе хатта кiлттердi қайта беруге Ұлттық Банктiң осы бөлiмшесiнiң құндылықтардың сақталуына жауапты үш лауазымды адам қол қойған және ел таңбасы бар мөрмен бекiтiлген жазбаша талап болған жағдайда жол берiледi. 
</w:t>
      </w:r>
      <w:r>
        <w:br/>
      </w:r>
      <w:r>
        <w:rPr>
          <w:rFonts w:ascii="Times New Roman"/>
          <w:b w:val="false"/>
          <w:i w:val="false"/>
          <w:color w:val="000000"/>
          <w:sz w:val="28"/>
        </w:rPr>
        <w:t>
      Кiлттердiң көшiрмелерi кiлттiң бiрiншi данасы сынған немесе жоғалған жағдайда, эмиссиялық-кассалық жұмыстардың жай-күйiне Ұлттық Банк орталық аппаратының арнайы уәкiлеттi бөлiмшелерi, сондай-ақ Ұлттық Банктiң арнайы уәкiлеттi бөлiмшелерi өткiзген тексерулер мен тексерiстер, зерттеулер кезiнде сұратылуы мүмкiн. 
</w:t>
      </w:r>
      <w:r>
        <w:br/>
      </w:r>
      <w:r>
        <w:rPr>
          <w:rFonts w:ascii="Times New Roman"/>
          <w:b w:val="false"/>
          <w:i w:val="false"/>
          <w:color w:val="000000"/>
          <w:sz w:val="28"/>
        </w:rPr>
        <w:t>
      Кiлттердiң көшiрмелерiн тiзiмдемелердiң көшiрмелерiмен және қоса берiлген iлеспе хатпен бiрге сақтауға қабылдау жөнiндегi құжат Ұлттық Банк бөлiмшелерiнде ерекше жағдайда бөлiмшелер басшысында отқа жанбайтын сейфте сақталады. Сақтауға өткiзiлген кiлттердiң көшiрмелерi осы кiлттердi тиiстi баланстан тыс шотта, шартты құны 1 теңгемен өткiзген Ұлттық Банк бөлiмшелерiнде ескерiледi. 
</w:t>
      </w:r>
      <w:r>
        <w:br/>
      </w:r>
      <w:r>
        <w:rPr>
          <w:rFonts w:ascii="Times New Roman"/>
          <w:b w:val="false"/>
          <w:i w:val="false"/>
          <w:color w:val="000000"/>
          <w:sz w:val="28"/>
        </w:rPr>
        <w:t>
      Кiлттердiң көшiрмелерiн сақтаулы орыннан құндылықтардың сақталуына, жауапты лауазымды адамдар алған жағдайда оларды алудың себептерiн көрсете отырып акт жасалады және оған қол қойылады. Акт тиiстi баланстан тыс шот жөнiндегi баланстан тыс шығыс ордерiне қосылады. 
</w:t>
      </w:r>
      <w:r>
        <w:br/>
      </w:r>
      <w:r>
        <w:rPr>
          <w:rFonts w:ascii="Times New Roman"/>
          <w:b w:val="false"/>
          <w:i w:val="false"/>
          <w:color w:val="000000"/>
          <w:sz w:val="28"/>
        </w:rPr>
        <w:t>
      5.2.4. Ұлттық Банк бөлiмшелерiнiң iшкi аудит қызметi қоймалардың, отқа жанбайтын сейфтер мен металл шкафтар кiлттерiнiң Ұлттық Банк бөлiмшелерiнде сақталуына бақылау жасауға, сондай-ақ Ұлттық Банк бөлiмшелерiнiң осы кiлттердi қайта алу себептерiн тексеруге мiндеттi. 
</w:t>
      </w:r>
      <w:r>
        <w:br/>
      </w:r>
      <w:r>
        <w:rPr>
          <w:rFonts w:ascii="Times New Roman"/>
          <w:b w:val="false"/>
          <w:i w:val="false"/>
          <w:color w:val="000000"/>
          <w:sz w:val="28"/>
        </w:rPr>
        <w:t>
      5.2.5. Қоймаға кiруге қойманың кiлттерi мен мөрлерi бар құндылықтардың сақталуына жауапты лауазымды адамдарға ғана рұқсат етiледi, оның үстiне қоймаға барлығы бiрге кiрiп, одан бiрге шығуға тиiс. 
</w:t>
      </w:r>
      <w:r>
        <w:br/>
      </w:r>
      <w:r>
        <w:rPr>
          <w:rFonts w:ascii="Times New Roman"/>
          <w:b w:val="false"/>
          <w:i w:val="false"/>
          <w:color w:val="000000"/>
          <w:sz w:val="28"/>
        </w:rPr>
        <w:t>
      Ұлттық банк бөлiмшелерiнiң басқа қызметкерлерi қоймаға бөлiмше басшысының немесе оның орынбасарының рұқсатымен, құндылықтардың сақталуына жауапты барлық лауазымды адамдардың мiндеттi түрде қатысуымен ғана кiре алады. 
</w:t>
      </w:r>
      <w:r>
        <w:br/>
      </w:r>
      <w:r>
        <w:rPr>
          <w:rFonts w:ascii="Times New Roman"/>
          <w:b w:val="false"/>
          <w:i w:val="false"/>
          <w:color w:val="000000"/>
          <w:sz w:val="28"/>
        </w:rPr>
        <w:t>
      Жұмыс күндерi барлық қоймаларды құндылықтармен операциялардың жасалған, жасалмағанына қарамастан, құндылықтардың сақталуына жауапты лауазымды адамдар ашуға, қарауға және тексеруге тиiс. 
</w:t>
      </w:r>
      <w:r>
        <w:br/>
      </w:r>
      <w:r>
        <w:rPr>
          <w:rFonts w:ascii="Times New Roman"/>
          <w:b w:val="false"/>
          <w:i w:val="false"/>
          <w:color w:val="000000"/>
          <w:sz w:val="28"/>
        </w:rPr>
        <w:t>
      5.2.6. Ұлттық Банк бөлiмшелерiндегi қоймаларды ашар алдында күзет өкiлдерiнiң қатысуымен лауазымды адамдар есiктердiң, құлыптардың, шпагат пен басылған мөрдiң зақымданған-зақымданбағанын тексеруге, одан кейiн құндылықтар қоймасын күзетке қабылдау мен күзеттен өткiзудiң ф.52 (осы Ережеге қоса берiлген N 52 қосымша) бақылау журналына қол қоюға тиiс. Мөрлер басылған арнайы ағаш тақтайшаны жұлып алуға болмайды, ол шпагаттың бiр орамын кесiп, қойма ашылғаннан және тексерiлгеннен кейiн осы мөрлердiң түпнұсқалылығын тағы да бiр рет тексеруге болады. Қойма тексерiлгеннен кейiн алынған мөрлер жойылады. 
</w:t>
      </w:r>
      <w:r>
        <w:br/>
      </w:r>
      <w:r>
        <w:rPr>
          <w:rFonts w:ascii="Times New Roman"/>
          <w:b w:val="false"/>
          <w:i w:val="false"/>
          <w:color w:val="000000"/>
          <w:sz w:val="28"/>
        </w:rPr>
        <w:t>
      Қоймаға кiруге әрекет жасалды деген күдiк туса, ол туралы Ұлттық Банк бөлiмшесiнiң басшысын тез арада, ал қажет болған жағдайда құқық қорғау органдарын хабардар ету керек. Мұндай қоймаларды ашуға дейiн барлық лауазымды адамдар мен күзет өкiлдерi қол қойған акт жасалады. Содан кейiн кiнәлi адамдар анықталған бойда қажеттi шаралар қолданылады. Мұндай жағдайда басылған мөрдiң бедерi жойылмайды. 
</w:t>
      </w:r>
      <w:r>
        <w:br/>
      </w:r>
      <w:r>
        <w:rPr>
          <w:rFonts w:ascii="Times New Roman"/>
          <w:b w:val="false"/>
          <w:i w:val="false"/>
          <w:color w:val="000000"/>
          <w:sz w:val="28"/>
        </w:rPr>
        <w:t>
      Қойманың (сақтау орнының) есiктерi ашылғаннан кейiн қойма терезесiнiң, қабырғаларының, едендерi мен төбелерiнiң, сондай-ақ iшкi қоймалар мен (сақтау орындарының) есiктерi мен құлыптарының тұтастығына көз жеткiзу керек. Олардың бүтiндiгiне күдiктенген жағдайда дерек қоймадағы бар құндылықтарға акт жасай отырып, тексеру жүргiзу қажет. 
</w:t>
      </w:r>
      <w:r>
        <w:br/>
      </w:r>
      <w:r>
        <w:rPr>
          <w:rFonts w:ascii="Times New Roman"/>
          <w:b w:val="false"/>
          <w:i w:val="false"/>
          <w:color w:val="000000"/>
          <w:sz w:val="28"/>
        </w:rPr>
        <w:t>
      5.2.7. Жұмыс күнi iшiнде қоймалар, сейфтер, шкафтар, ал оларда құндылықтар бар болса, одан басқа құндылықтардың сақталуына жауапты лауазымды адамдардың мөрлерi басылса кiлттенiп жабық тұруға тиiс. Оларды жұмыс күнi аяқталғаннан кейiн мөрлеу күзет өкiлдерiнiң қатысуымен жүргiзiледi. 
</w:t>
      </w:r>
      <w:r>
        <w:br/>
      </w:r>
      <w:r>
        <w:rPr>
          <w:rFonts w:ascii="Times New Roman"/>
          <w:b w:val="false"/>
          <w:i w:val="false"/>
          <w:color w:val="000000"/>
          <w:sz w:val="28"/>
        </w:rPr>
        <w:t>
      Сонымен бiрге мөрлер шпагат түйiнiнен кейiнгi жердегi мөрге арналған ойықты арнайы ағаш тақтайшаларының үстiндегi шпагаттың үстiне басылуға тиiс: 
</w:t>
      </w:r>
      <w:r>
        <w:br/>
      </w:r>
      <w:r>
        <w:rPr>
          <w:rFonts w:ascii="Times New Roman"/>
          <w:b w:val="false"/>
          <w:i w:val="false"/>
          <w:color w:val="000000"/>
          <w:sz w:val="28"/>
        </w:rPr>
        <w:t>
      бiрiншi - касса меңгерушiсi; 
</w:t>
      </w:r>
      <w:r>
        <w:br/>
      </w:r>
      <w:r>
        <w:rPr>
          <w:rFonts w:ascii="Times New Roman"/>
          <w:b w:val="false"/>
          <w:i w:val="false"/>
          <w:color w:val="000000"/>
          <w:sz w:val="28"/>
        </w:rPr>
        <w:t>
      екiншi - Ұлттық Банк бөлiмшелерi бас бухгалтерiнiң орынбасары; 
</w:t>
      </w:r>
      <w:r>
        <w:br/>
      </w:r>
      <w:r>
        <w:rPr>
          <w:rFonts w:ascii="Times New Roman"/>
          <w:b w:val="false"/>
          <w:i w:val="false"/>
          <w:color w:val="000000"/>
          <w:sz w:val="28"/>
        </w:rPr>
        <w:t>
      үшiншi -Ұлттық Банк бөлiмшелерiнiң арнайы уәкiлеттi басшысы. 
</w:t>
      </w:r>
      <w:r>
        <w:br/>
      </w:r>
      <w:r>
        <w:rPr>
          <w:rFonts w:ascii="Times New Roman"/>
          <w:b w:val="false"/>
          <w:i w:val="false"/>
          <w:color w:val="000000"/>
          <w:sz w:val="28"/>
        </w:rPr>
        <w:t>
      Бүтiн, түйiнсiз және үзiксiз шпагат қойма есiгiнiң тұтқасының көзiне өткiзiледi, яғни есiк шпагат пен мөрдiң зақымдануынсыз ашылмайтындай болуы керек. Қоймаларды мөрлеу үшiн тек қана сургуч қолданылады. Сургучтiң ерiтiндiсi мөрге арналған тақтайшаның ойығы диаметрiнiң шегiнде болуға тиiс.
</w:t>
      </w:r>
      <w:r>
        <w:br/>
      </w:r>
      <w:r>
        <w:rPr>
          <w:rFonts w:ascii="Times New Roman"/>
          <w:b w:val="false"/>
          <w:i w:val="false"/>
          <w:color w:val="000000"/>
          <w:sz w:val="28"/>
        </w:rPr>
        <w:t>
      5.2.8. Мөрленген қойманы қабылдауда күзет қызметкерлерi ф.52 бақылау журналына, басылған мөрдiң бедерiн өздерiнiң үлгiлерiмен алдын-ала салыстыра отырып, қол қояды. Қоймалардың есiктерiн мөрлеу үшiн қабылданған басылатын мөрдiң бедер үлгiлерi және т.б. күзет қызметкерiне қол қойғызу арқылы табыс етiледi, ол Ұлттық Банк бөлiмшелерiнiң басшысында сақталады. ф.52 бақылау журналы Ұлттық Банк бөлiмшесiнiң касса меңгерушiсiнде сақталады.
</w:t>
      </w:r>
      <w:r>
        <w:br/>
      </w:r>
      <w:r>
        <w:rPr>
          <w:rFonts w:ascii="Times New Roman"/>
          <w:b w:val="false"/>
          <w:i w:val="false"/>
          <w:color w:val="000000"/>
          <w:sz w:val="28"/>
        </w:rPr>
        <w:t>
      5.2.9. Қоймаларды мөрлеу, сондай-ақ банкноттар пачкiлерi мен металл ақша салынған қапшықтарды мөрлеу немесе пломбылау үшiн Ұлттық банк бөлiмшелерiнiң құндылықтардың сақталуына жауапты лауазымды адамдары, кассирлер мен басқа да қызметкерлер Ұлттық Банк бөлiмшелерiнiң атауы немесе ФАА бойынша оның номерi мен мөрдiң (пломба немесе клише) рет номерi жазылған металл мөрлермен (пломбалармен немесе клишелермен) жабдықталуға тиiс. 
</w:t>
      </w:r>
      <w:r>
        <w:br/>
      </w:r>
      <w:r>
        <w:rPr>
          <w:rFonts w:ascii="Times New Roman"/>
          <w:b w:val="false"/>
          <w:i w:val="false"/>
          <w:color w:val="000000"/>
          <w:sz w:val="28"/>
        </w:rPr>
        <w:t>
      Аталған қызметкерлер мөрлердi, пломбаларды, бәсiре штамптар мен жеке коды бар клишелердi, қоймалардың кiлттерiн тиiстi дәрежеде сақтауды қамтамасыз етедi, оларды басқа адамдардың пайдалануына ешқандай жол бермейдi.
</w:t>
      </w:r>
      <w:r>
        <w:br/>
      </w:r>
      <w:r>
        <w:rPr>
          <w:rFonts w:ascii="Times New Roman"/>
          <w:b w:val="false"/>
          <w:i w:val="false"/>
          <w:color w:val="000000"/>
          <w:sz w:val="28"/>
        </w:rPr>
        <w:t>
      5.2.10. Ұлттық Банк бөлiмшелерiнде бар қоймалардың барлық мөрлерi мен кiлттерi, пломбалары, кассирлердiң бәсiре штамптары арнайы журналға тiркелуге тиiс, ол журналды Ұлттық Банк бөлiмшесiнiң басшысы немесе оның жазбаша нұсқауы бойынша бөлiнген құндылықтармен операциялар жасаудан босатылған адам жүргiзедi. 
</w:t>
      </w:r>
      <w:r>
        <w:br/>
      </w:r>
      <w:r>
        <w:rPr>
          <w:rFonts w:ascii="Times New Roman"/>
          <w:b w:val="false"/>
          <w:i w:val="false"/>
          <w:color w:val="000000"/>
          <w:sz w:val="28"/>
        </w:rPr>
        <w:t>
      Пломбалар, мөрлер мен кiлттер, бәсiре штамптар пен клишелер журналға қол қою арқылы берiледi. Сейфтердi бiрнеше қызметкер пайдаланған жағдайда жұмыс уақытынан тыс кезде өзара кiлт алмасу тәртiбi Ұлттық Банк бөлiмшесi басшысының жазбаша нұсқауымен белгiленедi. 
</w:t>
      </w:r>
      <w:r>
        <w:br/>
      </w:r>
      <w:r>
        <w:rPr>
          <w:rFonts w:ascii="Times New Roman"/>
          <w:b w:val="false"/>
          <w:i w:val="false"/>
          <w:color w:val="000000"/>
          <w:sz w:val="28"/>
        </w:rPr>
        <w:t>
      Жұмыста пайдаланылмайтын, сондай-ақ ақаулы мөрлер, кiлттер, пломбалар, клишелер мен бәсiре штамптар қоймадағы құндылықтардың сақталуына жауапты лауазымды адамдар буып-түйген және мөрленген шкафтардың бiрiнде сақталады. 
</w:t>
      </w:r>
      <w:r>
        <w:br/>
      </w:r>
      <w:r>
        <w:rPr>
          <w:rFonts w:ascii="Times New Roman"/>
          <w:b w:val="false"/>
          <w:i w:val="false"/>
          <w:color w:val="000000"/>
          <w:sz w:val="28"/>
        </w:rPr>
        <w:t>
      Сейфтiң немесе металл шкафтың кiлтi жоғалған жағдайда құлыптың құпиясы өзгертiлуге тиiс. Аталған жұмысқа тиiсiнше жiберулi құқығы бар адам тартылады. 
</w:t>
      </w:r>
      <w:r>
        <w:br/>
      </w:r>
      <w:r>
        <w:rPr>
          <w:rFonts w:ascii="Times New Roman"/>
          <w:b w:val="false"/>
          <w:i w:val="false"/>
          <w:color w:val="000000"/>
          <w:sz w:val="28"/>
        </w:rPr>
        <w:t>
      Ұлттық Банк бөлiмшесiнiң басшысы тағайындалған комиссия арқылы құлыптың құпиясын өзгерту және жаңа кiлт жасау жөнiнде мiндеттi түрде акт жасалады. Онда құлыптың құпиясын өзгерту және жаңа кiлт жасау себептерi мен жiберу рұқсатының болуына сiлтеме жасай отырып, осы жұмыстарды жүргiзген адамның аты-жөнi көрсетiледi. Актiлер Ұлттық Банктiң басшысында арнаулы iс-қағаздарында тұрақты сақталады. 
</w:t>
      </w:r>
      <w:r>
        <w:br/>
      </w:r>
      <w:r>
        <w:rPr>
          <w:rFonts w:ascii="Times New Roman"/>
          <w:b w:val="false"/>
          <w:i w:val="false"/>
          <w:color w:val="000000"/>
          <w:sz w:val="28"/>
        </w:rPr>
        <w:t>
      Кiлттiң жоғалуына кiнәлi адам iстiң жағдайына қарай тәртiптiк жауапкершiлiкке тартылады. 
</w:t>
      </w:r>
      <w:r>
        <w:br/>
      </w:r>
      <w:r>
        <w:rPr>
          <w:rFonts w:ascii="Times New Roman"/>
          <w:b w:val="false"/>
          <w:i w:val="false"/>
          <w:color w:val="000000"/>
          <w:sz w:val="28"/>
        </w:rPr>
        <w:t>
      Жұмыс уақыты кезiнде құндылықтарды сақтау үшiн кассирлер сейфтермен, арнайы арбалармен немесе металл шкафтарымен қамтамасыз етiлуге тиiс. 
</w:t>
      </w:r>
      <w:r>
        <w:br/>
      </w:r>
      <w:r>
        <w:rPr>
          <w:rFonts w:ascii="Times New Roman"/>
          <w:b w:val="false"/>
          <w:i w:val="false"/>
          <w:color w:val="000000"/>
          <w:sz w:val="28"/>
        </w:rPr>
        <w:t>
      Кассирлерге жұмыс уақыты iшiнде жұмыс орнында уақытша болмаған кезде ақшаны, құндылықтарды, пломбаларды, мөрлердi, бәсiре штамптарды, жеке коды бар клишелердi, ақша сақталатын орынның кiлтiн ашық күйiнде қалдыруға, сейфтердi, металл шкафтарды, арнайы арбаларды немесе стол жәшiктерiн жабусыз қалдыруға тыйым салынады. Сондай-ақ ақшалар мен құндылықтарды сақтауға арналған қоймалар, отқа жанбайтын сейфтер, металл шкафтар, арнайы арбалар мен стол жәшiктерi есiктерiнiң құлыптары саңылауларының операциялар жүргiзiлген кезде ашық қалуына қатаң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Құндылықтардың сақталуына материалдық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5.3.1. Ұлттық Банк бөлiмшелерiнiң басшысы касса жұмысын ұйымдастыруға және оның жай-күйiне дербес жауап бередi.
</w:t>
      </w:r>
      <w:r>
        <w:br/>
      </w:r>
      <w:r>
        <w:rPr>
          <w:rFonts w:ascii="Times New Roman"/>
          <w:b w:val="false"/>
          <w:i w:val="false"/>
          <w:color w:val="000000"/>
          <w:sz w:val="28"/>
        </w:rPr>
        <w:t>
      5.3.2. Ұлттық Банк бөлiмшелерiнiң басшысымен қатар касса жұмыстарының дұрыс ұйымдастырылуы мен тиiстi дәрежеде сақталуына және Ұлттық Банк бөлiмшелерiндегi барлық құндылықтардың толық сақталуына, сондай-ақ клиенттердiң анық кассалық қызмет көрсетуiне Ұлттық Банк бөлiмшелерiнiң арнайы өкiлеттi бөлiмшесiнiң басшысы жауап бередi. 
</w:t>
      </w:r>
      <w:r>
        <w:br/>
      </w:r>
      <w:r>
        <w:rPr>
          <w:rFonts w:ascii="Times New Roman"/>
          <w:b w:val="false"/>
          <w:i w:val="false"/>
          <w:color w:val="000000"/>
          <w:sz w:val="28"/>
        </w:rPr>
        <w:t>
      Қоймалардағы резервтiк қорлар мен басқа да құндылықтардың және олармен операциялар жасауға байланысты материалдық жауапкершiлiк касса меңгерушiсiне жүктеледi. 
</w:t>
      </w:r>
      <w:r>
        <w:br/>
      </w:r>
      <w:r>
        <w:rPr>
          <w:rFonts w:ascii="Times New Roman"/>
          <w:b w:val="false"/>
          <w:i w:val="false"/>
          <w:color w:val="000000"/>
          <w:sz w:val="28"/>
        </w:rPr>
        <w:t>
      5.3.3. Ұлттық Банк бөлiмшелерiнiң құндылықтармен және олармен операциялар жасау жұмыстары тапсырылған барлық қызметкерлерi осы Тәртiпте белгiленген нормаларды бiлуге мiндеттi. 
</w:t>
      </w:r>
      <w:r>
        <w:br/>
      </w:r>
      <w:r>
        <w:rPr>
          <w:rFonts w:ascii="Times New Roman"/>
          <w:b w:val="false"/>
          <w:i w:val="false"/>
          <w:color w:val="000000"/>
          <w:sz w:val="28"/>
        </w:rPr>
        <w:t>
      Касса қызметкерлерiнiң осы Тәртiп талаптарын бiлмеуi қандай да бiр тәртiп бұзушылықтарға жол берiлген жағдайда оларды жауапкершiлiктен босату үшiн негiз бола алмайды. 
</w:t>
      </w:r>
      <w:r>
        <w:br/>
      </w:r>
      <w:r>
        <w:rPr>
          <w:rFonts w:ascii="Times New Roman"/>
          <w:b w:val="false"/>
          <w:i w:val="false"/>
          <w:color w:val="000000"/>
          <w:sz w:val="28"/>
        </w:rPr>
        <w:t>
      5.3.4. Басшылар, бас бухгалтерлер, касса меңгерушiлерi және Ұлттық Банк бөлiмшелерiнiң арнайы уәкiлеттi бөлiмiнiң басшылары эмиссиялық-кассалық операцияларды жасау тәртiбiн қатаң сақтауды, кассаларға түскен қолма-қол ақшаны дер кезiнде кiрiске алуға бақылау жасауды, айналым кассасынан белгiленген лимиттерден асқан ақшаларды резервтiк қорларға аударуды қамтамасыз етуге мiндеттi. 
</w:t>
      </w:r>
      <w:r>
        <w:br/>
      </w:r>
      <w:r>
        <w:rPr>
          <w:rFonts w:ascii="Times New Roman"/>
          <w:b w:val="false"/>
          <w:i w:val="false"/>
          <w:color w:val="000000"/>
          <w:sz w:val="28"/>
        </w:rPr>
        <w:t>
      Эмиссиялық-кассалық тәртiптi әрбiр бұзушылық туралы және Ұлттық Банк бөлiмшелерiнiң басшылары қабылдаған шараларды Ұлттық Банк орталық аппаратының арнайы өкiлеттi бөлiмшелерiне мәлiмдейдi.
</w:t>
      </w:r>
      <w:r>
        <w:br/>
      </w:r>
      <w:r>
        <w:rPr>
          <w:rFonts w:ascii="Times New Roman"/>
          <w:b w:val="false"/>
          <w:i w:val="false"/>
          <w:color w:val="000000"/>
          <w:sz w:val="28"/>
        </w:rPr>
        <w:t>
      5.3.5. Ұлттық Банк бөлiмшелерiнiң касса қызметкерлерiне: 
</w:t>
      </w:r>
      <w:r>
        <w:br/>
      </w:r>
      <w:r>
        <w:rPr>
          <w:rFonts w:ascii="Times New Roman"/>
          <w:b w:val="false"/>
          <w:i w:val="false"/>
          <w:color w:val="000000"/>
          <w:sz w:val="28"/>
        </w:rPr>
        <w:t>
      а) құндылықтармен операциялар жасауда тапсырылған жұмысты орындауды, сондай-ақ олардың мiндеттерiне кiрмейтiн жұмысты орындауды басқа адамдарға сенiп тапсыруға; 
</w:t>
      </w:r>
      <w:r>
        <w:br/>
      </w:r>
      <w:r>
        <w:rPr>
          <w:rFonts w:ascii="Times New Roman"/>
          <w:b w:val="false"/>
          <w:i w:val="false"/>
          <w:color w:val="000000"/>
          <w:sz w:val="28"/>
        </w:rPr>
        <w:t>
      б) клиенттердiң шоттарындағы қолма-қол ақшаны алуға немесе жарна төлеуге арналған тапсырмасын тiкелей орындауға, сондай-ақ олардан қолма-қол ақшаның жарнасына немесе қолма-қол ақшаны алуға операция қызметкерлерiне соқпай-ақ, тiкелей құжаттар қабылдауға; 
</w:t>
      </w:r>
      <w:r>
        <w:br/>
      </w:r>
      <w:r>
        <w:rPr>
          <w:rFonts w:ascii="Times New Roman"/>
          <w:b w:val="false"/>
          <w:i w:val="false"/>
          <w:color w:val="000000"/>
          <w:sz w:val="28"/>
        </w:rPr>
        <w:t>
      в) өз ақшалары мен басқа құндылықтарын Ұлттық Банктiң қолма-қол ақшамен және құндылықтарымен бiрге сақтауға қатаң тыйым салынады. 
</w:t>
      </w:r>
      <w:r>
        <w:br/>
      </w:r>
      <w:r>
        <w:rPr>
          <w:rFonts w:ascii="Times New Roman"/>
          <w:b w:val="false"/>
          <w:i w:val="false"/>
          <w:color w:val="000000"/>
          <w:sz w:val="28"/>
        </w:rPr>
        <w:t>
      5.3.6. Касса қызметкерлерi өздерi жасаған пачкiлердегi, түбiршектердегi және өздерi қол қойған басқа бумалардағы ақшалар мен құндылықтардың жетiмсiздiгi үшiн, сондай-ақ олар сорттаған және буып-түйген ақшалардың арасынан төлем жасауға болмайтын және жалған (жасанды) банкноттар мен металл ақшалар табылғаны және жұмысында Ұлттық Банкке материалдық залал келтiрген басқа да кемшiлiктер үшiн материалдық жауапкершiлiкте болады. Касса қызметкерлерi олар буып-түйген құндылықтардағы жетiмсiздiктiң немесе басқа ақаулардың қашан және қай жерде табылғанына қарамастан аталған жауапкершiлiктi арқалайды. 
</w:t>
      </w:r>
      <w:r>
        <w:br/>
      </w:r>
      <w:r>
        <w:rPr>
          <w:rFonts w:ascii="Times New Roman"/>
          <w:b w:val="false"/>
          <w:i w:val="false"/>
          <w:color w:val="000000"/>
          <w:sz w:val="28"/>
        </w:rPr>
        <w:t>
      5.3.7. Құндылықтардың сақталуына жауапты лауазымды адамдар Ұлттық Банк бөлiмшелерiнiң резервтiк қорларында сақтаулы, толық сақталуы оларға сенiп тапсырылған құндылықтарға ортақ жауапкершiлiкте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Ұлттық валютадағы банкноттар мен металл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ақшаларды қалыптастыру және буып-түю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Ұлттық Банк бөлiмшелерiнде осы Тәртiпте белгiленген ақша банкноттары мен металл ақшаларды өңдеудiң, қалыптастыру мен буып-түюдiң, банк операцияларын жасау және резервтiк қорларда сақтау үшiн кассалардың қолма-қол ақшаны пайдалануының бiрыңғай тәртiбi қолданылады. 
</w:t>
      </w:r>
      <w:r>
        <w:br/>
      </w:r>
      <w:r>
        <w:rPr>
          <w:rFonts w:ascii="Times New Roman"/>
          <w:b w:val="false"/>
          <w:i w:val="false"/>
          <w:color w:val="000000"/>
          <w:sz w:val="28"/>
        </w:rPr>
        <w:t>
      6.2. Ұлттық Банк бөлiмшелерiнiң кассирлерi нақты құны бойынша қайта санау үшiн кассаға қабылданған банкноттар мен металл ақшаларды сорттайды. Банкноттар айналымға жарамдысы және тозғаны бойынша сортталады. Металл ақшалар айналымға жарамдысы және ақаулысы (зақымданғаны) болып сортталады, одан кейiн айналымға жарайтын банкноттар мен металл ақшалар тозған банкоттар мен ақаулы (зақымданған) металл ақшалардан бөлек буып-түйiледi.
</w:t>
      </w:r>
      <w:r>
        <w:br/>
      </w:r>
      <w:r>
        <w:rPr>
          <w:rFonts w:ascii="Times New Roman"/>
          <w:b w:val="false"/>
          <w:i w:val="false"/>
          <w:color w:val="000000"/>
          <w:sz w:val="28"/>
        </w:rPr>
        <w:t>
      6.3. Нақты құны бiрдей банкноттың түбiршектегi әрбiр 100 парағы пачкiдегi түбiршектердi буып-түю әдiсiне қарай крес түрiнде немесе көлденең бандероль түрiнде буып-түйiледi. Егер қалыптасқан пачкi кейiннен шпагатпен байланатын болса, онда түбiршектер крест түрiнде буып-түйiледi. Банкноттар полиэтилен пакеттерiне салынатын болса,
</w:t>
      </w:r>
      <w:r>
        <w:br/>
      </w:r>
      <w:r>
        <w:rPr>
          <w:rFonts w:ascii="Times New Roman"/>
          <w:b w:val="false"/>
          <w:i w:val="false"/>
          <w:color w:val="000000"/>
          <w:sz w:val="28"/>
        </w:rPr>
        <w:t>
түбiршектер бiрыңғай көлденең бандероль түрiнде буып-түйiледi. 
</w:t>
      </w:r>
      <w:r>
        <w:br/>
      </w:r>
      <w:r>
        <w:rPr>
          <w:rFonts w:ascii="Times New Roman"/>
          <w:b w:val="false"/>
          <w:i w:val="false"/>
          <w:color w:val="000000"/>
          <w:sz w:val="28"/>
        </w:rPr>
        <w:t>
      Бандерольге:
</w:t>
      </w:r>
      <w:r>
        <w:br/>
      </w:r>
      <w:r>
        <w:rPr>
          <w:rFonts w:ascii="Times New Roman"/>
          <w:b w:val="false"/>
          <w:i w:val="false"/>
          <w:color w:val="000000"/>
          <w:sz w:val="28"/>
        </w:rPr>
        <w:t>
      * ФАА көрсете отырып, Ұлттық Банк бөлiмшелерiнiң атауы жазылған штамптар;
</w:t>
      </w:r>
      <w:r>
        <w:br/>
      </w:r>
      <w:r>
        <w:rPr>
          <w:rFonts w:ascii="Times New Roman"/>
          <w:b w:val="false"/>
          <w:i w:val="false"/>
          <w:color w:val="000000"/>
          <w:sz w:val="28"/>
        </w:rPr>
        <w:t>
      * банкноттардың сомасы мен нақты құны;
</w:t>
      </w:r>
      <w:r>
        <w:br/>
      </w:r>
      <w:r>
        <w:rPr>
          <w:rFonts w:ascii="Times New Roman"/>
          <w:b w:val="false"/>
          <w:i w:val="false"/>
          <w:color w:val="000000"/>
          <w:sz w:val="28"/>
        </w:rPr>
        <w:t>
      * буып-түюшi кассирдiң қолы;
</w:t>
      </w:r>
      <w:r>
        <w:br/>
      </w:r>
      <w:r>
        <w:rPr>
          <w:rFonts w:ascii="Times New Roman"/>
          <w:b w:val="false"/>
          <w:i w:val="false"/>
          <w:color w:val="000000"/>
          <w:sz w:val="28"/>
        </w:rPr>
        <w:t>
      * кассирдiң бәсiре штампы немесе коды;
</w:t>
      </w:r>
      <w:r>
        <w:br/>
      </w:r>
      <w:r>
        <w:rPr>
          <w:rFonts w:ascii="Times New Roman"/>
          <w:b w:val="false"/>
          <w:i w:val="false"/>
          <w:color w:val="000000"/>
          <w:sz w:val="28"/>
        </w:rPr>
        <w:t>
      * қалыптасқан күнi қойылуға тиiс.
</w:t>
      </w:r>
      <w:r>
        <w:br/>
      </w:r>
      <w:r>
        <w:rPr>
          <w:rFonts w:ascii="Times New Roman"/>
          <w:b w:val="false"/>
          <w:i w:val="false"/>
          <w:color w:val="000000"/>
          <w:sz w:val="28"/>
        </w:rPr>
        <w:t>
      6.4. Банкноттар пачкiде 10 түбiршектен (нақты құны бiрдей банкноттың 1000 парағы) қалыптасады, оның астына және үстiне қатырма қағаз салынады және түйiнсiз және үздiксiз шпагатпен, крест түрiнде төрт тұйық түйiнге түйiлiп, қос қабаттап байланады, шпагаттың ұшына кассир қорғасын пломбасын салады. Полиэтилен пакеттерiне салынған кезде пакеттiң аузы пiсiрiлiп бiтеледi, сонымен бiрге пiсiрiп бiтеуге пайдаланылатын клишеде Ұлттық Банк бөлiмшелерiнiң атауы немесе ФАА номерi мен рет номерi көрсетiледi.
</w:t>
      </w:r>
      <w:r>
        <w:br/>
      </w:r>
      <w:r>
        <w:rPr>
          <w:rFonts w:ascii="Times New Roman"/>
          <w:b w:val="false"/>
          <w:i w:val="false"/>
          <w:color w:val="000000"/>
          <w:sz w:val="28"/>
        </w:rPr>
        <w:t>
      6.5. Буып-түю әдiсiне қарамастан пачканың үстiндегi жапсырмаға және тиiстi мәлiмет жазылған қағазға:
</w:t>
      </w:r>
      <w:r>
        <w:br/>
      </w:r>
      <w:r>
        <w:rPr>
          <w:rFonts w:ascii="Times New Roman"/>
          <w:b w:val="false"/>
          <w:i w:val="false"/>
          <w:color w:val="000000"/>
          <w:sz w:val="28"/>
        </w:rPr>
        <w:t>
      * Ұлттық Банк бөлiмшелерiнiң атауы немесе ФАА номерi жазылған штамп;
</w:t>
      </w:r>
      <w:r>
        <w:br/>
      </w:r>
      <w:r>
        <w:rPr>
          <w:rFonts w:ascii="Times New Roman"/>
          <w:b w:val="false"/>
          <w:i w:val="false"/>
          <w:color w:val="000000"/>
          <w:sz w:val="28"/>
        </w:rPr>
        <w:t>
      * банкноттар мен металл ақшалардың нақты құны;
</w:t>
      </w:r>
      <w:r>
        <w:br/>
      </w:r>
      <w:r>
        <w:rPr>
          <w:rFonts w:ascii="Times New Roman"/>
          <w:b w:val="false"/>
          <w:i w:val="false"/>
          <w:color w:val="000000"/>
          <w:sz w:val="28"/>
        </w:rPr>
        <w:t>
      * банкноттар мен металл ақшалардың сомасы;
</w:t>
      </w:r>
      <w:r>
        <w:br/>
      </w:r>
      <w:r>
        <w:rPr>
          <w:rFonts w:ascii="Times New Roman"/>
          <w:b w:val="false"/>
          <w:i w:val="false"/>
          <w:color w:val="000000"/>
          <w:sz w:val="28"/>
        </w:rPr>
        <w:t>
      * банкноттардың саны;
</w:t>
      </w:r>
      <w:r>
        <w:br/>
      </w:r>
      <w:r>
        <w:rPr>
          <w:rFonts w:ascii="Times New Roman"/>
          <w:b w:val="false"/>
          <w:i w:val="false"/>
          <w:color w:val="000000"/>
          <w:sz w:val="28"/>
        </w:rPr>
        <w:t>
      * буып-түйiлген күнi;
</w:t>
      </w:r>
      <w:r>
        <w:br/>
      </w:r>
      <w:r>
        <w:rPr>
          <w:rFonts w:ascii="Times New Roman"/>
          <w:b w:val="false"/>
          <w:i w:val="false"/>
          <w:color w:val="000000"/>
          <w:sz w:val="28"/>
        </w:rPr>
        <w:t>
      * кассирдiң бәсiре штампы немесе коды қойылады.
</w:t>
      </w:r>
      <w:r>
        <w:br/>
      </w:r>
      <w:r>
        <w:rPr>
          <w:rFonts w:ascii="Times New Roman"/>
          <w:b w:val="false"/>
          <w:i w:val="false"/>
          <w:color w:val="000000"/>
          <w:sz w:val="28"/>
        </w:rPr>
        <w:t>
      6.6. Толық түбiршектер мен пачкiлер қалыптастыруға болмайтын банкноттарды бiрiктiру және буып-түю үшiн бiр немесе бiрнеше кассирге берiледi. 
</w:t>
      </w:r>
      <w:r>
        <w:br/>
      </w:r>
      <w:r>
        <w:rPr>
          <w:rFonts w:ascii="Times New Roman"/>
          <w:b w:val="false"/>
          <w:i w:val="false"/>
          <w:color w:val="000000"/>
          <w:sz w:val="28"/>
        </w:rPr>
        <w:t>
      Бiрiктiрiлген және буып-түйген кезде толық емес түбiршектердегi қабылданған банкноттарды кассирлер парақтар санайды және олардан банкноттың толық түбiршегiн қалыптастырады. Банкноттарды бiрiктiргеннен кейiн оларды кассирлер нақты құны бойынша iрiктейдi және толық пачка етiп буып-түйедi. Бiрiктiрiлген пачканың бетiндегi жапсырманың сол жақ бұрышына "Жинақталған" деген жазу жазылады.
</w:t>
      </w:r>
      <w:r>
        <w:br/>
      </w:r>
      <w:r>
        <w:rPr>
          <w:rFonts w:ascii="Times New Roman"/>
          <w:b w:val="false"/>
          <w:i w:val="false"/>
          <w:color w:val="000000"/>
          <w:sz w:val="28"/>
        </w:rPr>
        <w:t>
      6.7. Толық пачкалар қалыптастыруға болмайтын банкноттардың жекелеген түбiршектерi нақты құны бiрдей банкноттардан толық емес пачкi етiп немесе нақты құны әртүрлi банкноттардан, он түбiршектен аспайтын шекте пачка етiп буып-түйiледi. Толық емес пачканың беткi жапсырмасын ресiмдеу үшiн мiндеттi реквизиттер қолдан ресiмделедi. Нақты құны әртүрлi банкноттар түбiршектерiнен қалыптасқан пачкiдегi жапсырмаларында әрбiр нақты құн бойынша банкноттардың саны мен сомасы көрсетiледi және "Жинақталған" деген жазу жазылады. 
</w:t>
      </w:r>
      <w:r>
        <w:br/>
      </w:r>
      <w:r>
        <w:rPr>
          <w:rFonts w:ascii="Times New Roman"/>
          <w:b w:val="false"/>
          <w:i w:val="false"/>
          <w:color w:val="000000"/>
          <w:sz w:val="28"/>
        </w:rPr>
        <w:t>
      6.8. Тозған банкноттарды бiрiктiру кезiнде, 6, 7-тармақта белгiленген талаптар қайта санау мен буып-түюдiң белгiленген тәртiбiн сақтай отырып сақталады. Түбiршектер бандерольдарының және тозған банкноттар пачкасының беткi жапсырмаларының оң жақтағы жоғарғы бұрышына "Тозған" деген штамп қойылады. 
</w:t>
      </w:r>
      <w:r>
        <w:br/>
      </w:r>
      <w:r>
        <w:rPr>
          <w:rFonts w:ascii="Times New Roman"/>
          <w:b w:val="false"/>
          <w:i w:val="false"/>
          <w:color w:val="000000"/>
          <w:sz w:val="28"/>
        </w:rPr>
        <w:t>
      6.9. "Жинақталған" деген штампысы бар нақты құны бiрдей банкноттардан қалыптасқан пачкалар резервтiк қорларға есептелiнедi, оларды сақтау мерзiмi қалыптасқан күннен бастап 5 жұмыс күнiнен аспауға тиiс. 
</w:t>
      </w:r>
      <w:r>
        <w:br/>
      </w:r>
      <w:r>
        <w:rPr>
          <w:rFonts w:ascii="Times New Roman"/>
          <w:b w:val="false"/>
          <w:i w:val="false"/>
          <w:color w:val="000000"/>
          <w:sz w:val="28"/>
        </w:rPr>
        <w:t>
      Айналым кассасында қалған банкноттардың толық емес пачкалары мен түбiршектерi айналымға жарамды және тозған банкноттар болып жеке қалыптасады. 
</w:t>
      </w:r>
      <w:r>
        <w:br/>
      </w:r>
      <w:r>
        <w:rPr>
          <w:rFonts w:ascii="Times New Roman"/>
          <w:b w:val="false"/>
          <w:i w:val="false"/>
          <w:color w:val="000000"/>
          <w:sz w:val="28"/>
        </w:rPr>
        <w:t>
      Айналымға жарамды банкноттар мен металл ақшалар 5 жұмыс күнi iшiнде клиентке берiлуге тиiс не болмаса сақтау мерзiмi өтiсiмен бақылау ретiнде парақтап қайта саналуға тиiс. 
</w:t>
      </w:r>
      <w:r>
        <w:br/>
      </w:r>
      <w:r>
        <w:rPr>
          <w:rFonts w:ascii="Times New Roman"/>
          <w:b w:val="false"/>
          <w:i w:val="false"/>
          <w:color w:val="000000"/>
          <w:sz w:val="28"/>
        </w:rPr>
        <w:t>
      Тозған банкноттар мен ақаулы (зақымданған) металл ақшалар 5 жұмыс күнi аяқталысымен парақтап қайта саналуға және көлемi бойынша қайта саналуға тиiс. 
</w:t>
      </w:r>
      <w:r>
        <w:br/>
      </w:r>
      <w:r>
        <w:rPr>
          <w:rFonts w:ascii="Times New Roman"/>
          <w:b w:val="false"/>
          <w:i w:val="false"/>
          <w:color w:val="000000"/>
          <w:sz w:val="28"/>
        </w:rPr>
        <w:t>
      6.10. Айналымға жарамды металл ақшалар нақты құны бойынша бөлшектеп оралады және кассирлер нақты құны бойынша пакетке буып-түйiледi және сыртында тiгiсi мен ақауы жоқ қапшықтарға салынады. Әрбiр буылған қапшықтың аузы матадан жасалған тиiстi мәлiмет жазылған қағазбен бiрге тiгiледi, түйiнсiз және үзiксiз шпагатпен байланады. Шпагаттың ұшы тұйық түйiн етiп байланып, оған пломба салынады. Пакеттерге және металл ақша салынған қапшықтардағы жарлықтарға жүйелi түрде мыналар қойылады:
</w:t>
      </w:r>
      <w:r>
        <w:br/>
      </w:r>
      <w:r>
        <w:rPr>
          <w:rFonts w:ascii="Times New Roman"/>
          <w:b w:val="false"/>
          <w:i w:val="false"/>
          <w:color w:val="000000"/>
          <w:sz w:val="28"/>
        </w:rPr>
        <w:t>
      * Ұлттық Банк бөлiмшелерiнiң атауы немесе ФАА номерi;
</w:t>
      </w:r>
      <w:r>
        <w:br/>
      </w:r>
      <w:r>
        <w:rPr>
          <w:rFonts w:ascii="Times New Roman"/>
          <w:b w:val="false"/>
          <w:i w:val="false"/>
          <w:color w:val="000000"/>
          <w:sz w:val="28"/>
        </w:rPr>
        <w:t>
      * буып-түйiлген күнi;
</w:t>
      </w:r>
      <w:r>
        <w:br/>
      </w:r>
      <w:r>
        <w:rPr>
          <w:rFonts w:ascii="Times New Roman"/>
          <w:b w:val="false"/>
          <w:i w:val="false"/>
          <w:color w:val="000000"/>
          <w:sz w:val="28"/>
        </w:rPr>
        <w:t>
      * металл ақшалардың нақты құны;
</w:t>
      </w:r>
      <w:r>
        <w:br/>
      </w:r>
      <w:r>
        <w:rPr>
          <w:rFonts w:ascii="Times New Roman"/>
          <w:b w:val="false"/>
          <w:i w:val="false"/>
          <w:color w:val="000000"/>
          <w:sz w:val="28"/>
        </w:rPr>
        <w:t>
      * сомасы;
</w:t>
      </w:r>
      <w:r>
        <w:br/>
      </w:r>
      <w:r>
        <w:rPr>
          <w:rFonts w:ascii="Times New Roman"/>
          <w:b w:val="false"/>
          <w:i w:val="false"/>
          <w:color w:val="000000"/>
          <w:sz w:val="28"/>
        </w:rPr>
        <w:t>
      * кассирдiң қолы мен бәсiре штампы немесе коды.
</w:t>
      </w:r>
      <w:r>
        <w:br/>
      </w:r>
      <w:r>
        <w:rPr>
          <w:rFonts w:ascii="Times New Roman"/>
          <w:b w:val="false"/>
          <w:i w:val="false"/>
          <w:color w:val="000000"/>
          <w:sz w:val="28"/>
        </w:rPr>
        <w:t>
      Айналым кассасындағы iшiне металл ақша салынған қапшықтар қатты қағаздан жасалған жарлықтармен жабдықталады. Тиiстi мәлiметтер жазылған қағаз тұйық түйiн етiп байланып, пломба салынған шпагаттың ұшына кигiзiледi.
</w:t>
      </w:r>
      <w:r>
        <w:br/>
      </w:r>
      <w:r>
        <w:rPr>
          <w:rFonts w:ascii="Times New Roman"/>
          <w:b w:val="false"/>
          <w:i w:val="false"/>
          <w:color w:val="000000"/>
          <w:sz w:val="28"/>
        </w:rPr>
        <w:t>
      6.11. Бiр қапшыққа салынған металл ақша сомасы нақты құны бойынша белгiленедi:
</w:t>
      </w:r>
      <w:r>
        <w:br/>
      </w:r>
      <w:r>
        <w:rPr>
          <w:rFonts w:ascii="Times New Roman"/>
          <w:b w:val="false"/>
          <w:i w:val="false"/>
          <w:color w:val="000000"/>
          <w:sz w:val="28"/>
        </w:rPr>
        <w:t>
      * 2 және 5 тиын - 3000 дана;
</w:t>
      </w:r>
      <w:r>
        <w:br/>
      </w:r>
      <w:r>
        <w:rPr>
          <w:rFonts w:ascii="Times New Roman"/>
          <w:b w:val="false"/>
          <w:i w:val="false"/>
          <w:color w:val="000000"/>
          <w:sz w:val="28"/>
        </w:rPr>
        <w:t>
      * 10 тиын - 2000 дана;
</w:t>
      </w:r>
      <w:r>
        <w:br/>
      </w:r>
      <w:r>
        <w:rPr>
          <w:rFonts w:ascii="Times New Roman"/>
          <w:b w:val="false"/>
          <w:i w:val="false"/>
          <w:color w:val="000000"/>
          <w:sz w:val="28"/>
        </w:rPr>
        <w:t>
      * 20 тиын - 1500 дана;
</w:t>
      </w:r>
      <w:r>
        <w:br/>
      </w:r>
      <w:r>
        <w:rPr>
          <w:rFonts w:ascii="Times New Roman"/>
          <w:b w:val="false"/>
          <w:i w:val="false"/>
          <w:color w:val="000000"/>
          <w:sz w:val="28"/>
        </w:rPr>
        <w:t>
      * 50 тиын - 1000 дана;
</w:t>
      </w:r>
      <w:r>
        <w:br/>
      </w:r>
      <w:r>
        <w:rPr>
          <w:rFonts w:ascii="Times New Roman"/>
          <w:b w:val="false"/>
          <w:i w:val="false"/>
          <w:color w:val="000000"/>
          <w:sz w:val="28"/>
        </w:rPr>
        <w:t>
      * 1 теңге - 3000 дана;
</w:t>
      </w:r>
      <w:r>
        <w:br/>
      </w:r>
      <w:r>
        <w:rPr>
          <w:rFonts w:ascii="Times New Roman"/>
          <w:b w:val="false"/>
          <w:i w:val="false"/>
          <w:color w:val="000000"/>
          <w:sz w:val="28"/>
        </w:rPr>
        <w:t>
      * 3 теңге - 2000 дана;
</w:t>
      </w:r>
      <w:r>
        <w:br/>
      </w:r>
      <w:r>
        <w:rPr>
          <w:rFonts w:ascii="Times New Roman"/>
          <w:b w:val="false"/>
          <w:i w:val="false"/>
          <w:color w:val="000000"/>
          <w:sz w:val="28"/>
        </w:rPr>
        <w:t>
      * 5 теңге - 1500 дана;
</w:t>
      </w:r>
      <w:r>
        <w:br/>
      </w:r>
      <w:r>
        <w:rPr>
          <w:rFonts w:ascii="Times New Roman"/>
          <w:b w:val="false"/>
          <w:i w:val="false"/>
          <w:color w:val="000000"/>
          <w:sz w:val="28"/>
        </w:rPr>
        <w:t>
      * 10 теңге - 1000 дана;
</w:t>
      </w:r>
      <w:r>
        <w:br/>
      </w:r>
      <w:r>
        <w:rPr>
          <w:rFonts w:ascii="Times New Roman"/>
          <w:b w:val="false"/>
          <w:i w:val="false"/>
          <w:color w:val="000000"/>
          <w:sz w:val="28"/>
        </w:rPr>
        <w:t>
      * 20 теңге - 500 дана.
</w:t>
      </w:r>
      <w:r>
        <w:br/>
      </w:r>
      <w:r>
        <w:rPr>
          <w:rFonts w:ascii="Times New Roman"/>
          <w:b w:val="false"/>
          <w:i w:val="false"/>
          <w:color w:val="000000"/>
          <w:sz w:val="28"/>
        </w:rPr>
        <w:t>
      6.12. Қапшықтан металл ақшаларды iшiнара алу немесе қапшыққа қосымша салу кезiнде, металл ақшалардың қалдығы көлемi бойынша ал бөлшектеп орылған металл ақшалар - пакеттерге қойылған қолдар бойынша мiндеттi түрде қайта саналуға тиiс.
</w:t>
      </w:r>
      <w:r>
        <w:br/>
      </w:r>
      <w:r>
        <w:rPr>
          <w:rFonts w:ascii="Times New Roman"/>
          <w:b w:val="false"/>
          <w:i w:val="false"/>
          <w:color w:val="000000"/>
          <w:sz w:val="28"/>
        </w:rPr>
        <w:t>
      Қапшық белгiленген тәртiпке сәйкес қайта тiгiледi. Қапшыққа бекiтiлген тиiстi мәлiмет жазылған қағаз қайта санаған және қайта санаған күнiн көрсете отырып металл ақшалардың нақты қалдық сомасын куәландырған кассирдiң қолы қойылады. 
</w:t>
      </w:r>
      <w:r>
        <w:br/>
      </w:r>
      <w:r>
        <w:rPr>
          <w:rFonts w:ascii="Times New Roman"/>
          <w:b w:val="false"/>
          <w:i w:val="false"/>
          <w:color w:val="000000"/>
          <w:sz w:val="28"/>
        </w:rPr>
        <w:t>
      Кассирде қалған толық пачкiлер қалыптастыруға болмайтын металл ақшалар салынған пакеттер бiрiктiру және буып-түю үшiн бiр немесе бiрнеше кассирге берiледi. 
</w:t>
      </w:r>
      <w:r>
        <w:br/>
      </w:r>
      <w:r>
        <w:rPr>
          <w:rFonts w:ascii="Times New Roman"/>
          <w:b w:val="false"/>
          <w:i w:val="false"/>
          <w:color w:val="000000"/>
          <w:sz w:val="28"/>
        </w:rPr>
        <w:t>
      Толық қапшық қалыптастыруға болмайтын жекелеген пакеттер нақты құны бiрдей металл ақшалар салынған толық емес қапшықтар етiп немесе нақты құны әртүрлi металл ақшалар салынған қапшықтар етiп буып-түйiледi, осы қапшықтарға бекiтiлген тиiстi мәлiмет жазылған қағаз әрбiр нақты құнның сомасы көрсетiледi. 
</w:t>
      </w:r>
      <w:r>
        <w:br/>
      </w:r>
      <w:r>
        <w:rPr>
          <w:rFonts w:ascii="Times New Roman"/>
          <w:b w:val="false"/>
          <w:i w:val="false"/>
          <w:color w:val="000000"/>
          <w:sz w:val="28"/>
        </w:rPr>
        <w:t>
      Пакеттерден қалыптасқан, әртүрлi кассирлер санаған толық және толық емес қапшықтарға бекiтiлген жарлықтарға "Жинақталған" деген жазу жазылады. 
</w:t>
      </w:r>
      <w:r>
        <w:br/>
      </w:r>
      <w:r>
        <w:rPr>
          <w:rFonts w:ascii="Times New Roman"/>
          <w:b w:val="false"/>
          <w:i w:val="false"/>
          <w:color w:val="000000"/>
          <w:sz w:val="28"/>
        </w:rPr>
        <w:t>
      Әртүрлi кассирлер қол қойған нақты құны бiрдей айналымға жарамды металл ақшалар салынған пакеттерден қалыптасқан жинақталған қапшықтар резервтiк қорларға есептелiнедi және оларды сақтау мерзiмi қалыптасқан күннен бастап 5 жұмыс күнiнен аспауға тиiс. Айналым кассасындағы қалдықта қалған металл ақшалар салынған жинақталған қапшықтар қалыптасқан күннен бастап онда 5 жұмыс күнiнен аспайтын мерзiмге сақталады. 
</w:t>
      </w:r>
      <w:r>
        <w:br/>
      </w:r>
      <w:r>
        <w:rPr>
          <w:rFonts w:ascii="Times New Roman"/>
          <w:b w:val="false"/>
          <w:i w:val="false"/>
          <w:color w:val="000000"/>
          <w:sz w:val="28"/>
        </w:rPr>
        <w:t>
      6.13. Айналым кассасында келесi күнге қалған, касса меңгерушiсi қайта санаған және қалыптастырған пачкадағы банкноттар мен қапшықтағы металл ақшаларды қайта санағаннан кейiн пломба салмай-ақ крест түрiнде шпагатпен байланады. Толық түбiршектер қалыптастыруға болмайтын банкноттар бандероль етiп жасалады. Бiрақ пачкi етiп буып-түйiлмейдi. Айналым кассасында қалдықта қалған, касса меңгерушiсi қайта санаған және бөлектеп ораған металл ақшалар қоймада не болмаса сейфте сақталады, ол айналым кассаларының лимитiнен аспайтын мiндеттi шартқа сай болуға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7-бөлiм. Құндылықтарды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Ұлттық Банк бөлiмшелерiнiң резервтiк қорларында және айналым кассаларындағы
</w:t>
      </w:r>
      <w:r>
        <w:br/>
      </w:r>
      <w:r>
        <w:rPr>
          <w:rFonts w:ascii="Times New Roman"/>
          <w:b w:val="false"/>
          <w:i w:val="false"/>
          <w:color w:val="000000"/>
          <w:sz w:val="28"/>
        </w:rPr>
        <w:t>
банкноттарды, металл ақшаларды және басқа құндылықтарды тексеру, сондай-ақ олардың сақталу тәртiбiне тексерiс мына жағдайларда:
</w:t>
      </w:r>
      <w:r>
        <w:br/>
      </w:r>
      <w:r>
        <w:rPr>
          <w:rFonts w:ascii="Times New Roman"/>
          <w:b w:val="false"/>
          <w:i w:val="false"/>
          <w:color w:val="000000"/>
          <w:sz w:val="28"/>
        </w:rPr>
        <w:t>
      * Ұлттық Банк бөлiмшелерiнiң құжаттық тексерулер кезiнде;
</w:t>
      </w:r>
      <w:r>
        <w:br/>
      </w:r>
      <w:r>
        <w:rPr>
          <w:rFonts w:ascii="Times New Roman"/>
          <w:b w:val="false"/>
          <w:i w:val="false"/>
          <w:color w:val="000000"/>
          <w:sz w:val="28"/>
        </w:rPr>
        <w:t>
      * Ұлттық Банк бөлiмшелерi басшыларының тоқсанына бiр реттен кем емес нұсқаулары
</w:t>
      </w:r>
      <w:r>
        <w:br/>
      </w:r>
      <w:r>
        <w:rPr>
          <w:rFonts w:ascii="Times New Roman"/>
          <w:b w:val="false"/>
          <w:i w:val="false"/>
          <w:color w:val="000000"/>
          <w:sz w:val="28"/>
        </w:rPr>
        <w:t>
бойынша;
</w:t>
      </w:r>
      <w:r>
        <w:br/>
      </w:r>
      <w:r>
        <w:rPr>
          <w:rFonts w:ascii="Times New Roman"/>
          <w:b w:val="false"/>
          <w:i w:val="false"/>
          <w:color w:val="000000"/>
          <w:sz w:val="28"/>
        </w:rPr>
        <w:t>
      * 1 қаңтардағы жаңа есеп беру жағдайы бойынша жыл сайын;
</w:t>
      </w:r>
      <w:r>
        <w:br/>
      </w:r>
      <w:r>
        <w:rPr>
          <w:rFonts w:ascii="Times New Roman"/>
          <w:b w:val="false"/>
          <w:i w:val="false"/>
          <w:color w:val="000000"/>
          <w:sz w:val="28"/>
        </w:rPr>
        <w:t>
      * Ұлттық Банк бөлiмшелерiнiң басшылары, бас бухгалтерлерi немесе
</w:t>
      </w:r>
      <w:r>
        <w:br/>
      </w:r>
      <w:r>
        <w:rPr>
          <w:rFonts w:ascii="Times New Roman"/>
          <w:b w:val="false"/>
          <w:i w:val="false"/>
          <w:color w:val="000000"/>
          <w:sz w:val="28"/>
        </w:rPr>
        <w:t>
касса меңгерушiлерi ауысқан кезде;
</w:t>
      </w:r>
      <w:r>
        <w:br/>
      </w:r>
      <w:r>
        <w:rPr>
          <w:rFonts w:ascii="Times New Roman"/>
          <w:b w:val="false"/>
          <w:i w:val="false"/>
          <w:color w:val="000000"/>
          <w:sz w:val="28"/>
        </w:rPr>
        <w:t>
      * Ұлттық банк бөлiмшелерiнiң құндылықтардың сақталуына жауапты
</w:t>
      </w:r>
      <w:r>
        <w:br/>
      </w:r>
      <w:r>
        <w:rPr>
          <w:rFonts w:ascii="Times New Roman"/>
          <w:b w:val="false"/>
          <w:i w:val="false"/>
          <w:color w:val="000000"/>
          <w:sz w:val="28"/>
        </w:rPr>
        <w:t>
лауазымды адамдар уақытша ауысқан кезде жүргiзiледi.
</w:t>
      </w:r>
      <w:r>
        <w:br/>
      </w:r>
      <w:r>
        <w:rPr>
          <w:rFonts w:ascii="Times New Roman"/>
          <w:b w:val="false"/>
          <w:i w:val="false"/>
          <w:color w:val="000000"/>
          <w:sz w:val="28"/>
        </w:rPr>
        <w:t>
      7.2. Банкноттарды, металл ақшаларды және басқа құндылықтарды жоспарлы тексерудi Ұлттық Банк бөлiмшелерiнiң басшысының бұйрығымен құрылған комиссия жүргiзедi, оның құрамына құндылықтарға байланысты операцияларды жүзеге асырмайтын қызметкерлер тартылады. 
</w:t>
      </w:r>
      <w:r>
        <w:br/>
      </w:r>
      <w:r>
        <w:rPr>
          <w:rFonts w:ascii="Times New Roman"/>
          <w:b w:val="false"/>
          <w:i w:val="false"/>
          <w:color w:val="000000"/>
          <w:sz w:val="28"/>
        </w:rPr>
        <w:t>
      Тексеру комиссиясының жетекшiсi Ұлттық Банк бөлiмшесi басшысының бұйрығымен тағайындалады. 
</w:t>
      </w:r>
      <w:r>
        <w:br/>
      </w:r>
      <w:r>
        <w:rPr>
          <w:rFonts w:ascii="Times New Roman"/>
          <w:b w:val="false"/>
          <w:i w:val="false"/>
          <w:color w:val="000000"/>
          <w:sz w:val="28"/>
        </w:rPr>
        <w:t>
      Тексеру жүргiзудiң белгiленген тәртiбiн дұрыс ұйымдастыру және орындау үшiн тексерудi тағайындаған Ұлттық Банк бөлiмшесiнiң басшысы жауапкершiлiкте болады. 
</w:t>
      </w:r>
      <w:r>
        <w:br/>
      </w:r>
      <w:r>
        <w:rPr>
          <w:rFonts w:ascii="Times New Roman"/>
          <w:b w:val="false"/>
          <w:i w:val="false"/>
          <w:color w:val="000000"/>
          <w:sz w:val="28"/>
        </w:rPr>
        <w:t>
      7.3. Егер есеп берiлiп отырған тоқсанның соңғы айында Ұлттық Банк орталық аппаратының комиссиясы тексеру жүргiзген болса, тоқсан сайынғы тексеру жүргiзiлмейдi. 
</w:t>
      </w:r>
      <w:r>
        <w:br/>
      </w:r>
      <w:r>
        <w:rPr>
          <w:rFonts w:ascii="Times New Roman"/>
          <w:b w:val="false"/>
          <w:i w:val="false"/>
          <w:color w:val="000000"/>
          <w:sz w:val="28"/>
        </w:rPr>
        <w:t>
      Ұлттық Банк бөлiмшесiнiң басшысының ауысуына байланысты тексерудi Ұлттық Банк бұйрығымен тағайындалған Ұлттық Банк орталық аппаратының өкiлi басқаруға тиiс. 
</w:t>
      </w:r>
      <w:r>
        <w:br/>
      </w:r>
      <w:r>
        <w:rPr>
          <w:rFonts w:ascii="Times New Roman"/>
          <w:b w:val="false"/>
          <w:i w:val="false"/>
          <w:color w:val="000000"/>
          <w:sz w:val="28"/>
        </w:rPr>
        <w:t>
      7.4. Ұлттық Банктiң осы бөлiмшесiнде қызмет жасамайтын тексеру комиссиясының мүшелерi Ұлттық Банк бөлiмшесi берген Ұлттық Банк бөлiмшесi басшысының қолы қойылған елтаңбасы бар мөрмен бекiтiлген куәлiгi болғанда ғана тексеру жүргiзуге жiберiледi. 
</w:t>
      </w:r>
      <w:r>
        <w:br/>
      </w:r>
      <w:r>
        <w:rPr>
          <w:rFonts w:ascii="Times New Roman"/>
          <w:b w:val="false"/>
          <w:i w:val="false"/>
          <w:color w:val="000000"/>
          <w:sz w:val="28"/>
        </w:rPr>
        <w:t>
      7.5. Тексеру Ұлттық Банк бөлiмшесiндегi құндылықтардың сақталуына жауапты лауазымды адамдардың қатысуымен жүргiзiледi, лауазымдарды белгiлi себептермен болмай қалған жағдайда, тексеру оның қатысуынсыз жүргiзiледi, актiге тексеруге қатысқан барлық мүшелер мен Ұлттық Банк бөлiмшелерi басшысының қолы қойылып, бұл туралы айрықша атап өтiледi. 
</w:t>
      </w:r>
      <w:r>
        <w:br/>
      </w:r>
      <w:r>
        <w:rPr>
          <w:rFonts w:ascii="Times New Roman"/>
          <w:b w:val="false"/>
          <w:i w:val="false"/>
          <w:color w:val="000000"/>
          <w:sz w:val="28"/>
        </w:rPr>
        <w:t>
      7.6. Өткiзiлген тексеру Ұлттық Банк бөлiмшелерi операциясының әдеттегi барысын бұзбауға тиiс. 
</w:t>
      </w:r>
      <w:r>
        <w:br/>
      </w:r>
      <w:r>
        <w:rPr>
          <w:rFonts w:ascii="Times New Roman"/>
          <w:b w:val="false"/>
          <w:i w:val="false"/>
          <w:color w:val="000000"/>
          <w:sz w:val="28"/>
        </w:rPr>
        <w:t>
      Тексеру дәл сол күнгi жағдай бойынша барлық құндылықтарға тексерiс жасаумен қатар кенеттен дәл сондай жүйемен жүргiзiлсе, мұндайда ұрланған және қолма-қол ақша мен құндылықтардың жетiмсiздiгiн жасыру мүмкiндiгiн болдырмас едi. 
</w:t>
      </w:r>
      <w:r>
        <w:br/>
      </w:r>
      <w:r>
        <w:rPr>
          <w:rFonts w:ascii="Times New Roman"/>
          <w:b w:val="false"/>
          <w:i w:val="false"/>
          <w:color w:val="000000"/>
          <w:sz w:val="28"/>
        </w:rPr>
        <w:t>
      Тексеру комиссиясының жетекшiсi тексеруге кiрiсе отырып, тексерудi бастау сәтiнде онда құндылықтардың болуына қарамастан касса торабындағы барлық қоймаларды сургуч мөрiмен мөрлейдi, айналым кассасы мен резервтiк қордағы қолма-қол ақша мен құндылықтарды өз бақылауына алады, кассада қайта саналатын ақшалардың, құндылықтардың бар-жоғын анықтайды және егер бар болса басқа құндылықтармен қатар оларға да тексерiс жүргiзедi. 
</w:t>
      </w:r>
      <w:r>
        <w:br/>
      </w:r>
      <w:r>
        <w:rPr>
          <w:rFonts w:ascii="Times New Roman"/>
          <w:b w:val="false"/>
          <w:i w:val="false"/>
          <w:color w:val="000000"/>
          <w:sz w:val="28"/>
        </w:rPr>
        <w:t>
      Кассалардағы қолма-қол ақша мен құндылықтарды толық тексергенге дейiн құндылықтардың сақталуына жауапты лауазымды адамның қоймаға кiруiне тексеру комиссиясының жетекшiсiнiң қатысуымен ғана рұқсат етiледi, оның үстiне қолма-қол ақша мен құндылықтарды осы кезеңде салу немесе алу оның бақылауымен жүргiзiледi. Бiр қабылдауда жоғарыда аталған барлық құндылықтарға бiр мезгiлде тексеру жүргiзе алмаған жағдайда тексеру комиссиясының жетекшiсi жұмыс күнi аяқталғаннан кейiн құндылықтардың сақталуына жауапты лауазымды адамдармен бiрге қоймалар (сақтау орындар) мен сейфтердi мөрлейдi және оларды белгiленген тәртiппен күзетке өткiзедi. Тексеру комиссиясы жетекшiсiнiң мөрi тақтайшадағы Ұлттық Банк бөлiмшелерiн тексерген лауазымды адамдардың мөрiнен жоғары қойылады.
</w:t>
      </w:r>
      <w:r>
        <w:br/>
      </w:r>
      <w:r>
        <w:rPr>
          <w:rFonts w:ascii="Times New Roman"/>
          <w:b w:val="false"/>
          <w:i w:val="false"/>
          <w:color w:val="000000"/>
          <w:sz w:val="28"/>
        </w:rPr>
        <w:t>
      7.7. Құндылықтардың сақталуына жауапты лауазымды адамды резервтiк қордағы құндылықтарды, банкноттар мен металл ақшаларды сақтауға байланысты мiндетiнен босату кезiнде iшiнара қайта санауға тура келедi, тексеру комиссиясы жетекшiсiнiң қалауы бойынша айналым кассасындағы банкноттар мен металл ақшалар парақтап қайта саналады және көлемi бойынша қайта саналады. 
</w:t>
      </w:r>
      <w:r>
        <w:br/>
      </w:r>
      <w:r>
        <w:rPr>
          <w:rFonts w:ascii="Times New Roman"/>
          <w:b w:val="false"/>
          <w:i w:val="false"/>
          <w:color w:val="000000"/>
          <w:sz w:val="28"/>
        </w:rPr>
        <w:t>
      7.8. Банкноттар мен металл ақшаларды және басқа құндылықтарды тексеру мына тәртiппен жүргiзiледi: 
</w:t>
      </w:r>
      <w:r>
        <w:br/>
      </w:r>
      <w:r>
        <w:rPr>
          <w:rFonts w:ascii="Times New Roman"/>
          <w:b w:val="false"/>
          <w:i w:val="false"/>
          <w:color w:val="000000"/>
          <w:sz w:val="28"/>
        </w:rPr>
        <w:t>
      * резервтiк қорлардағы және айналым кассаларындағы банкноттар бастапқыда пачка мен түбiршек бойынша тексерiледi; 
</w:t>
      </w:r>
      <w:r>
        <w:br/>
      </w:r>
      <w:r>
        <w:rPr>
          <w:rFonts w:ascii="Times New Roman"/>
          <w:b w:val="false"/>
          <w:i w:val="false"/>
          <w:color w:val="000000"/>
          <w:sz w:val="28"/>
        </w:rPr>
        <w:t>
      * металл ақшалар - қапшыққа бекiтiлген тиiстi мәлiмет жазылған қағаз қойылған қолдар бойынша жүргiзiледi; 
</w:t>
      </w:r>
      <w:r>
        <w:br/>
      </w:r>
      <w:r>
        <w:rPr>
          <w:rFonts w:ascii="Times New Roman"/>
          <w:b w:val="false"/>
          <w:i w:val="false"/>
          <w:color w:val="000000"/>
          <w:sz w:val="28"/>
        </w:rPr>
        <w:t>
      * беруге алдын ала әзiрленген буып-түйiлген қолма-қол ақша - қапшыққа бекiтiлген тиiстi мәлiмет жазылған қағаз қойылған қолдар және ақшаның жалпы сомасының ф.49 кiтаптағы мәлiметтермен дәл келуi бойынша жүргiзiледi; 
</w:t>
      </w:r>
      <w:r>
        <w:br/>
      </w:r>
      <w:r>
        <w:rPr>
          <w:rFonts w:ascii="Times New Roman"/>
          <w:b w:val="false"/>
          <w:i w:val="false"/>
          <w:color w:val="000000"/>
          <w:sz w:val="28"/>
        </w:rPr>
        <w:t>
      * банкноттар мен металл ақшаларды аталған тексеруден өткiзгеннен кейiн тексеру комиссиясының жетекшiсi кассирлерге бақылау ретiнде тұтас парақтап қайта санауға және металл ақшаларды көлемi бойынша қайта санауға бередi.
</w:t>
      </w:r>
      <w:r>
        <w:br/>
      </w:r>
      <w:r>
        <w:rPr>
          <w:rFonts w:ascii="Times New Roman"/>
          <w:b w:val="false"/>
          <w:i w:val="false"/>
          <w:color w:val="000000"/>
          <w:sz w:val="28"/>
        </w:rPr>
        <w:t>
      7.9. Тексерушi кассирге банкноттарды парақтап қайта санау үшiн алдын-ала түбiршектен бандеролдi алады және оны банкноттың бiр бөлiгiмен бақылау үшiн өзiнде қалдырады. Кассир банкноттарды қайта санап, олардың сомасын немесе банкнот санын хабарлайды, тексерушi кассирдiң мәлiметтерi мен бақылауға қалдырылған банкноттардың жалпы санын шығарады және алынған мәлiметтер қорытындысын бандеролде көрсетiлгендермен салыстырады. Қайта саналған қолма-қол ақшалардың жалпы сомалары бандеролде көрсетiлген мәлiметтермен дәл келген жағдайда, бақылауға қалдырылған банкноттарды қайта санау және белгiленген тәртiппен түбiршектi буып-түю үшiн кассирге берiледi. Дәл келмегенде жағдайда - банкноттарды тексерушi қайта санауға тиiс, одан кейiн белгiленген тәртiппен оларды бастапқыда қайта санаған кассирлер қайта санауға және буып-түюге тиiс. Ашылған пачкадағы бетiнде жапсырмалары мен пломбасы кесiлмеген оралған бандеролдар барлық қолма-қол ақшаларды толық қайта санағанға дейiн тексерушiде қалуға тиiс. 
</w:t>
      </w:r>
      <w:r>
        <w:br/>
      </w:r>
      <w:r>
        <w:rPr>
          <w:rFonts w:ascii="Times New Roman"/>
          <w:b w:val="false"/>
          <w:i w:val="false"/>
          <w:color w:val="000000"/>
          <w:sz w:val="28"/>
        </w:rPr>
        <w:t>
      Тексерушi пачкiлердiң, пломбалардың бүтiндiгiн және бандеролдар мен пачкалардың беткi жапсырмаларының дұрыс ресiмделуiн тексередi. 
</w:t>
      </w:r>
      <w:r>
        <w:br/>
      </w:r>
      <w:r>
        <w:rPr>
          <w:rFonts w:ascii="Times New Roman"/>
          <w:b w:val="false"/>
          <w:i w:val="false"/>
          <w:color w:val="000000"/>
          <w:sz w:val="28"/>
        </w:rPr>
        <w:t>
      Ақшаны қайта санауды бұрын өздерi қалыптастырған касса қызметкерлерiне ақшаны қайта санауға тапсыру тексеру комиссиясы жетекшiсiнiң шешiмi бойынша ғана рұқсат етiледi.
</w:t>
      </w:r>
      <w:r>
        <w:br/>
      </w:r>
      <w:r>
        <w:rPr>
          <w:rFonts w:ascii="Times New Roman"/>
          <w:b w:val="false"/>
          <w:i w:val="false"/>
          <w:color w:val="000000"/>
          <w:sz w:val="28"/>
        </w:rPr>
        <w:t>
      7.10. Резервтiк қордағы банкноттар бастапқыда пачкiлер, түбiршектер және алдын-ала беруге әзiрленген сомалар салынған қапшықтарға бекiтiлген тиiстi мәлiмет жазылған қағаз қойылған қолдар бойынша тексерiледi, одан кейiн парақтап қайта санау арқылы тексерiледi, ал металл ақшалар - қапшықтарға бекiтiлген тиiстi мәлiмет жазылған қағаз қойылған қолдар бойынша, одан кейiн тексеру комиссиясының басшылары белгiлеген мөлшердегi көлемi бойынша қайта санау арқылы тексерiледi, оның жеке өзi сақтаудың түрлi мерзiмдерiндегi банкноттар мен металл ақшаларды, әртүрлi кассирлер әртүрлi күнде буып-түюдi қалыптастырған нақты құны әртүрлi толық пачканы парақтап қайта санау және көлемi бойынша қайта санау үшiн қайтарып алуға мiндеттi. 
</w:t>
      </w:r>
      <w:r>
        <w:br/>
      </w:r>
      <w:r>
        <w:rPr>
          <w:rFonts w:ascii="Times New Roman"/>
          <w:b w:val="false"/>
          <w:i w:val="false"/>
          <w:color w:val="000000"/>
          <w:sz w:val="28"/>
        </w:rPr>
        <w:t>
      Жинақталған пачкалардағы, зақымдалған бумалардағы немесе жапсырмалары (тиiстi мәлiмет жазылған қағаз) дұрыс ресiмделмеген банкноттар мен металл ақшалар толық қайта саналады.
</w:t>
      </w:r>
      <w:r>
        <w:br/>
      </w:r>
      <w:r>
        <w:rPr>
          <w:rFonts w:ascii="Times New Roman"/>
          <w:b w:val="false"/>
          <w:i w:val="false"/>
          <w:color w:val="000000"/>
          <w:sz w:val="28"/>
        </w:rPr>
        <w:t>
      7.11. Кассада қайта санауда жатқан банкноттар парақ бойынша, ал металл ақшалар - тексеру комиссиясының жетекшiсi немесе Ұлттық Банк бөлiмшелерiнiң тиiстi басшылары белгiленген мөлшердегi көлем бойынша тексерiледi, олардың нұсқаулары бойынша тексеру жүргiзiледi. 
</w:t>
      </w:r>
      <w:r>
        <w:br/>
      </w:r>
      <w:r>
        <w:rPr>
          <w:rFonts w:ascii="Times New Roman"/>
          <w:b w:val="false"/>
          <w:i w:val="false"/>
          <w:color w:val="000000"/>
          <w:sz w:val="28"/>
        </w:rPr>
        <w:t>
      7.12. Қолма-қол ақшаның жалпы сомасы ф.19 кiтап мәлiметтерiмен салыстырылады. 
</w:t>
      </w:r>
      <w:r>
        <w:br/>
      </w:r>
      <w:r>
        <w:rPr>
          <w:rFonts w:ascii="Times New Roman"/>
          <w:b w:val="false"/>
          <w:i w:val="false"/>
          <w:color w:val="000000"/>
          <w:sz w:val="28"/>
        </w:rPr>
        <w:t>
      7.13. Қоймадағы банкноттар мен металл ақшаларды және басқа құндылықтарды қайта санағаннан кейiн тексеру комиссиясының мүшелерi қолда қалған құндылықтарды ф.49, ф.50. ф.51 кiтаптарының күн сайынғы балансының, талдау есептерiнiң мәлiметтерiмен тексередi, бұдан басқа тексеруге алынған құндылықтардың қайтадан қоймаға салынғанын-салынбағанын тексередi. 
</w:t>
      </w:r>
      <w:r>
        <w:br/>
      </w:r>
      <w:r>
        <w:rPr>
          <w:rFonts w:ascii="Times New Roman"/>
          <w:b w:val="false"/>
          <w:i w:val="false"/>
          <w:color w:val="000000"/>
          <w:sz w:val="28"/>
        </w:rPr>
        <w:t>
      7.14. Бухгалтерлiк есеп бойынша тексерiлмеген қолхат-пен басқа құжаттар сомалары кассаларындағы қалдықтарды ақтау үшiн қабылданбайды және ол кассирдегi жетiмсiздiк деп есептеледi. Кассадағы табылған артық ақша касса кiрiсiне алынуға тиiс. 
</w:t>
      </w:r>
      <w:r>
        <w:br/>
      </w:r>
      <w:r>
        <w:rPr>
          <w:rFonts w:ascii="Times New Roman"/>
          <w:b w:val="false"/>
          <w:i w:val="false"/>
          <w:color w:val="000000"/>
          <w:sz w:val="28"/>
        </w:rPr>
        <w:t>
      Кассирдiң, сол күнi өзi қалыптастырған барлық қолма-қол ақшалар пачкаларындағы (қапшықтарындағы) ақшаларды жетiмсiздiгi немесе артық шығуы табылған жағдайда парақтап және бiр-бiрлеп қайта санауға тура келедi.
</w:t>
      </w:r>
      <w:r>
        <w:br/>
      </w:r>
      <w:r>
        <w:rPr>
          <w:rFonts w:ascii="Times New Roman"/>
          <w:b w:val="false"/>
          <w:i w:val="false"/>
          <w:color w:val="000000"/>
          <w:sz w:val="28"/>
        </w:rPr>
        <w:t>
      7.15. Құндылықтарға жүргiзiлген тексеру туралы акт жасалады, оған тексеруге қатысқан барлық қызметкерлер, құндылықтардың сақталуына жауапты лауазымды адамдар қол қояды. Ақшалар мен құндылықтардың жетiмсiздiгi немесе артық шыққаны, есептегi алшақтықтар немесе құндылықтардың сақталуын қамтамасыз етудегi, кемшiлiктер белгiлi болған жағдайда екi дана етiп акт жасалады, оның бiрiншi данасы Ұлттық Банк орталық аппаратының арнайы уәкiлеттi бөлiмшесiне жiберiледi. 
</w:t>
      </w:r>
      <w:r>
        <w:br/>
      </w:r>
      <w:r>
        <w:rPr>
          <w:rFonts w:ascii="Times New Roman"/>
          <w:b w:val="false"/>
          <w:i w:val="false"/>
          <w:color w:val="000000"/>
          <w:sz w:val="28"/>
        </w:rPr>
        <w:t>
      Құндылықтардың сақталуына жауапты лауазымды адамдардың ауысуына байланысты тексеру, резервтiк қорларды сақтау кезiнде, айналым кассасы мен басқа құндылықтардың болуына, сондай-ақ олармен операциялар жасауға байланысты құжаттарға оларды түпкiлiктi тексергенге және актiге қол қойғанға дейiн ақшалар мен құндылықтарды өткiзушi адам қол қояды. 
</w:t>
      </w:r>
      <w:r>
        <w:br/>
      </w:r>
      <w:r>
        <w:rPr>
          <w:rFonts w:ascii="Times New Roman"/>
          <w:b w:val="false"/>
          <w:i w:val="false"/>
          <w:color w:val="000000"/>
          <w:sz w:val="28"/>
        </w:rPr>
        <w:t>
      Ұлттық Банк бөлiмшелерiнiң резервтiк қорларындағы және кассаларындағы банкноттарды, металл ақшалар мен басқа құндылықтарды тексеруден басқа, Ұлттық Банк бөлiмшелерiнiң басшылары жасаған жоспар бойынша тоқсан сайын эмиссиялық-кассалық жұмыстарға, күзеттiң және дабылдың жай-күйiне, өту рұқсаты тәртiбiн сақтауға, есептiң дұрыстығына, кiлттердi, мөрлердi, штамптарды, пломбаларды сақтау мен пайдалануға тексеру жүргiзiледi. 
</w:t>
      </w:r>
      <w:r>
        <w:br/>
      </w:r>
      <w:r>
        <w:rPr>
          <w:rFonts w:ascii="Times New Roman"/>
          <w:b w:val="false"/>
          <w:i w:val="false"/>
          <w:color w:val="000000"/>
          <w:sz w:val="28"/>
        </w:rPr>
        <w:t>
      Тексеру жүргiзуге Ұлттық Банк бөлiмшелерiнiң осы мақсатқа даярланған, аталған учаскенiң жұмыстарын зерттеген қызметкерлер тартылады. 
</w:t>
      </w:r>
      <w:r>
        <w:br/>
      </w:r>
      <w:r>
        <w:rPr>
          <w:rFonts w:ascii="Times New Roman"/>
          <w:b w:val="false"/>
          <w:i w:val="false"/>
          <w:color w:val="000000"/>
          <w:sz w:val="28"/>
        </w:rPr>
        <w:t>
      Тексерiлген мәселелер бойынша кемшiлiктер табылған жағдайда ф.39 актiсi жасалады, онда ашылған кемшiлiктердiң сипатын, жұмыста тәртiп бұзушылыққа жол берген қызметкерлердiң аты-жөндерiн, кемшiлiктердiң себептерi мен оларды жою жөнiнде қолданылған шараларды көрсетiледi. ф.39 актiсiне тексерiлген учаскенi тексерушi және жетекшi қызметке қол қояды. 
</w:t>
      </w:r>
      <w:r>
        <w:br/>
      </w:r>
      <w:r>
        <w:rPr>
          <w:rFonts w:ascii="Times New Roman"/>
          <w:b w:val="false"/>
          <w:i w:val="false"/>
          <w:color w:val="000000"/>
          <w:sz w:val="28"/>
        </w:rPr>
        <w:t>
      Барлық жүргiзiлген тексерулер кiтапқа тiркеледi, онда тексерушiнiң аты-жөнi, лауазымы, олар тексерген учаске, тексеру жүргiзiлген уақыт, тексеру көлемi, оның нәтижелерi көрсетiледi (актiге сiлтеме жасалады немесе ескертпе жоқ деп жазылады). 
</w:t>
      </w:r>
      <w:r>
        <w:br/>
      </w:r>
      <w:r>
        <w:rPr>
          <w:rFonts w:ascii="Times New Roman"/>
          <w:b w:val="false"/>
          <w:i w:val="false"/>
          <w:color w:val="000000"/>
          <w:sz w:val="28"/>
        </w:rPr>
        <w:t>
      Ұлттық Банк бөлiмшелерiнiң басшылары бес күн мерзiм iшiнде жүргiзiлген тексерулер мен тексерiстердiң нәтижелерiн қарауға және анықталған кемшiлiктердi кiдiрiссiз жоюға, сондай-ақ жұмыстарды ұйымдастыруда осы Ережеге қатаң сәйкес шаралар қабылдауға мiндеттi.
</w:t>
      </w:r>
      <w:r>
        <w:br/>
      </w:r>
      <w:r>
        <w:rPr>
          <w:rFonts w:ascii="Times New Roman"/>
          <w:b w:val="false"/>
          <w:i w:val="false"/>
          <w:color w:val="000000"/>
          <w:sz w:val="28"/>
        </w:rPr>
        <w:t>
      7.16. Құндылықтарға тексеру жүргiзу ережесiнде белгiленген тәртiппен банкноттарды, металл ақшаларды және құндылықтарды тексеруден басқа, Ұлттық Банк бөлiмшелерiнiң басшылары резервтiк қорлардағы (Ұлттық Банк бөлiмшелерiнiң бумаларындағы) қолма-қол ақшаларды, ақша банкноттарының пачкалары мен металл ақшалар салынған қапшықтарды бақылау ретiнде қайта санау үшiн санын iшiнара белгiлей отырып, кем дегенде айына бiр рет бақылау ретiнде қайта санауды қамтамасыз етуге мiндеттi. 
</w:t>
      </w:r>
      <w:r>
        <w:br/>
      </w:r>
      <w:r>
        <w:rPr>
          <w:rFonts w:ascii="Times New Roman"/>
          <w:b w:val="false"/>
          <w:i w:val="false"/>
          <w:color w:val="000000"/>
          <w:sz w:val="28"/>
        </w:rPr>
        <w:t>
      Бақылау ретiндегi қайта санау құндылықтардың сақталуына жауапты лауазымды адамдардың бiреуiнiң, немесе құндылықтармен операция жасамайтын арнайы бөлiнген қызметкердiң байқауы бойынша жүргiзiледi. Банкноттарды, металл ақшалар мен басқа құндылықтарды бақылау ретiнде қайта санауға байқауға арнайы тағайындалған адам ғана ала алады. Қайта санауға тура келген қолма-қол ақшалар қайта санаған кассирлер белгiлеген тәртiпке сәйкес буып-түйiледi. Бандеролдар бетiндегi жапсырмалар мен жарлықтарға "Бақылау ретiнде қайта саналған" деген штамп қойылады. 
</w:t>
      </w:r>
      <w:r>
        <w:br/>
      </w:r>
      <w:r>
        <w:rPr>
          <w:rFonts w:ascii="Times New Roman"/>
          <w:b w:val="false"/>
          <w:i w:val="false"/>
          <w:color w:val="000000"/>
          <w:sz w:val="28"/>
        </w:rPr>
        <w:t>
      Бақылау ретiнде қайта санау және резервтiк қордағы банкноттардың толық емес пачкаларын бiрiктiру кезiнде қайта санаулы касса меңгерушiсi жүргiзедi, ал бақылауды осы Тәртiпте белгiленген тәртiпке сәйкес құндылықтардың сақталуына жауапты лауазымды адамдар жүзеге асырады.
</w:t>
      </w:r>
      <w:r>
        <w:br/>
      </w:r>
      <w:r>
        <w:rPr>
          <w:rFonts w:ascii="Times New Roman"/>
          <w:b w:val="false"/>
          <w:i w:val="false"/>
          <w:color w:val="000000"/>
          <w:sz w:val="28"/>
        </w:rPr>
        <w:t>
      7.17. Егер қолма-қол ақша мен басқа құндылықтардың жетiмсiздiгi ұрлық салдарынан болса, Ұлттық Банк бөлiмшелерiнiң басшысы бұл фактi туралы қажет болған жағдайда құқық қорғау органдарына хабарлайды және iстiң жағдайы түпкiлiктi анықталғанға дейiн жетiмсiздiк табылған жердегi Ұлттық Банк қызметкерлерiн құндылықтармен жұмыс жасаудан шеттетедi.
</w:t>
      </w:r>
      <w:r>
        <w:br/>
      </w:r>
      <w:r>
        <w:rPr>
          <w:rFonts w:ascii="Times New Roman"/>
          <w:b w:val="false"/>
          <w:i w:val="false"/>
          <w:color w:val="000000"/>
          <w:sz w:val="28"/>
        </w:rPr>
        <w:t>
      Ұлттық Банктiң орталық аппаратына жiберiлген ф.39 актiсiне Ұлттық Банк бөлiмшелерiнiң басшысы мен бас бухгалтерi қол қойған арнаулы хабарлама қоса берiледi, онда мыналар көрсетiледi:
</w:t>
      </w:r>
      <w:r>
        <w:br/>
      </w:r>
      <w:r>
        <w:rPr>
          <w:rFonts w:ascii="Times New Roman"/>
          <w:b w:val="false"/>
          <w:i w:val="false"/>
          <w:color w:val="000000"/>
          <w:sz w:val="28"/>
        </w:rPr>
        <w:t>
      * оқиғаның болған жерi;
</w:t>
      </w:r>
      <w:r>
        <w:br/>
      </w:r>
      <w:r>
        <w:rPr>
          <w:rFonts w:ascii="Times New Roman"/>
          <w:b w:val="false"/>
          <w:i w:val="false"/>
          <w:color w:val="000000"/>
          <w:sz w:val="28"/>
        </w:rPr>
        <w:t>
      * оның табылған күнi;
</w:t>
      </w:r>
      <w:r>
        <w:br/>
      </w:r>
      <w:r>
        <w:rPr>
          <w:rFonts w:ascii="Times New Roman"/>
          <w:b w:val="false"/>
          <w:i w:val="false"/>
          <w:color w:val="000000"/>
          <w:sz w:val="28"/>
        </w:rPr>
        <w:t>
      * оқиғаның сипаты (жұмсап қою, ұрлау, қымқыру, өтiрiк айту);
</w:t>
      </w:r>
      <w:r>
        <w:br/>
      </w:r>
      <w:r>
        <w:rPr>
          <w:rFonts w:ascii="Times New Roman"/>
          <w:b w:val="false"/>
          <w:i w:val="false"/>
          <w:color w:val="000000"/>
          <w:sz w:val="28"/>
        </w:rPr>
        <w:t>
      * залал келтiрiлген сома;
</w:t>
      </w:r>
      <w:r>
        <w:br/>
      </w:r>
      <w:r>
        <w:rPr>
          <w:rFonts w:ascii="Times New Roman"/>
          <w:b w:val="false"/>
          <w:i w:val="false"/>
          <w:color w:val="000000"/>
          <w:sz w:val="28"/>
        </w:rPr>
        <w:t>
      * кiнәлi адамның лауазымы, аты-жөнi;
</w:t>
      </w:r>
      <w:r>
        <w:br/>
      </w:r>
      <w:r>
        <w:rPr>
          <w:rFonts w:ascii="Times New Roman"/>
          <w:b w:val="false"/>
          <w:i w:val="false"/>
          <w:color w:val="000000"/>
          <w:sz w:val="28"/>
        </w:rPr>
        <w:t>
      * Ұлттық банк бөлiмшесiнде жұмыс iстеген уақыты;
</w:t>
      </w:r>
      <w:r>
        <w:br/>
      </w:r>
      <w:r>
        <w:rPr>
          <w:rFonts w:ascii="Times New Roman"/>
          <w:b w:val="false"/>
          <w:i w:val="false"/>
          <w:color w:val="000000"/>
          <w:sz w:val="28"/>
        </w:rPr>
        <w:t>
      * құндылықтық сақталуы мен зиянды өтеудi қамтамасыз ету жөнiнде қабылданған шаралар;
</w:t>
      </w:r>
      <w:r>
        <w:br/>
      </w:r>
      <w:r>
        <w:rPr>
          <w:rFonts w:ascii="Times New Roman"/>
          <w:b w:val="false"/>
          <w:i w:val="false"/>
          <w:color w:val="000000"/>
          <w:sz w:val="28"/>
        </w:rPr>
        <w:t>
      * қате есеп беруге жол берген адамға қатысты қабылданған шаралар.
</w:t>
      </w:r>
      <w:r>
        <w:br/>
      </w:r>
      <w:r>
        <w:rPr>
          <w:rFonts w:ascii="Times New Roman"/>
          <w:b w:val="false"/>
          <w:i w:val="false"/>
          <w:color w:val="000000"/>
          <w:sz w:val="28"/>
        </w:rPr>
        <w:t>
      7.18. Қолма-қол ақшаны ұрлау салдарынан пайда болған жетiмсiздiк осы құндылықтар белгiленген тәртiппен бұл құндылықтарды есепке алу үшiн ескерiлген тиiстi шоттардан есептен шығарылады және кiнәлi адамдардың есебiне жатқызылады. 
</w:t>
      </w:r>
      <w:r>
        <w:br/>
      </w:r>
      <w:r>
        <w:rPr>
          <w:rFonts w:ascii="Times New Roman"/>
          <w:b w:val="false"/>
          <w:i w:val="false"/>
          <w:color w:val="000000"/>
          <w:sz w:val="28"/>
        </w:rPr>
        <w:t>
      Ұлттық Банкке келтiрiлген материалдық зиян бойынша берешектердi өтеудi ешқандай кешiктiруге жол берiлмейдi. 
</w:t>
      </w:r>
      <w:r>
        <w:br/>
      </w:r>
      <w:r>
        <w:rPr>
          <w:rFonts w:ascii="Times New Roman"/>
          <w:b w:val="false"/>
          <w:i w:val="false"/>
          <w:color w:val="000000"/>
          <w:sz w:val="28"/>
        </w:rPr>
        <w:t>
      Қажет болған жағдайда Қазақстан Республикасының заңдарында белгiленген тәртiппен кiнәлi адамның мүлкiн пайдаланудан алуға дейiн шара қолдануға тиiс.
</w:t>
      </w:r>
      <w:r>
        <w:br/>
      </w:r>
      <w:r>
        <w:rPr>
          <w:rFonts w:ascii="Times New Roman"/>
          <w:b w:val="false"/>
          <w:i w:val="false"/>
          <w:color w:val="000000"/>
          <w:sz w:val="28"/>
        </w:rPr>
        <w:t>
      7.19. Құжаттық тексерулер жүргiзу, сондай-ақ Ұлттық Банк бөлiмшесiндегi эмиссиялық-кассалық жағдайларда тексерiстер мен зерттеулер жүргiзу кезiнде қолма-қол ақша мен құндылықтардың сақталуын, сондай-ақ Ұлттық Банк бөлiмшелерiнiң осы Тәртiптi сақталуын қамтамасыз ету мәселелерiне айрықша назар аударылуға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8-бөлiм. Ұлттық Банк бөлiмшелерiнiң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Ұлттық Банк бөлiмшелерi, Ұлттық Банк Қоймасы және Касса Орталығы айналым кассалары мен резервтiк қорлардың қозғалысы жөнiнде ай сайын есеп берудiң мынадай түрлерiн жасайды және Ұлттық Банкке: 
</w:t>
      </w:r>
      <w:r>
        <w:br/>
      </w:r>
      <w:r>
        <w:rPr>
          <w:rFonts w:ascii="Times New Roman"/>
          <w:b w:val="false"/>
          <w:i w:val="false"/>
          <w:color w:val="000000"/>
          <w:sz w:val="28"/>
        </w:rPr>
        <w:t>
      1) "Қазақстан Республикасы Ұлттық Банкiнiң қоймадағы Ұлттық валютадағы резервтiк қорлары" (осы Ережеге N 53 қосымша) N 9901 баланстан тыс шотта ескерiлетiн резервтiк қорлар қалдығының ақша түрлерiнiң құрылымы бойынша келесi есеп берiлетiн айдың 5-нен кешiктiрмейтiн мерзiмде берiлетiн есептi; 
</w:t>
      </w:r>
      <w:r>
        <w:br/>
      </w:r>
      <w:r>
        <w:rPr>
          <w:rFonts w:ascii="Times New Roman"/>
          <w:b w:val="false"/>
          <w:i w:val="false"/>
          <w:color w:val="000000"/>
          <w:sz w:val="28"/>
        </w:rPr>
        <w:t>
      2) "Ұлттық банк мекемелерiнiң арасындағы эмиссиялық операциялар жөнiндегi есеп айырысулар" (ЛЕРЕХ) (осы Ережеге N 54 қосымша) N 880 баланстық шоты бойынша айналым жөнiндегi келесi есеп берiлетiн айдың 5-нен кешiктiрмейтiн мерзiмде берiлетiн есептi; 
</w:t>
      </w:r>
      <w:r>
        <w:br/>
      </w:r>
      <w:r>
        <w:rPr>
          <w:rFonts w:ascii="Times New Roman"/>
          <w:b w:val="false"/>
          <w:i w:val="false"/>
          <w:color w:val="000000"/>
          <w:sz w:val="28"/>
        </w:rPr>
        <w:t>
      3) Жаңа банкноттардың қозғалысы мен оларды Харрисон фирмасының, Банкнот фабрикасының буып-түюiнде және металл ақшаларды Түстi металдар бұйымдары зауытының (Ақша сарайы) (осы Ережеге N 55 қосымша) буып-түюiнде шығару туралы келесi есеп берiлетiн айдың 1-шi жұмыс күнiнен кешiктiрмейтiн мерзiмдегi берiлетiн есептi ұсынады.
</w:t>
      </w:r>
      <w:r>
        <w:br/>
      </w:r>
      <w:r>
        <w:rPr>
          <w:rFonts w:ascii="Times New Roman"/>
          <w:b w:val="false"/>
          <w:i w:val="false"/>
          <w:color w:val="000000"/>
          <w:sz w:val="28"/>
        </w:rPr>
        <w:t>
      8.2. Ұлттық Банк бөлiмшелерiнiң, Ұлттық Банк Қоймасының және Касса орталығының басшылары мен бас бухгалтерлерi уақтылы есеп беруге және олардың дұрыстығына жауап бередi.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Басқармасының
</w:t>
      </w:r>
      <w:r>
        <w:br/>
      </w:r>
      <w:r>
        <w:rPr>
          <w:rFonts w:ascii="Times New Roman"/>
          <w:b w:val="false"/>
          <w:i w:val="false"/>
          <w:color w:val="000000"/>
          <w:sz w:val="28"/>
        </w:rPr>
        <w:t>
1997 жылғы 25 шiлдедегi
</w:t>
      </w:r>
      <w:r>
        <w:br/>
      </w:r>
      <w:r>
        <w:rPr>
          <w:rFonts w:ascii="Times New Roman"/>
          <w:b w:val="false"/>
          <w:i w:val="false"/>
          <w:color w:val="000000"/>
          <w:sz w:val="28"/>
        </w:rPr>
        <w:t>
N 281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бөлiмшелерiндегi
</w:t>
      </w:r>
      <w:r>
        <w:br/>
      </w:r>
      <w:r>
        <w:rPr>
          <w:rFonts w:ascii="Times New Roman"/>
          <w:b w:val="false"/>
          <w:i w:val="false"/>
          <w:color w:val="000000"/>
          <w:sz w:val="28"/>
        </w:rPr>
        <w:t>
Эмиссиялық-кассалық
</w:t>
      </w:r>
      <w:r>
        <w:br/>
      </w:r>
      <w:r>
        <w:rPr>
          <w:rFonts w:ascii="Times New Roman"/>
          <w:b w:val="false"/>
          <w:i w:val="false"/>
          <w:color w:val="000000"/>
          <w:sz w:val="28"/>
        </w:rPr>
        <w:t>
операциялар және құндылық.
</w:t>
      </w:r>
      <w:r>
        <w:br/>
      </w:r>
      <w:r>
        <w:rPr>
          <w:rFonts w:ascii="Times New Roman"/>
          <w:b w:val="false"/>
          <w:i w:val="false"/>
          <w:color w:val="000000"/>
          <w:sz w:val="28"/>
        </w:rPr>
        <w:t>
тардың сақталуын қамтамасыз
</w:t>
      </w:r>
      <w:r>
        <w:br/>
      </w:r>
      <w:r>
        <w:rPr>
          <w:rFonts w:ascii="Times New Roman"/>
          <w:b w:val="false"/>
          <w:i w:val="false"/>
          <w:color w:val="000000"/>
          <w:sz w:val="28"/>
        </w:rPr>
        <w:t>
ету жөнiндегi Ережеге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Бекiтемiн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Төрағасының
</w:t>
      </w:r>
      <w:r>
        <w:br/>
      </w:r>
      <w:r>
        <w:rPr>
          <w:rFonts w:ascii="Times New Roman"/>
          <w:b w:val="false"/>
          <w:i w:val="false"/>
          <w:color w:val="000000"/>
          <w:sz w:val="28"/>
        </w:rPr>
        <w:t>
орынбасары
</w:t>
      </w:r>
      <w:r>
        <w:br/>
      </w:r>
      <w:r>
        <w:rPr>
          <w:rFonts w:ascii="Times New Roman"/>
          <w:b w:val="false"/>
          <w:i w:val="false"/>
          <w:color w:val="000000"/>
          <w:sz w:val="28"/>
        </w:rPr>
        <w:t>
________________________
</w:t>
      </w:r>
      <w:r>
        <w:br/>
      </w:r>
      <w:r>
        <w:rPr>
          <w:rFonts w:ascii="Times New Roman"/>
          <w:b w:val="false"/>
          <w:i w:val="false"/>
          <w:color w:val="000000"/>
          <w:sz w:val="28"/>
        </w:rPr>
        <w:t>
19___ жылғы 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19__ жылғы ___________ дан ____________ ға дейiнгi кезеңге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Ұлттық Банк бөлiмшелерiнiң резервтiк қорларын қолма-қол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ақшамен нығайту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ЖОСПАРЫ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теңгемен)
</w:t>
      </w:r>
      <w:r>
        <w:br/>
      </w:r>
      <w:r>
        <w:rPr>
          <w:rFonts w:ascii="Times New Roman"/>
          <w:b w:val="false"/>
          <w:i w:val="false"/>
          <w:color w:val="000000"/>
          <w:sz w:val="28"/>
        </w:rPr>
        <w:t>
     Ұлттық Банк
</w:t>
      </w:r>
      <w:r>
        <w:br/>
      </w:r>
      <w:r>
        <w:rPr>
          <w:rFonts w:ascii="Times New Roman"/>
          <w:b w:val="false"/>
          <w:i w:val="false"/>
          <w:color w:val="000000"/>
          <w:sz w:val="28"/>
        </w:rPr>
        <w:t>
     бөлiмшелерi
</w:t>
      </w:r>
      <w:r>
        <w:br/>
      </w:r>
      <w:r>
        <w:rPr>
          <w:rFonts w:ascii="Times New Roman"/>
          <w:b w:val="false"/>
          <w:i w:val="false"/>
          <w:color w:val="000000"/>
          <w:sz w:val="28"/>
        </w:rPr>
        <w:t>
     Ақмола
</w:t>
      </w:r>
      <w:r>
        <w:br/>
      </w:r>
      <w:r>
        <w:rPr>
          <w:rFonts w:ascii="Times New Roman"/>
          <w:b w:val="false"/>
          <w:i w:val="false"/>
          <w:color w:val="000000"/>
          <w:sz w:val="28"/>
        </w:rPr>
        <w:t>
     Ақтөбе
</w:t>
      </w:r>
      <w:r>
        <w:br/>
      </w:r>
      <w:r>
        <w:rPr>
          <w:rFonts w:ascii="Times New Roman"/>
          <w:b w:val="false"/>
          <w:i w:val="false"/>
          <w:color w:val="000000"/>
          <w:sz w:val="28"/>
        </w:rPr>
        <w:t>
     Атырау
</w:t>
      </w:r>
      <w:r>
        <w:br/>
      </w:r>
      <w:r>
        <w:rPr>
          <w:rFonts w:ascii="Times New Roman"/>
          <w:b w:val="false"/>
          <w:i w:val="false"/>
          <w:color w:val="000000"/>
          <w:sz w:val="28"/>
        </w:rPr>
        <w:t>
     Шығ. Қазақстан
</w:t>
      </w:r>
      <w:r>
        <w:br/>
      </w:r>
      <w:r>
        <w:rPr>
          <w:rFonts w:ascii="Times New Roman"/>
          <w:b w:val="false"/>
          <w:i w:val="false"/>
          <w:color w:val="000000"/>
          <w:sz w:val="28"/>
        </w:rPr>
        <w:t>
     Жамбыл
</w:t>
      </w:r>
      <w:r>
        <w:br/>
      </w:r>
      <w:r>
        <w:rPr>
          <w:rFonts w:ascii="Times New Roman"/>
          <w:b w:val="false"/>
          <w:i w:val="false"/>
          <w:color w:val="000000"/>
          <w:sz w:val="28"/>
        </w:rPr>
        <w:t>
     Жезқазған
</w:t>
      </w:r>
      <w:r>
        <w:br/>
      </w:r>
      <w:r>
        <w:rPr>
          <w:rFonts w:ascii="Times New Roman"/>
          <w:b w:val="false"/>
          <w:i w:val="false"/>
          <w:color w:val="000000"/>
          <w:sz w:val="28"/>
        </w:rPr>
        <w:t>
     Батыс Қазақстан
</w:t>
      </w:r>
      <w:r>
        <w:br/>
      </w:r>
      <w:r>
        <w:rPr>
          <w:rFonts w:ascii="Times New Roman"/>
          <w:b w:val="false"/>
          <w:i w:val="false"/>
          <w:color w:val="000000"/>
          <w:sz w:val="28"/>
        </w:rPr>
        <w:t>
     Қарағанды
</w:t>
      </w:r>
      <w:r>
        <w:br/>
      </w:r>
      <w:r>
        <w:rPr>
          <w:rFonts w:ascii="Times New Roman"/>
          <w:b w:val="false"/>
          <w:i w:val="false"/>
          <w:color w:val="000000"/>
          <w:sz w:val="28"/>
        </w:rPr>
        <w:t>
     Қызылорда
</w:t>
      </w:r>
      <w:r>
        <w:br/>
      </w:r>
      <w:r>
        <w:rPr>
          <w:rFonts w:ascii="Times New Roman"/>
          <w:b w:val="false"/>
          <w:i w:val="false"/>
          <w:color w:val="000000"/>
          <w:sz w:val="28"/>
        </w:rPr>
        <w:t>
     Көкшетау
</w:t>
      </w:r>
      <w:r>
        <w:br/>
      </w:r>
      <w:r>
        <w:rPr>
          <w:rFonts w:ascii="Times New Roman"/>
          <w:b w:val="false"/>
          <w:i w:val="false"/>
          <w:color w:val="000000"/>
          <w:sz w:val="28"/>
        </w:rPr>
        <w:t>
     Қостанай
</w:t>
      </w:r>
      <w:r>
        <w:br/>
      </w:r>
      <w:r>
        <w:rPr>
          <w:rFonts w:ascii="Times New Roman"/>
          <w:b w:val="false"/>
          <w:i w:val="false"/>
          <w:color w:val="000000"/>
          <w:sz w:val="28"/>
        </w:rPr>
        <w:t>
     Маңғыстау
</w:t>
      </w:r>
      <w:r>
        <w:br/>
      </w:r>
      <w:r>
        <w:rPr>
          <w:rFonts w:ascii="Times New Roman"/>
          <w:b w:val="false"/>
          <w:i w:val="false"/>
          <w:color w:val="000000"/>
          <w:sz w:val="28"/>
        </w:rPr>
        <w:t>
     Павлодар
</w:t>
      </w:r>
      <w:r>
        <w:br/>
      </w:r>
      <w:r>
        <w:rPr>
          <w:rFonts w:ascii="Times New Roman"/>
          <w:b w:val="false"/>
          <w:i w:val="false"/>
          <w:color w:val="000000"/>
          <w:sz w:val="28"/>
        </w:rPr>
        <w:t>
     Солт. Қазақстан
</w:t>
      </w:r>
      <w:r>
        <w:br/>
      </w:r>
      <w:r>
        <w:rPr>
          <w:rFonts w:ascii="Times New Roman"/>
          <w:b w:val="false"/>
          <w:i w:val="false"/>
          <w:color w:val="000000"/>
          <w:sz w:val="28"/>
        </w:rPr>
        <w:t>
     Семей
</w:t>
      </w:r>
      <w:r>
        <w:br/>
      </w:r>
      <w:r>
        <w:rPr>
          <w:rFonts w:ascii="Times New Roman"/>
          <w:b w:val="false"/>
          <w:i w:val="false"/>
          <w:color w:val="000000"/>
          <w:sz w:val="28"/>
        </w:rPr>
        <w:t>
     Талдықорған
</w:t>
      </w:r>
      <w:r>
        <w:br/>
      </w:r>
      <w:r>
        <w:rPr>
          <w:rFonts w:ascii="Times New Roman"/>
          <w:b w:val="false"/>
          <w:i w:val="false"/>
          <w:color w:val="000000"/>
          <w:sz w:val="28"/>
        </w:rPr>
        <w:t>
     Торғай
</w:t>
      </w:r>
      <w:r>
        <w:br/>
      </w:r>
      <w:r>
        <w:rPr>
          <w:rFonts w:ascii="Times New Roman"/>
          <w:b w:val="false"/>
          <w:i w:val="false"/>
          <w:color w:val="000000"/>
          <w:sz w:val="28"/>
        </w:rPr>
        <w:t>
     Оңтүс. Қазақстан
</w:t>
      </w:r>
      <w:r>
        <w:br/>
      </w:r>
      <w:r>
        <w:rPr>
          <w:rFonts w:ascii="Times New Roman"/>
          <w:b w:val="false"/>
          <w:i w:val="false"/>
          <w:color w:val="000000"/>
          <w:sz w:val="28"/>
        </w:rPr>
        <w:t>
     ЖИЫНЫ
</w:t>
      </w:r>
    </w:p>
    <w:p>
      <w:pPr>
        <w:spacing w:after="0"/>
        <w:ind w:left="0"/>
        <w:jc w:val="both"/>
      </w:pPr>
      <w:r>
        <w:rPr>
          <w:rFonts w:ascii="Times New Roman"/>
          <w:b w:val="false"/>
          <w:i w:val="false"/>
          <w:color w:val="000000"/>
          <w:sz w:val="28"/>
        </w:rPr>
        <w:t>
     Қолма-қол ақшамен жұмыс жөнiндегi
</w:t>
      </w:r>
      <w:r>
        <w:br/>
      </w:r>
      <w:r>
        <w:rPr>
          <w:rFonts w:ascii="Times New Roman"/>
          <w:b w:val="false"/>
          <w:i w:val="false"/>
          <w:color w:val="000000"/>
          <w:sz w:val="28"/>
        </w:rPr>
        <w:t>
     басқарма бастығы
</w:t>
      </w:r>
      <w:r>
        <w:br/>
      </w:r>
      <w:r>
        <w:rPr>
          <w:rFonts w:ascii="Times New Roman"/>
          <w:b w:val="false"/>
          <w:i w:val="false"/>
          <w:color w:val="000000"/>
          <w:sz w:val="28"/>
        </w:rPr>
        <w:t>
     Резервтiк   Ұсынылған  Резервтiк   Нығайтуды  Жөнел.   Көлiк
</w:t>
      </w:r>
      <w:r>
        <w:br/>
      </w:r>
      <w:r>
        <w:rPr>
          <w:rFonts w:ascii="Times New Roman"/>
          <w:b w:val="false"/>
          <w:i w:val="false"/>
          <w:color w:val="000000"/>
          <w:sz w:val="28"/>
        </w:rPr>
        <w:t>
     қорлардың   төменде.   қорлардан   ескерiп    тiлген
</w:t>
      </w:r>
      <w:r>
        <w:br/>
      </w:r>
      <w:r>
        <w:rPr>
          <w:rFonts w:ascii="Times New Roman"/>
          <w:b w:val="false"/>
          <w:i w:val="false"/>
          <w:color w:val="000000"/>
          <w:sz w:val="28"/>
        </w:rPr>
        <w:t>
     19__ жылғы  тiлмеген   ауытқуы     запастан   күн
</w:t>
      </w:r>
      <w:r>
        <w:br/>
      </w:r>
      <w:r>
        <w:rPr>
          <w:rFonts w:ascii="Times New Roman"/>
          <w:b w:val="false"/>
          <w:i w:val="false"/>
          <w:color w:val="000000"/>
          <w:sz w:val="28"/>
        </w:rPr>
        <w:t>
     "___"_____  запас                  ауытқу
</w:t>
      </w:r>
      <w:r>
        <w:br/>
      </w:r>
      <w:r>
        <w:rPr>
          <w:rFonts w:ascii="Times New Roman"/>
          <w:b w:val="false"/>
          <w:i w:val="false"/>
          <w:color w:val="000000"/>
          <w:sz w:val="28"/>
        </w:rPr>
        <w:t>
     қалдығы
</w:t>
      </w:r>
    </w:p>
    <w:p>
      <w:pPr>
        <w:spacing w:after="0"/>
        <w:ind w:left="0"/>
        <w:jc w:val="both"/>
      </w:pPr>
      <w:r>
        <w:rPr>
          <w:rFonts w:ascii="Times New Roman"/>
          <w:b w:val="false"/>
          <w:i w:val="false"/>
          <w:color w:val="000000"/>
          <w:sz w:val="28"/>
        </w:rPr>
        <w:t>
        Нығайтуды     Ескерту
</w:t>
      </w:r>
      <w:r>
        <w:br/>
      </w:r>
      <w:r>
        <w:rPr>
          <w:rFonts w:ascii="Times New Roman"/>
          <w:b w:val="false"/>
          <w:i w:val="false"/>
          <w:color w:val="000000"/>
          <w:sz w:val="28"/>
        </w:rPr>
        <w:t>
        жеткiзу
</w:t>
      </w:r>
      <w:r>
        <w:br/>
      </w:r>
      <w:r>
        <w:rPr>
          <w:rFonts w:ascii="Times New Roman"/>
          <w:b w:val="false"/>
          <w:i w:val="false"/>
          <w:color w:val="000000"/>
          <w:sz w:val="28"/>
        </w:rPr>
        <w:t>
        туралы
</w:t>
      </w:r>
      <w:r>
        <w:br/>
      </w:r>
      <w:r>
        <w:rPr>
          <w:rFonts w:ascii="Times New Roman"/>
          <w:b w:val="false"/>
          <w:i w:val="false"/>
          <w:color w:val="000000"/>
          <w:sz w:val="28"/>
        </w:rPr>
        <w:t>
        белгi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Басқармасының
</w:t>
      </w:r>
      <w:r>
        <w:br/>
      </w:r>
      <w:r>
        <w:rPr>
          <w:rFonts w:ascii="Times New Roman"/>
          <w:b w:val="false"/>
          <w:i w:val="false"/>
          <w:color w:val="000000"/>
          <w:sz w:val="28"/>
        </w:rPr>
        <w:t>
1997 жылғы 25 шiлдедегi
</w:t>
      </w:r>
      <w:r>
        <w:br/>
      </w:r>
      <w:r>
        <w:rPr>
          <w:rFonts w:ascii="Times New Roman"/>
          <w:b w:val="false"/>
          <w:i w:val="false"/>
          <w:color w:val="000000"/>
          <w:sz w:val="28"/>
        </w:rPr>
        <w:t>
N 281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бөлiмшелерiндегi
</w:t>
      </w:r>
      <w:r>
        <w:br/>
      </w:r>
      <w:r>
        <w:rPr>
          <w:rFonts w:ascii="Times New Roman"/>
          <w:b w:val="false"/>
          <w:i w:val="false"/>
          <w:color w:val="000000"/>
          <w:sz w:val="28"/>
        </w:rPr>
        <w:t>
Эмиссиялық-кассалық
</w:t>
      </w:r>
      <w:r>
        <w:br/>
      </w:r>
      <w:r>
        <w:rPr>
          <w:rFonts w:ascii="Times New Roman"/>
          <w:b w:val="false"/>
          <w:i w:val="false"/>
          <w:color w:val="000000"/>
          <w:sz w:val="28"/>
        </w:rPr>
        <w:t>
операциялар және құндылық.
</w:t>
      </w:r>
      <w:r>
        <w:br/>
      </w:r>
      <w:r>
        <w:rPr>
          <w:rFonts w:ascii="Times New Roman"/>
          <w:b w:val="false"/>
          <w:i w:val="false"/>
          <w:color w:val="000000"/>
          <w:sz w:val="28"/>
        </w:rPr>
        <w:t>
тардың сақталуын қамтамасыз
</w:t>
      </w:r>
      <w:r>
        <w:br/>
      </w:r>
      <w:r>
        <w:rPr>
          <w:rFonts w:ascii="Times New Roman"/>
          <w:b w:val="false"/>
          <w:i w:val="false"/>
          <w:color w:val="000000"/>
          <w:sz w:val="28"/>
        </w:rPr>
        <w:t>
ету жөнiндегi Ережеге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Бекiтемiн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Төрағасының
</w:t>
      </w:r>
      <w:r>
        <w:br/>
      </w:r>
      <w:r>
        <w:rPr>
          <w:rFonts w:ascii="Times New Roman"/>
          <w:b w:val="false"/>
          <w:i w:val="false"/>
          <w:color w:val="000000"/>
          <w:sz w:val="28"/>
        </w:rPr>
        <w:t>
орынбасары
</w:t>
      </w:r>
      <w:r>
        <w:br/>
      </w:r>
      <w:r>
        <w:rPr>
          <w:rFonts w:ascii="Times New Roman"/>
          <w:b w:val="false"/>
          <w:i w:val="false"/>
          <w:color w:val="000000"/>
          <w:sz w:val="28"/>
        </w:rPr>
        <w:t>
________________________
</w:t>
      </w:r>
      <w:r>
        <w:br/>
      </w:r>
      <w:r>
        <w:rPr>
          <w:rFonts w:ascii="Times New Roman"/>
          <w:b w:val="false"/>
          <w:i w:val="false"/>
          <w:color w:val="000000"/>
          <w:sz w:val="28"/>
        </w:rPr>
        <w:t>
19___ жылғы ____________
</w:t>
      </w:r>
    </w:p>
    <w:p>
      <w:pPr>
        <w:spacing w:after="0"/>
        <w:ind w:left="0"/>
        <w:jc w:val="both"/>
      </w:pPr>
      <w:r>
        <w:rPr>
          <w:rFonts w:ascii="Times New Roman"/>
          <w:b w:val="false"/>
          <w:i w:val="false"/>
          <w:color w:val="000000"/>
          <w:sz w:val="28"/>
        </w:rPr>
        <w:t>
</w:t>
      </w:r>
      <w:r>
        <w:rPr>
          <w:rFonts w:ascii="Times New Roman"/>
          <w:b/>
          <w:i w:val="false"/>
          <w:color w:val="000000"/>
          <w:sz w:val="28"/>
        </w:rPr>
        <w:t>
Ұлттық Банк бөлiмшелерiнiң резервтiк қорларын Кассалық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орталықтан, Ұлттық Банк Қоймасынан нығайтуға,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Банкнот фабрикасынан (млн. теңге) әкетуге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РҰҚСАТ ҚАҒАЗ
</w:t>
      </w:r>
      <w:r>
        <w:rPr>
          <w:rFonts w:ascii="Times New Roman"/>
          <w:b w:val="false"/>
          <w:i w:val="false"/>
          <w:color w:val="000000"/>
          <w:sz w:val="28"/>
        </w:rPr>
        <w:t>
</w:t>
      </w:r>
    </w:p>
    <w:p>
      <w:pPr>
        <w:spacing w:after="0"/>
        <w:ind w:left="0"/>
        <w:jc w:val="both"/>
      </w:pPr>
      <w:r>
        <w:rPr>
          <w:rFonts w:ascii="Times New Roman"/>
          <w:b w:val="false"/>
          <w:i w:val="false"/>
          <w:color w:val="000000"/>
          <w:sz w:val="28"/>
        </w:rPr>
        <w:t>
     Рет   Ұлттық Банк бөлiмшелерi   Сомасы   Күнi   Көлiк
</w:t>
      </w:r>
      <w:r>
        <w:br/>
      </w:r>
      <w:r>
        <w:rPr>
          <w:rFonts w:ascii="Times New Roman"/>
          <w:b w:val="false"/>
          <w:i w:val="false"/>
          <w:color w:val="000000"/>
          <w:sz w:val="28"/>
        </w:rPr>
        <w:t>
     N
</w:t>
      </w:r>
      <w:r>
        <w:br/>
      </w:r>
      <w:r>
        <w:rPr>
          <w:rFonts w:ascii="Times New Roman"/>
          <w:b w:val="false"/>
          <w:i w:val="false"/>
          <w:color w:val="000000"/>
          <w:sz w:val="28"/>
        </w:rPr>
        <w:t>
     ЖИЫНЫ
</w:t>
      </w:r>
      <w:r>
        <w:br/>
      </w:r>
      <w:r>
        <w:rPr>
          <w:rFonts w:ascii="Times New Roman"/>
          <w:b w:val="false"/>
          <w:i w:val="false"/>
          <w:color w:val="000000"/>
          <w:sz w:val="28"/>
        </w:rPr>
        <w:t>
     Қолма-қол ақшамен жұмыс жөнiндегi
</w:t>
      </w:r>
      <w:r>
        <w:br/>
      </w:r>
      <w:r>
        <w:rPr>
          <w:rFonts w:ascii="Times New Roman"/>
          <w:b w:val="false"/>
          <w:i w:val="false"/>
          <w:color w:val="000000"/>
          <w:sz w:val="28"/>
        </w:rPr>
        <w:t>
     басқарма бастығы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Басқармасының
</w:t>
      </w:r>
      <w:r>
        <w:br/>
      </w:r>
      <w:r>
        <w:rPr>
          <w:rFonts w:ascii="Times New Roman"/>
          <w:b w:val="false"/>
          <w:i w:val="false"/>
          <w:color w:val="000000"/>
          <w:sz w:val="28"/>
        </w:rPr>
        <w:t>
1997 жылғы 25 шiлдедегi
</w:t>
      </w:r>
      <w:r>
        <w:br/>
      </w:r>
      <w:r>
        <w:rPr>
          <w:rFonts w:ascii="Times New Roman"/>
          <w:b w:val="false"/>
          <w:i w:val="false"/>
          <w:color w:val="000000"/>
          <w:sz w:val="28"/>
        </w:rPr>
        <w:t>
N 281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бөлiмшелерiндегi
</w:t>
      </w:r>
      <w:r>
        <w:br/>
      </w:r>
      <w:r>
        <w:rPr>
          <w:rFonts w:ascii="Times New Roman"/>
          <w:b w:val="false"/>
          <w:i w:val="false"/>
          <w:color w:val="000000"/>
          <w:sz w:val="28"/>
        </w:rPr>
        <w:t>
Эмиссиялық-кассалық
</w:t>
      </w:r>
      <w:r>
        <w:br/>
      </w:r>
      <w:r>
        <w:rPr>
          <w:rFonts w:ascii="Times New Roman"/>
          <w:b w:val="false"/>
          <w:i w:val="false"/>
          <w:color w:val="000000"/>
          <w:sz w:val="28"/>
        </w:rPr>
        <w:t>
операциялар және құндылық.
</w:t>
      </w:r>
      <w:r>
        <w:br/>
      </w:r>
      <w:r>
        <w:rPr>
          <w:rFonts w:ascii="Times New Roman"/>
          <w:b w:val="false"/>
          <w:i w:val="false"/>
          <w:color w:val="000000"/>
          <w:sz w:val="28"/>
        </w:rPr>
        <w:t>
тардың сақталуын қамтамасыз
</w:t>
      </w:r>
      <w:r>
        <w:br/>
      </w:r>
      <w:r>
        <w:rPr>
          <w:rFonts w:ascii="Times New Roman"/>
          <w:b w:val="false"/>
          <w:i w:val="false"/>
          <w:color w:val="000000"/>
          <w:sz w:val="28"/>
        </w:rPr>
        <w:t>
ету жөнiндегi Ережеге
</w:t>
      </w:r>
      <w:r>
        <w:br/>
      </w: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Резервтiк қорларды нығайту үшiн жөнелтiлген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қолма-қол ақшалар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МӘЛIМЕТТЕР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Жөнелтушi банктiң
</w:t>
      </w:r>
      <w:r>
        <w:br/>
      </w:r>
      <w:r>
        <w:rPr>
          <w:rFonts w:ascii="Times New Roman"/>
          <w:b w:val="false"/>
          <w:i w:val="false"/>
          <w:color w:val="000000"/>
          <w:sz w:val="28"/>
        </w:rPr>
        <w:t>
        атауы: ____________________________________________________
</w:t>
      </w:r>
      <w:r>
        <w:br/>
      </w:r>
      <w:r>
        <w:rPr>
          <w:rFonts w:ascii="Times New Roman"/>
          <w:b w:val="false"/>
          <w:i w:val="false"/>
          <w:color w:val="000000"/>
          <w:sz w:val="28"/>
        </w:rPr>
        <w:t>
     2. Жөнелтушi ФАА нөмiрi ______________________________________
</w:t>
      </w:r>
      <w:r>
        <w:br/>
      </w:r>
      <w:r>
        <w:rPr>
          <w:rFonts w:ascii="Times New Roman"/>
          <w:b w:val="false"/>
          <w:i w:val="false"/>
          <w:color w:val="000000"/>
          <w:sz w:val="28"/>
        </w:rPr>
        <w:t>
     3. Алушы банктiң
</w:t>
      </w:r>
      <w:r>
        <w:br/>
      </w:r>
      <w:r>
        <w:rPr>
          <w:rFonts w:ascii="Times New Roman"/>
          <w:b w:val="false"/>
          <w:i w:val="false"/>
          <w:color w:val="000000"/>
          <w:sz w:val="28"/>
        </w:rPr>
        <w:t>
        атауы: ____________________________________________________
</w:t>
      </w:r>
    </w:p>
    <w:p>
      <w:pPr>
        <w:spacing w:after="0"/>
        <w:ind w:left="0"/>
        <w:jc w:val="both"/>
      </w:pPr>
      <w:r>
        <w:rPr>
          <w:rFonts w:ascii="Times New Roman"/>
          <w:b w:val="false"/>
          <w:i w:val="false"/>
          <w:color w:val="000000"/>
          <w:sz w:val="28"/>
        </w:rPr>
        <w:t>
     4. Алушы ФАА нөмiрi __________________________________________
</w:t>
      </w:r>
      <w:r>
        <w:br/>
      </w:r>
      <w:r>
        <w:rPr>
          <w:rFonts w:ascii="Times New Roman"/>
          <w:b w:val="false"/>
          <w:i w:val="false"/>
          <w:color w:val="000000"/>
          <w:sz w:val="28"/>
        </w:rPr>
        <w:t>
     5. Құндылықтарды жөнелту
</w:t>
      </w:r>
      <w:r>
        <w:br/>
      </w:r>
      <w:r>
        <w:rPr>
          <w:rFonts w:ascii="Times New Roman"/>
          <w:b w:val="false"/>
          <w:i w:val="false"/>
          <w:color w:val="000000"/>
          <w:sz w:val="28"/>
        </w:rPr>
        <w:t>
        күнi, айы, жылы ___________________________________________
</w:t>
      </w:r>
      <w:r>
        <w:br/>
      </w:r>
      <w:r>
        <w:rPr>
          <w:rFonts w:ascii="Times New Roman"/>
          <w:b w:val="false"/>
          <w:i w:val="false"/>
          <w:color w:val="000000"/>
          <w:sz w:val="28"/>
        </w:rPr>
        <w:t>
                                СОМА
</w:t>
      </w:r>
      <w:r>
        <w:br/>
      </w:r>
      <w:r>
        <w:rPr>
          <w:rFonts w:ascii="Times New Roman"/>
          <w:b w:val="false"/>
          <w:i w:val="false"/>
          <w:color w:val="000000"/>
          <w:sz w:val="28"/>
        </w:rPr>
        <w:t>
Индекс  Ақша   Жаңа банкноттар  Банкноттар   Тозған банкнот. Барлығы
</w:t>
      </w:r>
      <w:r>
        <w:br/>
      </w:r>
      <w:r>
        <w:rPr>
          <w:rFonts w:ascii="Times New Roman"/>
          <w:b w:val="false"/>
          <w:i w:val="false"/>
          <w:color w:val="000000"/>
          <w:sz w:val="28"/>
        </w:rPr>
        <w:t>
        түрi   мен металл       мен металл   тар мен металл  00 символ
</w:t>
      </w:r>
      <w:r>
        <w:br/>
      </w:r>
      <w:r>
        <w:rPr>
          <w:rFonts w:ascii="Times New Roman"/>
          <w:b w:val="false"/>
          <w:i w:val="false"/>
          <w:color w:val="000000"/>
          <w:sz w:val="28"/>
        </w:rPr>
        <w:t>
               ақшалар          ақшалар      ақшалар
</w:t>
      </w:r>
      <w:r>
        <w:br/>
      </w:r>
      <w:r>
        <w:rPr>
          <w:rFonts w:ascii="Times New Roman"/>
          <w:b w:val="false"/>
          <w:i w:val="false"/>
          <w:color w:val="000000"/>
          <w:sz w:val="28"/>
        </w:rPr>
        <w:t>
               01 символ        02 символ    03 символ
</w:t>
      </w:r>
      <w:r>
        <w:br/>
      </w:r>
      <w:r>
        <w:rPr>
          <w:rFonts w:ascii="Times New Roman"/>
          <w:b w:val="false"/>
          <w:i w:val="false"/>
          <w:color w:val="000000"/>
          <w:sz w:val="28"/>
        </w:rPr>
        <w:t>
     Банкноттар
</w:t>
      </w:r>
      <w:r>
        <w:br/>
      </w:r>
      <w:r>
        <w:rPr>
          <w:rFonts w:ascii="Times New Roman"/>
          <w:b w:val="false"/>
          <w:i w:val="false"/>
          <w:color w:val="000000"/>
          <w:sz w:val="28"/>
        </w:rPr>
        <w:t>
     1 индексi бойынша ЖИЫНЫ
</w:t>
      </w:r>
      <w:r>
        <w:br/>
      </w:r>
      <w:r>
        <w:rPr>
          <w:rFonts w:ascii="Times New Roman"/>
          <w:b w:val="false"/>
          <w:i w:val="false"/>
          <w:color w:val="000000"/>
          <w:sz w:val="28"/>
        </w:rPr>
        <w:t>
     Металл ақшалар - теңге
</w:t>
      </w:r>
      <w:r>
        <w:br/>
      </w:r>
      <w:r>
        <w:rPr>
          <w:rFonts w:ascii="Times New Roman"/>
          <w:b w:val="false"/>
          <w:i w:val="false"/>
          <w:color w:val="000000"/>
          <w:sz w:val="28"/>
        </w:rPr>
        <w:t>
     20 теңге (жай)
</w:t>
      </w:r>
      <w:r>
        <w:br/>
      </w:r>
      <w:r>
        <w:rPr>
          <w:rFonts w:ascii="Times New Roman"/>
          <w:b w:val="false"/>
          <w:i w:val="false"/>
          <w:color w:val="000000"/>
          <w:sz w:val="28"/>
        </w:rPr>
        <w:t>
     20 теңге (БҰҰ жай)
</w:t>
      </w:r>
      <w:r>
        <w:br/>
      </w:r>
      <w:r>
        <w:rPr>
          <w:rFonts w:ascii="Times New Roman"/>
          <w:b w:val="false"/>
          <w:i w:val="false"/>
          <w:color w:val="000000"/>
          <w:sz w:val="28"/>
        </w:rPr>
        <w:t>
     20 теңге (Жамбыл)
</w:t>
      </w:r>
      <w:r>
        <w:br/>
      </w:r>
      <w:r>
        <w:rPr>
          <w:rFonts w:ascii="Times New Roman"/>
          <w:b w:val="false"/>
          <w:i w:val="false"/>
          <w:color w:val="000000"/>
          <w:sz w:val="28"/>
        </w:rPr>
        <w:t>
     20 теңге (тәуелсiздiк)
</w:t>
      </w:r>
      <w:r>
        <w:br/>
      </w:r>
      <w:r>
        <w:rPr>
          <w:rFonts w:ascii="Times New Roman"/>
          <w:b w:val="false"/>
          <w:i w:val="false"/>
          <w:color w:val="000000"/>
          <w:sz w:val="28"/>
        </w:rPr>
        <w:t>
     2 индексi бойынша ЖИЫНЫ
</w:t>
      </w:r>
      <w:r>
        <w:br/>
      </w:r>
      <w:r>
        <w:rPr>
          <w:rFonts w:ascii="Times New Roman"/>
          <w:b w:val="false"/>
          <w:i w:val="false"/>
          <w:color w:val="000000"/>
          <w:sz w:val="28"/>
        </w:rPr>
        <w:t>
     Металл ақшалар - тиын
</w:t>
      </w:r>
      <w:r>
        <w:br/>
      </w:r>
      <w:r>
        <w:rPr>
          <w:rFonts w:ascii="Times New Roman"/>
          <w:b w:val="false"/>
          <w:i w:val="false"/>
          <w:color w:val="000000"/>
          <w:sz w:val="28"/>
        </w:rPr>
        <w:t>
     3 индексi бойынша ЖИЫНЫ
</w:t>
      </w:r>
      <w:r>
        <w:br/>
      </w:r>
      <w:r>
        <w:rPr>
          <w:rFonts w:ascii="Times New Roman"/>
          <w:b w:val="false"/>
          <w:i w:val="false"/>
          <w:color w:val="000000"/>
          <w:sz w:val="28"/>
        </w:rPr>
        <w:t>
     Барлық металл ақшалар
</w:t>
      </w:r>
      <w:r>
        <w:br/>
      </w:r>
      <w:r>
        <w:rPr>
          <w:rFonts w:ascii="Times New Roman"/>
          <w:b w:val="false"/>
          <w:i w:val="false"/>
          <w:color w:val="000000"/>
          <w:sz w:val="28"/>
        </w:rPr>
        <w:t>
     (2+3 индекстер)
</w:t>
      </w:r>
      <w:r>
        <w:br/>
      </w:r>
      <w:r>
        <w:rPr>
          <w:rFonts w:ascii="Times New Roman"/>
          <w:b w:val="false"/>
          <w:i w:val="false"/>
          <w:color w:val="000000"/>
          <w:sz w:val="28"/>
        </w:rPr>
        <w:t>
     Коллекциялық
</w:t>
      </w:r>
      <w:r>
        <w:br/>
      </w:r>
      <w:r>
        <w:rPr>
          <w:rFonts w:ascii="Times New Roman"/>
          <w:b w:val="false"/>
          <w:i w:val="false"/>
          <w:color w:val="000000"/>
          <w:sz w:val="28"/>
        </w:rPr>
        <w:t>
     Металл ақшалар
</w:t>
      </w:r>
      <w:r>
        <w:br/>
      </w:r>
      <w:r>
        <w:rPr>
          <w:rFonts w:ascii="Times New Roman"/>
          <w:b w:val="false"/>
          <w:i w:val="false"/>
          <w:color w:val="000000"/>
          <w:sz w:val="28"/>
        </w:rPr>
        <w:t>
     20 теңге (БҰҰ капсулада)
</w:t>
      </w:r>
      <w:r>
        <w:br/>
      </w:r>
      <w:r>
        <w:rPr>
          <w:rFonts w:ascii="Times New Roman"/>
          <w:b w:val="false"/>
          <w:i w:val="false"/>
          <w:color w:val="000000"/>
          <w:sz w:val="28"/>
        </w:rPr>
        <w:t>
     4 индексi бойынша ЖИЫНЫ
</w:t>
      </w:r>
      <w:r>
        <w:br/>
      </w:r>
      <w:r>
        <w:rPr>
          <w:rFonts w:ascii="Times New Roman"/>
          <w:b w:val="false"/>
          <w:i w:val="false"/>
          <w:color w:val="000000"/>
          <w:sz w:val="28"/>
        </w:rPr>
        <w:t>
     Ескерткiш күмiс
</w:t>
      </w:r>
      <w:r>
        <w:br/>
      </w:r>
      <w:r>
        <w:rPr>
          <w:rFonts w:ascii="Times New Roman"/>
          <w:b w:val="false"/>
          <w:i w:val="false"/>
          <w:color w:val="000000"/>
          <w:sz w:val="28"/>
        </w:rPr>
        <w:t>
     ақшалар
</w:t>
      </w:r>
      <w:r>
        <w:br/>
      </w:r>
      <w:r>
        <w:rPr>
          <w:rFonts w:ascii="Times New Roman"/>
          <w:b w:val="false"/>
          <w:i w:val="false"/>
          <w:color w:val="000000"/>
          <w:sz w:val="28"/>
        </w:rPr>
        <w:t>
     100 теңге (Абай)
</w:t>
      </w:r>
      <w:r>
        <w:br/>
      </w:r>
      <w:r>
        <w:rPr>
          <w:rFonts w:ascii="Times New Roman"/>
          <w:b w:val="false"/>
          <w:i w:val="false"/>
          <w:color w:val="000000"/>
          <w:sz w:val="28"/>
        </w:rPr>
        <w:t>
     5 индексi бойынша ЖИЫНЫ
</w:t>
      </w:r>
      <w:r>
        <w:br/>
      </w:r>
      <w:r>
        <w:rPr>
          <w:rFonts w:ascii="Times New Roman"/>
          <w:b w:val="false"/>
          <w:i w:val="false"/>
          <w:color w:val="000000"/>
          <w:sz w:val="28"/>
        </w:rPr>
        <w:t>
     Алтын инвестициялық
</w:t>
      </w:r>
      <w:r>
        <w:br/>
      </w:r>
      <w:r>
        <w:rPr>
          <w:rFonts w:ascii="Times New Roman"/>
          <w:b w:val="false"/>
          <w:i w:val="false"/>
          <w:color w:val="000000"/>
          <w:sz w:val="28"/>
        </w:rPr>
        <w:t>
     ақшалар
</w:t>
      </w:r>
      <w:r>
        <w:br/>
      </w:r>
      <w:r>
        <w:rPr>
          <w:rFonts w:ascii="Times New Roman"/>
          <w:b w:val="false"/>
          <w:i w:val="false"/>
          <w:color w:val="000000"/>
          <w:sz w:val="28"/>
        </w:rPr>
        <w:t>
     6 индексi бойынша ЖИЫНЫ
</w:t>
      </w:r>
      <w:r>
        <w:br/>
      </w:r>
      <w:r>
        <w:rPr>
          <w:rFonts w:ascii="Times New Roman"/>
          <w:b w:val="false"/>
          <w:i w:val="false"/>
          <w:color w:val="000000"/>
          <w:sz w:val="28"/>
        </w:rPr>
        <w:t>
     Айналымға шығару туралы
</w:t>
      </w:r>
      <w:r>
        <w:br/>
      </w:r>
      <w:r>
        <w:rPr>
          <w:rFonts w:ascii="Times New Roman"/>
          <w:b w:val="false"/>
          <w:i w:val="false"/>
          <w:color w:val="000000"/>
          <w:sz w:val="28"/>
        </w:rPr>
        <w:t>
     хабарланғанға дейiн банк
</w:t>
      </w:r>
      <w:r>
        <w:br/>
      </w:r>
      <w:r>
        <w:rPr>
          <w:rFonts w:ascii="Times New Roman"/>
          <w:b w:val="false"/>
          <w:i w:val="false"/>
          <w:color w:val="000000"/>
          <w:sz w:val="28"/>
        </w:rPr>
        <w:t>
     мекемелерiне жеткiзiлген
</w:t>
      </w:r>
      <w:r>
        <w:br/>
      </w:r>
      <w:r>
        <w:rPr>
          <w:rFonts w:ascii="Times New Roman"/>
          <w:b w:val="false"/>
          <w:i w:val="false"/>
          <w:color w:val="000000"/>
          <w:sz w:val="28"/>
        </w:rPr>
        <w:t>
     банкноттар
</w:t>
      </w:r>
      <w:r>
        <w:br/>
      </w:r>
      <w:r>
        <w:rPr>
          <w:rFonts w:ascii="Times New Roman"/>
          <w:b w:val="false"/>
          <w:i w:val="false"/>
          <w:color w:val="000000"/>
          <w:sz w:val="28"/>
        </w:rPr>
        <w:t>
     Айналымға шығару туралы
</w:t>
      </w:r>
      <w:r>
        <w:br/>
      </w:r>
      <w:r>
        <w:rPr>
          <w:rFonts w:ascii="Times New Roman"/>
          <w:b w:val="false"/>
          <w:i w:val="false"/>
          <w:color w:val="000000"/>
          <w:sz w:val="28"/>
        </w:rPr>
        <w:t>
     хабарланғанға дейiн банк
</w:t>
      </w:r>
      <w:r>
        <w:br/>
      </w:r>
      <w:r>
        <w:rPr>
          <w:rFonts w:ascii="Times New Roman"/>
          <w:b w:val="false"/>
          <w:i w:val="false"/>
          <w:color w:val="000000"/>
          <w:sz w:val="28"/>
        </w:rPr>
        <w:t>
     мекемелерiне жеткiзiлген
</w:t>
      </w:r>
      <w:r>
        <w:br/>
      </w:r>
      <w:r>
        <w:rPr>
          <w:rFonts w:ascii="Times New Roman"/>
          <w:b w:val="false"/>
          <w:i w:val="false"/>
          <w:color w:val="000000"/>
          <w:sz w:val="28"/>
        </w:rPr>
        <w:t>
     металл ақшалар
</w:t>
      </w:r>
      <w:r>
        <w:br/>
      </w:r>
      <w:r>
        <w:rPr>
          <w:rFonts w:ascii="Times New Roman"/>
          <w:b w:val="false"/>
          <w:i w:val="false"/>
          <w:color w:val="000000"/>
          <w:sz w:val="28"/>
        </w:rPr>
        <w:t>
     Барлық индекстер
</w:t>
      </w:r>
      <w:r>
        <w:br/>
      </w:r>
      <w:r>
        <w:rPr>
          <w:rFonts w:ascii="Times New Roman"/>
          <w:b w:val="false"/>
          <w:i w:val="false"/>
          <w:color w:val="000000"/>
          <w:sz w:val="28"/>
        </w:rPr>
        <w:t>
     (1+2+3+4+4+5+6+7+8)
</w:t>
      </w:r>
      <w:r>
        <w:br/>
      </w:r>
      <w:r>
        <w:rPr>
          <w:rFonts w:ascii="Times New Roman"/>
          <w:b w:val="false"/>
          <w:i w:val="false"/>
          <w:color w:val="000000"/>
          <w:sz w:val="28"/>
        </w:rPr>
        <w:t>
     ҚҰБ бөлiмшесiнiң бастығы
</w:t>
      </w:r>
      <w:r>
        <w:br/>
      </w:r>
      <w:r>
        <w:rPr>
          <w:rFonts w:ascii="Times New Roman"/>
          <w:b w:val="false"/>
          <w:i w:val="false"/>
          <w:color w:val="000000"/>
          <w:sz w:val="28"/>
        </w:rPr>
        <w:t>
     (Ұлттық Банк Қоймасы, Касса орталығы)      Аты-жөнi
</w:t>
      </w:r>
      <w:r>
        <w:br/>
      </w:r>
      <w:r>
        <w:rPr>
          <w:rFonts w:ascii="Times New Roman"/>
          <w:b w:val="false"/>
          <w:i w:val="false"/>
          <w:color w:val="000000"/>
          <w:sz w:val="28"/>
        </w:rPr>
        <w:t>
     ҚҰБ оперативтiк басқарманың бас бухгалтерi
</w:t>
      </w:r>
      <w:r>
        <w:br/>
      </w:r>
      <w:r>
        <w:rPr>
          <w:rFonts w:ascii="Times New Roman"/>
          <w:b w:val="false"/>
          <w:i w:val="false"/>
          <w:color w:val="000000"/>
          <w:sz w:val="28"/>
        </w:rPr>
        <w:t>
     (Ұлттық Банк Қоймасы, Касса орталығы)      Аты-жөнi
</w:t>
      </w:r>
      <w:r>
        <w:br/>
      </w:r>
      <w:r>
        <w:rPr>
          <w:rFonts w:ascii="Times New Roman"/>
          <w:b w:val="false"/>
          <w:i w:val="false"/>
          <w:color w:val="000000"/>
          <w:sz w:val="28"/>
        </w:rPr>
        <w:t>
     ҚҰБ оперативтiк басқарманың касса меңгерушiсi
</w:t>
      </w:r>
      <w:r>
        <w:br/>
      </w:r>
      <w:r>
        <w:rPr>
          <w:rFonts w:ascii="Times New Roman"/>
          <w:b w:val="false"/>
          <w:i w:val="false"/>
          <w:color w:val="000000"/>
          <w:sz w:val="28"/>
        </w:rPr>
        <w:t>
     (Ұлттық Банк Қоймасы, Касса орталығы)      Аты-жөнi
</w:t>
      </w:r>
      <w:r>
        <w:br/>
      </w:r>
      <w:r>
        <w:rPr>
          <w:rFonts w:ascii="Times New Roman"/>
          <w:b w:val="false"/>
          <w:i w:val="false"/>
          <w:color w:val="000000"/>
          <w:sz w:val="28"/>
        </w:rPr>
        <w:t>
     Атқарушы                                   Аты-жөнi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Басқармасының
</w:t>
      </w:r>
      <w:r>
        <w:br/>
      </w:r>
      <w:r>
        <w:rPr>
          <w:rFonts w:ascii="Times New Roman"/>
          <w:b w:val="false"/>
          <w:i w:val="false"/>
          <w:color w:val="000000"/>
          <w:sz w:val="28"/>
        </w:rPr>
        <w:t>
1997 жылғы 25 шiлдедегi
</w:t>
      </w:r>
      <w:r>
        <w:br/>
      </w:r>
      <w:r>
        <w:rPr>
          <w:rFonts w:ascii="Times New Roman"/>
          <w:b w:val="false"/>
          <w:i w:val="false"/>
          <w:color w:val="000000"/>
          <w:sz w:val="28"/>
        </w:rPr>
        <w:t>
N 281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бөлiмшелерiндегi
</w:t>
      </w:r>
      <w:r>
        <w:br/>
      </w:r>
      <w:r>
        <w:rPr>
          <w:rFonts w:ascii="Times New Roman"/>
          <w:b w:val="false"/>
          <w:i w:val="false"/>
          <w:color w:val="000000"/>
          <w:sz w:val="28"/>
        </w:rPr>
        <w:t>
Эмиссиялық-кассалық
</w:t>
      </w:r>
      <w:r>
        <w:br/>
      </w:r>
      <w:r>
        <w:rPr>
          <w:rFonts w:ascii="Times New Roman"/>
          <w:b w:val="false"/>
          <w:i w:val="false"/>
          <w:color w:val="000000"/>
          <w:sz w:val="28"/>
        </w:rPr>
        <w:t>
операциялар және құндылық.
</w:t>
      </w:r>
      <w:r>
        <w:br/>
      </w:r>
      <w:r>
        <w:rPr>
          <w:rFonts w:ascii="Times New Roman"/>
          <w:b w:val="false"/>
          <w:i w:val="false"/>
          <w:color w:val="000000"/>
          <w:sz w:val="28"/>
        </w:rPr>
        <w:t>
тардың сақталуын қамтамасыз
</w:t>
      </w:r>
      <w:r>
        <w:br/>
      </w:r>
      <w:r>
        <w:rPr>
          <w:rFonts w:ascii="Times New Roman"/>
          <w:b w:val="false"/>
          <w:i w:val="false"/>
          <w:color w:val="000000"/>
          <w:sz w:val="28"/>
        </w:rPr>
        <w:t>
ету жөнiндегi Ережеге
</w:t>
      </w:r>
      <w:r>
        <w:br/>
      </w:r>
      <w:r>
        <w:rPr>
          <w:rFonts w:ascii="Times New Roman"/>
          <w:b w:val="false"/>
          <w:i w:val="false"/>
          <w:color w:val="000000"/>
          <w:sz w:val="28"/>
        </w:rPr>
        <w:t>
N 4 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Резервтiк қорларды нығайту үшiн жөнелтiлген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қолма-қол ақшалар жөнiндегi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МӘЛIМЕТТЕР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 Алушы банктiң
</w:t>
      </w:r>
      <w:r>
        <w:br/>
      </w:r>
      <w:r>
        <w:rPr>
          <w:rFonts w:ascii="Times New Roman"/>
          <w:b w:val="false"/>
          <w:i w:val="false"/>
          <w:color w:val="000000"/>
          <w:sz w:val="28"/>
        </w:rPr>
        <w:t>
        атауы: ____________________________________________________
</w:t>
      </w:r>
      <w:r>
        <w:br/>
      </w:r>
      <w:r>
        <w:rPr>
          <w:rFonts w:ascii="Times New Roman"/>
          <w:b w:val="false"/>
          <w:i w:val="false"/>
          <w:color w:val="000000"/>
          <w:sz w:val="28"/>
        </w:rPr>
        <w:t>
     2. Алушы ФАА нөмiрi __________________________________________
</w:t>
      </w:r>
      <w:r>
        <w:br/>
      </w:r>
      <w:r>
        <w:rPr>
          <w:rFonts w:ascii="Times New Roman"/>
          <w:b w:val="false"/>
          <w:i w:val="false"/>
          <w:color w:val="000000"/>
          <w:sz w:val="28"/>
        </w:rPr>
        <w:t>
     3. Жөнелтушi банктiң
</w:t>
      </w:r>
      <w:r>
        <w:br/>
      </w:r>
      <w:r>
        <w:rPr>
          <w:rFonts w:ascii="Times New Roman"/>
          <w:b w:val="false"/>
          <w:i w:val="false"/>
          <w:color w:val="000000"/>
          <w:sz w:val="28"/>
        </w:rPr>
        <w:t>
        атауы: ____________________________________________________
</w:t>
      </w:r>
      <w:r>
        <w:br/>
      </w:r>
      <w:r>
        <w:rPr>
          <w:rFonts w:ascii="Times New Roman"/>
          <w:b w:val="false"/>
          <w:i w:val="false"/>
          <w:color w:val="000000"/>
          <w:sz w:val="28"/>
        </w:rPr>
        <w:t>
     4. Жөнелтуші ФАА нөмiрi ______________________________________
</w:t>
      </w:r>
      <w:r>
        <w:br/>
      </w:r>
      <w:r>
        <w:rPr>
          <w:rFonts w:ascii="Times New Roman"/>
          <w:b w:val="false"/>
          <w:i w:val="false"/>
          <w:color w:val="000000"/>
          <w:sz w:val="28"/>
        </w:rPr>
        <w:t>
     5. Құндылықтарды жөнелту
</w:t>
      </w:r>
      <w:r>
        <w:br/>
      </w:r>
      <w:r>
        <w:rPr>
          <w:rFonts w:ascii="Times New Roman"/>
          <w:b w:val="false"/>
          <w:i w:val="false"/>
          <w:color w:val="000000"/>
          <w:sz w:val="28"/>
        </w:rPr>
        <w:t>
        күнi, айы, жылы ___________________________________________
</w:t>
      </w:r>
      <w:r>
        <w:br/>
      </w:r>
      <w:r>
        <w:rPr>
          <w:rFonts w:ascii="Times New Roman"/>
          <w:b w:val="false"/>
          <w:i w:val="false"/>
          <w:color w:val="000000"/>
          <w:sz w:val="28"/>
        </w:rPr>
        <w:t>
                                СОМА
</w:t>
      </w:r>
      <w:r>
        <w:br/>
      </w:r>
      <w:r>
        <w:rPr>
          <w:rFonts w:ascii="Times New Roman"/>
          <w:b w:val="false"/>
          <w:i w:val="false"/>
          <w:color w:val="000000"/>
          <w:sz w:val="28"/>
        </w:rPr>
        <w:t>
Индекс  Ақша   Жаңа банкноттар  Банкноттар   Тозған банкнот. Барлығы
</w:t>
      </w:r>
      <w:r>
        <w:br/>
      </w:r>
      <w:r>
        <w:rPr>
          <w:rFonts w:ascii="Times New Roman"/>
          <w:b w:val="false"/>
          <w:i w:val="false"/>
          <w:color w:val="000000"/>
          <w:sz w:val="28"/>
        </w:rPr>
        <w:t>
        түрi   мен металл       мен металл   тар мен металл  00 символ
</w:t>
      </w:r>
      <w:r>
        <w:br/>
      </w:r>
      <w:r>
        <w:rPr>
          <w:rFonts w:ascii="Times New Roman"/>
          <w:b w:val="false"/>
          <w:i w:val="false"/>
          <w:color w:val="000000"/>
          <w:sz w:val="28"/>
        </w:rPr>
        <w:t>
               ақшалар          ақшалар      ақшалар
</w:t>
      </w:r>
      <w:r>
        <w:br/>
      </w:r>
      <w:r>
        <w:rPr>
          <w:rFonts w:ascii="Times New Roman"/>
          <w:b w:val="false"/>
          <w:i w:val="false"/>
          <w:color w:val="000000"/>
          <w:sz w:val="28"/>
        </w:rPr>
        <w:t>
               01 символ        02 символ    03 символ
</w:t>
      </w:r>
      <w:r>
        <w:br/>
      </w:r>
      <w:r>
        <w:rPr>
          <w:rFonts w:ascii="Times New Roman"/>
          <w:b w:val="false"/>
          <w:i w:val="false"/>
          <w:color w:val="000000"/>
          <w:sz w:val="28"/>
        </w:rPr>
        <w:t>
     Банкноттар
</w:t>
      </w:r>
      <w:r>
        <w:br/>
      </w:r>
      <w:r>
        <w:rPr>
          <w:rFonts w:ascii="Times New Roman"/>
          <w:b w:val="false"/>
          <w:i w:val="false"/>
          <w:color w:val="000000"/>
          <w:sz w:val="28"/>
        </w:rPr>
        <w:t>
     1 индексi бойынша ЖИЫНЫ
</w:t>
      </w:r>
      <w:r>
        <w:br/>
      </w:r>
      <w:r>
        <w:rPr>
          <w:rFonts w:ascii="Times New Roman"/>
          <w:b w:val="false"/>
          <w:i w:val="false"/>
          <w:color w:val="000000"/>
          <w:sz w:val="28"/>
        </w:rPr>
        <w:t>
     Металл ақшалар - теңге
</w:t>
      </w:r>
      <w:r>
        <w:br/>
      </w:r>
      <w:r>
        <w:rPr>
          <w:rFonts w:ascii="Times New Roman"/>
          <w:b w:val="false"/>
          <w:i w:val="false"/>
          <w:color w:val="000000"/>
          <w:sz w:val="28"/>
        </w:rPr>
        <w:t>
     20 теңге (жай)
</w:t>
      </w:r>
      <w:r>
        <w:br/>
      </w:r>
      <w:r>
        <w:rPr>
          <w:rFonts w:ascii="Times New Roman"/>
          <w:b w:val="false"/>
          <w:i w:val="false"/>
          <w:color w:val="000000"/>
          <w:sz w:val="28"/>
        </w:rPr>
        <w:t>
     20 теңге (БҰҰ жай)
</w:t>
      </w:r>
      <w:r>
        <w:br/>
      </w:r>
      <w:r>
        <w:rPr>
          <w:rFonts w:ascii="Times New Roman"/>
          <w:b w:val="false"/>
          <w:i w:val="false"/>
          <w:color w:val="000000"/>
          <w:sz w:val="28"/>
        </w:rPr>
        <w:t>
     20 теңге (Жамбыл)
</w:t>
      </w:r>
      <w:r>
        <w:br/>
      </w:r>
      <w:r>
        <w:rPr>
          <w:rFonts w:ascii="Times New Roman"/>
          <w:b w:val="false"/>
          <w:i w:val="false"/>
          <w:color w:val="000000"/>
          <w:sz w:val="28"/>
        </w:rPr>
        <w:t>
     20 теңге (тәуелсiздiк)
</w:t>
      </w:r>
      <w:r>
        <w:br/>
      </w:r>
      <w:r>
        <w:rPr>
          <w:rFonts w:ascii="Times New Roman"/>
          <w:b w:val="false"/>
          <w:i w:val="false"/>
          <w:color w:val="000000"/>
          <w:sz w:val="28"/>
        </w:rPr>
        <w:t>
     2 индексi бойынша ЖИЫНЫ
</w:t>
      </w:r>
      <w:r>
        <w:br/>
      </w:r>
      <w:r>
        <w:rPr>
          <w:rFonts w:ascii="Times New Roman"/>
          <w:b w:val="false"/>
          <w:i w:val="false"/>
          <w:color w:val="000000"/>
          <w:sz w:val="28"/>
        </w:rPr>
        <w:t>
     Металл ақшалар - тиын
</w:t>
      </w:r>
      <w:r>
        <w:br/>
      </w:r>
      <w:r>
        <w:rPr>
          <w:rFonts w:ascii="Times New Roman"/>
          <w:b w:val="false"/>
          <w:i w:val="false"/>
          <w:color w:val="000000"/>
          <w:sz w:val="28"/>
        </w:rPr>
        <w:t>
     3 индексi бойынша ЖИЫНЫ
</w:t>
      </w:r>
      <w:r>
        <w:br/>
      </w:r>
      <w:r>
        <w:rPr>
          <w:rFonts w:ascii="Times New Roman"/>
          <w:b w:val="false"/>
          <w:i w:val="false"/>
          <w:color w:val="000000"/>
          <w:sz w:val="28"/>
        </w:rPr>
        <w:t>
     Барлық металл ақшалар
</w:t>
      </w:r>
      <w:r>
        <w:br/>
      </w:r>
      <w:r>
        <w:rPr>
          <w:rFonts w:ascii="Times New Roman"/>
          <w:b w:val="false"/>
          <w:i w:val="false"/>
          <w:color w:val="000000"/>
          <w:sz w:val="28"/>
        </w:rPr>
        <w:t>
     (2+3 индекстер)
</w:t>
      </w:r>
      <w:r>
        <w:br/>
      </w:r>
      <w:r>
        <w:rPr>
          <w:rFonts w:ascii="Times New Roman"/>
          <w:b w:val="false"/>
          <w:i w:val="false"/>
          <w:color w:val="000000"/>
          <w:sz w:val="28"/>
        </w:rPr>
        <w:t>
     Коллекциялық
</w:t>
      </w:r>
      <w:r>
        <w:br/>
      </w:r>
      <w:r>
        <w:rPr>
          <w:rFonts w:ascii="Times New Roman"/>
          <w:b w:val="false"/>
          <w:i w:val="false"/>
          <w:color w:val="000000"/>
          <w:sz w:val="28"/>
        </w:rPr>
        <w:t>
     металл ақшалар
</w:t>
      </w:r>
      <w:r>
        <w:br/>
      </w:r>
      <w:r>
        <w:rPr>
          <w:rFonts w:ascii="Times New Roman"/>
          <w:b w:val="false"/>
          <w:i w:val="false"/>
          <w:color w:val="000000"/>
          <w:sz w:val="28"/>
        </w:rPr>
        <w:t>
     20 теңге (БҰҰ капсулада)
</w:t>
      </w:r>
      <w:r>
        <w:br/>
      </w:r>
      <w:r>
        <w:rPr>
          <w:rFonts w:ascii="Times New Roman"/>
          <w:b w:val="false"/>
          <w:i w:val="false"/>
          <w:color w:val="000000"/>
          <w:sz w:val="28"/>
        </w:rPr>
        <w:t>
     4 индексi бойынша ЖИЫНЫ
</w:t>
      </w:r>
      <w:r>
        <w:br/>
      </w:r>
      <w:r>
        <w:rPr>
          <w:rFonts w:ascii="Times New Roman"/>
          <w:b w:val="false"/>
          <w:i w:val="false"/>
          <w:color w:val="000000"/>
          <w:sz w:val="28"/>
        </w:rPr>
        <w:t>
     Ескерткiш күмiс
</w:t>
      </w:r>
      <w:r>
        <w:br/>
      </w:r>
      <w:r>
        <w:rPr>
          <w:rFonts w:ascii="Times New Roman"/>
          <w:b w:val="false"/>
          <w:i w:val="false"/>
          <w:color w:val="000000"/>
          <w:sz w:val="28"/>
        </w:rPr>
        <w:t>
     ақшалар
</w:t>
      </w:r>
      <w:r>
        <w:br/>
      </w:r>
      <w:r>
        <w:rPr>
          <w:rFonts w:ascii="Times New Roman"/>
          <w:b w:val="false"/>
          <w:i w:val="false"/>
          <w:color w:val="000000"/>
          <w:sz w:val="28"/>
        </w:rPr>
        <w:t>
     100 теңге (Абай)
</w:t>
      </w:r>
      <w:r>
        <w:br/>
      </w:r>
      <w:r>
        <w:rPr>
          <w:rFonts w:ascii="Times New Roman"/>
          <w:b w:val="false"/>
          <w:i w:val="false"/>
          <w:color w:val="000000"/>
          <w:sz w:val="28"/>
        </w:rPr>
        <w:t>
     5 индексi бойынша ЖИЫНЫ
</w:t>
      </w:r>
      <w:r>
        <w:br/>
      </w:r>
      <w:r>
        <w:rPr>
          <w:rFonts w:ascii="Times New Roman"/>
          <w:b w:val="false"/>
          <w:i w:val="false"/>
          <w:color w:val="000000"/>
          <w:sz w:val="28"/>
        </w:rPr>
        <w:t>
     Алтын инвестициялық
</w:t>
      </w:r>
      <w:r>
        <w:br/>
      </w:r>
      <w:r>
        <w:rPr>
          <w:rFonts w:ascii="Times New Roman"/>
          <w:b w:val="false"/>
          <w:i w:val="false"/>
          <w:color w:val="000000"/>
          <w:sz w:val="28"/>
        </w:rPr>
        <w:t>
     ақшалар
</w:t>
      </w:r>
      <w:r>
        <w:br/>
      </w:r>
      <w:r>
        <w:rPr>
          <w:rFonts w:ascii="Times New Roman"/>
          <w:b w:val="false"/>
          <w:i w:val="false"/>
          <w:color w:val="000000"/>
          <w:sz w:val="28"/>
        </w:rPr>
        <w:t>
     6 индексi бойынша ЖИЫНЫ
</w:t>
      </w:r>
      <w:r>
        <w:br/>
      </w:r>
      <w:r>
        <w:rPr>
          <w:rFonts w:ascii="Times New Roman"/>
          <w:b w:val="false"/>
          <w:i w:val="false"/>
          <w:color w:val="000000"/>
          <w:sz w:val="28"/>
        </w:rPr>
        <w:t>
     Айналымға шығару туралы
</w:t>
      </w:r>
      <w:r>
        <w:br/>
      </w:r>
      <w:r>
        <w:rPr>
          <w:rFonts w:ascii="Times New Roman"/>
          <w:b w:val="false"/>
          <w:i w:val="false"/>
          <w:color w:val="000000"/>
          <w:sz w:val="28"/>
        </w:rPr>
        <w:t>
     хабарланғанға дейiн банк
</w:t>
      </w:r>
      <w:r>
        <w:br/>
      </w:r>
      <w:r>
        <w:rPr>
          <w:rFonts w:ascii="Times New Roman"/>
          <w:b w:val="false"/>
          <w:i w:val="false"/>
          <w:color w:val="000000"/>
          <w:sz w:val="28"/>
        </w:rPr>
        <w:t>
     мекемелерiне жеткiзiлген
</w:t>
      </w:r>
      <w:r>
        <w:br/>
      </w:r>
      <w:r>
        <w:rPr>
          <w:rFonts w:ascii="Times New Roman"/>
          <w:b w:val="false"/>
          <w:i w:val="false"/>
          <w:color w:val="000000"/>
          <w:sz w:val="28"/>
        </w:rPr>
        <w:t>
     банкноттар
</w:t>
      </w:r>
      <w:r>
        <w:br/>
      </w:r>
      <w:r>
        <w:rPr>
          <w:rFonts w:ascii="Times New Roman"/>
          <w:b w:val="false"/>
          <w:i w:val="false"/>
          <w:color w:val="000000"/>
          <w:sz w:val="28"/>
        </w:rPr>
        <w:t>
     Айналымға шығару туралы
</w:t>
      </w:r>
      <w:r>
        <w:br/>
      </w:r>
      <w:r>
        <w:rPr>
          <w:rFonts w:ascii="Times New Roman"/>
          <w:b w:val="false"/>
          <w:i w:val="false"/>
          <w:color w:val="000000"/>
          <w:sz w:val="28"/>
        </w:rPr>
        <w:t>
     хабарланғанға дейiн банк
</w:t>
      </w:r>
      <w:r>
        <w:br/>
      </w:r>
      <w:r>
        <w:rPr>
          <w:rFonts w:ascii="Times New Roman"/>
          <w:b w:val="false"/>
          <w:i w:val="false"/>
          <w:color w:val="000000"/>
          <w:sz w:val="28"/>
        </w:rPr>
        <w:t>
     мекемелерiне жеткiзiлген
</w:t>
      </w:r>
      <w:r>
        <w:br/>
      </w:r>
      <w:r>
        <w:rPr>
          <w:rFonts w:ascii="Times New Roman"/>
          <w:b w:val="false"/>
          <w:i w:val="false"/>
          <w:color w:val="000000"/>
          <w:sz w:val="28"/>
        </w:rPr>
        <w:t>
     металл ақшалар
</w:t>
      </w:r>
      <w:r>
        <w:br/>
      </w:r>
      <w:r>
        <w:rPr>
          <w:rFonts w:ascii="Times New Roman"/>
          <w:b w:val="false"/>
          <w:i w:val="false"/>
          <w:color w:val="000000"/>
          <w:sz w:val="28"/>
        </w:rPr>
        <w:t>
     Барлық индекстер
</w:t>
      </w:r>
      <w:r>
        <w:br/>
      </w:r>
      <w:r>
        <w:rPr>
          <w:rFonts w:ascii="Times New Roman"/>
          <w:b w:val="false"/>
          <w:i w:val="false"/>
          <w:color w:val="000000"/>
          <w:sz w:val="28"/>
        </w:rPr>
        <w:t>
     (1+2+3+4+4+5+6+7+8)
</w:t>
      </w:r>
      <w:r>
        <w:br/>
      </w:r>
      <w:r>
        <w:rPr>
          <w:rFonts w:ascii="Times New Roman"/>
          <w:b w:val="false"/>
          <w:i w:val="false"/>
          <w:color w:val="000000"/>
          <w:sz w:val="28"/>
        </w:rPr>
        <w:t>
     ҚҰБ бөлiмшесiнiң бастығы
</w:t>
      </w:r>
      <w:r>
        <w:br/>
      </w:r>
      <w:r>
        <w:rPr>
          <w:rFonts w:ascii="Times New Roman"/>
          <w:b w:val="false"/>
          <w:i w:val="false"/>
          <w:color w:val="000000"/>
          <w:sz w:val="28"/>
        </w:rPr>
        <w:t>
     (Ұлттық Банк Қоймасы, Касса орталығы)           Аты-жөнi
</w:t>
      </w:r>
      <w:r>
        <w:br/>
      </w:r>
      <w:r>
        <w:rPr>
          <w:rFonts w:ascii="Times New Roman"/>
          <w:b w:val="false"/>
          <w:i w:val="false"/>
          <w:color w:val="000000"/>
          <w:sz w:val="28"/>
        </w:rPr>
        <w:t>
     ҚҰБ оперативтiк басқарманың бас бухгалтерi
</w:t>
      </w:r>
      <w:r>
        <w:br/>
      </w:r>
      <w:r>
        <w:rPr>
          <w:rFonts w:ascii="Times New Roman"/>
          <w:b w:val="false"/>
          <w:i w:val="false"/>
          <w:color w:val="000000"/>
          <w:sz w:val="28"/>
        </w:rPr>
        <w:t>
     (Ұлттық Банк Қоймасы, Касса орталығы)           Аты-жөнi
</w:t>
      </w:r>
      <w:r>
        <w:br/>
      </w:r>
      <w:r>
        <w:rPr>
          <w:rFonts w:ascii="Times New Roman"/>
          <w:b w:val="false"/>
          <w:i w:val="false"/>
          <w:color w:val="000000"/>
          <w:sz w:val="28"/>
        </w:rPr>
        <w:t>
     ҚҰБ оперативтiк басқарманың касса меңгерушiсi
</w:t>
      </w:r>
      <w:r>
        <w:br/>
      </w:r>
      <w:r>
        <w:rPr>
          <w:rFonts w:ascii="Times New Roman"/>
          <w:b w:val="false"/>
          <w:i w:val="false"/>
          <w:color w:val="000000"/>
          <w:sz w:val="28"/>
        </w:rPr>
        <w:t>
     (Ұлттық Банк Қоймасы, Касса орталығы)           Аты-жөнi
</w:t>
      </w:r>
      <w:r>
        <w:br/>
      </w:r>
      <w:r>
        <w:rPr>
          <w:rFonts w:ascii="Times New Roman"/>
          <w:b w:val="false"/>
          <w:i w:val="false"/>
          <w:color w:val="000000"/>
          <w:sz w:val="28"/>
        </w:rPr>
        <w:t>
     Атқарушы                                        Аты-жөнi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Басқармасының
</w:t>
      </w:r>
      <w:r>
        <w:br/>
      </w:r>
      <w:r>
        <w:rPr>
          <w:rFonts w:ascii="Times New Roman"/>
          <w:b w:val="false"/>
          <w:i w:val="false"/>
          <w:color w:val="000000"/>
          <w:sz w:val="28"/>
        </w:rPr>
        <w:t>
1997 жылғы 25 шiлдедегi
</w:t>
      </w:r>
      <w:r>
        <w:br/>
      </w:r>
      <w:r>
        <w:rPr>
          <w:rFonts w:ascii="Times New Roman"/>
          <w:b w:val="false"/>
          <w:i w:val="false"/>
          <w:color w:val="000000"/>
          <w:sz w:val="28"/>
        </w:rPr>
        <w:t>
N 281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бөлiмшелерiндегi
</w:t>
      </w:r>
      <w:r>
        <w:br/>
      </w:r>
      <w:r>
        <w:rPr>
          <w:rFonts w:ascii="Times New Roman"/>
          <w:b w:val="false"/>
          <w:i w:val="false"/>
          <w:color w:val="000000"/>
          <w:sz w:val="28"/>
        </w:rPr>
        <w:t>
Эмиссиялық-кассалық
</w:t>
      </w:r>
      <w:r>
        <w:br/>
      </w:r>
      <w:r>
        <w:rPr>
          <w:rFonts w:ascii="Times New Roman"/>
          <w:b w:val="false"/>
          <w:i w:val="false"/>
          <w:color w:val="000000"/>
          <w:sz w:val="28"/>
        </w:rPr>
        <w:t>
операциялар және құндылық.
</w:t>
      </w:r>
      <w:r>
        <w:br/>
      </w:r>
      <w:r>
        <w:rPr>
          <w:rFonts w:ascii="Times New Roman"/>
          <w:b w:val="false"/>
          <w:i w:val="false"/>
          <w:color w:val="000000"/>
          <w:sz w:val="28"/>
        </w:rPr>
        <w:t>
тардың сақталуын қамтамасыз
</w:t>
      </w:r>
      <w:r>
        <w:br/>
      </w:r>
      <w:r>
        <w:rPr>
          <w:rFonts w:ascii="Times New Roman"/>
          <w:b w:val="false"/>
          <w:i w:val="false"/>
          <w:color w:val="000000"/>
          <w:sz w:val="28"/>
        </w:rPr>
        <w:t>
ету жөнiндегi Ережеге
</w:t>
      </w:r>
      <w:r>
        <w:br/>
      </w:r>
      <w:r>
        <w:rPr>
          <w:rFonts w:ascii="Times New Roman"/>
          <w:b w:val="false"/>
          <w:i w:val="false"/>
          <w:color w:val="000000"/>
          <w:sz w:val="28"/>
        </w:rPr>
        <w:t>
N 5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АЙНАЛЫМҒА АҚША ШЫҒАРУҒА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19__ жылғы "___"_____________ N_____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НҰСҚАУ
</w:t>
      </w: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 бөлiмшелерi _______________________________________
</w:t>
      </w:r>
      <w:r>
        <w:br/>
      </w:r>
      <w:r>
        <w:rPr>
          <w:rFonts w:ascii="Times New Roman"/>
          <w:b w:val="false"/>
          <w:i w:val="false"/>
          <w:color w:val="000000"/>
          <w:sz w:val="28"/>
        </w:rPr>
        <w:t>
     Резервтiк қорлардан алынатын:
</w:t>
      </w:r>
      <w:r>
        <w:br/>
      </w:r>
      <w:r>
        <w:rPr>
          <w:rFonts w:ascii="Times New Roman"/>
          <w:b w:val="false"/>
          <w:i w:val="false"/>
          <w:color w:val="000000"/>
          <w:sz w:val="28"/>
        </w:rPr>
        <w:t>
     сома ________________________ теңге _____________ тиын
</w:t>
      </w:r>
      <w:r>
        <w:br/>
      </w:r>
      <w:r>
        <w:rPr>
          <w:rFonts w:ascii="Times New Roman"/>
          <w:b w:val="false"/>
          <w:i w:val="false"/>
          <w:color w:val="000000"/>
          <w:sz w:val="28"/>
        </w:rPr>
        <w:t>
     Алынған сомаларды талдап жазу:
</w:t>
      </w:r>
      <w:r>
        <w:br/>
      </w:r>
      <w:r>
        <w:rPr>
          <w:rFonts w:ascii="Times New Roman"/>
          <w:b w:val="false"/>
          <w:i w:val="false"/>
          <w:color w:val="000000"/>
          <w:sz w:val="28"/>
        </w:rPr>
        <w:t>
     банкноттар:
</w:t>
      </w:r>
      <w:r>
        <w:br/>
      </w:r>
      <w:r>
        <w:rPr>
          <w:rFonts w:ascii="Times New Roman"/>
          <w:b w:val="false"/>
          <w:i w:val="false"/>
          <w:color w:val="000000"/>
          <w:sz w:val="28"/>
        </w:rPr>
        <w:t>
     саны               құны            сомасы
</w:t>
      </w:r>
      <w:r>
        <w:br/>
      </w:r>
      <w:r>
        <w:rPr>
          <w:rFonts w:ascii="Times New Roman"/>
          <w:b w:val="false"/>
          <w:i w:val="false"/>
          <w:color w:val="000000"/>
          <w:sz w:val="28"/>
        </w:rPr>
        <w:t>
     Жиыны: __________________________
</w:t>
      </w:r>
      <w:r>
        <w:br/>
      </w:r>
      <w:r>
        <w:rPr>
          <w:rFonts w:ascii="Times New Roman"/>
          <w:b w:val="false"/>
          <w:i w:val="false"/>
          <w:color w:val="000000"/>
          <w:sz w:val="28"/>
        </w:rPr>
        <w:t>
           (банкноттың саны мен сомасы)
</w:t>
      </w:r>
      <w:r>
        <w:br/>
      </w:r>
      <w:r>
        <w:rPr>
          <w:rFonts w:ascii="Times New Roman"/>
          <w:b w:val="false"/>
          <w:i w:val="false"/>
          <w:color w:val="000000"/>
          <w:sz w:val="28"/>
        </w:rPr>
        <w:t>
     тиындар:
</w:t>
      </w:r>
      <w:r>
        <w:br/>
      </w:r>
      <w:r>
        <w:rPr>
          <w:rFonts w:ascii="Times New Roman"/>
          <w:b w:val="false"/>
          <w:i w:val="false"/>
          <w:color w:val="000000"/>
          <w:sz w:val="28"/>
        </w:rPr>
        <w:t>
     саны               құны            сомасы
</w:t>
      </w:r>
      <w:r>
        <w:br/>
      </w:r>
      <w:r>
        <w:rPr>
          <w:rFonts w:ascii="Times New Roman"/>
          <w:b w:val="false"/>
          <w:i w:val="false"/>
          <w:color w:val="000000"/>
          <w:sz w:val="28"/>
        </w:rPr>
        <w:t>
     Жиыны: ____________________________
</w:t>
      </w:r>
      <w:r>
        <w:br/>
      </w:r>
      <w:r>
        <w:rPr>
          <w:rFonts w:ascii="Times New Roman"/>
          <w:b w:val="false"/>
          <w:i w:val="false"/>
          <w:color w:val="000000"/>
          <w:sz w:val="28"/>
        </w:rPr>
        <w:t>
            (тиындардың саны мен сомасы)
</w:t>
      </w:r>
      <w:r>
        <w:br/>
      </w:r>
      <w:r>
        <w:rPr>
          <w:rFonts w:ascii="Times New Roman"/>
          <w:b w:val="false"/>
          <w:i w:val="false"/>
          <w:color w:val="000000"/>
          <w:sz w:val="28"/>
        </w:rPr>
        <w:t>
     Банкноттар мен металл ақшалардың жалпы сомасы ________________
</w:t>
      </w:r>
      <w:r>
        <w:br/>
      </w:r>
      <w:r>
        <w:rPr>
          <w:rFonts w:ascii="Times New Roman"/>
          <w:b w:val="false"/>
          <w:i w:val="false"/>
          <w:color w:val="000000"/>
          <w:sz w:val="28"/>
        </w:rPr>
        <w:t>
                                                    (цифрмен)
</w:t>
      </w:r>
      <w:r>
        <w:br/>
      </w:r>
      <w:r>
        <w:rPr>
          <w:rFonts w:ascii="Times New Roman"/>
          <w:b w:val="false"/>
          <w:i w:val="false"/>
          <w:color w:val="000000"/>
          <w:sz w:val="28"/>
        </w:rPr>
        <w:t>
     Банкноттар мен металл ақшалардың жалпы сомасы 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(жазумен)
</w:t>
      </w:r>
      <w:r>
        <w:br/>
      </w:r>
      <w:r>
        <w:rPr>
          <w:rFonts w:ascii="Times New Roman"/>
          <w:b w:val="false"/>
          <w:i w:val="false"/>
          <w:color w:val="000000"/>
          <w:sz w:val="28"/>
        </w:rPr>
        <w:t>
     Қолдар:
</w:t>
      </w:r>
      <w:r>
        <w:br/>
      </w:r>
      <w:r>
        <w:rPr>
          <w:rFonts w:ascii="Times New Roman"/>
          <w:b w:val="false"/>
          <w:i w:val="false"/>
          <w:color w:val="000000"/>
          <w:sz w:val="28"/>
        </w:rPr>
        <w:t>
     Ұлттық Банк бөлiмшесiнiң басшысы:
</w:t>
      </w:r>
      <w:r>
        <w:br/>
      </w:r>
      <w:r>
        <w:rPr>
          <w:rFonts w:ascii="Times New Roman"/>
          <w:b w:val="false"/>
          <w:i w:val="false"/>
          <w:color w:val="000000"/>
          <w:sz w:val="28"/>
        </w:rPr>
        <w:t>
     Ескерту: Нұсқау екi данада жасалады.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Басқармасының
</w:t>
      </w:r>
      <w:r>
        <w:br/>
      </w:r>
      <w:r>
        <w:rPr>
          <w:rFonts w:ascii="Times New Roman"/>
          <w:b w:val="false"/>
          <w:i w:val="false"/>
          <w:color w:val="000000"/>
          <w:sz w:val="28"/>
        </w:rPr>
        <w:t>
1997 жылғы 25 шiлдедегi
</w:t>
      </w:r>
      <w:r>
        <w:br/>
      </w:r>
      <w:r>
        <w:rPr>
          <w:rFonts w:ascii="Times New Roman"/>
          <w:b w:val="false"/>
          <w:i w:val="false"/>
          <w:color w:val="000000"/>
          <w:sz w:val="28"/>
        </w:rPr>
        <w:t>
N 281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бөлiмшелерiндегi
</w:t>
      </w:r>
      <w:r>
        <w:br/>
      </w:r>
      <w:r>
        <w:rPr>
          <w:rFonts w:ascii="Times New Roman"/>
          <w:b w:val="false"/>
          <w:i w:val="false"/>
          <w:color w:val="000000"/>
          <w:sz w:val="28"/>
        </w:rPr>
        <w:t>
Эмиссиялық-кассалық
</w:t>
      </w:r>
      <w:r>
        <w:br/>
      </w:r>
      <w:r>
        <w:rPr>
          <w:rFonts w:ascii="Times New Roman"/>
          <w:b w:val="false"/>
          <w:i w:val="false"/>
          <w:color w:val="000000"/>
          <w:sz w:val="28"/>
        </w:rPr>
        <w:t>
операциялар және құндылық.
</w:t>
      </w:r>
      <w:r>
        <w:br/>
      </w:r>
      <w:r>
        <w:rPr>
          <w:rFonts w:ascii="Times New Roman"/>
          <w:b w:val="false"/>
          <w:i w:val="false"/>
          <w:color w:val="000000"/>
          <w:sz w:val="28"/>
        </w:rPr>
        <w:t>
тардың сақталуын қамтамасыз
</w:t>
      </w:r>
      <w:r>
        <w:br/>
      </w:r>
      <w:r>
        <w:rPr>
          <w:rFonts w:ascii="Times New Roman"/>
          <w:b w:val="false"/>
          <w:i w:val="false"/>
          <w:color w:val="000000"/>
          <w:sz w:val="28"/>
        </w:rPr>
        <w:t>
ету жөнiндегi Ережеге
</w:t>
      </w:r>
      <w:r>
        <w:br/>
      </w:r>
      <w:r>
        <w:rPr>
          <w:rFonts w:ascii="Times New Roman"/>
          <w:b w:val="false"/>
          <w:i w:val="false"/>
          <w:color w:val="000000"/>
          <w:sz w:val="28"/>
        </w:rPr>
        <w:t>
N 6 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Резервтiк қорлардан айналымға шығарылған ұлттық валюта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банкноттарының ведомосi
</w:t>
      </w:r>
      <w:r>
        <w:rPr>
          <w:rFonts w:ascii="Times New Roman"/>
          <w:b w:val="false"/>
          <w:i w:val="false"/>
          <w:color w:val="000000"/>
          <w:sz w:val="28"/>
        </w:rPr>
        <w:t>
</w:t>
      </w:r>
    </w:p>
    <w:p>
      <w:pPr>
        <w:spacing w:after="0"/>
        <w:ind w:left="0"/>
        <w:jc w:val="both"/>
      </w:pPr>
      <w:r>
        <w:rPr>
          <w:rFonts w:ascii="Times New Roman"/>
          <w:b w:val="false"/>
          <w:i w:val="false"/>
          <w:color w:val="000000"/>
          <w:sz w:val="28"/>
        </w:rPr>
        <w:t>
     Күнi _________ 19___ ж.
</w:t>
      </w:r>
      <w:r>
        <w:br/>
      </w:r>
      <w:r>
        <w:rPr>
          <w:rFonts w:ascii="Times New Roman"/>
          <w:b w:val="false"/>
          <w:i w:val="false"/>
          <w:color w:val="000000"/>
          <w:sz w:val="28"/>
        </w:rPr>
        <w:t>
     ФАА номерi ___________
</w:t>
      </w:r>
      <w:r>
        <w:br/>
      </w:r>
      <w:r>
        <w:rPr>
          <w:rFonts w:ascii="Times New Roman"/>
          <w:b w:val="false"/>
          <w:i w:val="false"/>
          <w:color w:val="000000"/>
          <w:sz w:val="28"/>
        </w:rPr>
        <w:t>
     ҚР Ұлттық Банк бөлiмшелерiнiң атауы: __________________________
</w:t>
      </w:r>
      <w:r>
        <w:br/>
      </w:r>
      <w:r>
        <w:rPr>
          <w:rFonts w:ascii="Times New Roman"/>
          <w:b w:val="false"/>
          <w:i w:val="false"/>
          <w:color w:val="000000"/>
          <w:sz w:val="28"/>
        </w:rPr>
        <w:t>
                Жалпы сома              Оның iшiнде
</w:t>
      </w:r>
      <w:r>
        <w:br/>
      </w:r>
      <w:r>
        <w:rPr>
          <w:rFonts w:ascii="Times New Roman"/>
          <w:b w:val="false"/>
          <w:i w:val="false"/>
          <w:color w:val="000000"/>
          <w:sz w:val="28"/>
        </w:rPr>
        <w:t>
     Құны       Резервтiк қорлардан     жарамдылары     эмиссиялық
</w:t>
      </w:r>
      <w:r>
        <w:br/>
      </w:r>
      <w:r>
        <w:rPr>
          <w:rFonts w:ascii="Times New Roman"/>
          <w:b w:val="false"/>
          <w:i w:val="false"/>
          <w:color w:val="000000"/>
          <w:sz w:val="28"/>
        </w:rPr>
        <w:t>
                айналымға шығарыл.      (сома)          орамда (жаңа)
</w:t>
      </w:r>
      <w:r>
        <w:br/>
      </w:r>
      <w:r>
        <w:rPr>
          <w:rFonts w:ascii="Times New Roman"/>
          <w:b w:val="false"/>
          <w:i w:val="false"/>
          <w:color w:val="000000"/>
          <w:sz w:val="28"/>
        </w:rPr>
        <w:t>
                ғандары                                 (сома)
</w:t>
      </w:r>
      <w:r>
        <w:br/>
      </w:r>
      <w:r>
        <w:rPr>
          <w:rFonts w:ascii="Times New Roman"/>
          <w:b w:val="false"/>
          <w:i w:val="false"/>
          <w:color w:val="000000"/>
          <w:sz w:val="28"/>
        </w:rPr>
        <w:t>
     Резервтiк қорлардан
</w:t>
      </w:r>
      <w:r>
        <w:br/>
      </w:r>
      <w:r>
        <w:rPr>
          <w:rFonts w:ascii="Times New Roman"/>
          <w:b w:val="false"/>
          <w:i w:val="false"/>
          <w:color w:val="000000"/>
          <w:sz w:val="28"/>
        </w:rPr>
        <w:t>
     барлық шығарылғандары:
</w:t>
      </w:r>
      <w:r>
        <w:br/>
      </w:r>
      <w:r>
        <w:rPr>
          <w:rFonts w:ascii="Times New Roman"/>
          <w:b w:val="false"/>
          <w:i w:val="false"/>
          <w:color w:val="000000"/>
          <w:sz w:val="28"/>
        </w:rPr>
        <w:t>
     Бас бухгалтер:________________ (қолы)
</w:t>
      </w:r>
      <w:r>
        <w:br/>
      </w:r>
      <w:r>
        <w:rPr>
          <w:rFonts w:ascii="Times New Roman"/>
          <w:b w:val="false"/>
          <w:i w:val="false"/>
          <w:color w:val="000000"/>
          <w:sz w:val="28"/>
        </w:rPr>
        <w:t>
     Бақылаушы:____________________ (қолы)
</w:t>
      </w:r>
      <w:r>
        <w:br/>
      </w:r>
      <w:r>
        <w:rPr>
          <w:rFonts w:ascii="Times New Roman"/>
          <w:b w:val="false"/>
          <w:i w:val="false"/>
          <w:color w:val="000000"/>
          <w:sz w:val="28"/>
        </w:rPr>
        <w:t>
     Бухгалтер:____________________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Басқармасының
</w:t>
      </w:r>
      <w:r>
        <w:br/>
      </w:r>
      <w:r>
        <w:rPr>
          <w:rFonts w:ascii="Times New Roman"/>
          <w:b w:val="false"/>
          <w:i w:val="false"/>
          <w:color w:val="000000"/>
          <w:sz w:val="28"/>
        </w:rPr>
        <w:t>
1997 жылғы 25 шiлдедегi
</w:t>
      </w:r>
      <w:r>
        <w:br/>
      </w:r>
      <w:r>
        <w:rPr>
          <w:rFonts w:ascii="Times New Roman"/>
          <w:b w:val="false"/>
          <w:i w:val="false"/>
          <w:color w:val="000000"/>
          <w:sz w:val="28"/>
        </w:rPr>
        <w:t>
N 281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бөлiмшелерiндегi
</w:t>
      </w:r>
      <w:r>
        <w:br/>
      </w:r>
      <w:r>
        <w:rPr>
          <w:rFonts w:ascii="Times New Roman"/>
          <w:b w:val="false"/>
          <w:i w:val="false"/>
          <w:color w:val="000000"/>
          <w:sz w:val="28"/>
        </w:rPr>
        <w:t>
Эмиссиялық-кассалық
</w:t>
      </w:r>
      <w:r>
        <w:br/>
      </w:r>
      <w:r>
        <w:rPr>
          <w:rFonts w:ascii="Times New Roman"/>
          <w:b w:val="false"/>
          <w:i w:val="false"/>
          <w:color w:val="000000"/>
          <w:sz w:val="28"/>
        </w:rPr>
        <w:t>
операциялар және құндылық.
</w:t>
      </w:r>
      <w:r>
        <w:br/>
      </w:r>
      <w:r>
        <w:rPr>
          <w:rFonts w:ascii="Times New Roman"/>
          <w:b w:val="false"/>
          <w:i w:val="false"/>
          <w:color w:val="000000"/>
          <w:sz w:val="28"/>
        </w:rPr>
        <w:t>
тардың сақталуын қамтамасыз
</w:t>
      </w:r>
      <w:r>
        <w:br/>
      </w:r>
      <w:r>
        <w:rPr>
          <w:rFonts w:ascii="Times New Roman"/>
          <w:b w:val="false"/>
          <w:i w:val="false"/>
          <w:color w:val="000000"/>
          <w:sz w:val="28"/>
        </w:rPr>
        <w:t>
ету жөнiндегi Ережеге
</w:t>
      </w:r>
      <w:r>
        <w:br/>
      </w:r>
      <w:r>
        <w:rPr>
          <w:rFonts w:ascii="Times New Roman"/>
          <w:b w:val="false"/>
          <w:i w:val="false"/>
          <w:color w:val="000000"/>
          <w:sz w:val="28"/>
        </w:rPr>
        <w:t>
N 7 қосымша
</w:t>
      </w:r>
    </w:p>
    <w:p>
      <w:pPr>
        <w:spacing w:after="0"/>
        <w:ind w:left="0"/>
        <w:jc w:val="both"/>
      </w:pPr>
      <w:r>
        <w:rPr>
          <w:rFonts w:ascii="Times New Roman"/>
          <w:b w:val="false"/>
          <w:i w:val="false"/>
          <w:color w:val="000000"/>
          <w:sz w:val="28"/>
        </w:rPr>
        <w:t>
</w:t>
      </w:r>
      <w:r>
        <w:rPr>
          <w:rFonts w:ascii="Times New Roman"/>
          <w:b/>
          <w:i w:val="false"/>
          <w:color w:val="000000"/>
          <w:sz w:val="28"/>
        </w:rPr>
        <w:t>
Резервтiк қорлардан айналымға шығарылған ұлттық валюта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металл ақшалардың ведомосi
</w:t>
      </w:r>
      <w:r>
        <w:rPr>
          <w:rFonts w:ascii="Times New Roman"/>
          <w:b w:val="false"/>
          <w:i w:val="false"/>
          <w:color w:val="000000"/>
          <w:sz w:val="28"/>
        </w:rPr>
        <w:t>
</w:t>
      </w:r>
    </w:p>
    <w:p>
      <w:pPr>
        <w:spacing w:after="0"/>
        <w:ind w:left="0"/>
        <w:jc w:val="both"/>
      </w:pPr>
      <w:r>
        <w:rPr>
          <w:rFonts w:ascii="Times New Roman"/>
          <w:b w:val="false"/>
          <w:i w:val="false"/>
          <w:color w:val="000000"/>
          <w:sz w:val="28"/>
        </w:rPr>
        <w:t>
     Күнi _________ 19___ ж.
</w:t>
      </w:r>
      <w:r>
        <w:br/>
      </w:r>
      <w:r>
        <w:rPr>
          <w:rFonts w:ascii="Times New Roman"/>
          <w:b w:val="false"/>
          <w:i w:val="false"/>
          <w:color w:val="000000"/>
          <w:sz w:val="28"/>
        </w:rPr>
        <w:t>
     ФАА номерi ___________
</w:t>
      </w:r>
      <w:r>
        <w:br/>
      </w:r>
      <w:r>
        <w:rPr>
          <w:rFonts w:ascii="Times New Roman"/>
          <w:b w:val="false"/>
          <w:i w:val="false"/>
          <w:color w:val="000000"/>
          <w:sz w:val="28"/>
        </w:rPr>
        <w:t>
     ҚР Ұлттық Банк бөлiмшелерiнiң атауы: __________________________
</w:t>
      </w:r>
      <w:r>
        <w:br/>
      </w:r>
      <w:r>
        <w:rPr>
          <w:rFonts w:ascii="Times New Roman"/>
          <w:b w:val="false"/>
          <w:i w:val="false"/>
          <w:color w:val="000000"/>
          <w:sz w:val="28"/>
        </w:rPr>
        <w:t>
                Жалпы сома              Оның iшiнде
</w:t>
      </w:r>
      <w:r>
        <w:br/>
      </w:r>
      <w:r>
        <w:rPr>
          <w:rFonts w:ascii="Times New Roman"/>
          <w:b w:val="false"/>
          <w:i w:val="false"/>
          <w:color w:val="000000"/>
          <w:sz w:val="28"/>
        </w:rPr>
        <w:t>
     Құны       Резервтiк қорлардан     жарамдылары     эмиссиялық
</w:t>
      </w:r>
      <w:r>
        <w:br/>
      </w:r>
      <w:r>
        <w:rPr>
          <w:rFonts w:ascii="Times New Roman"/>
          <w:b w:val="false"/>
          <w:i w:val="false"/>
          <w:color w:val="000000"/>
          <w:sz w:val="28"/>
        </w:rPr>
        <w:t>
                айналымға шығарыл.      (сома)          орамда (жаңа)
</w:t>
      </w:r>
      <w:r>
        <w:br/>
      </w:r>
      <w:r>
        <w:rPr>
          <w:rFonts w:ascii="Times New Roman"/>
          <w:b w:val="false"/>
          <w:i w:val="false"/>
          <w:color w:val="000000"/>
          <w:sz w:val="28"/>
        </w:rPr>
        <w:t>
                ғандары                                 (сома)
</w:t>
      </w:r>
      <w:r>
        <w:br/>
      </w:r>
      <w:r>
        <w:rPr>
          <w:rFonts w:ascii="Times New Roman"/>
          <w:b w:val="false"/>
          <w:i w:val="false"/>
          <w:color w:val="000000"/>
          <w:sz w:val="28"/>
        </w:rPr>
        <w:t>
     Металл ақшалар
</w:t>
      </w:r>
      <w:r>
        <w:br/>
      </w:r>
      <w:r>
        <w:rPr>
          <w:rFonts w:ascii="Times New Roman"/>
          <w:b w:val="false"/>
          <w:i w:val="false"/>
          <w:color w:val="000000"/>
          <w:sz w:val="28"/>
        </w:rPr>
        <w:t>
     Коллекциялық
</w:t>
      </w:r>
      <w:r>
        <w:br/>
      </w:r>
      <w:r>
        <w:rPr>
          <w:rFonts w:ascii="Times New Roman"/>
          <w:b w:val="false"/>
          <w:i w:val="false"/>
          <w:color w:val="000000"/>
          <w:sz w:val="28"/>
        </w:rPr>
        <w:t>
     Күмiс
</w:t>
      </w:r>
      <w:r>
        <w:br/>
      </w:r>
      <w:r>
        <w:rPr>
          <w:rFonts w:ascii="Times New Roman"/>
          <w:b w:val="false"/>
          <w:i w:val="false"/>
          <w:color w:val="000000"/>
          <w:sz w:val="28"/>
        </w:rPr>
        <w:t>
     Алтын
</w:t>
      </w:r>
      <w:r>
        <w:br/>
      </w:r>
      <w:r>
        <w:rPr>
          <w:rFonts w:ascii="Times New Roman"/>
          <w:b w:val="false"/>
          <w:i w:val="false"/>
          <w:color w:val="000000"/>
          <w:sz w:val="28"/>
        </w:rPr>
        <w:t>
     Резервтiк қорлардан
</w:t>
      </w:r>
      <w:r>
        <w:br/>
      </w:r>
      <w:r>
        <w:rPr>
          <w:rFonts w:ascii="Times New Roman"/>
          <w:b w:val="false"/>
          <w:i w:val="false"/>
          <w:color w:val="000000"/>
          <w:sz w:val="28"/>
        </w:rPr>
        <w:t>
     барлық шығарылғандары:
</w:t>
      </w:r>
      <w:r>
        <w:br/>
      </w:r>
      <w:r>
        <w:rPr>
          <w:rFonts w:ascii="Times New Roman"/>
          <w:b w:val="false"/>
          <w:i w:val="false"/>
          <w:color w:val="000000"/>
          <w:sz w:val="28"/>
        </w:rPr>
        <w:t>
     Бас бухгалтер:________________ (қолы)
</w:t>
      </w:r>
      <w:r>
        <w:br/>
      </w:r>
      <w:r>
        <w:rPr>
          <w:rFonts w:ascii="Times New Roman"/>
          <w:b w:val="false"/>
          <w:i w:val="false"/>
          <w:color w:val="000000"/>
          <w:sz w:val="28"/>
        </w:rPr>
        <w:t>
     Бақылаушы:____________________ (қолы)
</w:t>
      </w:r>
      <w:r>
        <w:br/>
      </w:r>
      <w:r>
        <w:rPr>
          <w:rFonts w:ascii="Times New Roman"/>
          <w:b w:val="false"/>
          <w:i w:val="false"/>
          <w:color w:val="000000"/>
          <w:sz w:val="28"/>
        </w:rPr>
        <w:t>
     Бухгалтер:____________________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Басқармасының
</w:t>
      </w:r>
      <w:r>
        <w:br/>
      </w:r>
      <w:r>
        <w:rPr>
          <w:rFonts w:ascii="Times New Roman"/>
          <w:b w:val="false"/>
          <w:i w:val="false"/>
          <w:color w:val="000000"/>
          <w:sz w:val="28"/>
        </w:rPr>
        <w:t>
1997 жылғы 25 шiлдедегi
</w:t>
      </w:r>
      <w:r>
        <w:br/>
      </w:r>
      <w:r>
        <w:rPr>
          <w:rFonts w:ascii="Times New Roman"/>
          <w:b w:val="false"/>
          <w:i w:val="false"/>
          <w:color w:val="000000"/>
          <w:sz w:val="28"/>
        </w:rPr>
        <w:t>
N 281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бөлiмшелерiндегi
</w:t>
      </w:r>
      <w:r>
        <w:br/>
      </w:r>
      <w:r>
        <w:rPr>
          <w:rFonts w:ascii="Times New Roman"/>
          <w:b w:val="false"/>
          <w:i w:val="false"/>
          <w:color w:val="000000"/>
          <w:sz w:val="28"/>
        </w:rPr>
        <w:t>
Эмиссиялық-кассалық
</w:t>
      </w:r>
      <w:r>
        <w:br/>
      </w:r>
      <w:r>
        <w:rPr>
          <w:rFonts w:ascii="Times New Roman"/>
          <w:b w:val="false"/>
          <w:i w:val="false"/>
          <w:color w:val="000000"/>
          <w:sz w:val="28"/>
        </w:rPr>
        <w:t>
операциялар және құндылық.
</w:t>
      </w:r>
      <w:r>
        <w:br/>
      </w:r>
      <w:r>
        <w:rPr>
          <w:rFonts w:ascii="Times New Roman"/>
          <w:b w:val="false"/>
          <w:i w:val="false"/>
          <w:color w:val="000000"/>
          <w:sz w:val="28"/>
        </w:rPr>
        <w:t>
тардың сақталуын қамтамасыз
</w:t>
      </w:r>
      <w:r>
        <w:br/>
      </w:r>
      <w:r>
        <w:rPr>
          <w:rFonts w:ascii="Times New Roman"/>
          <w:b w:val="false"/>
          <w:i w:val="false"/>
          <w:color w:val="000000"/>
          <w:sz w:val="28"/>
        </w:rPr>
        <w:t>
ету жөнiндегi Ережеге
</w:t>
      </w:r>
      <w:r>
        <w:br/>
      </w:r>
      <w:r>
        <w:rPr>
          <w:rFonts w:ascii="Times New Roman"/>
          <w:b w:val="false"/>
          <w:i w:val="false"/>
          <w:color w:val="000000"/>
          <w:sz w:val="28"/>
        </w:rPr>
        <w:t>
N 8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ҚР Ұлттық Банк ___________ Топ 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ШЫҒЫС КАССАЛЫҚ БАЛАНСТЫҢ ЕМЕС ОРДЕР N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1997 ж. __________________ Шот N
</w:t>
      </w:r>
      <w:r>
        <w:rPr>
          <w:rFonts w:ascii="Times New Roman"/>
          <w:b w:val="false"/>
          <w:i w:val="false"/>
          <w:color w:val="000000"/>
          <w:sz w:val="28"/>
        </w:rPr>
        <w:t>
</w:t>
      </w:r>
    </w:p>
    <w:p>
      <w:pPr>
        <w:spacing w:after="0"/>
        <w:ind w:left="0"/>
        <w:jc w:val="both"/>
      </w:pPr>
      <w:r>
        <w:rPr>
          <w:rFonts w:ascii="Times New Roman"/>
          <w:b w:val="false"/>
          <w:i w:val="false"/>
          <w:color w:val="000000"/>
          <w:sz w:val="28"/>
        </w:rPr>
        <w:t>
     Резервтiк қорлардан айналым кассасына алынсын
</w:t>
      </w:r>
      <w:r>
        <w:br/>
      </w:r>
      <w:r>
        <w:rPr>
          <w:rFonts w:ascii="Times New Roman"/>
          <w:b w:val="false"/>
          <w:i w:val="false"/>
          <w:color w:val="000000"/>
          <w:sz w:val="28"/>
        </w:rPr>
        <w:t>
     Құжаттардың (құн.          Шартты          Сома
</w:t>
      </w:r>
      <w:r>
        <w:br/>
      </w:r>
      <w:r>
        <w:rPr>
          <w:rFonts w:ascii="Times New Roman"/>
          <w:b w:val="false"/>
          <w:i w:val="false"/>
          <w:color w:val="000000"/>
          <w:sz w:val="28"/>
        </w:rPr>
        <w:t>
     дылықтардың) атауы         индекс
</w:t>
      </w:r>
      <w:r>
        <w:br/>
      </w:r>
      <w:r>
        <w:rPr>
          <w:rFonts w:ascii="Times New Roman"/>
          <w:b w:val="false"/>
          <w:i w:val="false"/>
          <w:color w:val="000000"/>
          <w:sz w:val="28"/>
        </w:rPr>
        <w:t>
     Банкноттар (жарамды)
</w:t>
      </w:r>
      <w:r>
        <w:br/>
      </w:r>
      <w:r>
        <w:rPr>
          <w:rFonts w:ascii="Times New Roman"/>
          <w:b w:val="false"/>
          <w:i w:val="false"/>
          <w:color w:val="000000"/>
          <w:sz w:val="28"/>
        </w:rPr>
        <w:t>
     Металл ақшалар (жарамды)
</w:t>
      </w:r>
      <w:r>
        <w:br/>
      </w:r>
      <w:r>
        <w:rPr>
          <w:rFonts w:ascii="Times New Roman"/>
          <w:b w:val="false"/>
          <w:i w:val="false"/>
          <w:color w:val="000000"/>
          <w:sz w:val="28"/>
        </w:rPr>
        <w:t>
     ЖИЫНЫ
</w:t>
      </w:r>
      <w:r>
        <w:br/>
      </w:r>
      <w:r>
        <w:rPr>
          <w:rFonts w:ascii="Times New Roman"/>
          <w:b w:val="false"/>
          <w:i w:val="false"/>
          <w:color w:val="000000"/>
          <w:sz w:val="28"/>
        </w:rPr>
        <w:t>
     Сома жазумен 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Қолдар:
</w:t>
      </w:r>
      <w:r>
        <w:br/>
      </w:r>
      <w:r>
        <w:rPr>
          <w:rFonts w:ascii="Times New Roman"/>
          <w:b w:val="false"/>
          <w:i w:val="false"/>
          <w:color w:val="000000"/>
          <w:sz w:val="28"/>
        </w:rPr>
        <w:t>
              _________________ _________________ _________________
</w:t>
      </w:r>
      <w:r>
        <w:br/>
      </w:r>
      <w:r>
        <w:rPr>
          <w:rFonts w:ascii="Times New Roman"/>
          <w:b w:val="false"/>
          <w:i w:val="false"/>
          <w:color w:val="000000"/>
          <w:sz w:val="28"/>
        </w:rPr>
        <w:t>
                 Басшы          Бас бухгалтер      Бухгалтер
</w:t>
      </w:r>
      <w:r>
        <w:br/>
      </w:r>
      <w:r>
        <w:rPr>
          <w:rFonts w:ascii="Times New Roman"/>
          <w:b w:val="false"/>
          <w:i w:val="false"/>
          <w:color w:val="000000"/>
          <w:sz w:val="28"/>
        </w:rPr>
        <w:t>
     Белгiленген құндылықтар қабылданды ___________________
</w:t>
      </w:r>
      <w:r>
        <w:br/>
      </w:r>
      <w:r>
        <w:rPr>
          <w:rFonts w:ascii="Times New Roman"/>
          <w:b w:val="false"/>
          <w:i w:val="false"/>
          <w:color w:val="000000"/>
          <w:sz w:val="28"/>
        </w:rPr>
        <w:t>
                                         Касса меңгерушiсi
</w:t>
      </w:r>
      <w:r>
        <w:br/>
      </w:r>
      <w:r>
        <w:rPr>
          <w:rFonts w:ascii="Times New Roman"/>
          <w:b w:val="false"/>
          <w:i w:val="false"/>
          <w:color w:val="000000"/>
          <w:sz w:val="28"/>
        </w:rPr>
        <w:t>
                            (сыртқы бетi)
</w:t>
      </w:r>
    </w:p>
    <w:p>
      <w:pPr>
        <w:spacing w:after="0"/>
        <w:ind w:left="0"/>
        <w:jc w:val="both"/>
      </w:pPr>
      <w:r>
        <w:rPr>
          <w:rFonts w:ascii="Times New Roman"/>
          <w:b w:val="false"/>
          <w:i w:val="false"/>
          <w:color w:val="000000"/>
          <w:sz w:val="28"/>
        </w:rPr>
        <w:t>
     Резервтiк қорлардан алынған банкноттар мен металл ақшаларды
</w:t>
      </w:r>
      <w:r>
        <w:br/>
      </w:r>
      <w:r>
        <w:rPr>
          <w:rFonts w:ascii="Times New Roman"/>
          <w:b w:val="false"/>
          <w:i w:val="false"/>
          <w:color w:val="000000"/>
          <w:sz w:val="28"/>
        </w:rPr>
        <w:t>
                            таратып жазу
</w:t>
      </w:r>
      <w:r>
        <w:br/>
      </w:r>
      <w:r>
        <w:rPr>
          <w:rFonts w:ascii="Times New Roman"/>
          <w:b w:val="false"/>
          <w:i w:val="false"/>
          <w:color w:val="000000"/>
          <w:sz w:val="28"/>
        </w:rPr>
        <w:t>
                            Жарамдысы           Тозғаны
</w:t>
      </w:r>
      <w:r>
        <w:br/>
      </w:r>
      <w:r>
        <w:rPr>
          <w:rFonts w:ascii="Times New Roman"/>
          <w:b w:val="false"/>
          <w:i w:val="false"/>
          <w:color w:val="000000"/>
          <w:sz w:val="28"/>
        </w:rPr>
        <w:t>
     ЖИЫНЫ
</w:t>
      </w:r>
      <w:r>
        <w:br/>
      </w:r>
      <w:r>
        <w:rPr>
          <w:rFonts w:ascii="Times New Roman"/>
          <w:b w:val="false"/>
          <w:i w:val="false"/>
          <w:color w:val="000000"/>
          <w:sz w:val="28"/>
        </w:rPr>
        <w:t>
     ЖИЫНЫ
</w:t>
      </w:r>
      <w:r>
        <w:br/>
      </w:r>
      <w:r>
        <w:rPr>
          <w:rFonts w:ascii="Times New Roman"/>
          <w:b w:val="false"/>
          <w:i w:val="false"/>
          <w:color w:val="000000"/>
          <w:sz w:val="28"/>
        </w:rPr>
        <w:t>
     Нейзельбер                 Нибарс
</w:t>
      </w:r>
      <w:r>
        <w:br/>
      </w:r>
      <w:r>
        <w:rPr>
          <w:rFonts w:ascii="Times New Roman"/>
          <w:b w:val="false"/>
          <w:i w:val="false"/>
          <w:color w:val="000000"/>
          <w:sz w:val="28"/>
        </w:rPr>
        <w:t>
     ЖИЫНЫ                      ЖИЫНЫ
</w:t>
      </w:r>
      <w:r>
        <w:br/>
      </w:r>
      <w:r>
        <w:rPr>
          <w:rFonts w:ascii="Times New Roman"/>
          <w:b w:val="false"/>
          <w:i w:val="false"/>
          <w:color w:val="000000"/>
          <w:sz w:val="28"/>
        </w:rPr>
        <w:t>
     Алтын                      Күмiс
</w:t>
      </w:r>
      <w:r>
        <w:br/>
      </w:r>
      <w:r>
        <w:rPr>
          <w:rFonts w:ascii="Times New Roman"/>
          <w:b w:val="false"/>
          <w:i w:val="false"/>
          <w:color w:val="000000"/>
          <w:sz w:val="28"/>
        </w:rPr>
        <w:t>
     ЖИЫНЫ                      ЖИЫНЫ
</w:t>
      </w:r>
      <w:r>
        <w:br/>
      </w:r>
      <w:r>
        <w:rPr>
          <w:rFonts w:ascii="Times New Roman"/>
          <w:b w:val="false"/>
          <w:i w:val="false"/>
          <w:color w:val="000000"/>
          <w:sz w:val="28"/>
        </w:rPr>
        <w:t>
     Барлық ақша _______________________________
</w:t>
      </w:r>
      <w:r>
        <w:br/>
      </w:r>
      <w:r>
        <w:rPr>
          <w:rFonts w:ascii="Times New Roman"/>
          <w:b w:val="false"/>
          <w:i w:val="false"/>
          <w:color w:val="000000"/>
          <w:sz w:val="28"/>
        </w:rPr>
        <w:t>
     Касса меңгерушiсi 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Басқармасының
</w:t>
      </w:r>
      <w:r>
        <w:br/>
      </w:r>
      <w:r>
        <w:rPr>
          <w:rFonts w:ascii="Times New Roman"/>
          <w:b w:val="false"/>
          <w:i w:val="false"/>
          <w:color w:val="000000"/>
          <w:sz w:val="28"/>
        </w:rPr>
        <w:t>
1997 жылғы 25 шiлдедегi
</w:t>
      </w:r>
      <w:r>
        <w:br/>
      </w:r>
      <w:r>
        <w:rPr>
          <w:rFonts w:ascii="Times New Roman"/>
          <w:b w:val="false"/>
          <w:i w:val="false"/>
          <w:color w:val="000000"/>
          <w:sz w:val="28"/>
        </w:rPr>
        <w:t>
N 281 қаулысымен бекiтiлген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 бөлiмшелерiндегi
</w:t>
      </w:r>
      <w:r>
        <w:br/>
      </w:r>
      <w:r>
        <w:rPr>
          <w:rFonts w:ascii="Times New Roman"/>
          <w:b w:val="false"/>
          <w:i w:val="false"/>
          <w:color w:val="000000"/>
          <w:sz w:val="28"/>
        </w:rPr>
        <w:t>
Эмиссиялық-кассалық
</w:t>
      </w:r>
      <w:r>
        <w:br/>
      </w:r>
      <w:r>
        <w:rPr>
          <w:rFonts w:ascii="Times New Roman"/>
          <w:b w:val="false"/>
          <w:i w:val="false"/>
          <w:color w:val="000000"/>
          <w:sz w:val="28"/>
        </w:rPr>
        <w:t>
операциялар және құндылық.
</w:t>
      </w:r>
      <w:r>
        <w:br/>
      </w:r>
      <w:r>
        <w:rPr>
          <w:rFonts w:ascii="Times New Roman"/>
          <w:b w:val="false"/>
          <w:i w:val="false"/>
          <w:color w:val="000000"/>
          <w:sz w:val="28"/>
        </w:rPr>
        <w:t>
тардың сақталуын қамтамасыз
</w:t>
      </w:r>
      <w:r>
        <w:br/>
      </w:r>
      <w:r>
        <w:rPr>
          <w:rFonts w:ascii="Times New Roman"/>
          <w:b w:val="false"/>
          <w:i w:val="false"/>
          <w:color w:val="000000"/>
          <w:sz w:val="28"/>
        </w:rPr>
        <w:t>
ету жөнiндегi Ережеге
</w:t>
      </w:r>
      <w:r>
        <w:br/>
      </w:r>
      <w:r>
        <w:rPr>
          <w:rFonts w:ascii="Times New Roman"/>
          <w:b w:val="false"/>
          <w:i w:val="false"/>
          <w:color w:val="000000"/>
          <w:sz w:val="28"/>
        </w:rPr>
        <w:t>
N 9 қосымша
</w:t>
      </w:r>
    </w:p>
    <w:p>
      <w:pPr>
        <w:spacing w:after="0"/>
        <w:ind w:left="0"/>
        <w:jc w:val="both"/>
      </w:pPr>
      <w:r>
        <w:rPr>
          <w:rFonts w:ascii="Times New Roman"/>
          <w:b w:val="false"/>
          <w:i w:val="false"/>
          <w:color w:val="000000"/>
          <w:sz w:val="28"/>
        </w:rPr>
        <w:t>
</w:t>
      </w:r>
      <w:r>
        <w:rPr>
          <w:rFonts w:ascii="Times New Roman"/>
          <w:b/>
          <w:i w:val="false"/>
          <w:color w:val="000000"/>
          <w:sz w:val="28"/>
        </w:rPr>
        <w:t>
Кiрiс кассалық ордер N
</w:t>
      </w:r>
      <w:r>
        <w:rPr>
          <w:rFonts w:ascii="Times New Roman"/>
          <w:b w:val="false"/>
          <w:i w:val="false"/>
          <w:color w:val="000000"/>
          <w:sz w:val="28"/>
        </w:rPr>
        <w:t>
</w:t>
      </w:r>
    </w:p>
    <w:p>
      <w:pPr>
        <w:spacing w:after="0"/>
        <w:ind w:left="0"/>
        <w:jc w:val="both"/>
      </w:pPr>
      <w:r>
        <w:rPr>
          <w:rFonts w:ascii="Times New Roman"/>
          <w:b w:val="false"/>
          <w:i w:val="false"/>
          <w:color w:val="000000"/>
          <w:sz w:val="28"/>
        </w:rPr>
        <w:t>
     19__ жылғы ___________            Нысан N
</w:t>
      </w:r>
      <w:r>
        <w:br/>
      </w:r>
      <w:r>
        <w:rPr>
          <w:rFonts w:ascii="Times New Roman"/>
          <w:b w:val="false"/>
          <w:i w:val="false"/>
          <w:color w:val="000000"/>
          <w:sz w:val="28"/>
        </w:rPr>
        <w:t>
     Кiмнен                     Дебет                   Сома
</w:t>
      </w:r>
      <w:r>
        <w:br/>
      </w:r>
      <w:r>
        <w:rPr>
          <w:rFonts w:ascii="Times New Roman"/>
          <w:b w:val="false"/>
          <w:i w:val="false"/>
          <w:color w:val="000000"/>
          <w:sz w:val="28"/>
        </w:rPr>
        <w:t>
                                шот N                   Жалпы
</w:t>
      </w:r>
      <w:r>
        <w:br/>
      </w:r>
      <w:r>
        <w:rPr>
          <w:rFonts w:ascii="Times New Roman"/>
          <w:b w:val="false"/>
          <w:i w:val="false"/>
          <w:color w:val="000000"/>
          <w:sz w:val="28"/>
        </w:rPr>
        <w:t>
                                Кредит          Жеке    Код
</w:t>
      </w:r>
      <w:r>
        <w:br/>
      </w:r>
      <w:r>
        <w:rPr>
          <w:rFonts w:ascii="Times New Roman"/>
          <w:b w:val="false"/>
          <w:i w:val="false"/>
          <w:color w:val="000000"/>
          <w:sz w:val="28"/>
        </w:rPr>
        <w:t>
     Алатын банк        код
</w:t>
      </w:r>
      <w:r>
        <w:br/>
      </w:r>
      <w:r>
        <w:rPr>
          <w:rFonts w:ascii="Times New Roman"/>
          <w:b w:val="false"/>
          <w:i w:val="false"/>
          <w:color w:val="000000"/>
          <w:sz w:val="28"/>
        </w:rPr>
        <w:t>
     Алушы
</w:t>
      </w:r>
      <w:r>
        <w:br/>
      </w:r>
      <w:r>
        <w:rPr>
          <w:rFonts w:ascii="Times New Roman"/>
          <w:b w:val="false"/>
          <w:i w:val="false"/>
          <w:color w:val="000000"/>
          <w:sz w:val="28"/>
        </w:rPr>
        <w:t>
     Код                шот NN
</w:t>
      </w:r>
      <w:r>
        <w:br/>
      </w:r>
      <w:r>
        <w:rPr>
          <w:rFonts w:ascii="Times New Roman"/>
          <w:b w:val="false"/>
          <w:i w:val="false"/>
          <w:color w:val="000000"/>
          <w:sz w:val="28"/>
        </w:rPr>
        <w:t>
     Сома жазумен ___________ теңге ___________тиын
</w:t>
      </w:r>
      <w:r>
        <w:br/>
      </w:r>
      <w:r>
        <w:rPr>
          <w:rFonts w:ascii="Times New Roman"/>
          <w:b w:val="false"/>
          <w:i w:val="false"/>
          <w:color w:val="000000"/>
          <w:sz w:val="28"/>
        </w:rPr>
        <w:t>
     Төлемдi белгiлеу                   Операция
</w:t>
      </w:r>
      <w:r>
        <w:br/>
      </w:r>
      <w:r>
        <w:rPr>
          <w:rFonts w:ascii="Times New Roman"/>
          <w:b w:val="false"/>
          <w:i w:val="false"/>
          <w:color w:val="000000"/>
          <w:sz w:val="28"/>
        </w:rPr>
        <w:t>
                                        түрi
</w:t>
      </w:r>
      <w:r>
        <w:br/>
      </w:r>
      <w:r>
        <w:rPr>
          <w:rFonts w:ascii="Times New Roman"/>
          <w:b w:val="false"/>
          <w:i w:val="false"/>
          <w:color w:val="000000"/>
          <w:sz w:val="28"/>
        </w:rPr>
        <w:t>
                                        Төлем белг.
</w:t>
      </w:r>
      <w:r>
        <w:br/>
      </w:r>
      <w:r>
        <w:rPr>
          <w:rFonts w:ascii="Times New Roman"/>
          <w:b w:val="false"/>
          <w:i w:val="false"/>
          <w:color w:val="000000"/>
          <w:sz w:val="28"/>
        </w:rPr>
        <w:t>
                                        банктiң
</w:t>
      </w:r>
      <w:r>
        <w:br/>
      </w:r>
      <w:r>
        <w:rPr>
          <w:rFonts w:ascii="Times New Roman"/>
          <w:b w:val="false"/>
          <w:i w:val="false"/>
          <w:color w:val="000000"/>
          <w:sz w:val="28"/>
        </w:rPr>
        <w:t>
                                        талап N
</w:t>
      </w:r>
      <w:r>
        <w:br/>
      </w:r>
      <w:r>
        <w:rPr>
          <w:rFonts w:ascii="Times New Roman"/>
          <w:b w:val="false"/>
          <w:i w:val="false"/>
          <w:color w:val="000000"/>
          <w:sz w:val="28"/>
        </w:rPr>
        <w:t>
     Енгiзушiнiң қолы   Бақылаушы    Бухгалтер   Кассир
</w:t>
      </w:r>
    </w:p>
    <w:p>
      <w:pPr>
        <w:spacing w:after="0"/>
        <w:ind w:left="0"/>
        <w:jc w:val="both"/>
      </w:pPr>
      <w:r>
        <w:rPr>
          <w:rFonts w:ascii="Times New Roman"/>
          <w:b w:val="false"/>
          <w:i w:val="false"/>
          <w:color w:val="000000"/>
          <w:sz w:val="28"/>
        </w:rPr>
        <w:t>
     ҮЛГI                 Қазақстан Республикасы Ұлттық Банк
</w:t>
      </w:r>
    </w:p>
    <w:p>
      <w:pPr>
        <w:spacing w:after="0"/>
        <w:ind w:left="0"/>
        <w:jc w:val="both"/>
      </w:pPr>
      <w:r>
        <w:rPr>
          <w:rFonts w:ascii="Times New Roman"/>
          <w:b w:val="false"/>
          <w:i w:val="false"/>
          <w:color w:val="000000"/>
          <w:sz w:val="28"/>
        </w:rPr>
        <w:t>
                          Басқармасының 1997 жылғы 25 шiлдедегi
</w:t>
      </w:r>
    </w:p>
    <w:p>
      <w:pPr>
        <w:spacing w:after="0"/>
        <w:ind w:left="0"/>
        <w:jc w:val="both"/>
      </w:pPr>
      <w:r>
        <w:rPr>
          <w:rFonts w:ascii="Times New Roman"/>
          <w:b w:val="false"/>
          <w:i w:val="false"/>
          <w:color w:val="000000"/>
          <w:sz w:val="28"/>
        </w:rPr>
        <w:t>
                          N 281 қаулысымен бекiтiлген Қазақстан
</w:t>
      </w:r>
    </w:p>
    <w:p>
      <w:pPr>
        <w:spacing w:after="0"/>
        <w:ind w:left="0"/>
        <w:jc w:val="both"/>
      </w:pPr>
      <w:r>
        <w:rPr>
          <w:rFonts w:ascii="Times New Roman"/>
          <w:b w:val="false"/>
          <w:i w:val="false"/>
          <w:color w:val="000000"/>
          <w:sz w:val="28"/>
        </w:rPr>
        <w:t>
                          Республикасы Ұлттық Банк бөлiмшелерiндегi
</w:t>
      </w:r>
    </w:p>
    <w:p>
      <w:pPr>
        <w:spacing w:after="0"/>
        <w:ind w:left="0"/>
        <w:jc w:val="both"/>
      </w:pPr>
      <w:r>
        <w:rPr>
          <w:rFonts w:ascii="Times New Roman"/>
          <w:b w:val="false"/>
          <w:i w:val="false"/>
          <w:color w:val="000000"/>
          <w:sz w:val="28"/>
        </w:rPr>
        <w:t>
                          Эмиссиялық-кассалық операциялар және
</w:t>
      </w:r>
    </w:p>
    <w:p>
      <w:pPr>
        <w:spacing w:after="0"/>
        <w:ind w:left="0"/>
        <w:jc w:val="both"/>
      </w:pPr>
      <w:r>
        <w:rPr>
          <w:rFonts w:ascii="Times New Roman"/>
          <w:b w:val="false"/>
          <w:i w:val="false"/>
          <w:color w:val="000000"/>
          <w:sz w:val="28"/>
        </w:rPr>
        <w:t>
                          құндылықтардың сақталуын қамтамасыз
</w:t>
      </w:r>
    </w:p>
    <w:p>
      <w:pPr>
        <w:spacing w:after="0"/>
        <w:ind w:left="0"/>
        <w:jc w:val="both"/>
      </w:pPr>
      <w:r>
        <w:rPr>
          <w:rFonts w:ascii="Times New Roman"/>
          <w:b w:val="false"/>
          <w:i w:val="false"/>
          <w:color w:val="000000"/>
          <w:sz w:val="28"/>
        </w:rPr>
        <w:t>
                          ету жөнiндегi Ережеге N 10 қосымша
</w:t>
      </w:r>
    </w:p>
    <w:p>
      <w:pPr>
        <w:spacing w:after="0"/>
        <w:ind w:left="0"/>
        <w:jc w:val="both"/>
      </w:pPr>
      <w:r>
        <w:rPr>
          <w:rFonts w:ascii="Times New Roman"/>
          <w:b w:val="false"/>
          <w:i w:val="false"/>
          <w:color w:val="000000"/>
          <w:sz w:val="28"/>
        </w:rPr>
        <w:t>
     ЭЛЕКТРОНДЫҚ КРЕДИТТIК ТӨЛЕМ ТАПСЫРМАСЫ (АВИЗО) N 25023
</w:t>
      </w:r>
    </w:p>
    <w:p>
      <w:pPr>
        <w:spacing w:after="0"/>
        <w:ind w:left="0"/>
        <w:jc w:val="both"/>
      </w:pPr>
      <w:r>
        <w:rPr>
          <w:rFonts w:ascii="Times New Roman"/>
          <w:b w:val="false"/>
          <w:i w:val="false"/>
          <w:color w:val="000000"/>
          <w:sz w:val="28"/>
        </w:rPr>
        <w:t>
     1996 жылғы 21 қараша
</w:t>
      </w:r>
    </w:p>
    <w:p>
      <w:pPr>
        <w:spacing w:after="0"/>
        <w:ind w:left="0"/>
        <w:jc w:val="both"/>
      </w:pPr>
      <w:r>
        <w:rPr>
          <w:rFonts w:ascii="Times New Roman"/>
          <w:b w:val="false"/>
          <w:i w:val="false"/>
          <w:color w:val="000000"/>
          <w:sz w:val="28"/>
        </w:rPr>
        <w:t>
     Төлем жасаушы Ұлттық Банктiң       ДЕБЕТ           СОМА
</w:t>
      </w:r>
    </w:p>
    <w:p>
      <w:pPr>
        <w:spacing w:after="0"/>
        <w:ind w:left="0"/>
        <w:jc w:val="both"/>
      </w:pPr>
      <w:r>
        <w:rPr>
          <w:rFonts w:ascii="Times New Roman"/>
          <w:b w:val="false"/>
          <w:i w:val="false"/>
          <w:color w:val="000000"/>
          <w:sz w:val="28"/>
        </w:rPr>
        <w:t>
     Қарағанды облыстық басқармасы      000000000       353000
</w:t>
      </w:r>
    </w:p>
    <w:p>
      <w:pPr>
        <w:spacing w:after="0"/>
        <w:ind w:left="0"/>
        <w:jc w:val="both"/>
      </w:pP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СТН
</w:t>
      </w:r>
    </w:p>
    <w:p>
      <w:pPr>
        <w:spacing w:after="0"/>
        <w:ind w:left="0"/>
        <w:jc w:val="both"/>
      </w:pPr>
      <w:r>
        <w:rPr>
          <w:rFonts w:ascii="Times New Roman"/>
          <w:b w:val="false"/>
          <w:i w:val="false"/>
          <w:color w:val="000000"/>
          <w:sz w:val="28"/>
        </w:rPr>
        <w:t>
     Төлем жасаушы банк:
</w:t>
      </w:r>
    </w:p>
    <w:p>
      <w:pPr>
        <w:spacing w:after="0"/>
        <w:ind w:left="0"/>
        <w:jc w:val="both"/>
      </w:pPr>
      <w:r>
        <w:rPr>
          <w:rFonts w:ascii="Times New Roman"/>
          <w:b w:val="false"/>
          <w:i w:val="false"/>
          <w:color w:val="000000"/>
          <w:sz w:val="28"/>
        </w:rPr>
        <w:t>
     Қарағанды қаласы
</w:t>
      </w:r>
    </w:p>
    <w:p>
      <w:pPr>
        <w:spacing w:after="0"/>
        <w:ind w:left="0"/>
        <w:jc w:val="both"/>
      </w:pPr>
      <w:r>
        <w:rPr>
          <w:rFonts w:ascii="Times New Roman"/>
          <w:b w:val="false"/>
          <w:i w:val="false"/>
          <w:color w:val="000000"/>
          <w:sz w:val="28"/>
        </w:rPr>
        <w:t>
     Алушы: Эмиссиялық-кредиттiк
</w:t>
      </w:r>
    </w:p>
    <w:p>
      <w:pPr>
        <w:spacing w:after="0"/>
        <w:ind w:left="0"/>
        <w:jc w:val="both"/>
      </w:pPr>
      <w:r>
        <w:rPr>
          <w:rFonts w:ascii="Times New Roman"/>
          <w:b w:val="false"/>
          <w:i w:val="false"/>
          <w:color w:val="000000"/>
          <w:sz w:val="28"/>
        </w:rPr>
        <w:t>
     операцияларды есепке алу секторы
</w:t>
      </w:r>
    </w:p>
    <w:p>
      <w:pPr>
        <w:spacing w:after="0"/>
        <w:ind w:left="0"/>
        <w:jc w:val="both"/>
      </w:pPr>
      <w:r>
        <w:rPr>
          <w:rFonts w:ascii="Times New Roman"/>
          <w:b w:val="false"/>
          <w:i w:val="false"/>
          <w:color w:val="000000"/>
          <w:sz w:val="28"/>
        </w:rPr>
        <w:t>
     СТН        Бет есебi:
</w:t>
      </w:r>
    </w:p>
    <w:p>
      <w:pPr>
        <w:spacing w:after="0"/>
        <w:ind w:left="0"/>
        <w:jc w:val="both"/>
      </w:pPr>
      <w:r>
        <w:rPr>
          <w:rFonts w:ascii="Times New Roman"/>
          <w:b w:val="false"/>
          <w:i w:val="false"/>
          <w:color w:val="000000"/>
          <w:sz w:val="28"/>
        </w:rPr>
        <w:t>
     Алушы банк:
</w:t>
      </w:r>
    </w:p>
    <w:p>
      <w:pPr>
        <w:spacing w:after="0"/>
        <w:ind w:left="0"/>
        <w:jc w:val="both"/>
      </w:pPr>
      <w:r>
        <w:rPr>
          <w:rFonts w:ascii="Times New Roman"/>
          <w:b w:val="false"/>
          <w:i w:val="false"/>
          <w:color w:val="000000"/>
          <w:sz w:val="28"/>
        </w:rPr>
        <w:t>
     Алматы қаласы Бухгалтерлiк есеп департаментi
</w:t>
      </w:r>
    </w:p>
    <w:p>
      <w:pPr>
        <w:spacing w:after="0"/>
        <w:ind w:left="0"/>
        <w:jc w:val="both"/>
      </w:pPr>
      <w:r>
        <w:rPr>
          <w:rFonts w:ascii="Times New Roman"/>
          <w:b w:val="false"/>
          <w:i w:val="false"/>
          <w:color w:val="000000"/>
          <w:sz w:val="28"/>
        </w:rPr>
        <w:t>
     сома жазумен: Үш жүз елу үш мың теңге
</w:t>
      </w:r>
    </w:p>
    <w:p>
      <w:pPr>
        <w:spacing w:after="0"/>
        <w:ind w:left="0"/>
        <w:jc w:val="both"/>
      </w:pPr>
      <w:r>
        <w:rPr>
          <w:rFonts w:ascii="Times New Roman"/>
          <w:b w:val="false"/>
          <w:i w:val="false"/>
          <w:color w:val="000000"/>
          <w:sz w:val="28"/>
        </w:rPr>
        <w:t>
     Төлемдi белгiлеу: қолма-қол ақшаны айналымға шығаруға:
</w:t>
      </w:r>
    </w:p>
    <w:p>
      <w:pPr>
        <w:spacing w:after="0"/>
        <w:ind w:left="0"/>
        <w:jc w:val="both"/>
      </w:pPr>
      <w:r>
        <w:rPr>
          <w:rFonts w:ascii="Times New Roman"/>
          <w:b w:val="false"/>
          <w:i w:val="false"/>
          <w:color w:val="000000"/>
          <w:sz w:val="28"/>
        </w:rPr>
        <w:t>
     жарамды: банкноттар -
</w:t>
      </w:r>
    </w:p>
    <w:p>
      <w:pPr>
        <w:spacing w:after="0"/>
        <w:ind w:left="0"/>
        <w:jc w:val="both"/>
      </w:pPr>
      <w:r>
        <w:rPr>
          <w:rFonts w:ascii="Times New Roman"/>
          <w:b w:val="false"/>
          <w:i w:val="false"/>
          <w:color w:val="000000"/>
          <w:sz w:val="28"/>
        </w:rPr>
        <w:t>
                металл ақшалар тиындар
</w:t>
      </w:r>
    </w:p>
    <w:p>
      <w:pPr>
        <w:spacing w:after="0"/>
        <w:ind w:left="0"/>
        <w:jc w:val="both"/>
      </w:pPr>
      <w:r>
        <w:rPr>
          <w:rFonts w:ascii="Times New Roman"/>
          <w:b w:val="false"/>
          <w:i w:val="false"/>
          <w:color w:val="000000"/>
          <w:sz w:val="28"/>
        </w:rPr>
        <w:t>
                металл ақшалар теңге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Эмиссиялық орамдағы: банкноттар
</w:t>
      </w:r>
    </w:p>
    <w:p>
      <w:pPr>
        <w:spacing w:after="0"/>
        <w:ind w:left="0"/>
        <w:jc w:val="both"/>
      </w:pPr>
      <w:r>
        <w:rPr>
          <w:rFonts w:ascii="Times New Roman"/>
          <w:b w:val="false"/>
          <w:i w:val="false"/>
          <w:color w:val="000000"/>
          <w:sz w:val="28"/>
        </w:rPr>
        <w:t>
                          металл ақшалар; теңге
</w:t>
      </w:r>
    </w:p>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Өткiзу күнi 1996 жылғы 21 қараша
</w:t>
      </w:r>
    </w:p>
    <w:p>
      <w:pPr>
        <w:spacing w:after="0"/>
        <w:ind w:left="0"/>
        <w:jc w:val="both"/>
      </w:pPr>
      <w:r>
        <w:rPr>
          <w:rFonts w:ascii="Times New Roman"/>
          <w:b w:val="false"/>
          <w:i w:val="false"/>
          <w:color w:val="000000"/>
          <w:sz w:val="28"/>
        </w:rPr>
        <w:t>
     ҚРҰБ облыстық басқармасының бастығы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Ескерту: 1. Дебет шотына ҚРҰБ облыстық басқармасында ашылған
</w:t>
      </w:r>
    </w:p>
    <w:p>
      <w:pPr>
        <w:spacing w:after="0"/>
        <w:ind w:left="0"/>
        <w:jc w:val="both"/>
      </w:pPr>
      <w:r>
        <w:rPr>
          <w:rFonts w:ascii="Times New Roman"/>
          <w:b w:val="false"/>
          <w:i w:val="false"/>
          <w:color w:val="000000"/>
          <w:sz w:val="28"/>
        </w:rPr>
        <w:t>
                 N 880 бет есебiнiң нөмiрi қойылады.
</w:t>
      </w:r>
    </w:p>
    <w:p>
      <w:pPr>
        <w:spacing w:after="0"/>
        <w:ind w:left="0"/>
        <w:jc w:val="both"/>
      </w:pPr>
      <w:r>
        <w:rPr>
          <w:rFonts w:ascii="Times New Roman"/>
          <w:b w:val="false"/>
          <w:i w:val="false"/>
          <w:color w:val="000000"/>
          <w:sz w:val="28"/>
        </w:rPr>
        <w:t>
              2. Электрондық дебеттiк тапсырма нөмiрi (авизо) бес
</w:t>
      </w:r>
    </w:p>
    <w:p>
      <w:pPr>
        <w:spacing w:after="0"/>
        <w:ind w:left="0"/>
        <w:jc w:val="both"/>
      </w:pPr>
      <w:r>
        <w:rPr>
          <w:rFonts w:ascii="Times New Roman"/>
          <w:b w:val="false"/>
          <w:i w:val="false"/>
          <w:color w:val="000000"/>
          <w:sz w:val="28"/>
        </w:rPr>
        <w:t>
                 санан тұрады. Оның үш белгiсi - қор журналындағы
</w:t>
      </w:r>
    </w:p>
    <w:p>
      <w:pPr>
        <w:spacing w:after="0"/>
        <w:ind w:left="0"/>
        <w:jc w:val="both"/>
      </w:pPr>
      <w:r>
        <w:rPr>
          <w:rFonts w:ascii="Times New Roman"/>
          <w:b w:val="false"/>
          <w:i w:val="false"/>
          <w:color w:val="000000"/>
          <w:sz w:val="28"/>
        </w:rPr>
        <w:t>
                 жазбалар нөмiрi және екi сан екi нөмiрлi кiлт, ол
</w:t>
      </w:r>
    </w:p>
    <w:p>
      <w:pPr>
        <w:spacing w:after="0"/>
        <w:ind w:left="0"/>
        <w:jc w:val="both"/>
      </w:pPr>
      <w:r>
        <w:rPr>
          <w:rFonts w:ascii="Times New Roman"/>
          <w:b w:val="false"/>
          <w:i w:val="false"/>
          <w:color w:val="000000"/>
          <w:sz w:val="28"/>
        </w:rPr>
        <w:t>
                 сомадан айқындалады.
</w:t>
      </w:r>
    </w:p>
    <w:p>
      <w:pPr>
        <w:spacing w:after="0"/>
        <w:ind w:left="0"/>
        <w:jc w:val="both"/>
      </w:pPr>
      <w:r>
        <w:rPr>
          <w:rFonts w:ascii="Times New Roman"/>
          <w:b w:val="false"/>
          <w:i w:val="false"/>
          <w:color w:val="000000"/>
          <w:sz w:val="28"/>
        </w:rPr>
        <w:t>
     Кредиттiк төлем тапсырмасын (авизо) N 25023 таратып жазу.
</w:t>
      </w:r>
    </w:p>
    <w:p>
      <w:pPr>
        <w:spacing w:after="0"/>
        <w:ind w:left="0"/>
        <w:jc w:val="both"/>
      </w:pPr>
      <w:r>
        <w:rPr>
          <w:rFonts w:ascii="Times New Roman"/>
          <w:b w:val="false"/>
          <w:i w:val="false"/>
          <w:color w:val="000000"/>
          <w:sz w:val="28"/>
        </w:rPr>
        <w:t>
     Қарағанды облыстық басқармасы ФАА N
</w:t>
      </w:r>
    </w:p>
    <w:p>
      <w:pPr>
        <w:spacing w:after="0"/>
        <w:ind w:left="0"/>
        <w:jc w:val="both"/>
      </w:pPr>
      <w:r>
        <w:rPr>
          <w:rFonts w:ascii="Times New Roman"/>
          <w:b w:val="false"/>
          <w:i w:val="false"/>
          <w:color w:val="000000"/>
          <w:sz w:val="28"/>
        </w:rPr>
        <w:t>
     1996 жылғы 21 қарашадағы қолма-қол ақшаны айналымнан алу
</w:t>
      </w:r>
    </w:p>
    <w:p>
      <w:pPr>
        <w:spacing w:after="0"/>
        <w:ind w:left="0"/>
        <w:jc w:val="both"/>
      </w:pPr>
      <w:r>
        <w:rPr>
          <w:rFonts w:ascii="Times New Roman"/>
          <w:b w:val="false"/>
          <w:i w:val="false"/>
          <w:color w:val="000000"/>
          <w:sz w:val="28"/>
        </w:rPr>
        <w:t>
                        банкноттар              металл ақшалар
</w:t>
      </w:r>
    </w:p>
    <w:p>
      <w:pPr>
        <w:spacing w:after="0"/>
        <w:ind w:left="0"/>
        <w:jc w:val="both"/>
      </w:pPr>
      <w:r>
        <w:rPr>
          <w:rFonts w:ascii="Times New Roman"/>
          <w:b w:val="false"/>
          <w:i w:val="false"/>
          <w:color w:val="000000"/>
          <w:sz w:val="28"/>
        </w:rPr>
        <w:t>
     Жарамды:                                   тиындар
</w:t>
      </w:r>
    </w:p>
    <w:p>
      <w:pPr>
        <w:spacing w:after="0"/>
        <w:ind w:left="0"/>
        <w:jc w:val="both"/>
      </w:pPr>
      <w:r>
        <w:rPr>
          <w:rFonts w:ascii="Times New Roman"/>
          <w:b w:val="false"/>
          <w:i w:val="false"/>
          <w:color w:val="000000"/>
          <w:sz w:val="28"/>
        </w:rPr>
        <w:t>
                                                теңге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Жамбыл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Эмиссиялық
</w:t>
      </w:r>
    </w:p>
    <w:p>
      <w:pPr>
        <w:spacing w:after="0"/>
        <w:ind w:left="0"/>
        <w:jc w:val="both"/>
      </w:pPr>
      <w:r>
        <w:rPr>
          <w:rFonts w:ascii="Times New Roman"/>
          <w:b w:val="false"/>
          <w:i w:val="false"/>
          <w:color w:val="000000"/>
          <w:sz w:val="28"/>
        </w:rPr>
        <w:t>
     орамда:
</w:t>
      </w:r>
    </w:p>
    <w:p>
      <w:pPr>
        <w:spacing w:after="0"/>
        <w:ind w:left="0"/>
        <w:jc w:val="both"/>
      </w:pPr>
      <w:r>
        <w:rPr>
          <w:rFonts w:ascii="Times New Roman"/>
          <w:b w:val="false"/>
          <w:i w:val="false"/>
          <w:color w:val="000000"/>
          <w:sz w:val="28"/>
        </w:rPr>
        <w:t>
                        Жиыны                   Жиыны:
</w:t>
      </w:r>
    </w:p>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ҚРҰБ облыстық басқармасының бастығы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Қазақстан Республикасы Ұлттық Банк
</w:t>
      </w:r>
    </w:p>
    <w:p>
      <w:pPr>
        <w:spacing w:after="0"/>
        <w:ind w:left="0"/>
        <w:jc w:val="both"/>
      </w:pPr>
      <w:r>
        <w:rPr>
          <w:rFonts w:ascii="Times New Roman"/>
          <w:b w:val="false"/>
          <w:i w:val="false"/>
          <w:color w:val="000000"/>
          <w:sz w:val="28"/>
        </w:rPr>
        <w:t>
                          Басқармасының 1997 жылғы 25 шiлдедегi
</w:t>
      </w:r>
    </w:p>
    <w:p>
      <w:pPr>
        <w:spacing w:after="0"/>
        <w:ind w:left="0"/>
        <w:jc w:val="both"/>
      </w:pPr>
      <w:r>
        <w:rPr>
          <w:rFonts w:ascii="Times New Roman"/>
          <w:b w:val="false"/>
          <w:i w:val="false"/>
          <w:color w:val="000000"/>
          <w:sz w:val="28"/>
        </w:rPr>
        <w:t>
                          N 281 қаулысымен бекiтiлген Қазақстан
</w:t>
      </w:r>
    </w:p>
    <w:p>
      <w:pPr>
        <w:spacing w:after="0"/>
        <w:ind w:left="0"/>
        <w:jc w:val="both"/>
      </w:pPr>
      <w:r>
        <w:rPr>
          <w:rFonts w:ascii="Times New Roman"/>
          <w:b w:val="false"/>
          <w:i w:val="false"/>
          <w:color w:val="000000"/>
          <w:sz w:val="28"/>
        </w:rPr>
        <w:t>
                          Республикасы Ұлттық Банк бөлiмшелерiндегi
</w:t>
      </w:r>
    </w:p>
    <w:p>
      <w:pPr>
        <w:spacing w:after="0"/>
        <w:ind w:left="0"/>
        <w:jc w:val="both"/>
      </w:pPr>
      <w:r>
        <w:rPr>
          <w:rFonts w:ascii="Times New Roman"/>
          <w:b w:val="false"/>
          <w:i w:val="false"/>
          <w:color w:val="000000"/>
          <w:sz w:val="28"/>
        </w:rPr>
        <w:t>
                          Эмиссиялық-кассалық операциялар және
</w:t>
      </w:r>
    </w:p>
    <w:p>
      <w:pPr>
        <w:spacing w:after="0"/>
        <w:ind w:left="0"/>
        <w:jc w:val="both"/>
      </w:pPr>
      <w:r>
        <w:rPr>
          <w:rFonts w:ascii="Times New Roman"/>
          <w:b w:val="false"/>
          <w:i w:val="false"/>
          <w:color w:val="000000"/>
          <w:sz w:val="28"/>
        </w:rPr>
        <w:t>
                          құндылықтардың сақталуын қамтамасыз
</w:t>
      </w:r>
    </w:p>
    <w:p>
      <w:pPr>
        <w:spacing w:after="0"/>
        <w:ind w:left="0"/>
        <w:jc w:val="both"/>
      </w:pPr>
      <w:r>
        <w:rPr>
          <w:rFonts w:ascii="Times New Roman"/>
          <w:b w:val="false"/>
          <w:i w:val="false"/>
          <w:color w:val="000000"/>
          <w:sz w:val="28"/>
        </w:rPr>
        <w:t>
                          ету жөнiндегi Ережеге N 11 қосымша
</w:t>
      </w:r>
    </w:p>
    <w:p>
      <w:pPr>
        <w:spacing w:after="0"/>
        <w:ind w:left="0"/>
        <w:jc w:val="both"/>
      </w:pPr>
      <w:r>
        <w:rPr>
          <w:rFonts w:ascii="Times New Roman"/>
          <w:b w:val="false"/>
          <w:i w:val="false"/>
          <w:color w:val="000000"/>
          <w:sz w:val="28"/>
        </w:rPr>
        <w:t>
     ________________________________  РЕЗЕРВТIК ҚОРЛАРДЫҢ КIТАБЫ
</w:t>
      </w:r>
    </w:p>
    <w:p>
      <w:pPr>
        <w:spacing w:after="0"/>
        <w:ind w:left="0"/>
        <w:jc w:val="both"/>
      </w:pPr>
      <w:r>
        <w:rPr>
          <w:rFonts w:ascii="Times New Roman"/>
          <w:b w:val="false"/>
          <w:i w:val="false"/>
          <w:color w:val="000000"/>
          <w:sz w:val="28"/>
        </w:rPr>
        <w:t>
     Ұлттық Банк бөлiмшелерiнiң атауы  199__ "___"__ жағдай бойынша
</w:t>
      </w:r>
    </w:p>
    <w:p>
      <w:pPr>
        <w:spacing w:after="0"/>
        <w:ind w:left="0"/>
        <w:jc w:val="both"/>
      </w:pPr>
      <w:r>
        <w:rPr>
          <w:rFonts w:ascii="Times New Roman"/>
          <w:b w:val="false"/>
          <w:i w:val="false"/>
          <w:color w:val="000000"/>
          <w:sz w:val="28"/>
        </w:rPr>
        <w:t>
     Ұлттық саны орталық аппараты бөлiмшелерiне жөнелту күнi
</w:t>
      </w:r>
    </w:p>
    <w:p>
      <w:pPr>
        <w:spacing w:after="0"/>
        <w:ind w:left="0"/>
        <w:jc w:val="both"/>
      </w:pPr>
      <w:r>
        <w:rPr>
          <w:rFonts w:ascii="Times New Roman"/>
          <w:b w:val="false"/>
          <w:i w:val="false"/>
          <w:color w:val="000000"/>
          <w:sz w:val="28"/>
        </w:rPr>
        <w:t>
                                           "____"____________19___ж.
</w:t>
      </w:r>
    </w:p>
    <w:p>
      <w:pPr>
        <w:spacing w:after="0"/>
        <w:ind w:left="0"/>
        <w:jc w:val="both"/>
      </w:pPr>
      <w:r>
        <w:rPr>
          <w:rFonts w:ascii="Times New Roman"/>
          <w:b w:val="false"/>
          <w:i w:val="false"/>
          <w:color w:val="000000"/>
          <w:sz w:val="28"/>
        </w:rPr>
        <w:t>
     Ұлттық саны орталық аппараты бөлiмшелерiнiң алған күнi
</w:t>
      </w:r>
    </w:p>
    <w:p>
      <w:pPr>
        <w:spacing w:after="0"/>
        <w:ind w:left="0"/>
        <w:jc w:val="both"/>
      </w:pPr>
      <w:r>
        <w:rPr>
          <w:rFonts w:ascii="Times New Roman"/>
          <w:b w:val="false"/>
          <w:i w:val="false"/>
          <w:color w:val="000000"/>
          <w:sz w:val="28"/>
        </w:rPr>
        <w:t>
                                           "____"____________19___ж.
</w:t>
      </w:r>
    </w:p>
    <w:p>
      <w:pPr>
        <w:spacing w:after="0"/>
        <w:ind w:left="0"/>
        <w:jc w:val="both"/>
      </w:pPr>
      <w:r>
        <w:rPr>
          <w:rFonts w:ascii="Times New Roman"/>
          <w:b w:val="false"/>
          <w:i w:val="false"/>
          <w:color w:val="000000"/>
          <w:sz w:val="28"/>
        </w:rPr>
        <w:t>
              КIРIС              ШЫҒЫС           ҚАЛДЫҚ
</w:t>
      </w:r>
    </w:p>
    <w:p>
      <w:pPr>
        <w:spacing w:after="0"/>
        <w:ind w:left="0"/>
        <w:jc w:val="both"/>
      </w:pPr>
      <w:r>
        <w:rPr>
          <w:rFonts w:ascii="Times New Roman"/>
          <w:b w:val="false"/>
          <w:i w:val="false"/>
          <w:color w:val="000000"/>
          <w:sz w:val="28"/>
        </w:rPr>
        <w:t>
     Нөмiрлеудiң        кiлт            Ұлттық Банк
</w:t>
      </w:r>
    </w:p>
    <w:p>
      <w:pPr>
        <w:spacing w:after="0"/>
        <w:ind w:left="0"/>
        <w:jc w:val="both"/>
      </w:pPr>
      <w:r>
        <w:rPr>
          <w:rFonts w:ascii="Times New Roman"/>
          <w:b w:val="false"/>
          <w:i w:val="false"/>
          <w:color w:val="000000"/>
          <w:sz w:val="28"/>
        </w:rPr>
        <w:t>
     рет N жыл          (сома бойынша   бөлiмшелерiнiң
</w:t>
      </w:r>
    </w:p>
    <w:p>
      <w:pPr>
        <w:spacing w:after="0"/>
        <w:ind w:left="0"/>
        <w:jc w:val="both"/>
      </w:pPr>
      <w:r>
        <w:rPr>
          <w:rFonts w:ascii="Times New Roman"/>
          <w:b w:val="false"/>
          <w:i w:val="false"/>
          <w:color w:val="000000"/>
          <w:sz w:val="28"/>
        </w:rPr>
        <w:t>
     басынан бастап     есептелген)     атауы
</w:t>
      </w:r>
    </w:p>
    <w:p>
      <w:pPr>
        <w:spacing w:after="0"/>
        <w:ind w:left="0"/>
        <w:jc w:val="both"/>
      </w:pPr>
      <w:r>
        <w:rPr>
          <w:rFonts w:ascii="Times New Roman"/>
          <w:b w:val="false"/>
          <w:i w:val="false"/>
          <w:color w:val="000000"/>
          <w:sz w:val="28"/>
        </w:rPr>
        <w:t>
     жүргiзiлдi
</w:t>
      </w:r>
    </w:p>
    <w:p>
      <w:pPr>
        <w:spacing w:after="0"/>
        <w:ind w:left="0"/>
        <w:jc w:val="both"/>
      </w:pPr>
      <w:r>
        <w:rPr>
          <w:rFonts w:ascii="Times New Roman"/>
          <w:b w:val="false"/>
          <w:i w:val="false"/>
          <w:color w:val="000000"/>
          <w:sz w:val="28"/>
        </w:rPr>
        <w:t>
Ұлттық Банк  айналым     жаңа     жарамды  тозған   жаңа  жарамды
</w:t>
      </w:r>
    </w:p>
    <w:p>
      <w:pPr>
        <w:spacing w:after="0"/>
        <w:ind w:left="0"/>
        <w:jc w:val="both"/>
      </w:pPr>
      <w:r>
        <w:rPr>
          <w:rFonts w:ascii="Times New Roman"/>
          <w:b w:val="false"/>
          <w:i w:val="false"/>
          <w:color w:val="000000"/>
          <w:sz w:val="28"/>
        </w:rPr>
        <w:t>
бөлiмшелерi. кассасынан  банкнот  банкнот  банкнот  тиын  тиын
</w:t>
      </w:r>
    </w:p>
    <w:p>
      <w:pPr>
        <w:spacing w:after="0"/>
        <w:ind w:left="0"/>
        <w:jc w:val="both"/>
      </w:pPr>
      <w:r>
        <w:rPr>
          <w:rFonts w:ascii="Times New Roman"/>
          <w:b w:val="false"/>
          <w:i w:val="false"/>
          <w:color w:val="000000"/>
          <w:sz w:val="28"/>
        </w:rPr>
        <w:t>
нен түскен   аударылды
</w:t>
      </w:r>
    </w:p>
    <w:p>
      <w:pPr>
        <w:spacing w:after="0"/>
        <w:ind w:left="0"/>
        <w:jc w:val="both"/>
      </w:pPr>
      <w:r>
        <w:rPr>
          <w:rFonts w:ascii="Times New Roman"/>
          <w:b w:val="false"/>
          <w:i w:val="false"/>
          <w:color w:val="000000"/>
          <w:sz w:val="28"/>
        </w:rPr>
        <w:t>
зақымданған  Ұлттық Банк     айналым    жаңа      жарамды  тозған
</w:t>
      </w:r>
    </w:p>
    <w:p>
      <w:pPr>
        <w:spacing w:after="0"/>
        <w:ind w:left="0"/>
        <w:jc w:val="both"/>
      </w:pPr>
      <w:r>
        <w:rPr>
          <w:rFonts w:ascii="Times New Roman"/>
          <w:b w:val="false"/>
          <w:i w:val="false"/>
          <w:color w:val="000000"/>
          <w:sz w:val="28"/>
        </w:rPr>
        <w:t>
  тиын       бөлiмшелерiне   кассасына  банкнот   банкнот  банкнот
</w:t>
      </w:r>
    </w:p>
    <w:p>
      <w:pPr>
        <w:spacing w:after="0"/>
        <w:ind w:left="0"/>
        <w:jc w:val="both"/>
      </w:pPr>
      <w:r>
        <w:rPr>
          <w:rFonts w:ascii="Times New Roman"/>
          <w:b w:val="false"/>
          <w:i w:val="false"/>
          <w:color w:val="000000"/>
          <w:sz w:val="28"/>
        </w:rPr>
        <w:t>
             жiберiлдi       аударылды
</w:t>
      </w:r>
    </w:p>
    <w:p>
      <w:pPr>
        <w:spacing w:after="0"/>
        <w:ind w:left="0"/>
        <w:jc w:val="both"/>
      </w:pPr>
      <w:r>
        <w:rPr>
          <w:rFonts w:ascii="Times New Roman"/>
          <w:b w:val="false"/>
          <w:i w:val="false"/>
          <w:color w:val="000000"/>
          <w:sz w:val="28"/>
        </w:rPr>
        <w:t>
жаңа   жарамды  зақымданған  жаңа     жарамды  тозған   жаңа  жарамды
</w:t>
      </w:r>
    </w:p>
    <w:p>
      <w:pPr>
        <w:spacing w:after="0"/>
        <w:ind w:left="0"/>
        <w:jc w:val="both"/>
      </w:pPr>
      <w:r>
        <w:rPr>
          <w:rFonts w:ascii="Times New Roman"/>
          <w:b w:val="false"/>
          <w:i w:val="false"/>
          <w:color w:val="000000"/>
          <w:sz w:val="28"/>
        </w:rPr>
        <w:t>
тиын   тиын     тиын         банкнот  банкнот  банкнот  тиын  тиын
</w:t>
      </w:r>
    </w:p>
    <w:p>
      <w:pPr>
        <w:spacing w:after="0"/>
        <w:ind w:left="0"/>
        <w:jc w:val="both"/>
      </w:pPr>
      <w:r>
        <w:rPr>
          <w:rFonts w:ascii="Times New Roman"/>
          <w:b w:val="false"/>
          <w:i w:val="false"/>
          <w:color w:val="000000"/>
          <w:sz w:val="28"/>
        </w:rPr>
        <w:t>
зақымданған   ЖИЫНЫ     бас бухгалтердiң
</w:t>
      </w:r>
    </w:p>
    <w:p>
      <w:pPr>
        <w:spacing w:after="0"/>
        <w:ind w:left="0"/>
        <w:jc w:val="both"/>
      </w:pPr>
      <w:r>
        <w:rPr>
          <w:rFonts w:ascii="Times New Roman"/>
          <w:b w:val="false"/>
          <w:i w:val="false"/>
          <w:color w:val="000000"/>
          <w:sz w:val="28"/>
        </w:rPr>
        <w:t>
  тиын                  қолы
</w:t>
      </w:r>
    </w:p>
    <w:p>
      <w:pPr>
        <w:spacing w:after="0"/>
        <w:ind w:left="0"/>
        <w:jc w:val="both"/>
      </w:pPr>
      <w:r>
        <w:rPr>
          <w:rFonts w:ascii="Times New Roman"/>
          <w:b w:val="false"/>
          <w:i w:val="false"/>
          <w:color w:val="000000"/>
          <w:sz w:val="28"/>
        </w:rPr>
        <w:t>
сим.01 сим.02 сим.03  сим.01 сим.02 сим.03  сим.01 сим.02 сим.03
</w:t>
      </w:r>
    </w:p>
    <w:p>
      <w:pPr>
        <w:spacing w:after="0"/>
        <w:ind w:left="0"/>
        <w:jc w:val="both"/>
      </w:pPr>
      <w:r>
        <w:rPr>
          <w:rFonts w:ascii="Times New Roman"/>
          <w:b w:val="false"/>
          <w:i w:val="false"/>
          <w:color w:val="000000"/>
          <w:sz w:val="28"/>
        </w:rPr>
        <w:t>
сим.01 сим.02 сим.03  сим.01 сим.02 сим.03  сим.01 сим.02 сим.03
</w:t>
      </w:r>
    </w:p>
    <w:p>
      <w:pPr>
        <w:spacing w:after="0"/>
        <w:ind w:left="0"/>
        <w:jc w:val="both"/>
      </w:pPr>
      <w:r>
        <w:rPr>
          <w:rFonts w:ascii="Times New Roman"/>
          <w:b w:val="false"/>
          <w:i w:val="false"/>
          <w:color w:val="000000"/>
          <w:sz w:val="28"/>
        </w:rPr>
        <w:t>
     199 жылғы
</w:t>
      </w:r>
    </w:p>
    <w:p>
      <w:pPr>
        <w:spacing w:after="0"/>
        <w:ind w:left="0"/>
        <w:jc w:val="both"/>
      </w:pPr>
      <w:r>
        <w:rPr>
          <w:rFonts w:ascii="Times New Roman"/>
          <w:b w:val="false"/>
          <w:i w:val="false"/>
          <w:color w:val="000000"/>
          <w:sz w:val="28"/>
        </w:rPr>
        <w:t>
     "___"___________
</w:t>
      </w:r>
    </w:p>
    <w:p>
      <w:pPr>
        <w:spacing w:after="0"/>
        <w:ind w:left="0"/>
        <w:jc w:val="both"/>
      </w:pPr>
      <w:r>
        <w:rPr>
          <w:rFonts w:ascii="Times New Roman"/>
          <w:b w:val="false"/>
          <w:i w:val="false"/>
          <w:color w:val="000000"/>
          <w:sz w:val="28"/>
        </w:rPr>
        <w:t>
     қалғаны
</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1) әрбiр операция жеке жолға жазылады
</w:t>
      </w:r>
    </w:p>
    <w:p>
      <w:pPr>
        <w:spacing w:after="0"/>
        <w:ind w:left="0"/>
        <w:jc w:val="both"/>
      </w:pPr>
      <w:r>
        <w:rPr>
          <w:rFonts w:ascii="Times New Roman"/>
          <w:b w:val="false"/>
          <w:i w:val="false"/>
          <w:color w:val="000000"/>
          <w:sz w:val="28"/>
        </w:rPr>
        <w:t>
     2) әр айдың бiрiншi күнi айналым мен қалдықтарды айналым
</w:t>
      </w:r>
    </w:p>
    <w:p>
      <w:pPr>
        <w:spacing w:after="0"/>
        <w:ind w:left="0"/>
        <w:jc w:val="both"/>
      </w:pPr>
      <w:r>
        <w:rPr>
          <w:rFonts w:ascii="Times New Roman"/>
          <w:b w:val="false"/>
          <w:i w:val="false"/>
          <w:color w:val="000000"/>
          <w:sz w:val="28"/>
        </w:rPr>
        <w:t>
        ведомствосымен және қойма кiтабымен салыстырғаннан кейiн
</w:t>
      </w:r>
    </w:p>
    <w:p>
      <w:pPr>
        <w:spacing w:after="0"/>
        <w:ind w:left="0"/>
        <w:jc w:val="both"/>
      </w:pPr>
      <w:r>
        <w:rPr>
          <w:rFonts w:ascii="Times New Roman"/>
          <w:b w:val="false"/>
          <w:i w:val="false"/>
          <w:color w:val="000000"/>
          <w:sz w:val="28"/>
        </w:rPr>
        <w:t>
        бiрiншi дана Ұлттық Банк орталық аппаратының тиiстi
</w:t>
      </w:r>
    </w:p>
    <w:p>
      <w:pPr>
        <w:spacing w:after="0"/>
        <w:ind w:left="0"/>
        <w:jc w:val="both"/>
      </w:pPr>
      <w:r>
        <w:rPr>
          <w:rFonts w:ascii="Times New Roman"/>
          <w:b w:val="false"/>
          <w:i w:val="false"/>
          <w:color w:val="000000"/>
          <w:sz w:val="28"/>
        </w:rPr>
        <w:t>
        бөлiмшелерiне жiберiледi
</w:t>
      </w:r>
    </w:p>
    <w:p>
      <w:pPr>
        <w:spacing w:after="0"/>
        <w:ind w:left="0"/>
        <w:jc w:val="both"/>
      </w:pPr>
      <w:r>
        <w:rPr>
          <w:rFonts w:ascii="Times New Roman"/>
          <w:b w:val="false"/>
          <w:i w:val="false"/>
          <w:color w:val="000000"/>
          <w:sz w:val="28"/>
        </w:rPr>
        <w:t>
                Айналымдар айналым ведомствосымен ұқсас.
</w:t>
      </w:r>
    </w:p>
    <w:p>
      <w:pPr>
        <w:spacing w:after="0"/>
        <w:ind w:left="0"/>
        <w:jc w:val="both"/>
      </w:pPr>
      <w:r>
        <w:rPr>
          <w:rFonts w:ascii="Times New Roman"/>
          <w:b w:val="false"/>
          <w:i w:val="false"/>
          <w:color w:val="000000"/>
          <w:sz w:val="28"/>
        </w:rPr>
        <w:t>
                Ұлттық Банк бөлiмшесiнiң басшысы
</w:t>
      </w:r>
    </w:p>
    <w:p>
      <w:pPr>
        <w:spacing w:after="0"/>
        <w:ind w:left="0"/>
        <w:jc w:val="both"/>
      </w:pPr>
      <w:r>
        <w:rPr>
          <w:rFonts w:ascii="Times New Roman"/>
          <w:b w:val="false"/>
          <w:i w:val="false"/>
          <w:color w:val="000000"/>
          <w:sz w:val="28"/>
        </w:rPr>
        <w:t>
                Ұлттық Банк бөлiмшесiнiң касса меңгерушiсi
</w:t>
      </w:r>
    </w:p>
    <w:p>
      <w:pPr>
        <w:spacing w:after="0"/>
        <w:ind w:left="0"/>
        <w:jc w:val="both"/>
      </w:pPr>
      <w:r>
        <w:rPr>
          <w:rFonts w:ascii="Times New Roman"/>
          <w:b w:val="false"/>
          <w:i w:val="false"/>
          <w:color w:val="000000"/>
          <w:sz w:val="28"/>
        </w:rPr>
        <w:t>
                Ұлттық Банк бөлiмшесiнiң бас бухгалтерi
</w:t>
      </w:r>
    </w:p>
    <w:p>
      <w:pPr>
        <w:spacing w:after="0"/>
        <w:ind w:left="0"/>
        <w:jc w:val="both"/>
      </w:pPr>
      <w:r>
        <w:rPr>
          <w:rFonts w:ascii="Times New Roman"/>
          <w:b w:val="false"/>
          <w:i w:val="false"/>
          <w:color w:val="000000"/>
          <w:sz w:val="28"/>
        </w:rPr>
        <w:t>
                          Қазақстан Республикасы Ұлттық Банк
</w:t>
      </w:r>
    </w:p>
    <w:p>
      <w:pPr>
        <w:spacing w:after="0"/>
        <w:ind w:left="0"/>
        <w:jc w:val="both"/>
      </w:pPr>
      <w:r>
        <w:rPr>
          <w:rFonts w:ascii="Times New Roman"/>
          <w:b w:val="false"/>
          <w:i w:val="false"/>
          <w:color w:val="000000"/>
          <w:sz w:val="28"/>
        </w:rPr>
        <w:t>
                          Басқармасының 1997 жылғы 25 шiлдедегi
</w:t>
      </w:r>
    </w:p>
    <w:p>
      <w:pPr>
        <w:spacing w:after="0"/>
        <w:ind w:left="0"/>
        <w:jc w:val="both"/>
      </w:pPr>
      <w:r>
        <w:rPr>
          <w:rFonts w:ascii="Times New Roman"/>
          <w:b w:val="false"/>
          <w:i w:val="false"/>
          <w:color w:val="000000"/>
          <w:sz w:val="28"/>
        </w:rPr>
        <w:t>
                          N 281 қаулысымен бекiтiлген Қазақстан
</w:t>
      </w:r>
    </w:p>
    <w:p>
      <w:pPr>
        <w:spacing w:after="0"/>
        <w:ind w:left="0"/>
        <w:jc w:val="both"/>
      </w:pPr>
      <w:r>
        <w:rPr>
          <w:rFonts w:ascii="Times New Roman"/>
          <w:b w:val="false"/>
          <w:i w:val="false"/>
          <w:color w:val="000000"/>
          <w:sz w:val="28"/>
        </w:rPr>
        <w:t>
                          Республикасы Ұлттық Банк бөлiмшелерiндегi
</w:t>
      </w:r>
    </w:p>
    <w:p>
      <w:pPr>
        <w:spacing w:after="0"/>
        <w:ind w:left="0"/>
        <w:jc w:val="both"/>
      </w:pPr>
      <w:r>
        <w:rPr>
          <w:rFonts w:ascii="Times New Roman"/>
          <w:b w:val="false"/>
          <w:i w:val="false"/>
          <w:color w:val="000000"/>
          <w:sz w:val="28"/>
        </w:rPr>
        <w:t>
                          Эмиссиялық-кассалық операциялар және
</w:t>
      </w:r>
    </w:p>
    <w:p>
      <w:pPr>
        <w:spacing w:after="0"/>
        <w:ind w:left="0"/>
        <w:jc w:val="both"/>
      </w:pPr>
      <w:r>
        <w:rPr>
          <w:rFonts w:ascii="Times New Roman"/>
          <w:b w:val="false"/>
          <w:i w:val="false"/>
          <w:color w:val="000000"/>
          <w:sz w:val="28"/>
        </w:rPr>
        <w:t>
                          құндылықтардың сақталуын қамтамасыз
</w:t>
      </w:r>
    </w:p>
    <w:p>
      <w:pPr>
        <w:spacing w:after="0"/>
        <w:ind w:left="0"/>
        <w:jc w:val="both"/>
      </w:pPr>
      <w:r>
        <w:rPr>
          <w:rFonts w:ascii="Times New Roman"/>
          <w:b w:val="false"/>
          <w:i w:val="false"/>
          <w:color w:val="000000"/>
          <w:sz w:val="28"/>
        </w:rPr>
        <w:t>
                          ету жөнiндегi Ережеге N 12 қосымша
</w:t>
      </w:r>
    </w:p>
    <w:p>
      <w:pPr>
        <w:spacing w:after="0"/>
        <w:ind w:left="0"/>
        <w:jc w:val="both"/>
      </w:pPr>
      <w:r>
        <w:rPr>
          <w:rFonts w:ascii="Times New Roman"/>
          <w:b w:val="false"/>
          <w:i w:val="false"/>
          <w:color w:val="000000"/>
          <w:sz w:val="28"/>
        </w:rPr>
        <w:t>
       Электрондық кредиттiк (дебеттiк) тапсырмаға нөмiр беру
</w:t>
      </w:r>
    </w:p>
    <w:p>
      <w:pPr>
        <w:spacing w:after="0"/>
        <w:ind w:left="0"/>
        <w:jc w:val="both"/>
      </w:pPr>
      <w:r>
        <w:rPr>
          <w:rFonts w:ascii="Times New Roman"/>
          <w:b w:val="false"/>
          <w:i w:val="false"/>
          <w:color w:val="000000"/>
          <w:sz w:val="28"/>
        </w:rPr>
        <w:t>
                         үшiн кiлттi есептеу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Айналымнан банкноттар мен металл ақшаларды алу (айналымға шығару) кезiнде электрондық кридиттiк (дебеттiк) тапсырмаға нөмiр беруге арналған кiлт айналымнан алынған (айналымға шығарылған) қолма-қол ақша сомасының негiзiнде есептеледi және екi саннан тұрады. Кiлттiң бiрiншi саны нөлден басқа, бiрлiк белгiнi алғанға дейiн, өзара барлық сандық белгiлердi салу жолымен есептеледi. Кiлттiң екiншi саны айналымнан алынған (айналымға шығарылған) қолма-қол ақша 
</w:t>
      </w:r>
    </w:p>
    <w:p>
      <w:pPr>
        <w:spacing w:after="0"/>
        <w:ind w:left="0"/>
        <w:jc w:val="both"/>
      </w:pPr>
      <w:r>
        <w:rPr>
          <w:rFonts w:ascii="Times New Roman"/>
          <w:b w:val="false"/>
          <w:i w:val="false"/>
          <w:color w:val="000000"/>
          <w:sz w:val="28"/>
        </w:rPr>
        <w:t>
сомасында нөл санын бiлдiредi.
</w:t>
      </w:r>
    </w:p>
    <w:p>
      <w:pPr>
        <w:spacing w:after="0"/>
        <w:ind w:left="0"/>
        <w:jc w:val="both"/>
      </w:pPr>
      <w:r>
        <w:rPr>
          <w:rFonts w:ascii="Times New Roman"/>
          <w:b w:val="false"/>
          <w:i w:val="false"/>
          <w:color w:val="000000"/>
          <w:sz w:val="28"/>
        </w:rPr>
        <w:t>
     Мысалы:
</w:t>
      </w:r>
    </w:p>
    <w:p>
      <w:pPr>
        <w:spacing w:after="0"/>
        <w:ind w:left="0"/>
        <w:jc w:val="both"/>
      </w:pPr>
      <w:r>
        <w:rPr>
          <w:rFonts w:ascii="Times New Roman"/>
          <w:b w:val="false"/>
          <w:i w:val="false"/>
          <w:color w:val="000000"/>
          <w:sz w:val="28"/>
        </w:rPr>
        <w:t>
     Айналымнан алынған (айналымға шығарылған) қолма-қол ақша сомасы
</w:t>
      </w:r>
    </w:p>
    <w:p>
      <w:pPr>
        <w:spacing w:after="0"/>
        <w:ind w:left="0"/>
        <w:jc w:val="both"/>
      </w:pPr>
      <w:r>
        <w:rPr>
          <w:rFonts w:ascii="Times New Roman"/>
          <w:b w:val="false"/>
          <w:i w:val="false"/>
          <w:color w:val="000000"/>
          <w:sz w:val="28"/>
        </w:rPr>
        <w:t>
648 340 000 теңгеге тең. Кiлттiң бiрiншi саны 7-ге тең, ол мынадай
</w:t>
      </w:r>
    </w:p>
    <w:p>
      <w:pPr>
        <w:spacing w:after="0"/>
        <w:ind w:left="0"/>
        <w:jc w:val="both"/>
      </w:pPr>
      <w:r>
        <w:rPr>
          <w:rFonts w:ascii="Times New Roman"/>
          <w:b w:val="false"/>
          <w:i w:val="false"/>
          <w:color w:val="000000"/>
          <w:sz w:val="28"/>
        </w:rPr>
        <w:t>
тәртiппен есептеледi, соманың нөлден басқа барлық саны, өзара
</w:t>
      </w:r>
    </w:p>
    <w:p>
      <w:pPr>
        <w:spacing w:after="0"/>
        <w:ind w:left="0"/>
        <w:jc w:val="both"/>
      </w:pPr>
      <w:r>
        <w:rPr>
          <w:rFonts w:ascii="Times New Roman"/>
          <w:b w:val="false"/>
          <w:i w:val="false"/>
          <w:color w:val="000000"/>
          <w:sz w:val="28"/>
        </w:rPr>
        <w:t>
(6+4+8+3+4) = 25, одан кейiн 2+5 = 7 болып қойылады. Кiлттiң екiншi
</w:t>
      </w:r>
    </w:p>
    <w:p>
      <w:pPr>
        <w:spacing w:after="0"/>
        <w:ind w:left="0"/>
        <w:jc w:val="both"/>
      </w:pPr>
      <w:r>
        <w:rPr>
          <w:rFonts w:ascii="Times New Roman"/>
          <w:b w:val="false"/>
          <w:i w:val="false"/>
          <w:color w:val="000000"/>
          <w:sz w:val="28"/>
        </w:rPr>
        <w:t>
саны 4-ке тең, сомадағы нөл төртеу. Кiлттiң жиыны 74 санына тең.
</w:t>
      </w:r>
    </w:p>
    <w:p>
      <w:pPr>
        <w:spacing w:after="0"/>
        <w:ind w:left="0"/>
        <w:jc w:val="both"/>
      </w:pPr>
      <w:r>
        <w:rPr>
          <w:rFonts w:ascii="Times New Roman"/>
          <w:b w:val="false"/>
          <w:i w:val="false"/>
          <w:color w:val="000000"/>
          <w:sz w:val="28"/>
        </w:rPr>
        <w:t>
                          Қазақстан Республикасы Ұлттық Банк
</w:t>
      </w:r>
    </w:p>
    <w:p>
      <w:pPr>
        <w:spacing w:after="0"/>
        <w:ind w:left="0"/>
        <w:jc w:val="both"/>
      </w:pPr>
      <w:r>
        <w:rPr>
          <w:rFonts w:ascii="Times New Roman"/>
          <w:b w:val="false"/>
          <w:i w:val="false"/>
          <w:color w:val="000000"/>
          <w:sz w:val="28"/>
        </w:rPr>
        <w:t>
                          Басқармасының 1997 жылғы 25 шiлдедегi
</w:t>
      </w:r>
    </w:p>
    <w:p>
      <w:pPr>
        <w:spacing w:after="0"/>
        <w:ind w:left="0"/>
        <w:jc w:val="both"/>
      </w:pPr>
      <w:r>
        <w:rPr>
          <w:rFonts w:ascii="Times New Roman"/>
          <w:b w:val="false"/>
          <w:i w:val="false"/>
          <w:color w:val="000000"/>
          <w:sz w:val="28"/>
        </w:rPr>
        <w:t>
                          N 281 қаулысымен бекiтiлген Қазақстан
</w:t>
      </w:r>
    </w:p>
    <w:p>
      <w:pPr>
        <w:spacing w:after="0"/>
        <w:ind w:left="0"/>
        <w:jc w:val="both"/>
      </w:pPr>
      <w:r>
        <w:rPr>
          <w:rFonts w:ascii="Times New Roman"/>
          <w:b w:val="false"/>
          <w:i w:val="false"/>
          <w:color w:val="000000"/>
          <w:sz w:val="28"/>
        </w:rPr>
        <w:t>
                          Республикасы Ұлттық Банк бөлiмшелерiндегi
</w:t>
      </w:r>
    </w:p>
    <w:p>
      <w:pPr>
        <w:spacing w:after="0"/>
        <w:ind w:left="0"/>
        <w:jc w:val="both"/>
      </w:pPr>
      <w:r>
        <w:rPr>
          <w:rFonts w:ascii="Times New Roman"/>
          <w:b w:val="false"/>
          <w:i w:val="false"/>
          <w:color w:val="000000"/>
          <w:sz w:val="28"/>
        </w:rPr>
        <w:t>
                          Эмиссиялық-кассалық операциялар және
</w:t>
      </w:r>
    </w:p>
    <w:p>
      <w:pPr>
        <w:spacing w:after="0"/>
        <w:ind w:left="0"/>
        <w:jc w:val="both"/>
      </w:pPr>
      <w:r>
        <w:rPr>
          <w:rFonts w:ascii="Times New Roman"/>
          <w:b w:val="false"/>
          <w:i w:val="false"/>
          <w:color w:val="000000"/>
          <w:sz w:val="28"/>
        </w:rPr>
        <w:t>
                          құндылықтардың сақталуын қамтамасыз
</w:t>
      </w:r>
    </w:p>
    <w:p>
      <w:pPr>
        <w:spacing w:after="0"/>
        <w:ind w:left="0"/>
        <w:jc w:val="both"/>
      </w:pPr>
      <w:r>
        <w:rPr>
          <w:rFonts w:ascii="Times New Roman"/>
          <w:b w:val="false"/>
          <w:i w:val="false"/>
          <w:color w:val="000000"/>
          <w:sz w:val="28"/>
        </w:rPr>
        <w:t>
                          ету жөнiндегi Ережеге N 13 қосымша
</w:t>
      </w:r>
    </w:p>
    <w:p>
      <w:pPr>
        <w:spacing w:after="0"/>
        <w:ind w:left="0"/>
        <w:jc w:val="both"/>
      </w:pPr>
      <w:r>
        <w:rPr>
          <w:rFonts w:ascii="Times New Roman"/>
          <w:b w:val="false"/>
          <w:i w:val="false"/>
          <w:color w:val="000000"/>
          <w:sz w:val="28"/>
        </w:rPr>
        <w:t>
     ҚР Ұлттық Банкiнiң _____________________
</w:t>
      </w:r>
    </w:p>
    <w:p>
      <w:pPr>
        <w:spacing w:after="0"/>
        <w:ind w:left="0"/>
        <w:jc w:val="both"/>
      </w:pPr>
      <w:r>
        <w:rPr>
          <w:rFonts w:ascii="Times New Roman"/>
          <w:b w:val="false"/>
          <w:i w:val="false"/>
          <w:color w:val="000000"/>
          <w:sz w:val="28"/>
        </w:rPr>
        <w:t>
          Айналымнан алынған ұлттық валюта банкноттары мен
</w:t>
      </w:r>
    </w:p>
    <w:p>
      <w:pPr>
        <w:spacing w:after="0"/>
        <w:ind w:left="0"/>
        <w:jc w:val="both"/>
      </w:pPr>
      <w:r>
        <w:rPr>
          <w:rFonts w:ascii="Times New Roman"/>
          <w:b w:val="false"/>
          <w:i w:val="false"/>
          <w:color w:val="000000"/>
          <w:sz w:val="28"/>
        </w:rPr>
        <w:t>
                   металл ақшаларының тiзiмдемесi
</w:t>
      </w:r>
    </w:p>
    <w:p>
      <w:pPr>
        <w:spacing w:after="0"/>
        <w:ind w:left="0"/>
        <w:jc w:val="both"/>
      </w:pPr>
      <w:r>
        <w:rPr>
          <w:rFonts w:ascii="Times New Roman"/>
          <w:b w:val="false"/>
          <w:i w:val="false"/>
          <w:color w:val="000000"/>
          <w:sz w:val="28"/>
        </w:rPr>
        <w:t>
     N ______  "____"_________ 19   ж.
</w:t>
      </w:r>
    </w:p>
    <w:p>
      <w:pPr>
        <w:spacing w:after="0"/>
        <w:ind w:left="0"/>
        <w:jc w:val="both"/>
      </w:pPr>
      <w:r>
        <w:rPr>
          <w:rFonts w:ascii="Times New Roman"/>
          <w:b w:val="false"/>
          <w:i w:val="false"/>
          <w:color w:val="000000"/>
          <w:sz w:val="28"/>
        </w:rPr>
        <w:t>
     Айналым кассасынан резервтiк қорларға салу орынды
</w:t>
      </w:r>
    </w:p>
    <w:p>
      <w:pPr>
        <w:spacing w:after="0"/>
        <w:ind w:left="0"/>
        <w:jc w:val="both"/>
      </w:pPr>
      <w:r>
        <w:rPr>
          <w:rFonts w:ascii="Times New Roman"/>
          <w:b w:val="false"/>
          <w:i w:val="false"/>
          <w:color w:val="000000"/>
          <w:sz w:val="28"/>
        </w:rPr>
        <w:t>
     Банкноттар          Жарамды          Тозған (ақаулы)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Барлық ақша ___________________________
</w:t>
      </w:r>
    </w:p>
    <w:p>
      <w:pPr>
        <w:spacing w:after="0"/>
        <w:ind w:left="0"/>
        <w:jc w:val="both"/>
      </w:pPr>
      <w:r>
        <w:rPr>
          <w:rFonts w:ascii="Times New Roman"/>
          <w:b w:val="false"/>
          <w:i w:val="false"/>
          <w:color w:val="000000"/>
          <w:sz w:val="28"/>
        </w:rPr>
        <w:t>
     Касса меңгерушiсi _____________________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14 қосымша
</w:t>
      </w:r>
    </w:p>
    <w:p>
      <w:pPr>
        <w:spacing w:after="0"/>
        <w:ind w:left="0"/>
        <w:jc w:val="both"/>
      </w:pPr>
      <w:r>
        <w:rPr>
          <w:rFonts w:ascii="Times New Roman"/>
          <w:b w:val="false"/>
          <w:i w:val="false"/>
          <w:color w:val="000000"/>
          <w:sz w:val="28"/>
        </w:rPr>
        <w:t>
     Айналымнан алынған және айналым кассасынан резервтiк қорларға
</w:t>
      </w:r>
    </w:p>
    <w:p>
      <w:pPr>
        <w:spacing w:after="0"/>
        <w:ind w:left="0"/>
        <w:jc w:val="both"/>
      </w:pPr>
      <w:r>
        <w:rPr>
          <w:rFonts w:ascii="Times New Roman"/>
          <w:b w:val="false"/>
          <w:i w:val="false"/>
          <w:color w:val="000000"/>
          <w:sz w:val="28"/>
        </w:rPr>
        <w:t>
салынған ұлттық валюта банкноттарының ведомосi
</w:t>
      </w:r>
    </w:p>
    <w:p>
      <w:pPr>
        <w:spacing w:after="0"/>
        <w:ind w:left="0"/>
        <w:jc w:val="both"/>
      </w:pPr>
      <w:r>
        <w:rPr>
          <w:rFonts w:ascii="Times New Roman"/>
          <w:b w:val="false"/>
          <w:i w:val="false"/>
          <w:color w:val="000000"/>
          <w:sz w:val="28"/>
        </w:rPr>
        <w:t>
     Күнi _________ 19___ ж.
</w:t>
      </w:r>
    </w:p>
    <w:p>
      <w:pPr>
        <w:spacing w:after="0"/>
        <w:ind w:left="0"/>
        <w:jc w:val="both"/>
      </w:pPr>
      <w:r>
        <w:rPr>
          <w:rFonts w:ascii="Times New Roman"/>
          <w:b w:val="false"/>
          <w:i w:val="false"/>
          <w:color w:val="000000"/>
          <w:sz w:val="28"/>
        </w:rPr>
        <w:t>
     ФАА номерi ___________
</w:t>
      </w:r>
    </w:p>
    <w:p>
      <w:pPr>
        <w:spacing w:after="0"/>
        <w:ind w:left="0"/>
        <w:jc w:val="both"/>
      </w:pPr>
      <w:r>
        <w:rPr>
          <w:rFonts w:ascii="Times New Roman"/>
          <w:b w:val="false"/>
          <w:i w:val="false"/>
          <w:color w:val="000000"/>
          <w:sz w:val="28"/>
        </w:rPr>
        <w:t>
     ҚР Ұлттық Банк бөлiмшелерiнiң атауы: __________________________
</w:t>
      </w:r>
    </w:p>
    <w:p>
      <w:pPr>
        <w:spacing w:after="0"/>
        <w:ind w:left="0"/>
        <w:jc w:val="both"/>
      </w:pPr>
      <w:r>
        <w:rPr>
          <w:rFonts w:ascii="Times New Roman"/>
          <w:b w:val="false"/>
          <w:i w:val="false"/>
          <w:color w:val="000000"/>
          <w:sz w:val="28"/>
        </w:rPr>
        <w:t>
                Барлығы                 Оның iшiнде
</w:t>
      </w:r>
    </w:p>
    <w:p>
      <w:pPr>
        <w:spacing w:after="0"/>
        <w:ind w:left="0"/>
        <w:jc w:val="both"/>
      </w:pPr>
      <w:r>
        <w:rPr>
          <w:rFonts w:ascii="Times New Roman"/>
          <w:b w:val="false"/>
          <w:i w:val="false"/>
          <w:color w:val="000000"/>
          <w:sz w:val="28"/>
        </w:rPr>
        <w:t>
     Құны                               жарамдылары     тозғандары
</w:t>
      </w:r>
    </w:p>
    <w:p>
      <w:pPr>
        <w:spacing w:after="0"/>
        <w:ind w:left="0"/>
        <w:jc w:val="both"/>
      </w:pPr>
      <w:r>
        <w:rPr>
          <w:rFonts w:ascii="Times New Roman"/>
          <w:b w:val="false"/>
          <w:i w:val="false"/>
          <w:color w:val="000000"/>
          <w:sz w:val="28"/>
        </w:rPr>
        <w:t>
                саны   сомасы      саны    сомасы    саны    сомасы
</w:t>
      </w:r>
    </w:p>
    <w:p>
      <w:pPr>
        <w:spacing w:after="0"/>
        <w:ind w:left="0"/>
        <w:jc w:val="both"/>
      </w:pPr>
      <w:r>
        <w:rPr>
          <w:rFonts w:ascii="Times New Roman"/>
          <w:b w:val="false"/>
          <w:i w:val="false"/>
          <w:color w:val="000000"/>
          <w:sz w:val="28"/>
        </w:rPr>
        <w:t>
     Резервтiк қорларға
</w:t>
      </w:r>
    </w:p>
    <w:p>
      <w:pPr>
        <w:spacing w:after="0"/>
        <w:ind w:left="0"/>
        <w:jc w:val="both"/>
      </w:pPr>
      <w:r>
        <w:rPr>
          <w:rFonts w:ascii="Times New Roman"/>
          <w:b w:val="false"/>
          <w:i w:val="false"/>
          <w:color w:val="000000"/>
          <w:sz w:val="28"/>
        </w:rPr>
        <w:t>
     барлық салынғаны:
</w:t>
      </w:r>
    </w:p>
    <w:p>
      <w:pPr>
        <w:spacing w:after="0"/>
        <w:ind w:left="0"/>
        <w:jc w:val="both"/>
      </w:pPr>
      <w:r>
        <w:rPr>
          <w:rFonts w:ascii="Times New Roman"/>
          <w:b w:val="false"/>
          <w:i w:val="false"/>
          <w:color w:val="000000"/>
          <w:sz w:val="28"/>
        </w:rPr>
        <w:t>
     Бас бухгалтер:________________ (қолы)
</w:t>
      </w:r>
    </w:p>
    <w:p>
      <w:pPr>
        <w:spacing w:after="0"/>
        <w:ind w:left="0"/>
        <w:jc w:val="both"/>
      </w:pPr>
      <w:r>
        <w:rPr>
          <w:rFonts w:ascii="Times New Roman"/>
          <w:b w:val="false"/>
          <w:i w:val="false"/>
          <w:color w:val="000000"/>
          <w:sz w:val="28"/>
        </w:rPr>
        <w:t>
     Бақылаушы:____________________ (қолы)
</w:t>
      </w:r>
    </w:p>
    <w:p>
      <w:pPr>
        <w:spacing w:after="0"/>
        <w:ind w:left="0"/>
        <w:jc w:val="both"/>
      </w:pPr>
      <w:r>
        <w:rPr>
          <w:rFonts w:ascii="Times New Roman"/>
          <w:b w:val="false"/>
          <w:i w:val="false"/>
          <w:color w:val="000000"/>
          <w:sz w:val="28"/>
        </w:rPr>
        <w:t>
     Бухгалтер:____________________ (қолы)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15 қосымша
</w:t>
      </w:r>
    </w:p>
    <w:p>
      <w:pPr>
        <w:spacing w:after="0"/>
        <w:ind w:left="0"/>
        <w:jc w:val="both"/>
      </w:pPr>
      <w:r>
        <w:rPr>
          <w:rFonts w:ascii="Times New Roman"/>
          <w:b w:val="false"/>
          <w:i w:val="false"/>
          <w:color w:val="000000"/>
          <w:sz w:val="28"/>
        </w:rPr>
        <w:t>
     Айналымнан алынған және айналым кассасынан резервтiк қорларға
</w:t>
      </w:r>
    </w:p>
    <w:p>
      <w:pPr>
        <w:spacing w:after="0"/>
        <w:ind w:left="0"/>
        <w:jc w:val="both"/>
      </w:pPr>
      <w:r>
        <w:rPr>
          <w:rFonts w:ascii="Times New Roman"/>
          <w:b w:val="false"/>
          <w:i w:val="false"/>
          <w:color w:val="000000"/>
          <w:sz w:val="28"/>
        </w:rPr>
        <w:t>
салынған ұлттық валюта металл ақшаларының ведомосi
</w:t>
      </w:r>
    </w:p>
    <w:p>
      <w:pPr>
        <w:spacing w:after="0"/>
        <w:ind w:left="0"/>
        <w:jc w:val="both"/>
      </w:pPr>
      <w:r>
        <w:rPr>
          <w:rFonts w:ascii="Times New Roman"/>
          <w:b w:val="false"/>
          <w:i w:val="false"/>
          <w:color w:val="000000"/>
          <w:sz w:val="28"/>
        </w:rPr>
        <w:t>
     Күнi _________ 19___ ж.
</w:t>
      </w:r>
    </w:p>
    <w:p>
      <w:pPr>
        <w:spacing w:after="0"/>
        <w:ind w:left="0"/>
        <w:jc w:val="both"/>
      </w:pPr>
      <w:r>
        <w:rPr>
          <w:rFonts w:ascii="Times New Roman"/>
          <w:b w:val="false"/>
          <w:i w:val="false"/>
          <w:color w:val="000000"/>
          <w:sz w:val="28"/>
        </w:rPr>
        <w:t>
     ФАА номерi ___________
</w:t>
      </w:r>
    </w:p>
    <w:p>
      <w:pPr>
        <w:spacing w:after="0"/>
        <w:ind w:left="0"/>
        <w:jc w:val="both"/>
      </w:pPr>
      <w:r>
        <w:rPr>
          <w:rFonts w:ascii="Times New Roman"/>
          <w:b w:val="false"/>
          <w:i w:val="false"/>
          <w:color w:val="000000"/>
          <w:sz w:val="28"/>
        </w:rPr>
        <w:t>
     ҚР Ұлттық Банк бөлiмшелерiнiң атауы: __________________________
</w:t>
      </w:r>
    </w:p>
    <w:p>
      <w:pPr>
        <w:spacing w:after="0"/>
        <w:ind w:left="0"/>
        <w:jc w:val="both"/>
      </w:pPr>
      <w:r>
        <w:rPr>
          <w:rFonts w:ascii="Times New Roman"/>
          <w:b w:val="false"/>
          <w:i w:val="false"/>
          <w:color w:val="000000"/>
          <w:sz w:val="28"/>
        </w:rPr>
        <w:t>
                Барлығы                 Оның iшiнде
</w:t>
      </w:r>
    </w:p>
    <w:p>
      <w:pPr>
        <w:spacing w:after="0"/>
        <w:ind w:left="0"/>
        <w:jc w:val="both"/>
      </w:pPr>
      <w:r>
        <w:rPr>
          <w:rFonts w:ascii="Times New Roman"/>
          <w:b w:val="false"/>
          <w:i w:val="false"/>
          <w:color w:val="000000"/>
          <w:sz w:val="28"/>
        </w:rPr>
        <w:t>
     Құны                               жарамдылары     тозғандары
</w:t>
      </w:r>
    </w:p>
    <w:p>
      <w:pPr>
        <w:spacing w:after="0"/>
        <w:ind w:left="0"/>
        <w:jc w:val="both"/>
      </w:pPr>
      <w:r>
        <w:rPr>
          <w:rFonts w:ascii="Times New Roman"/>
          <w:b w:val="false"/>
          <w:i w:val="false"/>
          <w:color w:val="000000"/>
          <w:sz w:val="28"/>
        </w:rPr>
        <w:t>
                саны   сомасы      саны    сомасы    саны    сомасы
</w:t>
      </w:r>
    </w:p>
    <w:p>
      <w:pPr>
        <w:spacing w:after="0"/>
        <w:ind w:left="0"/>
        <w:jc w:val="both"/>
      </w:pPr>
      <w:r>
        <w:rPr>
          <w:rFonts w:ascii="Times New Roman"/>
          <w:b w:val="false"/>
          <w:i w:val="false"/>
          <w:color w:val="000000"/>
          <w:sz w:val="28"/>
        </w:rPr>
        <w:t>
     Резервтiк қорларға
</w:t>
      </w:r>
    </w:p>
    <w:p>
      <w:pPr>
        <w:spacing w:after="0"/>
        <w:ind w:left="0"/>
        <w:jc w:val="both"/>
      </w:pPr>
      <w:r>
        <w:rPr>
          <w:rFonts w:ascii="Times New Roman"/>
          <w:b w:val="false"/>
          <w:i w:val="false"/>
          <w:color w:val="000000"/>
          <w:sz w:val="28"/>
        </w:rPr>
        <w:t>
     барлық салынғаны:
</w:t>
      </w:r>
    </w:p>
    <w:p>
      <w:pPr>
        <w:spacing w:after="0"/>
        <w:ind w:left="0"/>
        <w:jc w:val="both"/>
      </w:pPr>
      <w:r>
        <w:rPr>
          <w:rFonts w:ascii="Times New Roman"/>
          <w:b w:val="false"/>
          <w:i w:val="false"/>
          <w:color w:val="000000"/>
          <w:sz w:val="28"/>
        </w:rPr>
        <w:t>
     Бас бухгалтер:________________ (қолы)
</w:t>
      </w:r>
    </w:p>
    <w:p>
      <w:pPr>
        <w:spacing w:after="0"/>
        <w:ind w:left="0"/>
        <w:jc w:val="both"/>
      </w:pPr>
      <w:r>
        <w:rPr>
          <w:rFonts w:ascii="Times New Roman"/>
          <w:b w:val="false"/>
          <w:i w:val="false"/>
          <w:color w:val="000000"/>
          <w:sz w:val="28"/>
        </w:rPr>
        <w:t>
     Бақылаушы:____________________ (қолы)
</w:t>
      </w:r>
    </w:p>
    <w:p>
      <w:pPr>
        <w:spacing w:after="0"/>
        <w:ind w:left="0"/>
        <w:jc w:val="both"/>
      </w:pPr>
      <w:r>
        <w:rPr>
          <w:rFonts w:ascii="Times New Roman"/>
          <w:b w:val="false"/>
          <w:i w:val="false"/>
          <w:color w:val="000000"/>
          <w:sz w:val="28"/>
        </w:rPr>
        <w:t>
     Бухгалтер:____________________ (қолы)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16 қосымша
</w:t>
      </w:r>
    </w:p>
    <w:p>
      <w:pPr>
        <w:spacing w:after="0"/>
        <w:ind w:left="0"/>
        <w:jc w:val="both"/>
      </w:pPr>
      <w:r>
        <w:rPr>
          <w:rFonts w:ascii="Times New Roman"/>
          <w:b w:val="false"/>
          <w:i w:val="false"/>
          <w:color w:val="000000"/>
          <w:sz w:val="28"/>
        </w:rPr>
        <w:t>
     ҚР Ұлттық Банк к/о/а ____________  Топ N
</w:t>
      </w:r>
    </w:p>
    <w:p>
      <w:pPr>
        <w:spacing w:after="0"/>
        <w:ind w:left="0"/>
        <w:jc w:val="both"/>
      </w:pPr>
      <w:r>
        <w:rPr>
          <w:rFonts w:ascii="Times New Roman"/>
          <w:b w:val="false"/>
          <w:i w:val="false"/>
          <w:color w:val="000000"/>
          <w:sz w:val="28"/>
        </w:rPr>
        <w:t>
     ШЫҒЫС КАССАЛЫҚ БАЛАНСТЫҚ ЕМЕС ОРДЕР N
</w:t>
      </w:r>
    </w:p>
    <w:p>
      <w:pPr>
        <w:spacing w:after="0"/>
        <w:ind w:left="0"/>
        <w:jc w:val="both"/>
      </w:pPr>
      <w:r>
        <w:rPr>
          <w:rFonts w:ascii="Times New Roman"/>
          <w:b w:val="false"/>
          <w:i w:val="false"/>
          <w:color w:val="000000"/>
          <w:sz w:val="28"/>
        </w:rPr>
        <w:t>
     "___"______________ 1997 ж. Шот  N
</w:t>
      </w:r>
    </w:p>
    <w:p>
      <w:pPr>
        <w:spacing w:after="0"/>
        <w:ind w:left="0"/>
        <w:jc w:val="both"/>
      </w:pPr>
      <w:r>
        <w:rPr>
          <w:rFonts w:ascii="Times New Roman"/>
          <w:b w:val="false"/>
          <w:i w:val="false"/>
          <w:color w:val="000000"/>
          <w:sz w:val="28"/>
        </w:rPr>
        <w:t>
     Айналым кассасына резервтiк қорларға ҚАБЫЛДАНСЫН
</w:t>
      </w:r>
    </w:p>
    <w:p>
      <w:pPr>
        <w:spacing w:after="0"/>
        <w:ind w:left="0"/>
        <w:jc w:val="both"/>
      </w:pPr>
      <w:r>
        <w:rPr>
          <w:rFonts w:ascii="Times New Roman"/>
          <w:b w:val="false"/>
          <w:i w:val="false"/>
          <w:color w:val="000000"/>
          <w:sz w:val="28"/>
        </w:rPr>
        <w:t>
     Құжаттардың (құнды.        Шартты          Сома
</w:t>
      </w:r>
    </w:p>
    <w:p>
      <w:pPr>
        <w:spacing w:after="0"/>
        <w:ind w:left="0"/>
        <w:jc w:val="both"/>
      </w:pPr>
      <w:r>
        <w:rPr>
          <w:rFonts w:ascii="Times New Roman"/>
          <w:b w:val="false"/>
          <w:i w:val="false"/>
          <w:color w:val="000000"/>
          <w:sz w:val="28"/>
        </w:rPr>
        <w:t>
     лықтардың) атауы           индекс
</w:t>
      </w:r>
    </w:p>
    <w:p>
      <w:pPr>
        <w:spacing w:after="0"/>
        <w:ind w:left="0"/>
        <w:jc w:val="both"/>
      </w:pPr>
      <w:r>
        <w:rPr>
          <w:rFonts w:ascii="Times New Roman"/>
          <w:b w:val="false"/>
          <w:i w:val="false"/>
          <w:color w:val="000000"/>
          <w:sz w:val="28"/>
        </w:rPr>
        <w:t>
     Банкноттар (жарамды)
</w:t>
      </w:r>
    </w:p>
    <w:p>
      <w:pPr>
        <w:spacing w:after="0"/>
        <w:ind w:left="0"/>
        <w:jc w:val="both"/>
      </w:pPr>
      <w:r>
        <w:rPr>
          <w:rFonts w:ascii="Times New Roman"/>
          <w:b w:val="false"/>
          <w:i w:val="false"/>
          <w:color w:val="000000"/>
          <w:sz w:val="28"/>
        </w:rPr>
        <w:t>
     Банкноттар (тозған)
</w:t>
      </w:r>
    </w:p>
    <w:p>
      <w:pPr>
        <w:spacing w:after="0"/>
        <w:ind w:left="0"/>
        <w:jc w:val="both"/>
      </w:pPr>
      <w:r>
        <w:rPr>
          <w:rFonts w:ascii="Times New Roman"/>
          <w:b w:val="false"/>
          <w:i w:val="false"/>
          <w:color w:val="000000"/>
          <w:sz w:val="28"/>
        </w:rPr>
        <w:t>
     Металл ақшалар (жарамды)
</w:t>
      </w:r>
    </w:p>
    <w:p>
      <w:pPr>
        <w:spacing w:after="0"/>
        <w:ind w:left="0"/>
        <w:jc w:val="both"/>
      </w:pPr>
      <w:r>
        <w:rPr>
          <w:rFonts w:ascii="Times New Roman"/>
          <w:b w:val="false"/>
          <w:i w:val="false"/>
          <w:color w:val="000000"/>
          <w:sz w:val="28"/>
        </w:rPr>
        <w:t>
     Металл ақшалар (тозған)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Сома жазумен __________________________________________________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Қолдар:
</w:t>
      </w:r>
    </w:p>
    <w:p>
      <w:pPr>
        <w:spacing w:after="0"/>
        <w:ind w:left="0"/>
        <w:jc w:val="both"/>
      </w:pPr>
      <w:r>
        <w:rPr>
          <w:rFonts w:ascii="Times New Roman"/>
          <w:b w:val="false"/>
          <w:i w:val="false"/>
          <w:color w:val="000000"/>
          <w:sz w:val="28"/>
        </w:rPr>
        <w:t>
              ______________  ______________  ______________
</w:t>
      </w:r>
    </w:p>
    <w:p>
      <w:pPr>
        <w:spacing w:after="0"/>
        <w:ind w:left="0"/>
        <w:jc w:val="both"/>
      </w:pPr>
      <w:r>
        <w:rPr>
          <w:rFonts w:ascii="Times New Roman"/>
          <w:b w:val="false"/>
          <w:i w:val="false"/>
          <w:color w:val="000000"/>
          <w:sz w:val="28"/>
        </w:rPr>
        <w:t>
                Басшы         Бас бухгалтер    Бухгалтер
</w:t>
      </w:r>
    </w:p>
    <w:p>
      <w:pPr>
        <w:spacing w:after="0"/>
        <w:ind w:left="0"/>
        <w:jc w:val="both"/>
      </w:pPr>
      <w:r>
        <w:rPr>
          <w:rFonts w:ascii="Times New Roman"/>
          <w:b w:val="false"/>
          <w:i w:val="false"/>
          <w:color w:val="000000"/>
          <w:sz w:val="28"/>
        </w:rPr>
        <w:t>
     Белгiленген құндылықтар қабылданды ____________________________
</w:t>
      </w:r>
    </w:p>
    <w:p>
      <w:pPr>
        <w:spacing w:after="0"/>
        <w:ind w:left="0"/>
        <w:jc w:val="both"/>
      </w:pPr>
      <w:r>
        <w:rPr>
          <w:rFonts w:ascii="Times New Roman"/>
          <w:b w:val="false"/>
          <w:i w:val="false"/>
          <w:color w:val="000000"/>
          <w:sz w:val="28"/>
        </w:rPr>
        <w:t>
                                             Касса меңгерушiсi
</w:t>
      </w:r>
    </w:p>
    <w:p>
      <w:pPr>
        <w:spacing w:after="0"/>
        <w:ind w:left="0"/>
        <w:jc w:val="both"/>
      </w:pPr>
      <w:r>
        <w:rPr>
          <w:rFonts w:ascii="Times New Roman"/>
          <w:b w:val="false"/>
          <w:i w:val="false"/>
          <w:color w:val="000000"/>
          <w:sz w:val="28"/>
        </w:rPr>
        <w:t>
                            (сыртқы бетi)
</w:t>
      </w:r>
    </w:p>
    <w:p>
      <w:pPr>
        <w:spacing w:after="0"/>
        <w:ind w:left="0"/>
        <w:jc w:val="both"/>
      </w:pPr>
      <w:r>
        <w:rPr>
          <w:rFonts w:ascii="Times New Roman"/>
          <w:b w:val="false"/>
          <w:i w:val="false"/>
          <w:color w:val="000000"/>
          <w:sz w:val="28"/>
        </w:rPr>
        <w:t>
     Резервтiк қорларға салынған банкноттар мен металл ақшаларды
</w:t>
      </w:r>
    </w:p>
    <w:p>
      <w:pPr>
        <w:spacing w:after="0"/>
        <w:ind w:left="0"/>
        <w:jc w:val="both"/>
      </w:pPr>
      <w:r>
        <w:rPr>
          <w:rFonts w:ascii="Times New Roman"/>
          <w:b w:val="false"/>
          <w:i w:val="false"/>
          <w:color w:val="000000"/>
          <w:sz w:val="28"/>
        </w:rPr>
        <w:t>
                            таратып жазу
</w:t>
      </w:r>
    </w:p>
    <w:p>
      <w:pPr>
        <w:spacing w:after="0"/>
        <w:ind w:left="0"/>
        <w:jc w:val="both"/>
      </w:pPr>
      <w:r>
        <w:rPr>
          <w:rFonts w:ascii="Times New Roman"/>
          <w:b w:val="false"/>
          <w:i w:val="false"/>
          <w:color w:val="000000"/>
          <w:sz w:val="28"/>
        </w:rPr>
        <w:t>
                            Жарамдысы           Тозғаны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Нейзельбер                 Нибарс
</w:t>
      </w:r>
    </w:p>
    <w:p>
      <w:pPr>
        <w:spacing w:after="0"/>
        <w:ind w:left="0"/>
        <w:jc w:val="both"/>
      </w:pPr>
      <w:r>
        <w:rPr>
          <w:rFonts w:ascii="Times New Roman"/>
          <w:b w:val="false"/>
          <w:i w:val="false"/>
          <w:color w:val="000000"/>
          <w:sz w:val="28"/>
        </w:rPr>
        <w:t>
     ЖИЫНЫ                      ЖИЫНЫ
</w:t>
      </w:r>
    </w:p>
    <w:p>
      <w:pPr>
        <w:spacing w:after="0"/>
        <w:ind w:left="0"/>
        <w:jc w:val="both"/>
      </w:pPr>
      <w:r>
        <w:rPr>
          <w:rFonts w:ascii="Times New Roman"/>
          <w:b w:val="false"/>
          <w:i w:val="false"/>
          <w:color w:val="000000"/>
          <w:sz w:val="28"/>
        </w:rPr>
        <w:t>
     Алтын                      Күмiс
</w:t>
      </w:r>
    </w:p>
    <w:p>
      <w:pPr>
        <w:spacing w:after="0"/>
        <w:ind w:left="0"/>
        <w:jc w:val="both"/>
      </w:pPr>
      <w:r>
        <w:rPr>
          <w:rFonts w:ascii="Times New Roman"/>
          <w:b w:val="false"/>
          <w:i w:val="false"/>
          <w:color w:val="000000"/>
          <w:sz w:val="28"/>
        </w:rPr>
        <w:t>
     ЖИЫНЫ                      ЖИЫНЫ
</w:t>
      </w:r>
    </w:p>
    <w:p>
      <w:pPr>
        <w:spacing w:after="0"/>
        <w:ind w:left="0"/>
        <w:jc w:val="both"/>
      </w:pPr>
      <w:r>
        <w:rPr>
          <w:rFonts w:ascii="Times New Roman"/>
          <w:b w:val="false"/>
          <w:i w:val="false"/>
          <w:color w:val="000000"/>
          <w:sz w:val="28"/>
        </w:rPr>
        <w:t>
     Барлық ақша _______________________________
</w:t>
      </w:r>
    </w:p>
    <w:p>
      <w:pPr>
        <w:spacing w:after="0"/>
        <w:ind w:left="0"/>
        <w:jc w:val="both"/>
      </w:pPr>
      <w:r>
        <w:rPr>
          <w:rFonts w:ascii="Times New Roman"/>
          <w:b w:val="false"/>
          <w:i w:val="false"/>
          <w:color w:val="000000"/>
          <w:sz w:val="28"/>
        </w:rPr>
        <w:t>
     Касса меңгерушiсi _________________________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17 қосымша
</w:t>
      </w:r>
    </w:p>
    <w:p>
      <w:pPr>
        <w:spacing w:after="0"/>
        <w:ind w:left="0"/>
        <w:jc w:val="both"/>
      </w:pPr>
      <w:r>
        <w:rPr>
          <w:rFonts w:ascii="Times New Roman"/>
          <w:b w:val="false"/>
          <w:i w:val="false"/>
          <w:color w:val="000000"/>
          <w:sz w:val="28"/>
        </w:rPr>
        <w:t>
                                                 Нысан N
</w:t>
      </w:r>
    </w:p>
    <w:p>
      <w:pPr>
        <w:spacing w:after="0"/>
        <w:ind w:left="0"/>
        <w:jc w:val="both"/>
      </w:pPr>
      <w:r>
        <w:rPr>
          <w:rFonts w:ascii="Times New Roman"/>
          <w:b w:val="false"/>
          <w:i w:val="false"/>
          <w:color w:val="000000"/>
          <w:sz w:val="28"/>
        </w:rPr>
        <w:t>
     Кiрiс кассалық ордер N     Талон жапсыра.  Кассадағы
</w:t>
      </w:r>
    </w:p>
    <w:p>
      <w:pPr>
        <w:spacing w:after="0"/>
        <w:ind w:left="0"/>
        <w:jc w:val="both"/>
      </w:pPr>
      <w:r>
        <w:rPr>
          <w:rFonts w:ascii="Times New Roman"/>
          <w:b w:val="false"/>
          <w:i w:val="false"/>
          <w:color w:val="000000"/>
          <w:sz w:val="28"/>
        </w:rPr>
        <w:t>
     19__ жылғы ___________     тын орын        талон NN
</w:t>
      </w:r>
    </w:p>
    <w:p>
      <w:pPr>
        <w:spacing w:after="0"/>
        <w:ind w:left="0"/>
        <w:jc w:val="both"/>
      </w:pPr>
      <w:r>
        <w:rPr>
          <w:rFonts w:ascii="Times New Roman"/>
          <w:b w:val="false"/>
          <w:i w:val="false"/>
          <w:color w:val="000000"/>
          <w:sz w:val="28"/>
        </w:rPr>
        <w:t>
     Берiлсiн                   Дебет                   Сома
</w:t>
      </w:r>
    </w:p>
    <w:p>
      <w:pPr>
        <w:spacing w:after="0"/>
        <w:ind w:left="0"/>
        <w:jc w:val="both"/>
      </w:pPr>
      <w:r>
        <w:rPr>
          <w:rFonts w:ascii="Times New Roman"/>
          <w:b w:val="false"/>
          <w:i w:val="false"/>
          <w:color w:val="000000"/>
          <w:sz w:val="28"/>
        </w:rPr>
        <w:t>
     Банктiң атауы              шоттар NN
</w:t>
      </w:r>
    </w:p>
    <w:p>
      <w:pPr>
        <w:spacing w:after="0"/>
        <w:ind w:left="0"/>
        <w:jc w:val="both"/>
      </w:pPr>
      <w:r>
        <w:rPr>
          <w:rFonts w:ascii="Times New Roman"/>
          <w:b w:val="false"/>
          <w:i w:val="false"/>
          <w:color w:val="000000"/>
          <w:sz w:val="28"/>
        </w:rPr>
        <w:t>
     Банктiң шығыс түрлерi
</w:t>
      </w:r>
    </w:p>
    <w:p>
      <w:pPr>
        <w:spacing w:after="0"/>
        <w:ind w:left="0"/>
        <w:jc w:val="both"/>
      </w:pPr>
      <w:r>
        <w:rPr>
          <w:rFonts w:ascii="Times New Roman"/>
          <w:b w:val="false"/>
          <w:i w:val="false"/>
          <w:color w:val="000000"/>
          <w:sz w:val="28"/>
        </w:rPr>
        <w:t>
                                Кредит          Жалпы
</w:t>
      </w:r>
    </w:p>
    <w:p>
      <w:pPr>
        <w:spacing w:after="0"/>
        <w:ind w:left="0"/>
        <w:jc w:val="both"/>
      </w:pPr>
      <w:r>
        <w:rPr>
          <w:rFonts w:ascii="Times New Roman"/>
          <w:b w:val="false"/>
          <w:i w:val="false"/>
          <w:color w:val="000000"/>
          <w:sz w:val="28"/>
        </w:rPr>
        <w:t>
                                              Сома   Код
</w:t>
      </w:r>
    </w:p>
    <w:p>
      <w:pPr>
        <w:spacing w:after="0"/>
        <w:ind w:left="0"/>
        <w:jc w:val="both"/>
      </w:pPr>
      <w:r>
        <w:rPr>
          <w:rFonts w:ascii="Times New Roman"/>
          <w:b w:val="false"/>
          <w:i w:val="false"/>
          <w:color w:val="000000"/>
          <w:sz w:val="28"/>
        </w:rPr>
        <w:t>
     Сома жазумен ___________ теңге ___________тиын
</w:t>
      </w:r>
    </w:p>
    <w:p>
      <w:pPr>
        <w:spacing w:after="0"/>
        <w:ind w:left="0"/>
        <w:jc w:val="both"/>
      </w:pPr>
      <w:r>
        <w:rPr>
          <w:rFonts w:ascii="Times New Roman"/>
          <w:b w:val="false"/>
          <w:i w:val="false"/>
          <w:color w:val="000000"/>
          <w:sz w:val="28"/>
        </w:rPr>
        <w:t>
     Төлемдi белгiлеу                   Операция
</w:t>
      </w:r>
    </w:p>
    <w:p>
      <w:pPr>
        <w:spacing w:after="0"/>
        <w:ind w:left="0"/>
        <w:jc w:val="both"/>
      </w:pPr>
      <w:r>
        <w:rPr>
          <w:rFonts w:ascii="Times New Roman"/>
          <w:b w:val="false"/>
          <w:i w:val="false"/>
          <w:color w:val="000000"/>
          <w:sz w:val="28"/>
        </w:rPr>
        <w:t>
     Ұсынылды _________N__________      түрi
</w:t>
      </w:r>
    </w:p>
    <w:p>
      <w:pPr>
        <w:spacing w:after="0"/>
        <w:ind w:left="0"/>
        <w:jc w:val="both"/>
      </w:pPr>
      <w:r>
        <w:rPr>
          <w:rFonts w:ascii="Times New Roman"/>
          <w:b w:val="false"/>
          <w:i w:val="false"/>
          <w:color w:val="000000"/>
          <w:sz w:val="28"/>
        </w:rPr>
        <w:t>
     Берiлдi __________ 199___ жыл      Төлем белг.
</w:t>
      </w:r>
    </w:p>
    <w:p>
      <w:pPr>
        <w:spacing w:after="0"/>
        <w:ind w:left="0"/>
        <w:jc w:val="both"/>
      </w:pPr>
      <w:r>
        <w:rPr>
          <w:rFonts w:ascii="Times New Roman"/>
          <w:b w:val="false"/>
          <w:i w:val="false"/>
          <w:color w:val="000000"/>
          <w:sz w:val="28"/>
        </w:rPr>
        <w:t>
     Ордерде көрсетiлген соманы алдым   банктiң
</w:t>
      </w:r>
    </w:p>
    <w:p>
      <w:pPr>
        <w:spacing w:after="0"/>
        <w:ind w:left="0"/>
        <w:jc w:val="both"/>
      </w:pPr>
      <w:r>
        <w:rPr>
          <w:rFonts w:ascii="Times New Roman"/>
          <w:b w:val="false"/>
          <w:i w:val="false"/>
          <w:color w:val="000000"/>
          <w:sz w:val="28"/>
        </w:rPr>
        <w:t>
                                        талап N
</w:t>
      </w:r>
    </w:p>
    <w:p>
      <w:pPr>
        <w:spacing w:after="0"/>
        <w:ind w:left="0"/>
        <w:jc w:val="both"/>
      </w:pPr>
      <w:r>
        <w:rPr>
          <w:rFonts w:ascii="Times New Roman"/>
          <w:b w:val="false"/>
          <w:i w:val="false"/>
          <w:color w:val="000000"/>
          <w:sz w:val="28"/>
        </w:rPr>
        <w:t>
     Енгiзушiнiң қолы   Бақылаушы    Бухгалтер   Кассир
</w:t>
      </w:r>
    </w:p>
    <w:p>
      <w:pPr>
        <w:spacing w:after="0"/>
        <w:ind w:left="0"/>
        <w:jc w:val="both"/>
      </w:pPr>
      <w:r>
        <w:rPr>
          <w:rFonts w:ascii="Times New Roman"/>
          <w:b w:val="false"/>
          <w:i w:val="false"/>
          <w:color w:val="000000"/>
          <w:sz w:val="28"/>
        </w:rPr>
        <w:t>
     ҮЛГI                 Қазақстан Республикасы Ұлттық Банк
</w:t>
      </w:r>
    </w:p>
    <w:p>
      <w:pPr>
        <w:spacing w:after="0"/>
        <w:ind w:left="0"/>
        <w:jc w:val="both"/>
      </w:pPr>
      <w:r>
        <w:rPr>
          <w:rFonts w:ascii="Times New Roman"/>
          <w:b w:val="false"/>
          <w:i w:val="false"/>
          <w:color w:val="000000"/>
          <w:sz w:val="28"/>
        </w:rPr>
        <w:t>
                          Басқармасының 1997 жылғы 25 шiлдедегi
</w:t>
      </w:r>
    </w:p>
    <w:p>
      <w:pPr>
        <w:spacing w:after="0"/>
        <w:ind w:left="0"/>
        <w:jc w:val="both"/>
      </w:pPr>
      <w:r>
        <w:rPr>
          <w:rFonts w:ascii="Times New Roman"/>
          <w:b w:val="false"/>
          <w:i w:val="false"/>
          <w:color w:val="000000"/>
          <w:sz w:val="28"/>
        </w:rPr>
        <w:t>
                          N 281 қаулысымен бекiтiлген Қазақстан
</w:t>
      </w:r>
    </w:p>
    <w:p>
      <w:pPr>
        <w:spacing w:after="0"/>
        <w:ind w:left="0"/>
        <w:jc w:val="both"/>
      </w:pPr>
      <w:r>
        <w:rPr>
          <w:rFonts w:ascii="Times New Roman"/>
          <w:b w:val="false"/>
          <w:i w:val="false"/>
          <w:color w:val="000000"/>
          <w:sz w:val="28"/>
        </w:rPr>
        <w:t>
                          Республикасы Ұлттық Банк бөлiмшелерiндегi
</w:t>
      </w:r>
    </w:p>
    <w:p>
      <w:pPr>
        <w:spacing w:after="0"/>
        <w:ind w:left="0"/>
        <w:jc w:val="both"/>
      </w:pPr>
      <w:r>
        <w:rPr>
          <w:rFonts w:ascii="Times New Roman"/>
          <w:b w:val="false"/>
          <w:i w:val="false"/>
          <w:color w:val="000000"/>
          <w:sz w:val="28"/>
        </w:rPr>
        <w:t>
                          Эмиссиялық-кассалық операциялар және
</w:t>
      </w:r>
    </w:p>
    <w:p>
      <w:pPr>
        <w:spacing w:after="0"/>
        <w:ind w:left="0"/>
        <w:jc w:val="both"/>
      </w:pPr>
      <w:r>
        <w:rPr>
          <w:rFonts w:ascii="Times New Roman"/>
          <w:b w:val="false"/>
          <w:i w:val="false"/>
          <w:color w:val="000000"/>
          <w:sz w:val="28"/>
        </w:rPr>
        <w:t>
                          құндылықтардың сақталуын қамтамасыз
</w:t>
      </w:r>
    </w:p>
    <w:p>
      <w:pPr>
        <w:spacing w:after="0"/>
        <w:ind w:left="0"/>
        <w:jc w:val="both"/>
      </w:pPr>
      <w:r>
        <w:rPr>
          <w:rFonts w:ascii="Times New Roman"/>
          <w:b w:val="false"/>
          <w:i w:val="false"/>
          <w:color w:val="000000"/>
          <w:sz w:val="28"/>
        </w:rPr>
        <w:t>
                          ету жөнiндегi Ережеге N 18 қосымша
</w:t>
      </w:r>
    </w:p>
    <w:p>
      <w:pPr>
        <w:spacing w:after="0"/>
        <w:ind w:left="0"/>
        <w:jc w:val="both"/>
      </w:pPr>
      <w:r>
        <w:rPr>
          <w:rFonts w:ascii="Times New Roman"/>
          <w:b w:val="false"/>
          <w:i w:val="false"/>
          <w:color w:val="000000"/>
          <w:sz w:val="28"/>
        </w:rPr>
        <w:t>
     ЭЛЕКТРОНДЫҚ КРЕДИТТIК ТӨЛЕМ ТАПСЫРМАСЫ (АВИЗО) N 22083
</w:t>
      </w:r>
    </w:p>
    <w:p>
      <w:pPr>
        <w:spacing w:after="0"/>
        <w:ind w:left="0"/>
        <w:jc w:val="both"/>
      </w:pPr>
      <w:r>
        <w:rPr>
          <w:rFonts w:ascii="Times New Roman"/>
          <w:b w:val="false"/>
          <w:i w:val="false"/>
          <w:color w:val="000000"/>
          <w:sz w:val="28"/>
        </w:rPr>
        <w:t>
     1996 жылғы 21 қараша
</w:t>
      </w:r>
    </w:p>
    <w:p>
      <w:pPr>
        <w:spacing w:after="0"/>
        <w:ind w:left="0"/>
        <w:jc w:val="both"/>
      </w:pPr>
      <w:r>
        <w:rPr>
          <w:rFonts w:ascii="Times New Roman"/>
          <w:b w:val="false"/>
          <w:i w:val="false"/>
          <w:color w:val="000000"/>
          <w:sz w:val="28"/>
        </w:rPr>
        <w:t>
     Төлем жасаушы: эмиссиялық-кредит.  ДЕБЕТ           СОМА
</w:t>
      </w:r>
    </w:p>
    <w:p>
      <w:pPr>
        <w:spacing w:after="0"/>
        <w:ind w:left="0"/>
        <w:jc w:val="both"/>
      </w:pPr>
      <w:r>
        <w:rPr>
          <w:rFonts w:ascii="Times New Roman"/>
          <w:b w:val="false"/>
          <w:i w:val="false"/>
          <w:color w:val="000000"/>
          <w:sz w:val="28"/>
        </w:rPr>
        <w:t>
     тiк операциялар секторы
</w:t>
      </w:r>
    </w:p>
    <w:p>
      <w:pPr>
        <w:spacing w:after="0"/>
        <w:ind w:left="0"/>
        <w:jc w:val="both"/>
      </w:pPr>
      <w:r>
        <w:rPr>
          <w:rFonts w:ascii="Times New Roman"/>
          <w:b w:val="false"/>
          <w:i w:val="false"/>
          <w:color w:val="000000"/>
          <w:sz w:val="28"/>
        </w:rPr>
        <w:t>
     СТН                Бет есебi
</w:t>
      </w:r>
    </w:p>
    <w:p>
      <w:pPr>
        <w:spacing w:after="0"/>
        <w:ind w:left="0"/>
        <w:jc w:val="both"/>
      </w:pPr>
      <w:r>
        <w:rPr>
          <w:rFonts w:ascii="Times New Roman"/>
          <w:b w:val="false"/>
          <w:i w:val="false"/>
          <w:color w:val="000000"/>
          <w:sz w:val="28"/>
        </w:rPr>
        <w:t>
     Төлем жасаушы банк:
</w:t>
      </w:r>
    </w:p>
    <w:p>
      <w:pPr>
        <w:spacing w:after="0"/>
        <w:ind w:left="0"/>
        <w:jc w:val="both"/>
      </w:pPr>
      <w:r>
        <w:rPr>
          <w:rFonts w:ascii="Times New Roman"/>
          <w:b w:val="false"/>
          <w:i w:val="false"/>
          <w:color w:val="000000"/>
          <w:sz w:val="28"/>
        </w:rPr>
        <w:t>
     Алматы қаласы бухгалтерлiк есеп департаментi
</w:t>
      </w:r>
    </w:p>
    <w:p>
      <w:pPr>
        <w:spacing w:after="0"/>
        <w:ind w:left="0"/>
        <w:jc w:val="both"/>
      </w:pP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Алушы: Ұлттық Банктiң Қарағанды
</w:t>
      </w:r>
    </w:p>
    <w:p>
      <w:pPr>
        <w:spacing w:after="0"/>
        <w:ind w:left="0"/>
        <w:jc w:val="both"/>
      </w:pPr>
      <w:r>
        <w:rPr>
          <w:rFonts w:ascii="Times New Roman"/>
          <w:b w:val="false"/>
          <w:i w:val="false"/>
          <w:color w:val="000000"/>
          <w:sz w:val="28"/>
        </w:rPr>
        <w:t>
            облыстық басқармасы
</w:t>
      </w:r>
    </w:p>
    <w:p>
      <w:pPr>
        <w:spacing w:after="0"/>
        <w:ind w:left="0"/>
        <w:jc w:val="both"/>
      </w:pPr>
      <w:r>
        <w:rPr>
          <w:rFonts w:ascii="Times New Roman"/>
          <w:b w:val="false"/>
          <w:i w:val="false"/>
          <w:color w:val="000000"/>
          <w:sz w:val="28"/>
        </w:rPr>
        <w:t>
     СТН
</w:t>
      </w:r>
    </w:p>
    <w:p>
      <w:pPr>
        <w:spacing w:after="0"/>
        <w:ind w:left="0"/>
        <w:jc w:val="both"/>
      </w:pPr>
      <w:r>
        <w:rPr>
          <w:rFonts w:ascii="Times New Roman"/>
          <w:b w:val="false"/>
          <w:i w:val="false"/>
          <w:color w:val="000000"/>
          <w:sz w:val="28"/>
        </w:rPr>
        <w:t>
     Алушы банк:
</w:t>
      </w:r>
    </w:p>
    <w:p>
      <w:pPr>
        <w:spacing w:after="0"/>
        <w:ind w:left="0"/>
        <w:jc w:val="both"/>
      </w:pPr>
      <w:r>
        <w:rPr>
          <w:rFonts w:ascii="Times New Roman"/>
          <w:b w:val="false"/>
          <w:i w:val="false"/>
          <w:color w:val="000000"/>
          <w:sz w:val="28"/>
        </w:rPr>
        <w:t>
     Қарағанды қаласы
</w:t>
      </w:r>
    </w:p>
    <w:p>
      <w:pPr>
        <w:spacing w:after="0"/>
        <w:ind w:left="0"/>
        <w:jc w:val="both"/>
      </w:pPr>
      <w:r>
        <w:rPr>
          <w:rFonts w:ascii="Times New Roman"/>
          <w:b w:val="false"/>
          <w:i w:val="false"/>
          <w:color w:val="000000"/>
          <w:sz w:val="28"/>
        </w:rPr>
        <w:t>
     сома жазумен: Бес миллион үш жүз жиырма жетi мың теңге
</w:t>
      </w:r>
    </w:p>
    <w:p>
      <w:pPr>
        <w:spacing w:after="0"/>
        <w:ind w:left="0"/>
        <w:jc w:val="both"/>
      </w:pPr>
      <w:r>
        <w:rPr>
          <w:rFonts w:ascii="Times New Roman"/>
          <w:b w:val="false"/>
          <w:i w:val="false"/>
          <w:color w:val="000000"/>
          <w:sz w:val="28"/>
        </w:rPr>
        <w:t>
     Төлемдi белгiлеу: айналымнан қолма-қол ақша алынды
</w:t>
      </w:r>
    </w:p>
    <w:p>
      <w:pPr>
        <w:spacing w:after="0"/>
        <w:ind w:left="0"/>
        <w:jc w:val="both"/>
      </w:pPr>
      <w:r>
        <w:rPr>
          <w:rFonts w:ascii="Times New Roman"/>
          <w:b w:val="false"/>
          <w:i w:val="false"/>
          <w:color w:val="000000"/>
          <w:sz w:val="28"/>
        </w:rPr>
        <w:t>
     жарамды: банкноттар -
</w:t>
      </w:r>
    </w:p>
    <w:p>
      <w:pPr>
        <w:spacing w:after="0"/>
        <w:ind w:left="0"/>
        <w:jc w:val="both"/>
      </w:pPr>
      <w:r>
        <w:rPr>
          <w:rFonts w:ascii="Times New Roman"/>
          <w:b w:val="false"/>
          <w:i w:val="false"/>
          <w:color w:val="000000"/>
          <w:sz w:val="28"/>
        </w:rPr>
        <w:t>
                металл ақшалар тиындар
</w:t>
      </w:r>
    </w:p>
    <w:p>
      <w:pPr>
        <w:spacing w:after="0"/>
        <w:ind w:left="0"/>
        <w:jc w:val="both"/>
      </w:pPr>
      <w:r>
        <w:rPr>
          <w:rFonts w:ascii="Times New Roman"/>
          <w:b w:val="false"/>
          <w:i w:val="false"/>
          <w:color w:val="000000"/>
          <w:sz w:val="28"/>
        </w:rPr>
        <w:t>
                металл ақшалар теңге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Тозған: банкноттар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Өткiзу күнi 1996 жылғы 21 қараша
</w:t>
      </w:r>
    </w:p>
    <w:p>
      <w:pPr>
        <w:spacing w:after="0"/>
        <w:ind w:left="0"/>
        <w:jc w:val="both"/>
      </w:pPr>
      <w:r>
        <w:rPr>
          <w:rFonts w:ascii="Times New Roman"/>
          <w:b w:val="false"/>
          <w:i w:val="false"/>
          <w:color w:val="000000"/>
          <w:sz w:val="28"/>
        </w:rPr>
        <w:t>
     ҚРҰБ облыстық басқармасының бастығы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Ескерту: 1. Кредиттегi шотқа ҚРҰБ облыстық басқармасында ашылған
</w:t>
      </w:r>
    </w:p>
    <w:p>
      <w:pPr>
        <w:spacing w:after="0"/>
        <w:ind w:left="0"/>
        <w:jc w:val="both"/>
      </w:pPr>
      <w:r>
        <w:rPr>
          <w:rFonts w:ascii="Times New Roman"/>
          <w:b w:val="false"/>
          <w:i w:val="false"/>
          <w:color w:val="000000"/>
          <w:sz w:val="28"/>
        </w:rPr>
        <w:t>
                 N 880 бет есебiнiң нөмiрi қойылады.
</w:t>
      </w:r>
    </w:p>
    <w:p>
      <w:pPr>
        <w:spacing w:after="0"/>
        <w:ind w:left="0"/>
        <w:jc w:val="both"/>
      </w:pPr>
      <w:r>
        <w:rPr>
          <w:rFonts w:ascii="Times New Roman"/>
          <w:b w:val="false"/>
          <w:i w:val="false"/>
          <w:color w:val="000000"/>
          <w:sz w:val="28"/>
        </w:rPr>
        <w:t>
              2. Электрондық дебеттiк тапсырма нөмiрi (авизо) бес
</w:t>
      </w:r>
    </w:p>
    <w:p>
      <w:pPr>
        <w:spacing w:after="0"/>
        <w:ind w:left="0"/>
        <w:jc w:val="both"/>
      </w:pPr>
      <w:r>
        <w:rPr>
          <w:rFonts w:ascii="Times New Roman"/>
          <w:b w:val="false"/>
          <w:i w:val="false"/>
          <w:color w:val="000000"/>
          <w:sz w:val="28"/>
        </w:rPr>
        <w:t>
                 саннан тұрады. Оның үш белгiсi - қор журналындағы
</w:t>
      </w:r>
    </w:p>
    <w:p>
      <w:pPr>
        <w:spacing w:after="0"/>
        <w:ind w:left="0"/>
        <w:jc w:val="both"/>
      </w:pPr>
      <w:r>
        <w:rPr>
          <w:rFonts w:ascii="Times New Roman"/>
          <w:b w:val="false"/>
          <w:i w:val="false"/>
          <w:color w:val="000000"/>
          <w:sz w:val="28"/>
        </w:rPr>
        <w:t>
                 жазбалар нөмiрi және екi сан екi нөмiрлi кiлт, ол
</w:t>
      </w:r>
    </w:p>
    <w:p>
      <w:pPr>
        <w:spacing w:after="0"/>
        <w:ind w:left="0"/>
        <w:jc w:val="both"/>
      </w:pPr>
      <w:r>
        <w:rPr>
          <w:rFonts w:ascii="Times New Roman"/>
          <w:b w:val="false"/>
          <w:i w:val="false"/>
          <w:color w:val="000000"/>
          <w:sz w:val="28"/>
        </w:rPr>
        <w:t>
                 сомадан айқындалады.
</w:t>
      </w:r>
    </w:p>
    <w:p>
      <w:pPr>
        <w:spacing w:after="0"/>
        <w:ind w:left="0"/>
        <w:jc w:val="both"/>
      </w:pPr>
      <w:r>
        <w:rPr>
          <w:rFonts w:ascii="Times New Roman"/>
          <w:b w:val="false"/>
          <w:i w:val="false"/>
          <w:color w:val="000000"/>
          <w:sz w:val="28"/>
        </w:rPr>
        <w:t>
     Кредиттiк төлем тапсырмасын (авизо) N 25023 таратып жазу.
</w:t>
      </w:r>
    </w:p>
    <w:p>
      <w:pPr>
        <w:spacing w:after="0"/>
        <w:ind w:left="0"/>
        <w:jc w:val="both"/>
      </w:pPr>
      <w:r>
        <w:rPr>
          <w:rFonts w:ascii="Times New Roman"/>
          <w:b w:val="false"/>
          <w:i w:val="false"/>
          <w:color w:val="000000"/>
          <w:sz w:val="28"/>
        </w:rPr>
        <w:t>
     Қарағанды облыстық басқармасы ФАА N 191801107
</w:t>
      </w:r>
    </w:p>
    <w:p>
      <w:pPr>
        <w:spacing w:after="0"/>
        <w:ind w:left="0"/>
        <w:jc w:val="both"/>
      </w:pPr>
      <w:r>
        <w:rPr>
          <w:rFonts w:ascii="Times New Roman"/>
          <w:b w:val="false"/>
          <w:i w:val="false"/>
          <w:color w:val="000000"/>
          <w:sz w:val="28"/>
        </w:rPr>
        <w:t>
     1996 жылғы 21 қарашадағы қолма-қол ақшаны айналымнан алу
</w:t>
      </w:r>
    </w:p>
    <w:p>
      <w:pPr>
        <w:spacing w:after="0"/>
        <w:ind w:left="0"/>
        <w:jc w:val="both"/>
      </w:pPr>
      <w:r>
        <w:rPr>
          <w:rFonts w:ascii="Times New Roman"/>
          <w:b w:val="false"/>
          <w:i w:val="false"/>
          <w:color w:val="000000"/>
          <w:sz w:val="28"/>
        </w:rPr>
        <w:t>
                        банкноттар              металл ақшалар
</w:t>
      </w:r>
    </w:p>
    <w:p>
      <w:pPr>
        <w:spacing w:after="0"/>
        <w:ind w:left="0"/>
        <w:jc w:val="both"/>
      </w:pPr>
      <w:r>
        <w:rPr>
          <w:rFonts w:ascii="Times New Roman"/>
          <w:b w:val="false"/>
          <w:i w:val="false"/>
          <w:color w:val="000000"/>
          <w:sz w:val="28"/>
        </w:rPr>
        <w:t>
     Жарамды:                                   тиындар
</w:t>
      </w:r>
    </w:p>
    <w:p>
      <w:pPr>
        <w:spacing w:after="0"/>
        <w:ind w:left="0"/>
        <w:jc w:val="both"/>
      </w:pPr>
      <w:r>
        <w:rPr>
          <w:rFonts w:ascii="Times New Roman"/>
          <w:b w:val="false"/>
          <w:i w:val="false"/>
          <w:color w:val="000000"/>
          <w:sz w:val="28"/>
        </w:rPr>
        <w:t>
                                                теңге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Тозған:
</w:t>
      </w:r>
    </w:p>
    <w:p>
      <w:pPr>
        <w:spacing w:after="0"/>
        <w:ind w:left="0"/>
        <w:jc w:val="both"/>
      </w:pPr>
      <w:r>
        <w:rPr>
          <w:rFonts w:ascii="Times New Roman"/>
          <w:b w:val="false"/>
          <w:i w:val="false"/>
          <w:color w:val="000000"/>
          <w:sz w:val="28"/>
        </w:rPr>
        <w:t>
                        банкноттар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ҚРҰБ облыстық басқармасының бастығы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Қазақстан Республикасы Ұлттық Банк
</w:t>
      </w:r>
    </w:p>
    <w:p>
      <w:pPr>
        <w:spacing w:after="0"/>
        <w:ind w:left="0"/>
        <w:jc w:val="both"/>
      </w:pPr>
      <w:r>
        <w:rPr>
          <w:rFonts w:ascii="Times New Roman"/>
          <w:b w:val="false"/>
          <w:i w:val="false"/>
          <w:color w:val="000000"/>
          <w:sz w:val="28"/>
        </w:rPr>
        <w:t>
                          Басқармасының 1997 жылғы 25 шiлдедегi
</w:t>
      </w:r>
    </w:p>
    <w:p>
      <w:pPr>
        <w:spacing w:after="0"/>
        <w:ind w:left="0"/>
        <w:jc w:val="both"/>
      </w:pPr>
      <w:r>
        <w:rPr>
          <w:rFonts w:ascii="Times New Roman"/>
          <w:b w:val="false"/>
          <w:i w:val="false"/>
          <w:color w:val="000000"/>
          <w:sz w:val="28"/>
        </w:rPr>
        <w:t>
                          N 281 қаулысымен бекiтiлген Қазақстан
</w:t>
      </w:r>
    </w:p>
    <w:p>
      <w:pPr>
        <w:spacing w:after="0"/>
        <w:ind w:left="0"/>
        <w:jc w:val="both"/>
      </w:pPr>
      <w:r>
        <w:rPr>
          <w:rFonts w:ascii="Times New Roman"/>
          <w:b w:val="false"/>
          <w:i w:val="false"/>
          <w:color w:val="000000"/>
          <w:sz w:val="28"/>
        </w:rPr>
        <w:t>
                          Республикасы Ұлттық Банк бөлiмшелерiндегi
</w:t>
      </w:r>
    </w:p>
    <w:p>
      <w:pPr>
        <w:spacing w:after="0"/>
        <w:ind w:left="0"/>
        <w:jc w:val="both"/>
      </w:pPr>
      <w:r>
        <w:rPr>
          <w:rFonts w:ascii="Times New Roman"/>
          <w:b w:val="false"/>
          <w:i w:val="false"/>
          <w:color w:val="000000"/>
          <w:sz w:val="28"/>
        </w:rPr>
        <w:t>
                          Эмиссиялық-кассалық операциялар және
</w:t>
      </w:r>
    </w:p>
    <w:p>
      <w:pPr>
        <w:spacing w:after="0"/>
        <w:ind w:left="0"/>
        <w:jc w:val="both"/>
      </w:pPr>
      <w:r>
        <w:rPr>
          <w:rFonts w:ascii="Times New Roman"/>
          <w:b w:val="false"/>
          <w:i w:val="false"/>
          <w:color w:val="000000"/>
          <w:sz w:val="28"/>
        </w:rPr>
        <w:t>
                          құндылықтардың сақталуын қамтамасыз
</w:t>
      </w:r>
    </w:p>
    <w:p>
      <w:pPr>
        <w:spacing w:after="0"/>
        <w:ind w:left="0"/>
        <w:jc w:val="both"/>
      </w:pPr>
      <w:r>
        <w:rPr>
          <w:rFonts w:ascii="Times New Roman"/>
          <w:b w:val="false"/>
          <w:i w:val="false"/>
          <w:color w:val="000000"/>
          <w:sz w:val="28"/>
        </w:rPr>
        <w:t>
                          ету жөнiндегi Ережеге N 19 қосымша
</w:t>
      </w:r>
    </w:p>
    <w:p>
      <w:pPr>
        <w:spacing w:after="0"/>
        <w:ind w:left="0"/>
        <w:jc w:val="both"/>
      </w:pPr>
      <w:r>
        <w:rPr>
          <w:rFonts w:ascii="Times New Roman"/>
          <w:b w:val="false"/>
          <w:i w:val="false"/>
          <w:color w:val="000000"/>
          <w:sz w:val="28"/>
        </w:rPr>
        <w:t>
               ҚАЗАҚСТАН РЕСПУБЛИКАСЫНЫҢ ҰЛТТЫҚ БАНКI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(Ұлттық Банк бөлiмшелерiнiң атауы)
</w:t>
      </w:r>
    </w:p>
    <w:p>
      <w:pPr>
        <w:spacing w:after="0"/>
        <w:ind w:left="0"/>
        <w:jc w:val="both"/>
      </w:pPr>
      <w:r>
        <w:rPr>
          <w:rFonts w:ascii="Times New Roman"/>
          <w:b w:val="false"/>
          <w:i w:val="false"/>
          <w:color w:val="000000"/>
          <w:sz w:val="28"/>
        </w:rPr>
        <w:t>
        РЕЗЕРВТIК ҚОРЛАР МЕН АЙНАЛЫМ КАССАЛАРЫНАН ҚАБЫЛДАНҒАН
</w:t>
      </w:r>
    </w:p>
    <w:p>
      <w:pPr>
        <w:spacing w:after="0"/>
        <w:ind w:left="0"/>
        <w:jc w:val="both"/>
      </w:pPr>
      <w:r>
        <w:rPr>
          <w:rFonts w:ascii="Times New Roman"/>
          <w:b w:val="false"/>
          <w:i w:val="false"/>
          <w:color w:val="000000"/>
          <w:sz w:val="28"/>
        </w:rPr>
        <w:t>
            ЖӘНЕ БЕРIЛГЕН АҚШАЛАР МЕН ҚҰНДЫЛЫҚТАРДЫҢ ЕСЕП
</w:t>
      </w:r>
    </w:p>
    <w:p>
      <w:pPr>
        <w:spacing w:after="0"/>
        <w:ind w:left="0"/>
        <w:jc w:val="both"/>
      </w:pPr>
      <w:r>
        <w:rPr>
          <w:rFonts w:ascii="Times New Roman"/>
          <w:b w:val="false"/>
          <w:i w:val="false"/>
          <w:color w:val="000000"/>
          <w:sz w:val="28"/>
        </w:rPr>
        <w:t>
                               КIТАБЫ
</w:t>
      </w:r>
    </w:p>
    <w:p>
      <w:pPr>
        <w:spacing w:after="0"/>
        <w:ind w:left="0"/>
        <w:jc w:val="both"/>
      </w:pPr>
      <w:r>
        <w:rPr>
          <w:rFonts w:ascii="Times New Roman"/>
          <w:b w:val="false"/>
          <w:i w:val="false"/>
          <w:color w:val="000000"/>
          <w:sz w:val="28"/>
        </w:rPr>
        <w:t>
                               "____"____________19___ж. басталды
</w:t>
      </w:r>
    </w:p>
    <w:p>
      <w:pPr>
        <w:spacing w:after="0"/>
        <w:ind w:left="0"/>
        <w:jc w:val="both"/>
      </w:pPr>
      <w:r>
        <w:rPr>
          <w:rFonts w:ascii="Times New Roman"/>
          <w:b w:val="false"/>
          <w:i w:val="false"/>
          <w:color w:val="000000"/>
          <w:sz w:val="28"/>
        </w:rPr>
        <w:t>
                               "____"____________19___ж. аяқталды
</w:t>
      </w:r>
    </w:p>
    <w:p>
      <w:pPr>
        <w:spacing w:after="0"/>
        <w:ind w:left="0"/>
        <w:jc w:val="both"/>
      </w:pPr>
      <w:r>
        <w:rPr>
          <w:rFonts w:ascii="Times New Roman"/>
          <w:b w:val="false"/>
          <w:i w:val="false"/>
          <w:color w:val="000000"/>
          <w:sz w:val="28"/>
        </w:rPr>
        <w:t>
     Осы кiтап толық пайдаланылғанға дейiн жазба жүргiзiледi.
</w:t>
      </w:r>
    </w:p>
    <w:p>
      <w:pPr>
        <w:spacing w:after="0"/>
        <w:ind w:left="0"/>
        <w:jc w:val="both"/>
      </w:pPr>
      <w:r>
        <w:rPr>
          <w:rFonts w:ascii="Times New Roman"/>
          <w:b w:val="false"/>
          <w:i w:val="false"/>
          <w:color w:val="000000"/>
          <w:sz w:val="28"/>
        </w:rPr>
        <w:t>
                               1-бетi
</w:t>
      </w:r>
    </w:p>
    <w:p>
      <w:pPr>
        <w:spacing w:after="0"/>
        <w:ind w:left="0"/>
        <w:jc w:val="both"/>
      </w:pPr>
      <w:r>
        <w:rPr>
          <w:rFonts w:ascii="Times New Roman"/>
          <w:b w:val="false"/>
          <w:i w:val="false"/>
          <w:color w:val="000000"/>
          <w:sz w:val="28"/>
        </w:rPr>
        <w:t>
                Кiрiс                                 алғанына
</w:t>
      </w:r>
    </w:p>
    <w:p>
      <w:pPr>
        <w:spacing w:after="0"/>
        <w:ind w:left="0"/>
        <w:jc w:val="both"/>
      </w:pPr>
      <w:r>
        <w:rPr>
          <w:rFonts w:ascii="Times New Roman"/>
          <w:b w:val="false"/>
          <w:i w:val="false"/>
          <w:color w:val="000000"/>
          <w:sz w:val="28"/>
        </w:rPr>
        <w:t>
     Күнi       кiмнен қабылданды      сомасы        (өткiзгенiне)
</w:t>
      </w:r>
    </w:p>
    <w:p>
      <w:pPr>
        <w:spacing w:after="0"/>
        <w:ind w:left="0"/>
        <w:jc w:val="both"/>
      </w:pPr>
      <w:r>
        <w:rPr>
          <w:rFonts w:ascii="Times New Roman"/>
          <w:b w:val="false"/>
          <w:i w:val="false"/>
          <w:color w:val="000000"/>
          <w:sz w:val="28"/>
        </w:rPr>
        <w:t>
                (кассирдiң аты-жөнi) санмен жазумен  берген қолхаты
</w:t>
      </w:r>
    </w:p>
    <w:p>
      <w:pPr>
        <w:spacing w:after="0"/>
        <w:ind w:left="0"/>
        <w:jc w:val="both"/>
      </w:pPr>
      <w:r>
        <w:rPr>
          <w:rFonts w:ascii="Times New Roman"/>
          <w:b w:val="false"/>
          <w:i w:val="false"/>
          <w:color w:val="000000"/>
          <w:sz w:val="28"/>
        </w:rPr>
        <w:t>
                шығыс                                 алғанына
</w:t>
      </w:r>
    </w:p>
    <w:p>
      <w:pPr>
        <w:spacing w:after="0"/>
        <w:ind w:left="0"/>
        <w:jc w:val="both"/>
      </w:pPr>
      <w:r>
        <w:rPr>
          <w:rFonts w:ascii="Times New Roman"/>
          <w:b w:val="false"/>
          <w:i w:val="false"/>
          <w:color w:val="000000"/>
          <w:sz w:val="28"/>
        </w:rPr>
        <w:t>
     Күнi       кiмнен қабылданды      сомасы        (өткiзгенiне)
</w:t>
      </w:r>
    </w:p>
    <w:p>
      <w:pPr>
        <w:spacing w:after="0"/>
        <w:ind w:left="0"/>
        <w:jc w:val="both"/>
      </w:pPr>
      <w:r>
        <w:rPr>
          <w:rFonts w:ascii="Times New Roman"/>
          <w:b w:val="false"/>
          <w:i w:val="false"/>
          <w:color w:val="000000"/>
          <w:sz w:val="28"/>
        </w:rPr>
        <w:t>
                (кассирдiң аты-жөнi) санмен жазумен  берген қолхаты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ҰЛТТЫҚ БАНКI
</w:t>
      </w:r>
    </w:p>
    <w:p>
      <w:pPr>
        <w:spacing w:after="0"/>
        <w:ind w:left="0"/>
        <w:jc w:val="both"/>
      </w:pPr>
      <w:r>
        <w:rPr>
          <w:rFonts w:ascii="Times New Roman"/>
          <w:b w:val="false"/>
          <w:i w:val="false"/>
          <w:color w:val="000000"/>
          <w:sz w:val="28"/>
        </w:rPr>
        <w:t>
                           РАСТАУШЫ ЖАЗБА
</w:t>
      </w:r>
    </w:p>
    <w:p>
      <w:pPr>
        <w:spacing w:after="0"/>
        <w:ind w:left="0"/>
        <w:jc w:val="both"/>
      </w:pPr>
      <w:r>
        <w:rPr>
          <w:rFonts w:ascii="Times New Roman"/>
          <w:b w:val="false"/>
          <w:i w:val="false"/>
          <w:color w:val="000000"/>
          <w:sz w:val="28"/>
        </w:rPr>
        <w:t>
     ОСЫ КIТАПТАҒЫ ҚОРЫТЫНДЫ _______________________________________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(мекемелердiң атауы)
</w:t>
      </w:r>
    </w:p>
    <w:p>
      <w:pPr>
        <w:spacing w:after="0"/>
        <w:ind w:left="0"/>
        <w:jc w:val="both"/>
      </w:pPr>
      <w:r>
        <w:rPr>
          <w:rFonts w:ascii="Times New Roman"/>
          <w:b w:val="false"/>
          <w:i w:val="false"/>
          <w:color w:val="000000"/>
          <w:sz w:val="28"/>
        </w:rPr>
        <w:t>
     ______________________________ "_____"___________________ 19__ж.
</w:t>
      </w:r>
    </w:p>
    <w:p>
      <w:pPr>
        <w:spacing w:after="0"/>
        <w:ind w:left="0"/>
        <w:jc w:val="both"/>
      </w:pPr>
      <w:r>
        <w:rPr>
          <w:rFonts w:ascii="Times New Roman"/>
          <w:b w:val="false"/>
          <w:i w:val="false"/>
          <w:color w:val="000000"/>
          <w:sz w:val="28"/>
        </w:rPr>
        <w:t>
                                     (Күнi         айы)
</w:t>
      </w:r>
    </w:p>
    <w:p>
      <w:pPr>
        <w:spacing w:after="0"/>
        <w:ind w:left="0"/>
        <w:jc w:val="both"/>
      </w:pPr>
      <w:r>
        <w:rPr>
          <w:rFonts w:ascii="Times New Roman"/>
          <w:b w:val="false"/>
          <w:i w:val="false"/>
          <w:color w:val="000000"/>
          <w:sz w:val="28"/>
        </w:rPr>
        <w:t>
     бастап жазбаға белгiленген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(саны жазумен көрсетiледi)
</w:t>
      </w:r>
    </w:p>
    <w:p>
      <w:pPr>
        <w:spacing w:after="0"/>
        <w:ind w:left="0"/>
        <w:jc w:val="both"/>
      </w:pPr>
      <w:r>
        <w:rPr>
          <w:rFonts w:ascii="Times New Roman"/>
          <w:b w:val="false"/>
          <w:i w:val="false"/>
          <w:color w:val="000000"/>
          <w:sz w:val="28"/>
        </w:rPr>
        <w:t>
     N _________ ден N_________ дейiнгi беттер нөмiрленген, байланған
</w:t>
      </w:r>
    </w:p>
    <w:p>
      <w:pPr>
        <w:spacing w:after="0"/>
        <w:ind w:left="0"/>
        <w:jc w:val="both"/>
      </w:pPr>
      <w:r>
        <w:rPr>
          <w:rFonts w:ascii="Times New Roman"/>
          <w:b w:val="false"/>
          <w:i w:val="false"/>
          <w:color w:val="000000"/>
          <w:sz w:val="28"/>
        </w:rPr>
        <w:t>
және мөрмен бекiтiлген болуға тиiс.
</w:t>
      </w:r>
    </w:p>
    <w:p>
      <w:pPr>
        <w:spacing w:after="0"/>
        <w:ind w:left="0"/>
        <w:jc w:val="both"/>
      </w:pPr>
      <w:r>
        <w:rPr>
          <w:rFonts w:ascii="Times New Roman"/>
          <w:b w:val="false"/>
          <w:i w:val="false"/>
          <w:color w:val="000000"/>
          <w:sz w:val="28"/>
        </w:rPr>
        <w:t>
     "_____"_______________________ 19__ж.
</w:t>
      </w:r>
    </w:p>
    <w:p>
      <w:pPr>
        <w:spacing w:after="0"/>
        <w:ind w:left="0"/>
        <w:jc w:val="both"/>
      </w:pPr>
      <w:r>
        <w:rPr>
          <w:rFonts w:ascii="Times New Roman"/>
          <w:b w:val="false"/>
          <w:i w:val="false"/>
          <w:color w:val="000000"/>
          <w:sz w:val="28"/>
        </w:rPr>
        <w:t>
                (жазылған күнi)
</w:t>
      </w:r>
    </w:p>
    <w:p>
      <w:pPr>
        <w:spacing w:after="0"/>
        <w:ind w:left="0"/>
        <w:jc w:val="both"/>
      </w:pPr>
      <w:r>
        <w:rPr>
          <w:rFonts w:ascii="Times New Roman"/>
          <w:b w:val="false"/>
          <w:i w:val="false"/>
          <w:color w:val="000000"/>
          <w:sz w:val="28"/>
        </w:rPr>
        <w:t>
     ҰЛТТЫҚ БАНК БӨЛIМШЕЛЕРIНIҢ
</w:t>
      </w:r>
    </w:p>
    <w:p>
      <w:pPr>
        <w:spacing w:after="0"/>
        <w:ind w:left="0"/>
        <w:jc w:val="both"/>
      </w:pPr>
      <w:r>
        <w:rPr>
          <w:rFonts w:ascii="Times New Roman"/>
          <w:b w:val="false"/>
          <w:i w:val="false"/>
          <w:color w:val="000000"/>
          <w:sz w:val="28"/>
        </w:rPr>
        <w:t>
     БАСШЫСЫ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КАССА МЕҢГЕРУШIСI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20 қосымша
</w:t>
      </w:r>
    </w:p>
    <w:p>
      <w:pPr>
        <w:spacing w:after="0"/>
        <w:ind w:left="0"/>
        <w:jc w:val="both"/>
      </w:pPr>
      <w:r>
        <w:rPr>
          <w:rFonts w:ascii="Times New Roman"/>
          <w:b w:val="false"/>
          <w:i w:val="false"/>
          <w:color w:val="000000"/>
          <w:sz w:val="28"/>
        </w:rPr>
        <w:t>
                   Қолма-қол ақша жарнасына арналған 
</w:t>
      </w:r>
    </w:p>
    <w:p>
      <w:pPr>
        <w:spacing w:after="0"/>
        <w:ind w:left="0"/>
        <w:jc w:val="both"/>
      </w:pPr>
      <w:r>
        <w:rPr>
          <w:rFonts w:ascii="Times New Roman"/>
          <w:b w:val="false"/>
          <w:i w:val="false"/>
          <w:color w:val="000000"/>
          <w:sz w:val="28"/>
        </w:rPr>
        <w:t>
                           ХАБАРЛАНДЫРУ N
</w:t>
      </w:r>
    </w:p>
    <w:p>
      <w:pPr>
        <w:spacing w:after="0"/>
        <w:ind w:left="0"/>
        <w:jc w:val="both"/>
      </w:pPr>
      <w:r>
        <w:rPr>
          <w:rFonts w:ascii="Times New Roman"/>
          <w:b w:val="false"/>
          <w:i w:val="false"/>
          <w:color w:val="000000"/>
          <w:sz w:val="28"/>
        </w:rPr>
        <w:t>
                     ___________________ 19  ж.
</w:t>
      </w:r>
    </w:p>
    <w:p>
      <w:pPr>
        <w:spacing w:after="0"/>
        <w:ind w:left="0"/>
        <w:jc w:val="both"/>
      </w:pPr>
      <w:r>
        <w:rPr>
          <w:rFonts w:ascii="Times New Roman"/>
          <w:b w:val="false"/>
          <w:i w:val="false"/>
          <w:color w:val="000000"/>
          <w:sz w:val="28"/>
        </w:rPr>
        <w:t>
     Кiмнен                     N шотқа
</w:t>
      </w:r>
    </w:p>
    <w:p>
      <w:pPr>
        <w:spacing w:after="0"/>
        <w:ind w:left="0"/>
        <w:jc w:val="both"/>
      </w:pPr>
      <w:r>
        <w:rPr>
          <w:rFonts w:ascii="Times New Roman"/>
          <w:b w:val="false"/>
          <w:i w:val="false"/>
          <w:color w:val="000000"/>
          <w:sz w:val="28"/>
        </w:rPr>
        <w:t>
                                есептеу үшiн
</w:t>
      </w:r>
    </w:p>
    <w:p>
      <w:pPr>
        <w:spacing w:after="0"/>
        <w:ind w:left="0"/>
        <w:jc w:val="both"/>
      </w:pPr>
      <w:r>
        <w:rPr>
          <w:rFonts w:ascii="Times New Roman"/>
          <w:b w:val="false"/>
          <w:i w:val="false"/>
          <w:color w:val="000000"/>
          <w:sz w:val="28"/>
        </w:rPr>
        <w:t>
     Алушы банк
</w:t>
      </w:r>
    </w:p>
    <w:p>
      <w:pPr>
        <w:spacing w:after="0"/>
        <w:ind w:left="0"/>
        <w:jc w:val="both"/>
      </w:pPr>
      <w:r>
        <w:rPr>
          <w:rFonts w:ascii="Times New Roman"/>
          <w:b w:val="false"/>
          <w:i w:val="false"/>
          <w:color w:val="000000"/>
          <w:sz w:val="28"/>
        </w:rPr>
        <w:t>
     Алушы
</w:t>
      </w:r>
    </w:p>
    <w:p>
      <w:pPr>
        <w:spacing w:after="0"/>
        <w:ind w:left="0"/>
        <w:jc w:val="both"/>
      </w:pPr>
      <w:r>
        <w:rPr>
          <w:rFonts w:ascii="Times New Roman"/>
          <w:b w:val="false"/>
          <w:i w:val="false"/>
          <w:color w:val="000000"/>
          <w:sz w:val="28"/>
        </w:rPr>
        <w:t>
                                        Сома санмен
</w:t>
      </w:r>
    </w:p>
    <w:p>
      <w:pPr>
        <w:spacing w:after="0"/>
        <w:ind w:left="0"/>
        <w:jc w:val="both"/>
      </w:pPr>
      <w:r>
        <w:rPr>
          <w:rFonts w:ascii="Times New Roman"/>
          <w:b w:val="false"/>
          <w:i w:val="false"/>
          <w:color w:val="000000"/>
          <w:sz w:val="28"/>
        </w:rPr>
        <w:t>
     Сома жазумен ______________ теңге _______________ тиын
</w:t>
      </w:r>
    </w:p>
    <w:p>
      <w:pPr>
        <w:spacing w:after="0"/>
        <w:ind w:left="0"/>
        <w:jc w:val="both"/>
      </w:pPr>
      <w:r>
        <w:rPr>
          <w:rFonts w:ascii="Times New Roman"/>
          <w:b w:val="false"/>
          <w:i w:val="false"/>
          <w:color w:val="000000"/>
          <w:sz w:val="28"/>
        </w:rPr>
        <w:t>
     Жарнаны белгiлеу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Енгiзушiнiң қолы           Бухгалтер
</w:t>
      </w:r>
    </w:p>
    <w:p>
      <w:pPr>
        <w:spacing w:after="0"/>
        <w:ind w:left="0"/>
        <w:jc w:val="both"/>
      </w:pPr>
      <w:r>
        <w:rPr>
          <w:rFonts w:ascii="Times New Roman"/>
          <w:b w:val="false"/>
          <w:i w:val="false"/>
          <w:color w:val="000000"/>
          <w:sz w:val="28"/>
        </w:rPr>
        <w:t>
                                Кассир ақшаны қабылдады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ТҮБIРШЕК N
</w:t>
      </w:r>
    </w:p>
    <w:p>
      <w:pPr>
        <w:spacing w:after="0"/>
        <w:ind w:left="0"/>
        <w:jc w:val="both"/>
      </w:pPr>
      <w:r>
        <w:rPr>
          <w:rFonts w:ascii="Times New Roman"/>
          <w:b w:val="false"/>
          <w:i w:val="false"/>
          <w:color w:val="000000"/>
          <w:sz w:val="28"/>
        </w:rPr>
        <w:t>
                    ______________________ 19  ж.
</w:t>
      </w:r>
    </w:p>
    <w:p>
      <w:pPr>
        <w:spacing w:after="0"/>
        <w:ind w:left="0"/>
        <w:jc w:val="both"/>
      </w:pPr>
      <w:r>
        <w:rPr>
          <w:rFonts w:ascii="Times New Roman"/>
          <w:b w:val="false"/>
          <w:i w:val="false"/>
          <w:color w:val="000000"/>
          <w:sz w:val="28"/>
        </w:rPr>
        <w:t>
     Кiмнен                     N         шотқа
</w:t>
      </w:r>
    </w:p>
    <w:p>
      <w:pPr>
        <w:spacing w:after="0"/>
        <w:ind w:left="0"/>
        <w:jc w:val="both"/>
      </w:pPr>
      <w:r>
        <w:rPr>
          <w:rFonts w:ascii="Times New Roman"/>
          <w:b w:val="false"/>
          <w:i w:val="false"/>
          <w:color w:val="000000"/>
          <w:sz w:val="28"/>
        </w:rPr>
        <w:t>
                                есептеу үшiн
</w:t>
      </w:r>
    </w:p>
    <w:p>
      <w:pPr>
        <w:spacing w:after="0"/>
        <w:ind w:left="0"/>
        <w:jc w:val="both"/>
      </w:pPr>
      <w:r>
        <w:rPr>
          <w:rFonts w:ascii="Times New Roman"/>
          <w:b w:val="false"/>
          <w:i w:val="false"/>
          <w:color w:val="000000"/>
          <w:sz w:val="28"/>
        </w:rPr>
        <w:t>
     Алушы банк
</w:t>
      </w:r>
    </w:p>
    <w:p>
      <w:pPr>
        <w:spacing w:after="0"/>
        <w:ind w:left="0"/>
        <w:jc w:val="both"/>
      </w:pPr>
      <w:r>
        <w:rPr>
          <w:rFonts w:ascii="Times New Roman"/>
          <w:b w:val="false"/>
          <w:i w:val="false"/>
          <w:color w:val="000000"/>
          <w:sz w:val="28"/>
        </w:rPr>
        <w:t>
     Алушы
</w:t>
      </w:r>
    </w:p>
    <w:p>
      <w:pPr>
        <w:spacing w:after="0"/>
        <w:ind w:left="0"/>
        <w:jc w:val="both"/>
      </w:pPr>
      <w:r>
        <w:rPr>
          <w:rFonts w:ascii="Times New Roman"/>
          <w:b w:val="false"/>
          <w:i w:val="false"/>
          <w:color w:val="000000"/>
          <w:sz w:val="28"/>
        </w:rPr>
        <w:t>
                                        Сома санмен
</w:t>
      </w:r>
    </w:p>
    <w:p>
      <w:pPr>
        <w:spacing w:after="0"/>
        <w:ind w:left="0"/>
        <w:jc w:val="both"/>
      </w:pPr>
      <w:r>
        <w:rPr>
          <w:rFonts w:ascii="Times New Roman"/>
          <w:b w:val="false"/>
          <w:i w:val="false"/>
          <w:color w:val="000000"/>
          <w:sz w:val="28"/>
        </w:rPr>
        <w:t>
     Сома жазумен ______________ теңге _______________ тиын
</w:t>
      </w:r>
    </w:p>
    <w:p>
      <w:pPr>
        <w:spacing w:after="0"/>
        <w:ind w:left="0"/>
        <w:jc w:val="both"/>
      </w:pPr>
      <w:r>
        <w:rPr>
          <w:rFonts w:ascii="Times New Roman"/>
          <w:b w:val="false"/>
          <w:i w:val="false"/>
          <w:color w:val="000000"/>
          <w:sz w:val="28"/>
        </w:rPr>
        <w:t>
     Жарнаны белгiлеу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М.О.                Бухгалтер        Кассир ақшаны қабылдады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ОРДЕР N
</w:t>
      </w:r>
    </w:p>
    <w:p>
      <w:pPr>
        <w:spacing w:after="0"/>
        <w:ind w:left="0"/>
        <w:jc w:val="both"/>
      </w:pPr>
      <w:r>
        <w:rPr>
          <w:rFonts w:ascii="Times New Roman"/>
          <w:b w:val="false"/>
          <w:i w:val="false"/>
          <w:color w:val="000000"/>
          <w:sz w:val="28"/>
        </w:rPr>
        <w:t>
                    ______________________ 19  Ж.
</w:t>
      </w:r>
    </w:p>
    <w:p>
      <w:pPr>
        <w:spacing w:after="0"/>
        <w:ind w:left="0"/>
        <w:jc w:val="both"/>
      </w:pPr>
      <w:r>
        <w:rPr>
          <w:rFonts w:ascii="Times New Roman"/>
          <w:b w:val="false"/>
          <w:i w:val="false"/>
          <w:color w:val="000000"/>
          <w:sz w:val="28"/>
        </w:rPr>
        <w:t>
     Кiмнен                     ДЕБЕТ           СОМА
</w:t>
      </w:r>
    </w:p>
    <w:p>
      <w:pPr>
        <w:spacing w:after="0"/>
        <w:ind w:left="0"/>
        <w:jc w:val="both"/>
      </w:pPr>
      <w:r>
        <w:rPr>
          <w:rFonts w:ascii="Times New Roman"/>
          <w:b w:val="false"/>
          <w:i w:val="false"/>
          <w:color w:val="000000"/>
          <w:sz w:val="28"/>
        </w:rPr>
        <w:t>
                                шот N 030
</w:t>
      </w:r>
    </w:p>
    <w:p>
      <w:pPr>
        <w:spacing w:after="0"/>
        <w:ind w:left="0"/>
        <w:jc w:val="both"/>
      </w:pPr>
      <w:r>
        <w:rPr>
          <w:rFonts w:ascii="Times New Roman"/>
          <w:b w:val="false"/>
          <w:i w:val="false"/>
          <w:color w:val="000000"/>
          <w:sz w:val="28"/>
        </w:rPr>
        <w:t>
                                КРЕДИТ        Жалпы
</w:t>
      </w:r>
    </w:p>
    <w:p>
      <w:pPr>
        <w:spacing w:after="0"/>
        <w:ind w:left="0"/>
        <w:jc w:val="both"/>
      </w:pPr>
      <w:r>
        <w:rPr>
          <w:rFonts w:ascii="Times New Roman"/>
          <w:b w:val="false"/>
          <w:i w:val="false"/>
          <w:color w:val="000000"/>
          <w:sz w:val="28"/>
        </w:rPr>
        <w:t>
     _________________                        Жеке код
</w:t>
      </w:r>
    </w:p>
    <w:p>
      <w:pPr>
        <w:spacing w:after="0"/>
        <w:ind w:left="0"/>
        <w:jc w:val="both"/>
      </w:pPr>
      <w:r>
        <w:rPr>
          <w:rFonts w:ascii="Times New Roman"/>
          <w:b w:val="false"/>
          <w:i w:val="false"/>
          <w:color w:val="000000"/>
          <w:sz w:val="28"/>
        </w:rPr>
        <w:t>
     Алушы банк       код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Алушы
</w:t>
      </w:r>
    </w:p>
    <w:p>
      <w:pPr>
        <w:spacing w:after="0"/>
        <w:ind w:left="0"/>
        <w:jc w:val="both"/>
      </w:pPr>
      <w:r>
        <w:rPr>
          <w:rFonts w:ascii="Times New Roman"/>
          <w:b w:val="false"/>
          <w:i w:val="false"/>
          <w:color w:val="000000"/>
          <w:sz w:val="28"/>
        </w:rPr>
        <w:t>
                               Шот NN
</w:t>
      </w:r>
    </w:p>
    <w:p>
      <w:pPr>
        <w:spacing w:after="0"/>
        <w:ind w:left="0"/>
        <w:jc w:val="both"/>
      </w:pPr>
      <w:r>
        <w:rPr>
          <w:rFonts w:ascii="Times New Roman"/>
          <w:b w:val="false"/>
          <w:i w:val="false"/>
          <w:color w:val="000000"/>
          <w:sz w:val="28"/>
        </w:rPr>
        <w:t>
     __________________________ Операция
</w:t>
      </w:r>
    </w:p>
    <w:p>
      <w:pPr>
        <w:spacing w:after="0"/>
        <w:ind w:left="0"/>
        <w:jc w:val="both"/>
      </w:pPr>
      <w:r>
        <w:rPr>
          <w:rFonts w:ascii="Times New Roman"/>
          <w:b w:val="false"/>
          <w:i w:val="false"/>
          <w:color w:val="000000"/>
          <w:sz w:val="28"/>
        </w:rPr>
        <w:t>
     Жарнаны белгiлеу           түрлерi
</w:t>
      </w:r>
    </w:p>
    <w:p>
      <w:pPr>
        <w:spacing w:after="0"/>
        <w:ind w:left="0"/>
        <w:jc w:val="both"/>
      </w:pPr>
      <w:r>
        <w:rPr>
          <w:rFonts w:ascii="Times New Roman"/>
          <w:b w:val="false"/>
          <w:i w:val="false"/>
          <w:color w:val="000000"/>
          <w:sz w:val="28"/>
        </w:rPr>
        <w:t>
                                банктiң
</w:t>
      </w:r>
    </w:p>
    <w:p>
      <w:pPr>
        <w:spacing w:after="0"/>
        <w:ind w:left="0"/>
        <w:jc w:val="both"/>
      </w:pPr>
      <w:r>
        <w:rPr>
          <w:rFonts w:ascii="Times New Roman"/>
          <w:b w:val="false"/>
          <w:i w:val="false"/>
          <w:color w:val="000000"/>
          <w:sz w:val="28"/>
        </w:rPr>
        <w:t>
     Бухгалтер  Кассир          белгiл.
</w:t>
      </w:r>
    </w:p>
    <w:p>
      <w:pPr>
        <w:spacing w:after="0"/>
        <w:ind w:left="0"/>
        <w:jc w:val="both"/>
      </w:pPr>
      <w:r>
        <w:rPr>
          <w:rFonts w:ascii="Times New Roman"/>
          <w:b w:val="false"/>
          <w:i w:val="false"/>
          <w:color w:val="000000"/>
          <w:sz w:val="28"/>
        </w:rPr>
        <w:t>
                                төлем
</w:t>
      </w:r>
    </w:p>
    <w:p>
      <w:pPr>
        <w:spacing w:after="0"/>
        <w:ind w:left="0"/>
        <w:jc w:val="both"/>
      </w:pPr>
      <w:r>
        <w:rPr>
          <w:rFonts w:ascii="Times New Roman"/>
          <w:b w:val="false"/>
          <w:i w:val="false"/>
          <w:color w:val="000000"/>
          <w:sz w:val="28"/>
        </w:rPr>
        <w:t>
     Бухгалтер  Кассир          кест. N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21 қосымша
</w:t>
      </w:r>
    </w:p>
    <w:p>
      <w:pPr>
        <w:spacing w:after="0"/>
        <w:ind w:left="0"/>
        <w:jc w:val="both"/>
      </w:pPr>
      <w:r>
        <w:rPr>
          <w:rFonts w:ascii="Times New Roman"/>
          <w:b w:val="false"/>
          <w:i w:val="false"/>
          <w:color w:val="000000"/>
          <w:sz w:val="28"/>
        </w:rPr>
        <w:t>
     Клиенттiң (екiншi деңгейдегi банктiң) атауы ___________________
</w:t>
      </w:r>
    </w:p>
    <w:p>
      <w:pPr>
        <w:spacing w:after="0"/>
        <w:ind w:left="0"/>
        <w:jc w:val="both"/>
      </w:pPr>
      <w:r>
        <w:rPr>
          <w:rFonts w:ascii="Times New Roman"/>
          <w:b w:val="false"/>
          <w:i w:val="false"/>
          <w:color w:val="000000"/>
          <w:sz w:val="28"/>
        </w:rPr>
        <w:t>
        Кассаға өткiзiлетiн ұлттық валютадағы банкноттар мен
</w:t>
      </w:r>
    </w:p>
    <w:p>
      <w:pPr>
        <w:spacing w:after="0"/>
        <w:ind w:left="0"/>
        <w:jc w:val="both"/>
      </w:pPr>
      <w:r>
        <w:rPr>
          <w:rFonts w:ascii="Times New Roman"/>
          <w:b w:val="false"/>
          <w:i w:val="false"/>
          <w:color w:val="000000"/>
          <w:sz w:val="28"/>
        </w:rPr>
        <w:t>
                    металл ақшалардың тiзiмдемесi
</w:t>
      </w:r>
    </w:p>
    <w:p>
      <w:pPr>
        <w:spacing w:after="0"/>
        <w:ind w:left="0"/>
        <w:jc w:val="both"/>
      </w:pPr>
      <w:r>
        <w:rPr>
          <w:rFonts w:ascii="Times New Roman"/>
          <w:b w:val="false"/>
          <w:i w:val="false"/>
          <w:color w:val="000000"/>
          <w:sz w:val="28"/>
        </w:rPr>
        <w:t>
                N          "____"_____________ 19  ж.
</w:t>
      </w:r>
    </w:p>
    <w:p>
      <w:pPr>
        <w:spacing w:after="0"/>
        <w:ind w:left="0"/>
        <w:jc w:val="both"/>
      </w:pPr>
      <w:r>
        <w:rPr>
          <w:rFonts w:ascii="Times New Roman"/>
          <w:b w:val="false"/>
          <w:i w:val="false"/>
          <w:color w:val="000000"/>
          <w:sz w:val="28"/>
        </w:rPr>
        <w:t>
     Қолма-қол жарнаны хабарландыру тiзiмдемесi N ___________
</w:t>
      </w:r>
    </w:p>
    <w:p>
      <w:pPr>
        <w:spacing w:after="0"/>
        <w:ind w:left="0"/>
        <w:jc w:val="both"/>
      </w:pPr>
      <w:r>
        <w:rPr>
          <w:rFonts w:ascii="Times New Roman"/>
          <w:b w:val="false"/>
          <w:i w:val="false"/>
          <w:color w:val="000000"/>
          <w:sz w:val="28"/>
        </w:rPr>
        <w:t>
                                                "___"_________ 19  ж.
</w:t>
      </w:r>
    </w:p>
    <w:p>
      <w:pPr>
        <w:spacing w:after="0"/>
        <w:ind w:left="0"/>
        <w:jc w:val="both"/>
      </w:pPr>
      <w:r>
        <w:rPr>
          <w:rFonts w:ascii="Times New Roman"/>
          <w:b w:val="false"/>
          <w:i w:val="false"/>
          <w:color w:val="000000"/>
          <w:sz w:val="28"/>
        </w:rPr>
        <w:t>
     Банкноттар                 Жарамды           Тозған (ақаулы)
</w:t>
      </w:r>
    </w:p>
    <w:p>
      <w:pPr>
        <w:spacing w:after="0"/>
        <w:ind w:left="0"/>
        <w:jc w:val="both"/>
      </w:pPr>
      <w:r>
        <w:rPr>
          <w:rFonts w:ascii="Times New Roman"/>
          <w:b w:val="false"/>
          <w:i w:val="false"/>
          <w:color w:val="000000"/>
          <w:sz w:val="28"/>
        </w:rPr>
        <w:t>
                             саны    сомасы       саны    сомасы
</w:t>
      </w:r>
    </w:p>
    <w:p>
      <w:pPr>
        <w:spacing w:after="0"/>
        <w:ind w:left="0"/>
        <w:jc w:val="both"/>
      </w:pPr>
      <w:r>
        <w:rPr>
          <w:rFonts w:ascii="Times New Roman"/>
          <w:b w:val="false"/>
          <w:i w:val="false"/>
          <w:color w:val="000000"/>
          <w:sz w:val="28"/>
        </w:rPr>
        <w:t>
     Барлық сома
</w:t>
      </w:r>
    </w:p>
    <w:p>
      <w:pPr>
        <w:spacing w:after="0"/>
        <w:ind w:left="0"/>
        <w:jc w:val="both"/>
      </w:pPr>
      <w:r>
        <w:rPr>
          <w:rFonts w:ascii="Times New Roman"/>
          <w:b w:val="false"/>
          <w:i w:val="false"/>
          <w:color w:val="000000"/>
          <w:sz w:val="28"/>
        </w:rPr>
        <w:t>
                             саны    сомасы       саны    сомасы
</w:t>
      </w:r>
    </w:p>
    <w:p>
      <w:pPr>
        <w:spacing w:after="0"/>
        <w:ind w:left="0"/>
        <w:jc w:val="both"/>
      </w:pPr>
      <w:r>
        <w:rPr>
          <w:rFonts w:ascii="Times New Roman"/>
          <w:b w:val="false"/>
          <w:i w:val="false"/>
          <w:color w:val="000000"/>
          <w:sz w:val="28"/>
        </w:rPr>
        <w:t>
     Барлық сома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саны    сомасы       саны    сомасы
</w:t>
      </w:r>
    </w:p>
    <w:p>
      <w:pPr>
        <w:spacing w:after="0"/>
        <w:ind w:left="0"/>
        <w:jc w:val="both"/>
      </w:pPr>
      <w:r>
        <w:rPr>
          <w:rFonts w:ascii="Times New Roman"/>
          <w:b w:val="false"/>
          <w:i w:val="false"/>
          <w:color w:val="000000"/>
          <w:sz w:val="28"/>
        </w:rPr>
        <w:t>
     Барлық сома
</w:t>
      </w:r>
    </w:p>
    <w:p>
      <w:pPr>
        <w:spacing w:after="0"/>
        <w:ind w:left="0"/>
        <w:jc w:val="both"/>
      </w:pPr>
      <w:r>
        <w:rPr>
          <w:rFonts w:ascii="Times New Roman"/>
          <w:b w:val="false"/>
          <w:i w:val="false"/>
          <w:color w:val="000000"/>
          <w:sz w:val="28"/>
        </w:rPr>
        <w:t>
     ЖИЫНЫ: банкнот ________________________________________________
</w:t>
      </w:r>
    </w:p>
    <w:p>
      <w:pPr>
        <w:spacing w:after="0"/>
        <w:ind w:left="0"/>
        <w:jc w:val="both"/>
      </w:pPr>
      <w:r>
        <w:rPr>
          <w:rFonts w:ascii="Times New Roman"/>
          <w:b w:val="false"/>
          <w:i w:val="false"/>
          <w:color w:val="000000"/>
          <w:sz w:val="28"/>
        </w:rPr>
        <w:t>
                                   (жазумен)
</w:t>
      </w:r>
    </w:p>
    <w:p>
      <w:pPr>
        <w:spacing w:after="0"/>
        <w:ind w:left="0"/>
        <w:jc w:val="both"/>
      </w:pPr>
      <w:r>
        <w:rPr>
          <w:rFonts w:ascii="Times New Roman"/>
          <w:b w:val="false"/>
          <w:i w:val="false"/>
          <w:color w:val="000000"/>
          <w:sz w:val="28"/>
        </w:rPr>
        <w:t>
            Металл ақшалар _________________________________________
</w:t>
      </w:r>
    </w:p>
    <w:p>
      <w:pPr>
        <w:spacing w:after="0"/>
        <w:ind w:left="0"/>
        <w:jc w:val="both"/>
      </w:pPr>
      <w:r>
        <w:rPr>
          <w:rFonts w:ascii="Times New Roman"/>
          <w:b w:val="false"/>
          <w:i w:val="false"/>
          <w:color w:val="000000"/>
          <w:sz w:val="28"/>
        </w:rPr>
        <w:t>
                                      (жазумен)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22 қосымша
</w:t>
      </w:r>
    </w:p>
    <w:p>
      <w:pPr>
        <w:spacing w:after="0"/>
        <w:ind w:left="0"/>
        <w:jc w:val="both"/>
      </w:pPr>
      <w:r>
        <w:rPr>
          <w:rFonts w:ascii="Times New Roman"/>
          <w:b w:val="false"/>
          <w:i w:val="false"/>
          <w:color w:val="000000"/>
          <w:sz w:val="28"/>
        </w:rPr>
        <w:t>
             Кiрiс кассасына қабылданған ұлттық валютадағы 
</w:t>
      </w:r>
    </w:p>
    <w:p>
      <w:pPr>
        <w:spacing w:after="0"/>
        <w:ind w:left="0"/>
        <w:jc w:val="both"/>
      </w:pPr>
      <w:r>
        <w:rPr>
          <w:rFonts w:ascii="Times New Roman"/>
          <w:b w:val="false"/>
          <w:i w:val="false"/>
          <w:color w:val="000000"/>
          <w:sz w:val="28"/>
        </w:rPr>
        <w:t>
                         банкноттар ведомосi
</w:t>
      </w:r>
    </w:p>
    <w:p>
      <w:pPr>
        <w:spacing w:after="0"/>
        <w:ind w:left="0"/>
        <w:jc w:val="both"/>
      </w:pPr>
      <w:r>
        <w:rPr>
          <w:rFonts w:ascii="Times New Roman"/>
          <w:b w:val="false"/>
          <w:i w:val="false"/>
          <w:color w:val="000000"/>
          <w:sz w:val="28"/>
        </w:rPr>
        <w:t>
     Күнi __________________ 19___ж.
</w:t>
      </w:r>
    </w:p>
    <w:p>
      <w:pPr>
        <w:spacing w:after="0"/>
        <w:ind w:left="0"/>
        <w:jc w:val="both"/>
      </w:pPr>
      <w:r>
        <w:rPr>
          <w:rFonts w:ascii="Times New Roman"/>
          <w:b w:val="false"/>
          <w:i w:val="false"/>
          <w:color w:val="000000"/>
          <w:sz w:val="28"/>
        </w:rPr>
        <w:t>
     ФАА номерi ______________
</w:t>
      </w:r>
    </w:p>
    <w:p>
      <w:pPr>
        <w:spacing w:after="0"/>
        <w:ind w:left="0"/>
        <w:jc w:val="both"/>
      </w:pPr>
      <w:r>
        <w:rPr>
          <w:rFonts w:ascii="Times New Roman"/>
          <w:b w:val="false"/>
          <w:i w:val="false"/>
          <w:color w:val="000000"/>
          <w:sz w:val="28"/>
        </w:rPr>
        <w:t>
     ҚР Ұлттық Банк бөлiмшесiнiң атауы ___________________
</w:t>
      </w:r>
    </w:p>
    <w:p>
      <w:pPr>
        <w:spacing w:after="0"/>
        <w:ind w:left="0"/>
        <w:jc w:val="both"/>
      </w:pPr>
      <w:r>
        <w:rPr>
          <w:rFonts w:ascii="Times New Roman"/>
          <w:b w:val="false"/>
          <w:i w:val="false"/>
          <w:color w:val="000000"/>
          <w:sz w:val="28"/>
        </w:rPr>
        <w:t>
     Жазба      Хабар. немесе   Клиент          Сома
</w:t>
      </w:r>
    </w:p>
    <w:p>
      <w:pPr>
        <w:spacing w:after="0"/>
        <w:ind w:left="0"/>
        <w:jc w:val="both"/>
      </w:pPr>
      <w:r>
        <w:rPr>
          <w:rFonts w:ascii="Times New Roman"/>
          <w:b w:val="false"/>
          <w:i w:val="false"/>
          <w:color w:val="000000"/>
          <w:sz w:val="28"/>
        </w:rPr>
        <w:t>
     рет N      кiрiс касса     бет             жиыны
</w:t>
      </w:r>
    </w:p>
    <w:p>
      <w:pPr>
        <w:spacing w:after="0"/>
        <w:ind w:left="0"/>
        <w:jc w:val="both"/>
      </w:pPr>
      <w:r>
        <w:rPr>
          <w:rFonts w:ascii="Times New Roman"/>
          <w:b w:val="false"/>
          <w:i w:val="false"/>
          <w:color w:val="000000"/>
          <w:sz w:val="28"/>
        </w:rPr>
        <w:t>
                ордерiнiң N     есебiнiң N
</w:t>
      </w:r>
    </w:p>
    <w:p>
      <w:pPr>
        <w:spacing w:after="0"/>
        <w:ind w:left="0"/>
        <w:jc w:val="both"/>
      </w:pPr>
      <w:r>
        <w:rPr>
          <w:rFonts w:ascii="Times New Roman"/>
          <w:b w:val="false"/>
          <w:i w:val="false"/>
          <w:color w:val="000000"/>
          <w:sz w:val="28"/>
        </w:rPr>
        <w:t>
     сома - 11 рет
</w:t>
      </w:r>
    </w:p>
    <w:p>
      <w:pPr>
        <w:spacing w:after="0"/>
        <w:ind w:left="0"/>
        <w:jc w:val="both"/>
      </w:pPr>
      <w:r>
        <w:rPr>
          <w:rFonts w:ascii="Times New Roman"/>
          <w:b w:val="false"/>
          <w:i w:val="false"/>
          <w:color w:val="000000"/>
          <w:sz w:val="28"/>
        </w:rPr>
        <w:t>
     Барлық алынғаны:
</w:t>
      </w:r>
    </w:p>
    <w:p>
      <w:pPr>
        <w:spacing w:after="0"/>
        <w:ind w:left="0"/>
        <w:jc w:val="both"/>
      </w:pPr>
      <w:r>
        <w:rPr>
          <w:rFonts w:ascii="Times New Roman"/>
          <w:b w:val="false"/>
          <w:i w:val="false"/>
          <w:color w:val="000000"/>
          <w:sz w:val="28"/>
        </w:rPr>
        <w:t>
     Қолдар: _______________________________________________________
</w:t>
      </w:r>
    </w:p>
    <w:p>
      <w:pPr>
        <w:spacing w:after="0"/>
        <w:ind w:left="0"/>
        <w:jc w:val="both"/>
      </w:pPr>
      <w:r>
        <w:rPr>
          <w:rFonts w:ascii="Times New Roman"/>
          <w:b w:val="false"/>
          <w:i w:val="false"/>
          <w:color w:val="000000"/>
          <w:sz w:val="28"/>
        </w:rPr>
        <w:t>
           (Кiрiс кассасының кассирi) (операция бөлiмiнiң қызметкерi)
</w:t>
      </w:r>
    </w:p>
    <w:p>
      <w:pPr>
        <w:spacing w:after="0"/>
        <w:ind w:left="0"/>
        <w:jc w:val="both"/>
      </w:pPr>
      <w:r>
        <w:rPr>
          <w:rFonts w:ascii="Times New Roman"/>
          <w:b w:val="false"/>
          <w:i w:val="false"/>
          <w:color w:val="000000"/>
          <w:sz w:val="28"/>
        </w:rPr>
        <w:t>
                     (керек емесiн сызып тастау)
</w:t>
      </w:r>
    </w:p>
    <w:p>
      <w:pPr>
        <w:spacing w:after="0"/>
        <w:ind w:left="0"/>
        <w:jc w:val="both"/>
      </w:pPr>
      <w:r>
        <w:rPr>
          <w:rFonts w:ascii="Times New Roman"/>
          <w:b w:val="false"/>
          <w:i w:val="false"/>
          <w:color w:val="000000"/>
          <w:sz w:val="28"/>
        </w:rPr>
        <w:t>
     Кассир ақша қабылдау алдында нақты құны бойынша бөлiп санайды,
</w:t>
      </w:r>
    </w:p>
    <w:p>
      <w:pPr>
        <w:spacing w:after="0"/>
        <w:ind w:left="0"/>
        <w:jc w:val="both"/>
      </w:pPr>
      <w:r>
        <w:rPr>
          <w:rFonts w:ascii="Times New Roman"/>
          <w:b w:val="false"/>
          <w:i w:val="false"/>
          <w:color w:val="000000"/>
          <w:sz w:val="28"/>
        </w:rPr>
        <w:t>
одан кейiн нақты құны бойынша алдын-ала санай отырып қабылдайды. Егер
</w:t>
      </w:r>
    </w:p>
    <w:p>
      <w:pPr>
        <w:spacing w:after="0"/>
        <w:ind w:left="0"/>
        <w:jc w:val="both"/>
      </w:pPr>
      <w:r>
        <w:rPr>
          <w:rFonts w:ascii="Times New Roman"/>
          <w:b w:val="false"/>
          <w:i w:val="false"/>
          <w:color w:val="000000"/>
          <w:sz w:val="28"/>
        </w:rPr>
        <w:t>
қандай да бiр сома жалған болған жағдайда хабарландыру қайта жазылады.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23 қосымша
</w:t>
      </w:r>
    </w:p>
    <w:p>
      <w:pPr>
        <w:spacing w:after="0"/>
        <w:ind w:left="0"/>
        <w:jc w:val="both"/>
      </w:pPr>
      <w:r>
        <w:rPr>
          <w:rFonts w:ascii="Times New Roman"/>
          <w:b w:val="false"/>
          <w:i w:val="false"/>
          <w:color w:val="000000"/>
          <w:sz w:val="28"/>
        </w:rPr>
        <w:t>
             Кiрiс кассасына қабылданған ұлттық валютадағы 
</w:t>
      </w:r>
    </w:p>
    <w:p>
      <w:pPr>
        <w:spacing w:after="0"/>
        <w:ind w:left="0"/>
        <w:jc w:val="both"/>
      </w:pPr>
      <w:r>
        <w:rPr>
          <w:rFonts w:ascii="Times New Roman"/>
          <w:b w:val="false"/>
          <w:i w:val="false"/>
          <w:color w:val="000000"/>
          <w:sz w:val="28"/>
        </w:rPr>
        <w:t>
                     металл ақшалардың ведомосi
</w:t>
      </w:r>
    </w:p>
    <w:p>
      <w:pPr>
        <w:spacing w:after="0"/>
        <w:ind w:left="0"/>
        <w:jc w:val="both"/>
      </w:pPr>
      <w:r>
        <w:rPr>
          <w:rFonts w:ascii="Times New Roman"/>
          <w:b w:val="false"/>
          <w:i w:val="false"/>
          <w:color w:val="000000"/>
          <w:sz w:val="28"/>
        </w:rPr>
        <w:t>
     Күнi __________________ 19___ж.
</w:t>
      </w:r>
    </w:p>
    <w:p>
      <w:pPr>
        <w:spacing w:after="0"/>
        <w:ind w:left="0"/>
        <w:jc w:val="both"/>
      </w:pPr>
      <w:r>
        <w:rPr>
          <w:rFonts w:ascii="Times New Roman"/>
          <w:b w:val="false"/>
          <w:i w:val="false"/>
          <w:color w:val="000000"/>
          <w:sz w:val="28"/>
        </w:rPr>
        <w:t>
     ФАА номерi ______________
</w:t>
      </w:r>
    </w:p>
    <w:p>
      <w:pPr>
        <w:spacing w:after="0"/>
        <w:ind w:left="0"/>
        <w:jc w:val="both"/>
      </w:pPr>
      <w:r>
        <w:rPr>
          <w:rFonts w:ascii="Times New Roman"/>
          <w:b w:val="false"/>
          <w:i w:val="false"/>
          <w:color w:val="000000"/>
          <w:sz w:val="28"/>
        </w:rPr>
        <w:t>
     ҚР Ұлттық Банк бөлiмшесiнiң атауы ___________________
</w:t>
      </w:r>
    </w:p>
    <w:p>
      <w:pPr>
        <w:spacing w:after="0"/>
        <w:ind w:left="0"/>
        <w:jc w:val="both"/>
      </w:pPr>
      <w:r>
        <w:rPr>
          <w:rFonts w:ascii="Times New Roman"/>
          <w:b w:val="false"/>
          <w:i w:val="false"/>
          <w:color w:val="000000"/>
          <w:sz w:val="28"/>
        </w:rPr>
        <w:t>
     Жазба      Хабар. және     Клиент          Сома
</w:t>
      </w:r>
    </w:p>
    <w:p>
      <w:pPr>
        <w:spacing w:after="0"/>
        <w:ind w:left="0"/>
        <w:jc w:val="both"/>
      </w:pPr>
      <w:r>
        <w:rPr>
          <w:rFonts w:ascii="Times New Roman"/>
          <w:b w:val="false"/>
          <w:i w:val="false"/>
          <w:color w:val="000000"/>
          <w:sz w:val="28"/>
        </w:rPr>
        <w:t>
     рет N      кiрiс касса     бет             жиыны
</w:t>
      </w:r>
    </w:p>
    <w:p>
      <w:pPr>
        <w:spacing w:after="0"/>
        <w:ind w:left="0"/>
        <w:jc w:val="both"/>
      </w:pPr>
      <w:r>
        <w:rPr>
          <w:rFonts w:ascii="Times New Roman"/>
          <w:b w:val="false"/>
          <w:i w:val="false"/>
          <w:color w:val="000000"/>
          <w:sz w:val="28"/>
        </w:rPr>
        <w:t>
                ордерiнiң       есебiнiң
</w:t>
      </w:r>
    </w:p>
    <w:p>
      <w:pPr>
        <w:spacing w:after="0"/>
        <w:ind w:left="0"/>
        <w:jc w:val="both"/>
      </w:pPr>
      <w:r>
        <w:rPr>
          <w:rFonts w:ascii="Times New Roman"/>
          <w:b w:val="false"/>
          <w:i w:val="false"/>
          <w:color w:val="000000"/>
          <w:sz w:val="28"/>
        </w:rPr>
        <w:t>
                нөмiрi          нөмiрi
</w:t>
      </w:r>
    </w:p>
    <w:p>
      <w:pPr>
        <w:spacing w:after="0"/>
        <w:ind w:left="0"/>
        <w:jc w:val="both"/>
      </w:pPr>
      <w:r>
        <w:rPr>
          <w:rFonts w:ascii="Times New Roman"/>
          <w:b w:val="false"/>
          <w:i w:val="false"/>
          <w:color w:val="000000"/>
          <w:sz w:val="28"/>
        </w:rPr>
        <w:t>
     сома - 11 рет
</w:t>
      </w:r>
    </w:p>
    <w:p>
      <w:pPr>
        <w:spacing w:after="0"/>
        <w:ind w:left="0"/>
        <w:jc w:val="both"/>
      </w:pPr>
      <w:r>
        <w:rPr>
          <w:rFonts w:ascii="Times New Roman"/>
          <w:b w:val="false"/>
          <w:i w:val="false"/>
          <w:color w:val="000000"/>
          <w:sz w:val="28"/>
        </w:rPr>
        <w:t>
     Барлық алынғаны:
</w:t>
      </w:r>
    </w:p>
    <w:p>
      <w:pPr>
        <w:spacing w:after="0"/>
        <w:ind w:left="0"/>
        <w:jc w:val="both"/>
      </w:pPr>
      <w:r>
        <w:rPr>
          <w:rFonts w:ascii="Times New Roman"/>
          <w:b w:val="false"/>
          <w:i w:val="false"/>
          <w:color w:val="000000"/>
          <w:sz w:val="28"/>
        </w:rPr>
        <w:t>
     Қолдар: _______________________________________________________
</w:t>
      </w:r>
    </w:p>
    <w:p>
      <w:pPr>
        <w:spacing w:after="0"/>
        <w:ind w:left="0"/>
        <w:jc w:val="both"/>
      </w:pPr>
      <w:r>
        <w:rPr>
          <w:rFonts w:ascii="Times New Roman"/>
          <w:b w:val="false"/>
          <w:i w:val="false"/>
          <w:color w:val="000000"/>
          <w:sz w:val="28"/>
        </w:rPr>
        <w:t>
            (Кiрiс кассасының кассирi) (операция бөлiмiнiң қызметкерi
</w:t>
      </w:r>
    </w:p>
    <w:p>
      <w:pPr>
        <w:spacing w:after="0"/>
        <w:ind w:left="0"/>
        <w:jc w:val="both"/>
      </w:pPr>
      <w:r>
        <w:rPr>
          <w:rFonts w:ascii="Times New Roman"/>
          <w:b w:val="false"/>
          <w:i w:val="false"/>
          <w:color w:val="000000"/>
          <w:sz w:val="28"/>
        </w:rPr>
        <w:t>
                     (керек емесiн сызып тастау)
</w:t>
      </w:r>
    </w:p>
    <w:p>
      <w:pPr>
        <w:spacing w:after="0"/>
        <w:ind w:left="0"/>
        <w:jc w:val="both"/>
      </w:pPr>
      <w:r>
        <w:rPr>
          <w:rFonts w:ascii="Times New Roman"/>
          <w:b w:val="false"/>
          <w:i w:val="false"/>
          <w:color w:val="000000"/>
          <w:sz w:val="28"/>
        </w:rPr>
        <w:t>
     Қолма-қол ақша жарнасының хабарландыруына берiлген тiзiмдеме
</w:t>
      </w:r>
    </w:p>
    <w:p>
      <w:pPr>
        <w:spacing w:after="0"/>
        <w:ind w:left="0"/>
        <w:jc w:val="both"/>
      </w:pPr>
      <w:r>
        <w:rPr>
          <w:rFonts w:ascii="Times New Roman"/>
          <w:b w:val="false"/>
          <w:i w:val="false"/>
          <w:color w:val="000000"/>
          <w:sz w:val="28"/>
        </w:rPr>
        <w:t>
нақты құны бойынша банкноттар мен металл ақшалардың кiрiсi
</w:t>
      </w:r>
    </w:p>
    <w:p>
      <w:pPr>
        <w:spacing w:after="0"/>
        <w:ind w:left="0"/>
        <w:jc w:val="both"/>
      </w:pPr>
      <w:r>
        <w:rPr>
          <w:rFonts w:ascii="Times New Roman"/>
          <w:b w:val="false"/>
          <w:i w:val="false"/>
          <w:color w:val="000000"/>
          <w:sz w:val="28"/>
        </w:rPr>
        <w:t>
толтырылады. Сонымен бiрге нақты құны, парақ саны мен сомасы
</w:t>
      </w:r>
    </w:p>
    <w:p>
      <w:pPr>
        <w:spacing w:after="0"/>
        <w:ind w:left="0"/>
        <w:jc w:val="both"/>
      </w:pPr>
      <w:r>
        <w:rPr>
          <w:rFonts w:ascii="Times New Roman"/>
          <w:b w:val="false"/>
          <w:i w:val="false"/>
          <w:color w:val="000000"/>
          <w:sz w:val="28"/>
        </w:rPr>
        <w:t>
көрсетiледi.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24 қосымша
</w:t>
      </w:r>
    </w:p>
    <w:p>
      <w:pPr>
        <w:spacing w:after="0"/>
        <w:ind w:left="0"/>
        <w:jc w:val="both"/>
      </w:pPr>
      <w:r>
        <w:rPr>
          <w:rFonts w:ascii="Times New Roman"/>
          <w:b w:val="false"/>
          <w:i w:val="false"/>
          <w:color w:val="000000"/>
          <w:sz w:val="28"/>
        </w:rPr>
        <w:t>
     ______________________________
</w:t>
      </w:r>
    </w:p>
    <w:p>
      <w:pPr>
        <w:spacing w:after="0"/>
        <w:ind w:left="0"/>
        <w:jc w:val="both"/>
      </w:pPr>
      <w:r>
        <w:rPr>
          <w:rFonts w:ascii="Times New Roman"/>
          <w:b w:val="false"/>
          <w:i w:val="false"/>
          <w:color w:val="000000"/>
          <w:sz w:val="28"/>
        </w:rPr>
        <w:t>
       (ҚРҰБ бөлiмшелерiнiң атауы)
</w:t>
      </w:r>
    </w:p>
    <w:p>
      <w:pPr>
        <w:spacing w:after="0"/>
        <w:ind w:left="0"/>
        <w:jc w:val="both"/>
      </w:pPr>
      <w:r>
        <w:rPr>
          <w:rFonts w:ascii="Times New Roman"/>
          <w:b w:val="false"/>
          <w:i w:val="false"/>
          <w:color w:val="000000"/>
          <w:sz w:val="28"/>
        </w:rPr>
        <w:t>
                     19 ___ жылғы _______________ 
</w:t>
      </w:r>
    </w:p>
    <w:p>
      <w:pPr>
        <w:spacing w:after="0"/>
        <w:ind w:left="0"/>
        <w:jc w:val="both"/>
      </w:pPr>
      <w:r>
        <w:rPr>
          <w:rFonts w:ascii="Times New Roman"/>
          <w:b w:val="false"/>
          <w:i w:val="false"/>
          <w:color w:val="000000"/>
          <w:sz w:val="28"/>
        </w:rPr>
        <w:t>
     кiрiс кассасы кассирiнiң қабылданған қолма-қол ақша сомасы
</w:t>
      </w:r>
    </w:p>
    <w:p>
      <w:pPr>
        <w:spacing w:after="0"/>
        <w:ind w:left="0"/>
        <w:jc w:val="both"/>
      </w:pPr>
      <w:r>
        <w:rPr>
          <w:rFonts w:ascii="Times New Roman"/>
          <w:b w:val="false"/>
          <w:i w:val="false"/>
          <w:color w:val="000000"/>
          <w:sz w:val="28"/>
        </w:rPr>
        <w:t>
       және қолма-қол ақшаны қабылдау туралы берiлген түбiршек
</w:t>
      </w:r>
    </w:p>
    <w:p>
      <w:pPr>
        <w:spacing w:after="0"/>
        <w:ind w:left="0"/>
        <w:jc w:val="both"/>
      </w:pPr>
      <w:r>
        <w:rPr>
          <w:rFonts w:ascii="Times New Roman"/>
          <w:b w:val="false"/>
          <w:i w:val="false"/>
          <w:color w:val="000000"/>
          <w:sz w:val="28"/>
        </w:rPr>
        <w:t>
        бойынша кассаға түскен ақша құжаттарының саны туралы
</w:t>
      </w:r>
    </w:p>
    <w:p>
      <w:pPr>
        <w:spacing w:after="0"/>
        <w:ind w:left="0"/>
        <w:jc w:val="both"/>
      </w:pPr>
      <w:r>
        <w:rPr>
          <w:rFonts w:ascii="Times New Roman"/>
          <w:b w:val="false"/>
          <w:i w:val="false"/>
          <w:color w:val="000000"/>
          <w:sz w:val="28"/>
        </w:rPr>
        <w:t>
                             АНЫҚТАМАСЫ
</w:t>
      </w:r>
    </w:p>
    <w:p>
      <w:pPr>
        <w:spacing w:after="0"/>
        <w:ind w:left="0"/>
        <w:jc w:val="both"/>
      </w:pPr>
      <w:r>
        <w:rPr>
          <w:rFonts w:ascii="Times New Roman"/>
          <w:b w:val="false"/>
          <w:i w:val="false"/>
          <w:color w:val="000000"/>
          <w:sz w:val="28"/>
        </w:rPr>
        <w:t>
Рет   Жауапты атқару.  барлық кiрiс  оның iшiнде  кiрiс   бақылаушы
</w:t>
      </w:r>
    </w:p>
    <w:p>
      <w:pPr>
        <w:spacing w:after="0"/>
        <w:ind w:left="0"/>
        <w:jc w:val="both"/>
      </w:pPr>
      <w:r>
        <w:rPr>
          <w:rFonts w:ascii="Times New Roman"/>
          <w:b w:val="false"/>
          <w:i w:val="false"/>
          <w:color w:val="000000"/>
          <w:sz w:val="28"/>
        </w:rPr>
        <w:t>
 N    шының аты-жөнi   құжаттарының  түбiршек     сомасы  қолы немесе
</w:t>
      </w:r>
    </w:p>
    <w:p>
      <w:pPr>
        <w:spacing w:after="0"/>
        <w:ind w:left="0"/>
        <w:jc w:val="both"/>
      </w:pPr>
      <w:r>
        <w:rPr>
          <w:rFonts w:ascii="Times New Roman"/>
          <w:b w:val="false"/>
          <w:i w:val="false"/>
          <w:color w:val="000000"/>
          <w:sz w:val="28"/>
        </w:rPr>
        <w:t>
                       саны          берiлген             жауапты
</w:t>
      </w:r>
    </w:p>
    <w:p>
      <w:pPr>
        <w:spacing w:after="0"/>
        <w:ind w:left="0"/>
        <w:jc w:val="both"/>
      </w:pPr>
      <w:r>
        <w:rPr>
          <w:rFonts w:ascii="Times New Roman"/>
          <w:b w:val="false"/>
          <w:i w:val="false"/>
          <w:color w:val="000000"/>
          <w:sz w:val="28"/>
        </w:rPr>
        <w:t>
                                     құжаттар             атқарушылар
</w:t>
      </w:r>
    </w:p>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Бiр күнде барлығы _____________________________________________
</w:t>
      </w:r>
    </w:p>
    <w:p>
      <w:pPr>
        <w:spacing w:after="0"/>
        <w:ind w:left="0"/>
        <w:jc w:val="both"/>
      </w:pPr>
      <w:r>
        <w:rPr>
          <w:rFonts w:ascii="Times New Roman"/>
          <w:b w:val="false"/>
          <w:i w:val="false"/>
          <w:color w:val="000000"/>
          <w:sz w:val="28"/>
        </w:rPr>
        <w:t>
                             (қабылданған ақша сомасы жазумен)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Касса меңгерушiсi __________________
</w:t>
      </w:r>
    </w:p>
    <w:p>
      <w:pPr>
        <w:spacing w:after="0"/>
        <w:ind w:left="0"/>
        <w:jc w:val="both"/>
      </w:pPr>
      <w:r>
        <w:rPr>
          <w:rFonts w:ascii="Times New Roman"/>
          <w:b w:val="false"/>
          <w:i w:val="false"/>
          <w:color w:val="000000"/>
          <w:sz w:val="28"/>
        </w:rPr>
        <w:t>
                                Кiрiс кассасының кассирi ___________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25 қосымша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(Ұлттық Банк бөлiмшелерiнiң атауы)
</w:t>
      </w:r>
    </w:p>
    <w:p>
      <w:pPr>
        <w:spacing w:after="0"/>
        <w:ind w:left="0"/>
        <w:jc w:val="both"/>
      </w:pPr>
      <w:r>
        <w:rPr>
          <w:rFonts w:ascii="Times New Roman"/>
          <w:b w:val="false"/>
          <w:i w:val="false"/>
          <w:color w:val="000000"/>
          <w:sz w:val="28"/>
        </w:rPr>
        <w:t>
                    199   жылғы _________________
</w:t>
      </w:r>
    </w:p>
    <w:p>
      <w:pPr>
        <w:spacing w:after="0"/>
        <w:ind w:left="0"/>
        <w:jc w:val="both"/>
      </w:pPr>
      <w:r>
        <w:rPr>
          <w:rFonts w:ascii="Times New Roman"/>
          <w:b w:val="false"/>
          <w:i w:val="false"/>
          <w:color w:val="000000"/>
          <w:sz w:val="28"/>
        </w:rPr>
        <w:t>
                   ҚОЛМА-ҚОЛ АҚШАНЫ АЛУҒА АРНАЛҒАН
</w:t>
      </w:r>
    </w:p>
    <w:p>
      <w:pPr>
        <w:spacing w:after="0"/>
        <w:ind w:left="0"/>
        <w:jc w:val="both"/>
      </w:pPr>
      <w:r>
        <w:rPr>
          <w:rFonts w:ascii="Times New Roman"/>
          <w:b w:val="false"/>
          <w:i w:val="false"/>
          <w:color w:val="000000"/>
          <w:sz w:val="28"/>
        </w:rPr>
        <w:t>
                       ӨТIНIМ N _____________
</w:t>
      </w:r>
    </w:p>
    <w:p>
      <w:pPr>
        <w:spacing w:after="0"/>
        <w:ind w:left="0"/>
        <w:jc w:val="both"/>
      </w:pPr>
      <w:r>
        <w:rPr>
          <w:rFonts w:ascii="Times New Roman"/>
          <w:b w:val="false"/>
          <w:i w:val="false"/>
          <w:color w:val="000000"/>
          <w:sz w:val="28"/>
        </w:rPr>
        <w:t>
     Бет есеп N ____________________________________________________
</w:t>
      </w:r>
    </w:p>
    <w:p>
      <w:pPr>
        <w:spacing w:after="0"/>
        <w:ind w:left="0"/>
        <w:jc w:val="both"/>
      </w:pPr>
      <w:r>
        <w:rPr>
          <w:rFonts w:ascii="Times New Roman"/>
          <w:b w:val="false"/>
          <w:i w:val="false"/>
          <w:color w:val="000000"/>
          <w:sz w:val="28"/>
        </w:rPr>
        <w:t>
     Қаражатты алушылардың атауы ___________________________________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Алынатын банкнот сомасы _______________________________________
</w:t>
      </w:r>
    </w:p>
    <w:p>
      <w:pPr>
        <w:spacing w:after="0"/>
        <w:ind w:left="0"/>
        <w:jc w:val="both"/>
      </w:pPr>
      <w:r>
        <w:rPr>
          <w:rFonts w:ascii="Times New Roman"/>
          <w:b w:val="false"/>
          <w:i w:val="false"/>
          <w:color w:val="000000"/>
          <w:sz w:val="28"/>
        </w:rPr>
        <w:t>
                                          (санмен)
</w:t>
      </w:r>
    </w:p>
    <w:p>
      <w:pPr>
        <w:spacing w:after="0"/>
        <w:ind w:left="0"/>
        <w:jc w:val="both"/>
      </w:pPr>
      <w:r>
        <w:rPr>
          <w:rFonts w:ascii="Times New Roman"/>
          <w:b w:val="false"/>
          <w:i w:val="false"/>
          <w:color w:val="000000"/>
          <w:sz w:val="28"/>
        </w:rPr>
        <w:t>
     Алынатын банкнот сомасы _______________________________________
</w:t>
      </w:r>
    </w:p>
    <w:p>
      <w:pPr>
        <w:spacing w:after="0"/>
        <w:ind w:left="0"/>
        <w:jc w:val="both"/>
      </w:pPr>
      <w:r>
        <w:rPr>
          <w:rFonts w:ascii="Times New Roman"/>
          <w:b w:val="false"/>
          <w:i w:val="false"/>
          <w:color w:val="000000"/>
          <w:sz w:val="28"/>
        </w:rPr>
        <w:t>
                                          (жазумен)
</w:t>
      </w:r>
    </w:p>
    <w:p>
      <w:pPr>
        <w:spacing w:after="0"/>
        <w:ind w:left="0"/>
        <w:jc w:val="both"/>
      </w:pPr>
      <w:r>
        <w:rPr>
          <w:rFonts w:ascii="Times New Roman"/>
          <w:b w:val="false"/>
          <w:i w:val="false"/>
          <w:color w:val="000000"/>
          <w:sz w:val="28"/>
        </w:rPr>
        <w:t>
     Алынатын металл ақшалардың сомасы _____________________________
</w:t>
      </w:r>
    </w:p>
    <w:p>
      <w:pPr>
        <w:spacing w:after="0"/>
        <w:ind w:left="0"/>
        <w:jc w:val="both"/>
      </w:pPr>
      <w:r>
        <w:rPr>
          <w:rFonts w:ascii="Times New Roman"/>
          <w:b w:val="false"/>
          <w:i w:val="false"/>
          <w:color w:val="000000"/>
          <w:sz w:val="28"/>
        </w:rPr>
        <w:t>
                                               (санмен)
</w:t>
      </w:r>
    </w:p>
    <w:p>
      <w:pPr>
        <w:spacing w:after="0"/>
        <w:ind w:left="0"/>
        <w:jc w:val="both"/>
      </w:pPr>
      <w:r>
        <w:rPr>
          <w:rFonts w:ascii="Times New Roman"/>
          <w:b w:val="false"/>
          <w:i w:val="false"/>
          <w:color w:val="000000"/>
          <w:sz w:val="28"/>
        </w:rPr>
        <w:t>
     Алынатын металл ақшалардың сомасы _____________________________
</w:t>
      </w:r>
    </w:p>
    <w:p>
      <w:pPr>
        <w:spacing w:after="0"/>
        <w:ind w:left="0"/>
        <w:jc w:val="both"/>
      </w:pPr>
      <w:r>
        <w:rPr>
          <w:rFonts w:ascii="Times New Roman"/>
          <w:b w:val="false"/>
          <w:i w:val="false"/>
          <w:color w:val="000000"/>
          <w:sz w:val="28"/>
        </w:rPr>
        <w:t>
                                               (жазумен)
</w:t>
      </w:r>
    </w:p>
    <w:p>
      <w:pPr>
        <w:spacing w:after="0"/>
        <w:ind w:left="0"/>
        <w:jc w:val="both"/>
      </w:pPr>
      <w:r>
        <w:rPr>
          <w:rFonts w:ascii="Times New Roman"/>
          <w:b w:val="false"/>
          <w:i w:val="false"/>
          <w:color w:val="000000"/>
          <w:sz w:val="28"/>
        </w:rPr>
        <w:t>
     Қолдар:
</w:t>
      </w:r>
    </w:p>
    <w:p>
      <w:pPr>
        <w:spacing w:after="0"/>
        <w:ind w:left="0"/>
        <w:jc w:val="both"/>
      </w:pPr>
      <w:r>
        <w:rPr>
          <w:rFonts w:ascii="Times New Roman"/>
          <w:b w:val="false"/>
          <w:i w:val="false"/>
          <w:color w:val="000000"/>
          <w:sz w:val="28"/>
        </w:rPr>
        <w:t>
     Басшы: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Ұлттық Банк бөлiмшелерiнiң, алушының
</w:t>
      </w:r>
    </w:p>
    <w:p>
      <w:pPr>
        <w:spacing w:after="0"/>
        <w:ind w:left="0"/>
        <w:jc w:val="both"/>
      </w:pPr>
      <w:r>
        <w:rPr>
          <w:rFonts w:ascii="Times New Roman"/>
          <w:b w:val="false"/>
          <w:i w:val="false"/>
          <w:color w:val="000000"/>
          <w:sz w:val="28"/>
        </w:rPr>
        <w:t>
     шотын жүргiзушi жауапты атқарушы
</w:t>
      </w:r>
    </w:p>
    <w:p>
      <w:pPr>
        <w:spacing w:after="0"/>
        <w:ind w:left="0"/>
        <w:jc w:val="both"/>
      </w:pPr>
      <w:r>
        <w:rPr>
          <w:rFonts w:ascii="Times New Roman"/>
          <w:b w:val="false"/>
          <w:i w:val="false"/>
          <w:color w:val="000000"/>
          <w:sz w:val="28"/>
        </w:rPr>
        <w:t>
     Ескерту: бiрiншi басшының - қолма-қол ақшаны алушының қолдары
</w:t>
      </w:r>
    </w:p>
    <w:p>
      <w:pPr>
        <w:spacing w:after="0"/>
        <w:ind w:left="0"/>
        <w:jc w:val="both"/>
      </w:pPr>
      <w:r>
        <w:rPr>
          <w:rFonts w:ascii="Times New Roman"/>
          <w:b w:val="false"/>
          <w:i w:val="false"/>
          <w:color w:val="000000"/>
          <w:sz w:val="28"/>
        </w:rPr>
        <w:t>
Ұлттық Банк бөлiмшелерiнiң құжаттарындағы қойылған қолдар үлгiлерiмен
</w:t>
      </w:r>
    </w:p>
    <w:p>
      <w:pPr>
        <w:spacing w:after="0"/>
        <w:ind w:left="0"/>
        <w:jc w:val="both"/>
      </w:pPr>
      <w:r>
        <w:rPr>
          <w:rFonts w:ascii="Times New Roman"/>
          <w:b w:val="false"/>
          <w:i w:val="false"/>
          <w:color w:val="000000"/>
          <w:sz w:val="28"/>
        </w:rPr>
        <w:t>
бiрдей болуға тиiс.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26 қосымша
</w:t>
      </w:r>
    </w:p>
    <w:p>
      <w:pPr>
        <w:spacing w:after="0"/>
        <w:ind w:left="0"/>
        <w:jc w:val="both"/>
      </w:pPr>
      <w:r>
        <w:rPr>
          <w:rFonts w:ascii="Times New Roman"/>
          <w:b w:val="false"/>
          <w:i w:val="false"/>
          <w:color w:val="000000"/>
          <w:sz w:val="28"/>
        </w:rPr>
        <w:t>
     Ұлттық Банк бөлiмшесi _________________________
</w:t>
      </w:r>
    </w:p>
    <w:p>
      <w:pPr>
        <w:spacing w:after="0"/>
        <w:ind w:left="0"/>
        <w:jc w:val="both"/>
      </w:pPr>
      <w:r>
        <w:rPr>
          <w:rFonts w:ascii="Times New Roman"/>
          <w:b w:val="false"/>
          <w:i w:val="false"/>
          <w:color w:val="000000"/>
          <w:sz w:val="28"/>
        </w:rPr>
        <w:t>
     Кассаның шығыс журналы N ______________________
</w:t>
      </w:r>
    </w:p>
    <w:p>
      <w:pPr>
        <w:spacing w:after="0"/>
        <w:ind w:left="0"/>
        <w:jc w:val="both"/>
      </w:pPr>
      <w:r>
        <w:rPr>
          <w:rFonts w:ascii="Times New Roman"/>
          <w:b w:val="false"/>
          <w:i w:val="false"/>
          <w:color w:val="000000"/>
          <w:sz w:val="28"/>
        </w:rPr>
        <w:t>
     199  жылғы "___"________________
</w:t>
      </w:r>
    </w:p>
    <w:p>
      <w:pPr>
        <w:spacing w:after="0"/>
        <w:ind w:left="0"/>
        <w:jc w:val="both"/>
      </w:pPr>
      <w:r>
        <w:rPr>
          <w:rFonts w:ascii="Times New Roman"/>
          <w:b w:val="false"/>
          <w:i w:val="false"/>
          <w:color w:val="000000"/>
          <w:sz w:val="28"/>
        </w:rPr>
        <w:t>
                                        Корреспонденттеушi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Операция түрi Шот N 
</w:t>
      </w:r>
    </w:p>
    <w:p>
      <w:pPr>
        <w:spacing w:after="0"/>
        <w:ind w:left="0"/>
        <w:jc w:val="both"/>
      </w:pPr>
      <w:r>
        <w:rPr>
          <w:rFonts w:ascii="Times New Roman"/>
          <w:b w:val="false"/>
          <w:i w:val="false"/>
          <w:color w:val="000000"/>
          <w:sz w:val="28"/>
        </w:rPr>
        <w:t>
      Клиент шотының N Құжат N Сомасы Кассирiң қолхаты 
</w:t>
      </w:r>
    </w:p>
    <w:p>
      <w:pPr>
        <w:spacing w:after="0"/>
        <w:ind w:left="0"/>
        <w:jc w:val="both"/>
      </w:pPr>
      <w:r>
        <w:rPr>
          <w:rFonts w:ascii="Times New Roman"/>
          <w:b w:val="false"/>
          <w:i w:val="false"/>
          <w:color w:val="000000"/>
          <w:sz w:val="28"/>
        </w:rPr>
        <w:t>
      Кассир ________ Операция бөлiмiнiң қызметкерi __________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27 қосымша
</w:t>
      </w:r>
    </w:p>
    <w:p>
      <w:pPr>
        <w:spacing w:after="0"/>
        <w:ind w:left="0"/>
        <w:jc w:val="both"/>
      </w:pPr>
      <w:r>
        <w:rPr>
          <w:rFonts w:ascii="Times New Roman"/>
          <w:b w:val="false"/>
          <w:i w:val="false"/>
          <w:color w:val="000000"/>
          <w:sz w:val="28"/>
        </w:rPr>
        <w:t>
     Шығыс кассасы берген ұлттық валютадағы банкноттар ведомосi
</w:t>
      </w:r>
    </w:p>
    <w:p>
      <w:pPr>
        <w:spacing w:after="0"/>
        <w:ind w:left="0"/>
        <w:jc w:val="both"/>
      </w:pPr>
      <w:r>
        <w:rPr>
          <w:rFonts w:ascii="Times New Roman"/>
          <w:b w:val="false"/>
          <w:i w:val="false"/>
          <w:color w:val="000000"/>
          <w:sz w:val="28"/>
        </w:rPr>
        <w:t>
     Күнi _____________ 199___ ж.
</w:t>
      </w:r>
    </w:p>
    <w:p>
      <w:pPr>
        <w:spacing w:after="0"/>
        <w:ind w:left="0"/>
        <w:jc w:val="both"/>
      </w:pPr>
      <w:r>
        <w:rPr>
          <w:rFonts w:ascii="Times New Roman"/>
          <w:b w:val="false"/>
          <w:i w:val="false"/>
          <w:color w:val="000000"/>
          <w:sz w:val="28"/>
        </w:rPr>
        <w:t>
     ҚР Ұлттық Банк бөлiмшесiнiң атауы ____________________
</w:t>
      </w:r>
    </w:p>
    <w:p>
      <w:pPr>
        <w:spacing w:after="0"/>
        <w:ind w:left="0"/>
        <w:jc w:val="both"/>
      </w:pPr>
      <w:r>
        <w:rPr>
          <w:rFonts w:ascii="Times New Roman"/>
          <w:b w:val="false"/>
          <w:i w:val="false"/>
          <w:color w:val="000000"/>
          <w:sz w:val="28"/>
        </w:rPr>
        <w:t>
     Жазба   Чектiң   Бет есептiң   Өтiнiм    Сома    Таңертең
</w:t>
      </w:r>
    </w:p>
    <w:p>
      <w:pPr>
        <w:spacing w:after="0"/>
        <w:ind w:left="0"/>
        <w:jc w:val="both"/>
      </w:pPr>
      <w:r>
        <w:rPr>
          <w:rFonts w:ascii="Times New Roman"/>
          <w:b w:val="false"/>
          <w:i w:val="false"/>
          <w:color w:val="000000"/>
          <w:sz w:val="28"/>
        </w:rPr>
        <w:t>
     рет N     N           N          N       жиыны   берiлгенi
</w:t>
      </w:r>
    </w:p>
    <w:p>
      <w:pPr>
        <w:spacing w:after="0"/>
        <w:ind w:left="0"/>
        <w:jc w:val="both"/>
      </w:pPr>
      <w:r>
        <w:rPr>
          <w:rFonts w:ascii="Times New Roman"/>
          <w:b w:val="false"/>
          <w:i w:val="false"/>
          <w:color w:val="000000"/>
          <w:sz w:val="28"/>
        </w:rPr>
        <w:t>
     сома  - 11 рет
</w:t>
      </w:r>
    </w:p>
    <w:p>
      <w:pPr>
        <w:spacing w:after="0"/>
        <w:ind w:left="0"/>
        <w:jc w:val="both"/>
      </w:pPr>
      <w:r>
        <w:rPr>
          <w:rFonts w:ascii="Times New Roman"/>
          <w:b w:val="false"/>
          <w:i w:val="false"/>
          <w:color w:val="000000"/>
          <w:sz w:val="28"/>
        </w:rPr>
        <w:t>
                                        Барлық
</w:t>
      </w:r>
    </w:p>
    <w:p>
      <w:pPr>
        <w:spacing w:after="0"/>
        <w:ind w:left="0"/>
        <w:jc w:val="both"/>
      </w:pPr>
      <w:r>
        <w:rPr>
          <w:rFonts w:ascii="Times New Roman"/>
          <w:b w:val="false"/>
          <w:i w:val="false"/>
          <w:color w:val="000000"/>
          <w:sz w:val="28"/>
        </w:rPr>
        <w:t>
                                        берiлгенi:
</w:t>
      </w:r>
    </w:p>
    <w:p>
      <w:pPr>
        <w:spacing w:after="0"/>
        <w:ind w:left="0"/>
        <w:jc w:val="both"/>
      </w:pPr>
      <w:r>
        <w:rPr>
          <w:rFonts w:ascii="Times New Roman"/>
          <w:b w:val="false"/>
          <w:i w:val="false"/>
          <w:color w:val="000000"/>
          <w:sz w:val="28"/>
        </w:rPr>
        <w:t>
                                        Орындалмағ.
</w:t>
      </w:r>
    </w:p>
    <w:p>
      <w:pPr>
        <w:spacing w:after="0"/>
        <w:ind w:left="0"/>
        <w:jc w:val="both"/>
      </w:pPr>
      <w:r>
        <w:rPr>
          <w:rFonts w:ascii="Times New Roman"/>
          <w:b w:val="false"/>
          <w:i w:val="false"/>
          <w:color w:val="000000"/>
          <w:sz w:val="28"/>
        </w:rPr>
        <w:t>
                                        қалдық:
</w:t>
      </w:r>
    </w:p>
    <w:p>
      <w:pPr>
        <w:spacing w:after="0"/>
        <w:ind w:left="0"/>
        <w:jc w:val="both"/>
      </w:pPr>
      <w:r>
        <w:rPr>
          <w:rFonts w:ascii="Times New Roman"/>
          <w:b w:val="false"/>
          <w:i w:val="false"/>
          <w:color w:val="000000"/>
          <w:sz w:val="28"/>
        </w:rPr>
        <w:t>
     Қолдар: _______________________________________________________
</w:t>
      </w:r>
    </w:p>
    <w:p>
      <w:pPr>
        <w:spacing w:after="0"/>
        <w:ind w:left="0"/>
        <w:jc w:val="both"/>
      </w:pPr>
      <w:r>
        <w:rPr>
          <w:rFonts w:ascii="Times New Roman"/>
          <w:b w:val="false"/>
          <w:i w:val="false"/>
          <w:color w:val="000000"/>
          <w:sz w:val="28"/>
        </w:rPr>
        <w:t>
           (Кiрiс кассасының кассирi) (операция бөлiмiнiң қызметкерi)
</w:t>
      </w:r>
    </w:p>
    <w:p>
      <w:pPr>
        <w:spacing w:after="0"/>
        <w:ind w:left="0"/>
        <w:jc w:val="both"/>
      </w:pPr>
      <w:r>
        <w:rPr>
          <w:rFonts w:ascii="Times New Roman"/>
          <w:b w:val="false"/>
          <w:i w:val="false"/>
          <w:color w:val="000000"/>
          <w:sz w:val="28"/>
        </w:rPr>
        <w:t>
                         (керек емесiн сызып тастау)
</w:t>
      </w:r>
    </w:p>
    <w:p>
      <w:pPr>
        <w:spacing w:after="0"/>
        <w:ind w:left="0"/>
        <w:jc w:val="both"/>
      </w:pPr>
      <w:r>
        <w:rPr>
          <w:rFonts w:ascii="Times New Roman"/>
          <w:b w:val="false"/>
          <w:i w:val="false"/>
          <w:color w:val="000000"/>
          <w:sz w:val="28"/>
        </w:rPr>
        <w:t>
     Чекпен бiрге өтiнiм берiледi, онда нақты құн, парақ (көлем)
</w:t>
      </w:r>
    </w:p>
    <w:p>
      <w:pPr>
        <w:spacing w:after="0"/>
        <w:ind w:left="0"/>
        <w:jc w:val="both"/>
      </w:pPr>
      <w:r>
        <w:rPr>
          <w:rFonts w:ascii="Times New Roman"/>
          <w:b w:val="false"/>
          <w:i w:val="false"/>
          <w:color w:val="000000"/>
          <w:sz w:val="28"/>
        </w:rPr>
        <w:t>
саны, сомасы мiндеттi түрде көрсетiледi.
</w:t>
      </w:r>
    </w:p>
    <w:p>
      <w:pPr>
        <w:spacing w:after="0"/>
        <w:ind w:left="0"/>
        <w:jc w:val="both"/>
      </w:pPr>
      <w:r>
        <w:rPr>
          <w:rFonts w:ascii="Times New Roman"/>
          <w:b w:val="false"/>
          <w:i w:val="false"/>
          <w:color w:val="000000"/>
          <w:sz w:val="28"/>
        </w:rPr>
        <w:t>
     Банкноттар бойынша қорытынды және тұтастай жалпы қорытынды
</w:t>
      </w:r>
    </w:p>
    <w:p>
      <w:pPr>
        <w:spacing w:after="0"/>
        <w:ind w:left="0"/>
        <w:jc w:val="both"/>
      </w:pPr>
      <w:r>
        <w:rPr>
          <w:rFonts w:ascii="Times New Roman"/>
          <w:b w:val="false"/>
          <w:i w:val="false"/>
          <w:color w:val="000000"/>
          <w:sz w:val="28"/>
        </w:rPr>
        <w:t>
шығарылады.
</w:t>
      </w:r>
    </w:p>
    <w:p>
      <w:pPr>
        <w:spacing w:after="0"/>
        <w:ind w:left="0"/>
        <w:jc w:val="both"/>
      </w:pPr>
      <w:r>
        <w:rPr>
          <w:rFonts w:ascii="Times New Roman"/>
          <w:b w:val="false"/>
          <w:i w:val="false"/>
          <w:color w:val="000000"/>
          <w:sz w:val="28"/>
        </w:rPr>
        <w:t>
     Кассир ақша берер алдында өтiнiмдi тексередi, ақшаны санап,
</w:t>
      </w:r>
    </w:p>
    <w:p>
      <w:pPr>
        <w:spacing w:after="0"/>
        <w:ind w:left="0"/>
        <w:jc w:val="both"/>
      </w:pPr>
      <w:r>
        <w:rPr>
          <w:rFonts w:ascii="Times New Roman"/>
          <w:b w:val="false"/>
          <w:i w:val="false"/>
          <w:color w:val="000000"/>
          <w:sz w:val="28"/>
        </w:rPr>
        <w:t>
iрiктейдi және өтiнiм сомасы мен чектi салыстырады.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28 қосымша
</w:t>
      </w:r>
    </w:p>
    <w:p>
      <w:pPr>
        <w:spacing w:after="0"/>
        <w:ind w:left="0"/>
        <w:jc w:val="both"/>
      </w:pPr>
      <w:r>
        <w:rPr>
          <w:rFonts w:ascii="Times New Roman"/>
          <w:b w:val="false"/>
          <w:i w:val="false"/>
          <w:color w:val="000000"/>
          <w:sz w:val="28"/>
        </w:rPr>
        <w:t>
     Шығыс кассасы берген ұлттық валютадағы банкноттар ведомосi
</w:t>
      </w:r>
    </w:p>
    <w:p>
      <w:pPr>
        <w:spacing w:after="0"/>
        <w:ind w:left="0"/>
        <w:jc w:val="both"/>
      </w:pPr>
      <w:r>
        <w:rPr>
          <w:rFonts w:ascii="Times New Roman"/>
          <w:b w:val="false"/>
          <w:i w:val="false"/>
          <w:color w:val="000000"/>
          <w:sz w:val="28"/>
        </w:rPr>
        <w:t>
     Күнi _____________ 199___ ж.
</w:t>
      </w:r>
    </w:p>
    <w:p>
      <w:pPr>
        <w:spacing w:after="0"/>
        <w:ind w:left="0"/>
        <w:jc w:val="both"/>
      </w:pPr>
      <w:r>
        <w:rPr>
          <w:rFonts w:ascii="Times New Roman"/>
          <w:b w:val="false"/>
          <w:i w:val="false"/>
          <w:color w:val="000000"/>
          <w:sz w:val="28"/>
        </w:rPr>
        <w:t>
     ҚР Ұлттық Банк бөлiмшесiнiң атауы ____________________
</w:t>
      </w:r>
    </w:p>
    <w:p>
      <w:pPr>
        <w:spacing w:after="0"/>
        <w:ind w:left="0"/>
        <w:jc w:val="both"/>
      </w:pPr>
      <w:r>
        <w:rPr>
          <w:rFonts w:ascii="Times New Roman"/>
          <w:b w:val="false"/>
          <w:i w:val="false"/>
          <w:color w:val="000000"/>
          <w:sz w:val="28"/>
        </w:rPr>
        <w:t>
     Рет     Чектiң   Бет есептiң   Өтiнiм    Жиыны    Таңертең
</w:t>
      </w:r>
    </w:p>
    <w:p>
      <w:pPr>
        <w:spacing w:after="0"/>
        <w:ind w:left="0"/>
        <w:jc w:val="both"/>
      </w:pPr>
      <w:r>
        <w:rPr>
          <w:rFonts w:ascii="Times New Roman"/>
          <w:b w:val="false"/>
          <w:i w:val="false"/>
          <w:color w:val="000000"/>
          <w:sz w:val="28"/>
        </w:rPr>
        <w:t>
     рет N     N           N          N                берiлгенi
</w:t>
      </w:r>
    </w:p>
    <w:p>
      <w:pPr>
        <w:spacing w:after="0"/>
        <w:ind w:left="0"/>
        <w:jc w:val="both"/>
      </w:pPr>
      <w:r>
        <w:rPr>
          <w:rFonts w:ascii="Times New Roman"/>
          <w:b w:val="false"/>
          <w:i w:val="false"/>
          <w:color w:val="000000"/>
          <w:sz w:val="28"/>
        </w:rPr>
        <w:t>
     сома  - 11 рет
</w:t>
      </w:r>
    </w:p>
    <w:p>
      <w:pPr>
        <w:spacing w:after="0"/>
        <w:ind w:left="0"/>
        <w:jc w:val="both"/>
      </w:pPr>
      <w:r>
        <w:rPr>
          <w:rFonts w:ascii="Times New Roman"/>
          <w:b w:val="false"/>
          <w:i w:val="false"/>
          <w:color w:val="000000"/>
          <w:sz w:val="28"/>
        </w:rPr>
        <w:t>
                                        Барлық
</w:t>
      </w:r>
    </w:p>
    <w:p>
      <w:pPr>
        <w:spacing w:after="0"/>
        <w:ind w:left="0"/>
        <w:jc w:val="both"/>
      </w:pPr>
      <w:r>
        <w:rPr>
          <w:rFonts w:ascii="Times New Roman"/>
          <w:b w:val="false"/>
          <w:i w:val="false"/>
          <w:color w:val="000000"/>
          <w:sz w:val="28"/>
        </w:rPr>
        <w:t>
                                        берiлгенi:
</w:t>
      </w:r>
    </w:p>
    <w:p>
      <w:pPr>
        <w:spacing w:after="0"/>
        <w:ind w:left="0"/>
        <w:jc w:val="both"/>
      </w:pPr>
      <w:r>
        <w:rPr>
          <w:rFonts w:ascii="Times New Roman"/>
          <w:b w:val="false"/>
          <w:i w:val="false"/>
          <w:color w:val="000000"/>
          <w:sz w:val="28"/>
        </w:rPr>
        <w:t>
                                        Орындалмағ.
</w:t>
      </w:r>
    </w:p>
    <w:p>
      <w:pPr>
        <w:spacing w:after="0"/>
        <w:ind w:left="0"/>
        <w:jc w:val="both"/>
      </w:pPr>
      <w:r>
        <w:rPr>
          <w:rFonts w:ascii="Times New Roman"/>
          <w:b w:val="false"/>
          <w:i w:val="false"/>
          <w:color w:val="000000"/>
          <w:sz w:val="28"/>
        </w:rPr>
        <w:t>
                                        қалдық:
</w:t>
      </w:r>
    </w:p>
    <w:p>
      <w:pPr>
        <w:spacing w:after="0"/>
        <w:ind w:left="0"/>
        <w:jc w:val="both"/>
      </w:pPr>
      <w:r>
        <w:rPr>
          <w:rFonts w:ascii="Times New Roman"/>
          <w:b w:val="false"/>
          <w:i w:val="false"/>
          <w:color w:val="000000"/>
          <w:sz w:val="28"/>
        </w:rPr>
        <w:t>
     Қолдар: _______________________________________________________
</w:t>
      </w:r>
    </w:p>
    <w:p>
      <w:pPr>
        <w:spacing w:after="0"/>
        <w:ind w:left="0"/>
        <w:jc w:val="both"/>
      </w:pPr>
      <w:r>
        <w:rPr>
          <w:rFonts w:ascii="Times New Roman"/>
          <w:b w:val="false"/>
          <w:i w:val="false"/>
          <w:color w:val="000000"/>
          <w:sz w:val="28"/>
        </w:rPr>
        <w:t>
           (Кiрiс кассасының кассирi) (операция бөлiмiнiң қызметкерi)
</w:t>
      </w:r>
    </w:p>
    <w:p>
      <w:pPr>
        <w:spacing w:after="0"/>
        <w:ind w:left="0"/>
        <w:jc w:val="both"/>
      </w:pPr>
      <w:r>
        <w:rPr>
          <w:rFonts w:ascii="Times New Roman"/>
          <w:b w:val="false"/>
          <w:i w:val="false"/>
          <w:color w:val="000000"/>
          <w:sz w:val="28"/>
        </w:rPr>
        <w:t>
                         (керек емесiн сызып тастау)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28 "а" қосымша
</w:t>
      </w:r>
    </w:p>
    <w:p>
      <w:pPr>
        <w:spacing w:after="0"/>
        <w:ind w:left="0"/>
        <w:jc w:val="both"/>
      </w:pPr>
      <w:r>
        <w:rPr>
          <w:rFonts w:ascii="Times New Roman"/>
          <w:b w:val="false"/>
          <w:i w:val="false"/>
          <w:color w:val="000000"/>
          <w:sz w:val="28"/>
        </w:rPr>
        <w:t>
     Шығыс кассасы берген ұлттық валютадағы металл ақшалардың
</w:t>
      </w:r>
    </w:p>
    <w:p>
      <w:pPr>
        <w:spacing w:after="0"/>
        <w:ind w:left="0"/>
        <w:jc w:val="both"/>
      </w:pPr>
      <w:r>
        <w:rPr>
          <w:rFonts w:ascii="Times New Roman"/>
          <w:b w:val="false"/>
          <w:i w:val="false"/>
          <w:color w:val="000000"/>
          <w:sz w:val="28"/>
        </w:rPr>
        <w:t>
(коллекциялық, күмiс, алтын) ведомосi
</w:t>
      </w:r>
    </w:p>
    <w:p>
      <w:pPr>
        <w:spacing w:after="0"/>
        <w:ind w:left="0"/>
        <w:jc w:val="both"/>
      </w:pPr>
      <w:r>
        <w:rPr>
          <w:rFonts w:ascii="Times New Roman"/>
          <w:b w:val="false"/>
          <w:i w:val="false"/>
          <w:color w:val="000000"/>
          <w:sz w:val="28"/>
        </w:rPr>
        <w:t>
     Күнi _____________ 199___ ж.
</w:t>
      </w:r>
    </w:p>
    <w:p>
      <w:pPr>
        <w:spacing w:after="0"/>
        <w:ind w:left="0"/>
        <w:jc w:val="both"/>
      </w:pPr>
      <w:r>
        <w:rPr>
          <w:rFonts w:ascii="Times New Roman"/>
          <w:b w:val="false"/>
          <w:i w:val="false"/>
          <w:color w:val="000000"/>
          <w:sz w:val="28"/>
        </w:rPr>
        <w:t>
     ФАА номерi ___________________
</w:t>
      </w:r>
    </w:p>
    <w:p>
      <w:pPr>
        <w:spacing w:after="0"/>
        <w:ind w:left="0"/>
        <w:jc w:val="both"/>
      </w:pPr>
      <w:r>
        <w:rPr>
          <w:rFonts w:ascii="Times New Roman"/>
          <w:b w:val="false"/>
          <w:i w:val="false"/>
          <w:color w:val="000000"/>
          <w:sz w:val="28"/>
        </w:rPr>
        <w:t>
     ҚР Ұлттық Банк бөлiмшесiнiң атауы ____________________
</w:t>
      </w:r>
    </w:p>
    <w:p>
      <w:pPr>
        <w:spacing w:after="0"/>
        <w:ind w:left="0"/>
        <w:jc w:val="both"/>
      </w:pPr>
      <w:r>
        <w:rPr>
          <w:rFonts w:ascii="Times New Roman"/>
          <w:b w:val="false"/>
          <w:i w:val="false"/>
          <w:color w:val="000000"/>
          <w:sz w:val="28"/>
        </w:rPr>
        <w:t>
     Рет   Бет есептiң  Чектiң, шығыс       коллекциялық
</w:t>
      </w:r>
    </w:p>
    <w:p>
      <w:pPr>
        <w:spacing w:after="0"/>
        <w:ind w:left="0"/>
        <w:jc w:val="both"/>
      </w:pPr>
      <w:r>
        <w:rPr>
          <w:rFonts w:ascii="Times New Roman"/>
          <w:b w:val="false"/>
          <w:i w:val="false"/>
          <w:color w:val="000000"/>
          <w:sz w:val="28"/>
        </w:rPr>
        <w:t>
      N     N           касса ордерiнiң     20 теңге - БҰҰ 50 жыл
</w:t>
      </w:r>
    </w:p>
    <w:p>
      <w:pPr>
        <w:spacing w:after="0"/>
        <w:ind w:left="0"/>
        <w:jc w:val="both"/>
      </w:pPr>
      <w:r>
        <w:rPr>
          <w:rFonts w:ascii="Times New Roman"/>
          <w:b w:val="false"/>
          <w:i w:val="false"/>
          <w:color w:val="000000"/>
          <w:sz w:val="28"/>
        </w:rPr>
        <w:t>
                              N
</w:t>
      </w:r>
    </w:p>
    <w:p>
      <w:pPr>
        <w:spacing w:after="0"/>
        <w:ind w:left="0"/>
        <w:jc w:val="both"/>
      </w:pPr>
      <w:r>
        <w:rPr>
          <w:rFonts w:ascii="Times New Roman"/>
          <w:b w:val="false"/>
          <w:i w:val="false"/>
          <w:color w:val="000000"/>
          <w:sz w:val="28"/>
        </w:rPr>
        <w:t>
     күмiс                      алтын           жиыны  Таңертең
</w:t>
      </w:r>
    </w:p>
    <w:p>
      <w:pPr>
        <w:spacing w:after="0"/>
        <w:ind w:left="0"/>
        <w:jc w:val="both"/>
      </w:pPr>
      <w:r>
        <w:rPr>
          <w:rFonts w:ascii="Times New Roman"/>
          <w:b w:val="false"/>
          <w:i w:val="false"/>
          <w:color w:val="000000"/>
          <w:sz w:val="28"/>
        </w:rPr>
        <w:t>
     100 теңге - Абайдың                               берiлгенi
</w:t>
      </w:r>
    </w:p>
    <w:p>
      <w:pPr>
        <w:spacing w:after="0"/>
        <w:ind w:left="0"/>
        <w:jc w:val="both"/>
      </w:pPr>
      <w:r>
        <w:rPr>
          <w:rFonts w:ascii="Times New Roman"/>
          <w:b w:val="false"/>
          <w:i w:val="false"/>
          <w:color w:val="000000"/>
          <w:sz w:val="28"/>
        </w:rPr>
        <w:t>
     150 жылдығы
</w:t>
      </w:r>
    </w:p>
    <w:p>
      <w:pPr>
        <w:spacing w:after="0"/>
        <w:ind w:left="0"/>
        <w:jc w:val="both"/>
      </w:pPr>
      <w:r>
        <w:rPr>
          <w:rFonts w:ascii="Times New Roman"/>
          <w:b w:val="false"/>
          <w:i w:val="false"/>
          <w:color w:val="000000"/>
          <w:sz w:val="28"/>
        </w:rPr>
        <w:t>
                                        Барлық
</w:t>
      </w:r>
    </w:p>
    <w:p>
      <w:pPr>
        <w:spacing w:after="0"/>
        <w:ind w:left="0"/>
        <w:jc w:val="both"/>
      </w:pPr>
      <w:r>
        <w:rPr>
          <w:rFonts w:ascii="Times New Roman"/>
          <w:b w:val="false"/>
          <w:i w:val="false"/>
          <w:color w:val="000000"/>
          <w:sz w:val="28"/>
        </w:rPr>
        <w:t>
                                        берiлгенi:
</w:t>
      </w:r>
    </w:p>
    <w:p>
      <w:pPr>
        <w:spacing w:after="0"/>
        <w:ind w:left="0"/>
        <w:jc w:val="both"/>
      </w:pPr>
      <w:r>
        <w:rPr>
          <w:rFonts w:ascii="Times New Roman"/>
          <w:b w:val="false"/>
          <w:i w:val="false"/>
          <w:color w:val="000000"/>
          <w:sz w:val="28"/>
        </w:rPr>
        <w:t>
                                        Орындалмағ.
</w:t>
      </w:r>
    </w:p>
    <w:p>
      <w:pPr>
        <w:spacing w:after="0"/>
        <w:ind w:left="0"/>
        <w:jc w:val="both"/>
      </w:pPr>
      <w:r>
        <w:rPr>
          <w:rFonts w:ascii="Times New Roman"/>
          <w:b w:val="false"/>
          <w:i w:val="false"/>
          <w:color w:val="000000"/>
          <w:sz w:val="28"/>
        </w:rPr>
        <w:t>
                                        қалдық:
</w:t>
      </w:r>
    </w:p>
    <w:p>
      <w:pPr>
        <w:spacing w:after="0"/>
        <w:ind w:left="0"/>
        <w:jc w:val="both"/>
      </w:pPr>
      <w:r>
        <w:rPr>
          <w:rFonts w:ascii="Times New Roman"/>
          <w:b w:val="false"/>
          <w:i w:val="false"/>
          <w:color w:val="000000"/>
          <w:sz w:val="28"/>
        </w:rPr>
        <w:t>
     Қолдар: _______________________________________________________
</w:t>
      </w:r>
    </w:p>
    <w:p>
      <w:pPr>
        <w:spacing w:after="0"/>
        <w:ind w:left="0"/>
        <w:jc w:val="both"/>
      </w:pPr>
      <w:r>
        <w:rPr>
          <w:rFonts w:ascii="Times New Roman"/>
          <w:b w:val="false"/>
          <w:i w:val="false"/>
          <w:color w:val="000000"/>
          <w:sz w:val="28"/>
        </w:rPr>
        <w:t>
           (Кiрiс кассасының кассирi) (операция бөлiмiнiң қызметкерi)
</w:t>
      </w:r>
    </w:p>
    <w:p>
      <w:pPr>
        <w:spacing w:after="0"/>
        <w:ind w:left="0"/>
        <w:jc w:val="both"/>
      </w:pPr>
      <w:r>
        <w:rPr>
          <w:rFonts w:ascii="Times New Roman"/>
          <w:b w:val="false"/>
          <w:i w:val="false"/>
          <w:color w:val="000000"/>
          <w:sz w:val="28"/>
        </w:rPr>
        <w:t>
                         (керек емесiн сызып тастау)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29 қосымша
</w:t>
      </w:r>
    </w:p>
    <w:p>
      <w:pPr>
        <w:spacing w:after="0"/>
        <w:ind w:left="0"/>
        <w:jc w:val="both"/>
      </w:pPr>
      <w:r>
        <w:rPr>
          <w:rFonts w:ascii="Times New Roman"/>
          <w:b w:val="false"/>
          <w:i w:val="false"/>
          <w:color w:val="000000"/>
          <w:sz w:val="28"/>
        </w:rPr>
        <w:t>
     ______________________________
</w:t>
      </w:r>
    </w:p>
    <w:p>
      <w:pPr>
        <w:spacing w:after="0"/>
        <w:ind w:left="0"/>
        <w:jc w:val="both"/>
      </w:pPr>
      <w:r>
        <w:rPr>
          <w:rFonts w:ascii="Times New Roman"/>
          <w:b w:val="false"/>
          <w:i w:val="false"/>
          <w:color w:val="000000"/>
          <w:sz w:val="28"/>
        </w:rPr>
        <w:t>
      (ҚРҰБ бөлiмшелерiнiң атауы)
</w:t>
      </w:r>
    </w:p>
    <w:p>
      <w:pPr>
        <w:spacing w:after="0"/>
        <w:ind w:left="0"/>
        <w:jc w:val="both"/>
      </w:pPr>
      <w:r>
        <w:rPr>
          <w:rFonts w:ascii="Times New Roman"/>
          <w:b w:val="false"/>
          <w:i w:val="false"/>
          <w:color w:val="000000"/>
          <w:sz w:val="28"/>
        </w:rPr>
        <w:t>
                    19 __ жылғы ___________________ 
</w:t>
      </w:r>
    </w:p>
    <w:p>
      <w:pPr>
        <w:spacing w:after="0"/>
        <w:ind w:left="0"/>
        <w:jc w:val="both"/>
      </w:pPr>
      <w:r>
        <w:rPr>
          <w:rFonts w:ascii="Times New Roman"/>
          <w:b w:val="false"/>
          <w:i w:val="false"/>
          <w:color w:val="000000"/>
          <w:sz w:val="28"/>
        </w:rPr>
        <w:t>
       шығыс кассасы кассирiнiң берiлген қолма-қол ақша сомасы
</w:t>
      </w:r>
    </w:p>
    <w:p>
      <w:pPr>
        <w:spacing w:after="0"/>
        <w:ind w:left="0"/>
        <w:jc w:val="both"/>
      </w:pPr>
      <w:r>
        <w:rPr>
          <w:rFonts w:ascii="Times New Roman"/>
          <w:b w:val="false"/>
          <w:i w:val="false"/>
          <w:color w:val="000000"/>
          <w:sz w:val="28"/>
        </w:rPr>
        <w:t>
                және есеп беруге алынған сома туралы
</w:t>
      </w:r>
    </w:p>
    <w:p>
      <w:pPr>
        <w:spacing w:after="0"/>
        <w:ind w:left="0"/>
        <w:jc w:val="both"/>
      </w:pPr>
      <w:r>
        <w:rPr>
          <w:rFonts w:ascii="Times New Roman"/>
          <w:b w:val="false"/>
          <w:i w:val="false"/>
          <w:color w:val="000000"/>
          <w:sz w:val="28"/>
        </w:rPr>
        <w:t>
                             АНЫҚТАМАСЫ
</w:t>
      </w:r>
    </w:p>
    <w:p>
      <w:pPr>
        <w:spacing w:after="0"/>
        <w:ind w:left="0"/>
        <w:jc w:val="both"/>
      </w:pPr>
      <w:r>
        <w:rPr>
          <w:rFonts w:ascii="Times New Roman"/>
          <w:b w:val="false"/>
          <w:i w:val="false"/>
          <w:color w:val="000000"/>
          <w:sz w:val="28"/>
        </w:rPr>
        <w:t>
Шығыс касса операциясын  құжаттар  шығыс    бақылаушы.   есеп беруге
</w:t>
      </w:r>
    </w:p>
    <w:p>
      <w:pPr>
        <w:spacing w:after="0"/>
        <w:ind w:left="0"/>
        <w:jc w:val="both"/>
      </w:pPr>
      <w:r>
        <w:rPr>
          <w:rFonts w:ascii="Times New Roman"/>
          <w:b w:val="false"/>
          <w:i w:val="false"/>
          <w:color w:val="000000"/>
          <w:sz w:val="28"/>
        </w:rPr>
        <w:t>
бақылаушы қызметкердiң   саны      сомасы   лардың қолы  алынды
</w:t>
      </w:r>
    </w:p>
    <w:p>
      <w:pPr>
        <w:spacing w:after="0"/>
        <w:ind w:left="0"/>
        <w:jc w:val="both"/>
      </w:pPr>
      <w:r>
        <w:rPr>
          <w:rFonts w:ascii="Times New Roman"/>
          <w:b w:val="false"/>
          <w:i w:val="false"/>
          <w:color w:val="000000"/>
          <w:sz w:val="28"/>
        </w:rPr>
        <w:t>
аты-жөнi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Касса меңгерушiсiне өткiзiлген қалдық ақша сомасы (жазумен)
</w:t>
      </w:r>
    </w:p>
    <w:p>
      <w:pPr>
        <w:spacing w:after="0"/>
        <w:ind w:left="0"/>
        <w:jc w:val="both"/>
      </w:pPr>
      <w:r>
        <w:rPr>
          <w:rFonts w:ascii="Times New Roman"/>
          <w:b w:val="false"/>
          <w:i w:val="false"/>
          <w:color w:val="000000"/>
          <w:sz w:val="28"/>
        </w:rPr>
        <w:t>
     Кассир ___________________      Касса меңгерушiсi______________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30 қосымша
</w:t>
      </w:r>
    </w:p>
    <w:p>
      <w:pPr>
        <w:spacing w:after="0"/>
        <w:ind w:left="0"/>
        <w:jc w:val="both"/>
      </w:pPr>
      <w:r>
        <w:rPr>
          <w:rFonts w:ascii="Times New Roman"/>
          <w:b w:val="false"/>
          <w:i w:val="false"/>
          <w:color w:val="000000"/>
          <w:sz w:val="28"/>
        </w:rPr>
        <w:t>
     ______________________________
</w:t>
      </w:r>
    </w:p>
    <w:p>
      <w:pPr>
        <w:spacing w:after="0"/>
        <w:ind w:left="0"/>
        <w:jc w:val="both"/>
      </w:pPr>
      <w:r>
        <w:rPr>
          <w:rFonts w:ascii="Times New Roman"/>
          <w:b w:val="false"/>
          <w:i w:val="false"/>
          <w:color w:val="000000"/>
          <w:sz w:val="28"/>
        </w:rPr>
        <w:t>
      (ҚРҰБ бөлiмшелерiнiң атауы)
</w:t>
      </w:r>
    </w:p>
    <w:p>
      <w:pPr>
        <w:spacing w:after="0"/>
        <w:ind w:left="0"/>
        <w:jc w:val="both"/>
      </w:pPr>
      <w:r>
        <w:rPr>
          <w:rFonts w:ascii="Times New Roman"/>
          <w:b w:val="false"/>
          <w:i w:val="false"/>
          <w:color w:val="000000"/>
          <w:sz w:val="28"/>
        </w:rPr>
        <w:t>
                    19 __ жылғы ___________________ 
</w:t>
      </w:r>
    </w:p>
    <w:p>
      <w:pPr>
        <w:spacing w:after="0"/>
        <w:ind w:left="0"/>
        <w:jc w:val="both"/>
      </w:pPr>
      <w:r>
        <w:rPr>
          <w:rFonts w:ascii="Times New Roman"/>
          <w:b w:val="false"/>
          <w:i w:val="false"/>
          <w:color w:val="000000"/>
          <w:sz w:val="28"/>
        </w:rPr>
        <w:t>
              КАССАЛЫҚ АЙНАЛЫМДАР ТУРАЛЫ ЖИЫНТЫҚ АНЫҚТАМА 
</w:t>
      </w:r>
    </w:p>
    <w:p>
      <w:pPr>
        <w:spacing w:after="0"/>
        <w:ind w:left="0"/>
        <w:jc w:val="both"/>
      </w:pPr>
      <w:r>
        <w:rPr>
          <w:rFonts w:ascii="Times New Roman"/>
          <w:b w:val="false"/>
          <w:i w:val="false"/>
          <w:color w:val="000000"/>
          <w:sz w:val="28"/>
        </w:rPr>
        <w:t>
                                        Құжаттар саны       сома
</w:t>
      </w:r>
    </w:p>
    <w:p>
      <w:pPr>
        <w:spacing w:after="0"/>
        <w:ind w:left="0"/>
        <w:jc w:val="both"/>
      </w:pPr>
      <w:r>
        <w:rPr>
          <w:rFonts w:ascii="Times New Roman"/>
          <w:b w:val="false"/>
          <w:i w:val="false"/>
          <w:color w:val="000000"/>
          <w:sz w:val="28"/>
        </w:rPr>
        <w:t>
     бiр күнгi КIРIС
</w:t>
      </w:r>
    </w:p>
    <w:p>
      <w:pPr>
        <w:spacing w:after="0"/>
        <w:ind w:left="0"/>
        <w:jc w:val="both"/>
      </w:pPr>
      <w:r>
        <w:rPr>
          <w:rFonts w:ascii="Times New Roman"/>
          <w:b w:val="false"/>
          <w:i w:val="false"/>
          <w:color w:val="000000"/>
          <w:sz w:val="28"/>
        </w:rPr>
        <w:t>
     бiр күнгi ШЫҒЫС
</w:t>
      </w:r>
    </w:p>
    <w:p>
      <w:pPr>
        <w:spacing w:after="0"/>
        <w:ind w:left="0"/>
        <w:jc w:val="both"/>
      </w:pPr>
      <w:r>
        <w:rPr>
          <w:rFonts w:ascii="Times New Roman"/>
          <w:b w:val="false"/>
          <w:i w:val="false"/>
          <w:color w:val="000000"/>
          <w:sz w:val="28"/>
        </w:rPr>
        <w:t>
                              Касса меңгерушiсi ___________________ 
</w:t>
      </w:r>
    </w:p>
    <w:p>
      <w:pPr>
        <w:spacing w:after="0"/>
        <w:ind w:left="0"/>
        <w:jc w:val="both"/>
      </w:pPr>
      <w:r>
        <w:rPr>
          <w:rFonts w:ascii="Times New Roman"/>
          <w:b w:val="false"/>
          <w:i w:val="false"/>
          <w:color w:val="000000"/>
          <w:sz w:val="28"/>
        </w:rPr>
        <w:t>
                             Бухгалтерия мәлiметтерiмен салыстырылды
</w:t>
      </w:r>
    </w:p>
    <w:p>
      <w:pPr>
        <w:spacing w:after="0"/>
        <w:ind w:left="0"/>
        <w:jc w:val="both"/>
      </w:pPr>
      <w:r>
        <w:rPr>
          <w:rFonts w:ascii="Times New Roman"/>
          <w:b w:val="false"/>
          <w:i w:val="false"/>
          <w:color w:val="000000"/>
          <w:sz w:val="28"/>
        </w:rPr>
        <w:t>
                             Бухгалтер ____________________________
</w:t>
      </w:r>
    </w:p>
    <w:p>
      <w:pPr>
        <w:spacing w:after="0"/>
        <w:ind w:left="0"/>
        <w:jc w:val="both"/>
      </w:pPr>
      <w:r>
        <w:rPr>
          <w:rFonts w:ascii="Times New Roman"/>
          <w:b w:val="false"/>
          <w:i w:val="false"/>
          <w:color w:val="000000"/>
          <w:sz w:val="28"/>
        </w:rPr>
        <w:t>
                                                сырт жағы
</w:t>
      </w:r>
    </w:p>
    <w:p>
      <w:pPr>
        <w:spacing w:after="0"/>
        <w:ind w:left="0"/>
        <w:jc w:val="both"/>
      </w:pPr>
      <w:r>
        <w:rPr>
          <w:rFonts w:ascii="Times New Roman"/>
          <w:b w:val="false"/>
          <w:i w:val="false"/>
          <w:color w:val="000000"/>
          <w:sz w:val="28"/>
        </w:rPr>
        <w:t>
         Қолма-қол ақшаны қабылдау туралы түбiршек берiлген
</w:t>
      </w:r>
    </w:p>
    <w:p>
      <w:pPr>
        <w:spacing w:after="0"/>
        <w:ind w:left="0"/>
        <w:jc w:val="both"/>
      </w:pPr>
      <w:r>
        <w:rPr>
          <w:rFonts w:ascii="Times New Roman"/>
          <w:b w:val="false"/>
          <w:i w:val="false"/>
          <w:color w:val="000000"/>
          <w:sz w:val="28"/>
        </w:rPr>
        <w:t>
                       құжаттардың саны туралы
</w:t>
      </w:r>
    </w:p>
    <w:p>
      <w:pPr>
        <w:spacing w:after="0"/>
        <w:ind w:left="0"/>
        <w:jc w:val="both"/>
      </w:pPr>
      <w:r>
        <w:rPr>
          <w:rFonts w:ascii="Times New Roman"/>
          <w:b w:val="false"/>
          <w:i w:val="false"/>
          <w:color w:val="000000"/>
          <w:sz w:val="28"/>
        </w:rPr>
        <w:t>
                              АНЫҚТАМА
</w:t>
      </w:r>
    </w:p>
    <w:p>
      <w:pPr>
        <w:spacing w:after="0"/>
        <w:ind w:left="0"/>
        <w:jc w:val="both"/>
      </w:pPr>
      <w:r>
        <w:rPr>
          <w:rFonts w:ascii="Times New Roman"/>
          <w:b w:val="false"/>
          <w:i w:val="false"/>
          <w:color w:val="000000"/>
          <w:sz w:val="28"/>
        </w:rPr>
        <w:t>
     Рет   Бригаданың атауы немесе   барлық кiрiс     кiрiс сомасы
</w:t>
      </w:r>
    </w:p>
    <w:p>
      <w:pPr>
        <w:spacing w:after="0"/>
        <w:ind w:left="0"/>
        <w:jc w:val="both"/>
      </w:pPr>
      <w:r>
        <w:rPr>
          <w:rFonts w:ascii="Times New Roman"/>
          <w:b w:val="false"/>
          <w:i w:val="false"/>
          <w:color w:val="000000"/>
          <w:sz w:val="28"/>
        </w:rPr>
        <w:t>
      N    жауапты атқарушылардың    құжаттарының
</w:t>
      </w:r>
    </w:p>
    <w:p>
      <w:pPr>
        <w:spacing w:after="0"/>
        <w:ind w:left="0"/>
        <w:jc w:val="both"/>
      </w:pPr>
      <w:r>
        <w:rPr>
          <w:rFonts w:ascii="Times New Roman"/>
          <w:b w:val="false"/>
          <w:i w:val="false"/>
          <w:color w:val="000000"/>
          <w:sz w:val="28"/>
        </w:rPr>
        <w:t>
           аты-жөнi                  саны
</w:t>
      </w:r>
    </w:p>
    <w:p>
      <w:pPr>
        <w:spacing w:after="0"/>
        <w:ind w:left="0"/>
        <w:jc w:val="both"/>
      </w:pPr>
      <w:r>
        <w:rPr>
          <w:rFonts w:ascii="Times New Roman"/>
          <w:b w:val="false"/>
          <w:i w:val="false"/>
          <w:color w:val="000000"/>
          <w:sz w:val="28"/>
        </w:rPr>
        <w:t>
     оның iшiнде түбiршек    бақылаушылардың немесе
</w:t>
      </w:r>
    </w:p>
    <w:p>
      <w:pPr>
        <w:spacing w:after="0"/>
        <w:ind w:left="0"/>
        <w:jc w:val="both"/>
      </w:pPr>
      <w:r>
        <w:rPr>
          <w:rFonts w:ascii="Times New Roman"/>
          <w:b w:val="false"/>
          <w:i w:val="false"/>
          <w:color w:val="000000"/>
          <w:sz w:val="28"/>
        </w:rPr>
        <w:t>
     берiлген құжаттар       жауапты атқарушылардың
</w:t>
      </w:r>
    </w:p>
    <w:p>
      <w:pPr>
        <w:spacing w:after="0"/>
        <w:ind w:left="0"/>
        <w:jc w:val="both"/>
      </w:pP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Қазақстан Республикасы Ұлттық Банк
</w:t>
      </w:r>
    </w:p>
    <w:p>
      <w:pPr>
        <w:spacing w:after="0"/>
        <w:ind w:left="0"/>
        <w:jc w:val="both"/>
      </w:pPr>
      <w:r>
        <w:rPr>
          <w:rFonts w:ascii="Times New Roman"/>
          <w:b w:val="false"/>
          <w:i w:val="false"/>
          <w:color w:val="000000"/>
          <w:sz w:val="28"/>
        </w:rPr>
        <w:t>
                          Басқармасының 1997 жылғы 25 шiлдедегi
</w:t>
      </w:r>
    </w:p>
    <w:p>
      <w:pPr>
        <w:spacing w:after="0"/>
        <w:ind w:left="0"/>
        <w:jc w:val="both"/>
      </w:pPr>
      <w:r>
        <w:rPr>
          <w:rFonts w:ascii="Times New Roman"/>
          <w:b w:val="false"/>
          <w:i w:val="false"/>
          <w:color w:val="000000"/>
          <w:sz w:val="28"/>
        </w:rPr>
        <w:t>
                          N 281 қаулысымен бекiтiлген Қазақстан
</w:t>
      </w:r>
    </w:p>
    <w:p>
      <w:pPr>
        <w:spacing w:after="0"/>
        <w:ind w:left="0"/>
        <w:jc w:val="both"/>
      </w:pPr>
      <w:r>
        <w:rPr>
          <w:rFonts w:ascii="Times New Roman"/>
          <w:b w:val="false"/>
          <w:i w:val="false"/>
          <w:color w:val="000000"/>
          <w:sz w:val="28"/>
        </w:rPr>
        <w:t>
                          Республикасы Ұлттық Банк бөлiмшелерiндегi
</w:t>
      </w:r>
    </w:p>
    <w:p>
      <w:pPr>
        <w:spacing w:after="0"/>
        <w:ind w:left="0"/>
        <w:jc w:val="both"/>
      </w:pPr>
      <w:r>
        <w:rPr>
          <w:rFonts w:ascii="Times New Roman"/>
          <w:b w:val="false"/>
          <w:i w:val="false"/>
          <w:color w:val="000000"/>
          <w:sz w:val="28"/>
        </w:rPr>
        <w:t>
                          Эмиссиялық-кассалық операциялар және
</w:t>
      </w:r>
    </w:p>
    <w:p>
      <w:pPr>
        <w:spacing w:after="0"/>
        <w:ind w:left="0"/>
        <w:jc w:val="both"/>
      </w:pPr>
      <w:r>
        <w:rPr>
          <w:rFonts w:ascii="Times New Roman"/>
          <w:b w:val="false"/>
          <w:i w:val="false"/>
          <w:color w:val="000000"/>
          <w:sz w:val="28"/>
        </w:rPr>
        <w:t>
                          құндылықтардың сақталуын қамтамасыз
</w:t>
      </w:r>
    </w:p>
    <w:p>
      <w:pPr>
        <w:spacing w:after="0"/>
        <w:ind w:left="0"/>
        <w:jc w:val="both"/>
      </w:pPr>
      <w:r>
        <w:rPr>
          <w:rFonts w:ascii="Times New Roman"/>
          <w:b w:val="false"/>
          <w:i w:val="false"/>
          <w:color w:val="000000"/>
          <w:sz w:val="28"/>
        </w:rPr>
        <w:t>
                          ету жөнiндегi Ережеге N 31 қосымша
</w:t>
      </w:r>
    </w:p>
    <w:p>
      <w:pPr>
        <w:spacing w:after="0"/>
        <w:ind w:left="0"/>
        <w:jc w:val="both"/>
      </w:pPr>
      <w:r>
        <w:rPr>
          <w:rFonts w:ascii="Times New Roman"/>
          <w:b w:val="false"/>
          <w:i w:val="false"/>
          <w:color w:val="000000"/>
          <w:sz w:val="28"/>
        </w:rPr>
        <w:t>
               ҚАЗАҚСТАН РЕСПУБЛИКАСЫНЫҢ ҰЛТТЫҚ БАНКI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(Ұлттық Банк бөлiмшелерiнiң атауы)
</w:t>
      </w:r>
    </w:p>
    <w:p>
      <w:pPr>
        <w:spacing w:after="0"/>
        <w:ind w:left="0"/>
        <w:jc w:val="both"/>
      </w:pPr>
      <w:r>
        <w:rPr>
          <w:rFonts w:ascii="Times New Roman"/>
          <w:b w:val="false"/>
          <w:i w:val="false"/>
          <w:color w:val="000000"/>
          <w:sz w:val="28"/>
        </w:rPr>
        <w:t>
          ҚОЙМАДАН ҰЛТТЫҚ ВАЛЮТАДАҒЫ БАНКНОТТАР МЕН МЕТАЛЛ
</w:t>
      </w:r>
    </w:p>
    <w:p>
      <w:pPr>
        <w:spacing w:after="0"/>
        <w:ind w:left="0"/>
        <w:jc w:val="both"/>
      </w:pPr>
      <w:r>
        <w:rPr>
          <w:rFonts w:ascii="Times New Roman"/>
          <w:b w:val="false"/>
          <w:i w:val="false"/>
          <w:color w:val="000000"/>
          <w:sz w:val="28"/>
        </w:rPr>
        <w:t>
         АҚШАЛАРДЫ ЖӘНЕ БАСҚА ҚҰНДЫЛЫҚТАРДЫ ӨҢДЕУГЕ, БАҚЫЛАУ
</w:t>
      </w:r>
    </w:p>
    <w:p>
      <w:pPr>
        <w:spacing w:after="0"/>
        <w:ind w:left="0"/>
        <w:jc w:val="both"/>
      </w:pPr>
      <w:r>
        <w:rPr>
          <w:rFonts w:ascii="Times New Roman"/>
          <w:b w:val="false"/>
          <w:i w:val="false"/>
          <w:color w:val="000000"/>
          <w:sz w:val="28"/>
        </w:rPr>
        <w:t>
        РЕТIНДЕ ҚАЙТА САНАУҒА, ТЕКСЕРУГЕ БЕРУДIҢ ЖӘНЕ ҚОЙМАҒА
</w:t>
      </w:r>
    </w:p>
    <w:p>
      <w:pPr>
        <w:spacing w:after="0"/>
        <w:ind w:left="0"/>
        <w:jc w:val="both"/>
      </w:pPr>
      <w:r>
        <w:rPr>
          <w:rFonts w:ascii="Times New Roman"/>
          <w:b w:val="false"/>
          <w:i w:val="false"/>
          <w:color w:val="000000"/>
          <w:sz w:val="28"/>
        </w:rPr>
        <w:t>
                   ҚАЙТА ӨТКIЗУДIҢ ЕСЕБI ЖӨНIНДЕГI
</w:t>
      </w:r>
    </w:p>
    <w:p>
      <w:pPr>
        <w:spacing w:after="0"/>
        <w:ind w:left="0"/>
        <w:jc w:val="both"/>
      </w:pPr>
      <w:r>
        <w:rPr>
          <w:rFonts w:ascii="Times New Roman"/>
          <w:b w:val="false"/>
          <w:i w:val="false"/>
          <w:color w:val="000000"/>
          <w:sz w:val="28"/>
        </w:rPr>
        <w:t>
                               КIТАП
</w:t>
      </w:r>
    </w:p>
    <w:p>
      <w:pPr>
        <w:spacing w:after="0"/>
        <w:ind w:left="0"/>
        <w:jc w:val="both"/>
      </w:pPr>
      <w:r>
        <w:rPr>
          <w:rFonts w:ascii="Times New Roman"/>
          <w:b w:val="false"/>
          <w:i w:val="false"/>
          <w:color w:val="000000"/>
          <w:sz w:val="28"/>
        </w:rPr>
        <w:t>
                               "____"____________19___ж. басталды
</w:t>
      </w:r>
    </w:p>
    <w:p>
      <w:pPr>
        <w:spacing w:after="0"/>
        <w:ind w:left="0"/>
        <w:jc w:val="both"/>
      </w:pPr>
      <w:r>
        <w:rPr>
          <w:rFonts w:ascii="Times New Roman"/>
          <w:b w:val="false"/>
          <w:i w:val="false"/>
          <w:color w:val="000000"/>
          <w:sz w:val="28"/>
        </w:rPr>
        <w:t>
                               "____"____________19___ж. аяқталды
</w:t>
      </w:r>
    </w:p>
    <w:p>
      <w:pPr>
        <w:spacing w:after="0"/>
        <w:ind w:left="0"/>
        <w:jc w:val="both"/>
      </w:pPr>
      <w:r>
        <w:rPr>
          <w:rFonts w:ascii="Times New Roman"/>
          <w:b w:val="false"/>
          <w:i w:val="false"/>
          <w:color w:val="000000"/>
          <w:sz w:val="28"/>
        </w:rPr>
        <w:t>
     Осы кiтап толық пайдаланылғанға дейiн жазба жүргiзiледi.
</w:t>
      </w:r>
    </w:p>
    <w:p>
      <w:pPr>
        <w:spacing w:after="0"/>
        <w:ind w:left="0"/>
        <w:jc w:val="both"/>
      </w:pPr>
      <w:r>
        <w:rPr>
          <w:rFonts w:ascii="Times New Roman"/>
          <w:b w:val="false"/>
          <w:i w:val="false"/>
          <w:color w:val="000000"/>
          <w:sz w:val="28"/>
        </w:rPr>
        <w:t>
                құндылықтардың    құндылықтардың құны және сомасы
</w:t>
      </w:r>
    </w:p>
    <w:p>
      <w:pPr>
        <w:spacing w:after="0"/>
        <w:ind w:left="0"/>
        <w:jc w:val="both"/>
      </w:pPr>
      <w:r>
        <w:rPr>
          <w:rFonts w:ascii="Times New Roman"/>
          <w:b w:val="false"/>
          <w:i w:val="false"/>
          <w:color w:val="000000"/>
          <w:sz w:val="28"/>
        </w:rPr>
        <w:t>
     Күнi       атауы             түрлерi бойынша (санмен) және
</w:t>
      </w:r>
    </w:p>
    <w:p>
      <w:pPr>
        <w:spacing w:after="0"/>
        <w:ind w:left="0"/>
        <w:jc w:val="both"/>
      </w:pPr>
      <w:r>
        <w:rPr>
          <w:rFonts w:ascii="Times New Roman"/>
          <w:b w:val="false"/>
          <w:i w:val="false"/>
          <w:color w:val="000000"/>
          <w:sz w:val="28"/>
        </w:rPr>
        <w:t>
                                  жалпы сомасы (санмен және жазумен)
</w:t>
      </w:r>
    </w:p>
    <w:p>
      <w:pPr>
        <w:spacing w:after="0"/>
        <w:ind w:left="0"/>
        <w:jc w:val="both"/>
      </w:pPr>
      <w:r>
        <w:rPr>
          <w:rFonts w:ascii="Times New Roman"/>
          <w:b w:val="false"/>
          <w:i w:val="false"/>
          <w:color w:val="000000"/>
          <w:sz w:val="28"/>
        </w:rPr>
        <w:t>
     құндылықтар қандай     алынған құндылықтардың жалпы
</w:t>
      </w:r>
    </w:p>
    <w:p>
      <w:pPr>
        <w:spacing w:after="0"/>
        <w:ind w:left="0"/>
        <w:jc w:val="both"/>
      </w:pPr>
      <w:r>
        <w:rPr>
          <w:rFonts w:ascii="Times New Roman"/>
          <w:b w:val="false"/>
          <w:i w:val="false"/>
          <w:color w:val="000000"/>
          <w:sz w:val="28"/>
        </w:rPr>
        <w:t>
     мақсат үшiн берiлдi    сомасына жауапты кассирдiң
</w:t>
      </w:r>
    </w:p>
    <w:p>
      <w:pPr>
        <w:spacing w:after="0"/>
        <w:ind w:left="0"/>
        <w:jc w:val="both"/>
      </w:pPr>
      <w:r>
        <w:rPr>
          <w:rFonts w:ascii="Times New Roman"/>
          <w:b w:val="false"/>
          <w:i w:val="false"/>
          <w:color w:val="000000"/>
          <w:sz w:val="28"/>
        </w:rPr>
        <w:t>
                            аты-жөнi және қолхаты
</w:t>
      </w:r>
    </w:p>
    <w:p>
      <w:pPr>
        <w:spacing w:after="0"/>
        <w:ind w:left="0"/>
        <w:jc w:val="both"/>
      </w:pPr>
      <w:r>
        <w:rPr>
          <w:rFonts w:ascii="Times New Roman"/>
          <w:b w:val="false"/>
          <w:i w:val="false"/>
          <w:color w:val="000000"/>
          <w:sz w:val="28"/>
        </w:rPr>
        <w:t>
     құндылықтарды ақша қоймасына
</w:t>
      </w:r>
    </w:p>
    <w:p>
      <w:pPr>
        <w:spacing w:after="0"/>
        <w:ind w:left="0"/>
        <w:jc w:val="both"/>
      </w:pPr>
      <w:r>
        <w:rPr>
          <w:rFonts w:ascii="Times New Roman"/>
          <w:b w:val="false"/>
          <w:i w:val="false"/>
          <w:color w:val="000000"/>
          <w:sz w:val="28"/>
        </w:rPr>
        <w:t>
     қайта қабылдаудағы үш
</w:t>
      </w:r>
    </w:p>
    <w:p>
      <w:pPr>
        <w:spacing w:after="0"/>
        <w:ind w:left="0"/>
        <w:jc w:val="both"/>
      </w:pPr>
      <w:r>
        <w:rPr>
          <w:rFonts w:ascii="Times New Roman"/>
          <w:b w:val="false"/>
          <w:i w:val="false"/>
          <w:color w:val="000000"/>
          <w:sz w:val="28"/>
        </w:rPr>
        <w:t>
     лауазымды адамның қолы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ҰЛТТЫҚ БАНКI
</w:t>
      </w:r>
    </w:p>
    <w:p>
      <w:pPr>
        <w:spacing w:after="0"/>
        <w:ind w:left="0"/>
        <w:jc w:val="both"/>
      </w:pPr>
      <w:r>
        <w:rPr>
          <w:rFonts w:ascii="Times New Roman"/>
          <w:b w:val="false"/>
          <w:i w:val="false"/>
          <w:color w:val="000000"/>
          <w:sz w:val="28"/>
        </w:rPr>
        <w:t>
                           РАСТАУШЫ ЖАЗБА
</w:t>
      </w:r>
    </w:p>
    <w:p>
      <w:pPr>
        <w:spacing w:after="0"/>
        <w:ind w:left="0"/>
        <w:jc w:val="both"/>
      </w:pPr>
      <w:r>
        <w:rPr>
          <w:rFonts w:ascii="Times New Roman"/>
          <w:b w:val="false"/>
          <w:i w:val="false"/>
          <w:color w:val="000000"/>
          <w:sz w:val="28"/>
        </w:rPr>
        <w:t>
     ОСЫ КIТАПТАҒЫ ҚОРЫТЫНДЫ _______________________________________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(мекемелердiң атауы)
</w:t>
      </w:r>
    </w:p>
    <w:p>
      <w:pPr>
        <w:spacing w:after="0"/>
        <w:ind w:left="0"/>
        <w:jc w:val="both"/>
      </w:pPr>
      <w:r>
        <w:rPr>
          <w:rFonts w:ascii="Times New Roman"/>
          <w:b w:val="false"/>
          <w:i w:val="false"/>
          <w:color w:val="000000"/>
          <w:sz w:val="28"/>
        </w:rPr>
        <w:t>
     ______________________________ "_____"___________________ 19__ж.
</w:t>
      </w:r>
    </w:p>
    <w:p>
      <w:pPr>
        <w:spacing w:after="0"/>
        <w:ind w:left="0"/>
        <w:jc w:val="both"/>
      </w:pPr>
      <w:r>
        <w:rPr>
          <w:rFonts w:ascii="Times New Roman"/>
          <w:b w:val="false"/>
          <w:i w:val="false"/>
          <w:color w:val="000000"/>
          <w:sz w:val="28"/>
        </w:rPr>
        <w:t>
                                     (күнi)      (айы)
</w:t>
      </w:r>
    </w:p>
    <w:p>
      <w:pPr>
        <w:spacing w:after="0"/>
        <w:ind w:left="0"/>
        <w:jc w:val="both"/>
      </w:pPr>
      <w:r>
        <w:rPr>
          <w:rFonts w:ascii="Times New Roman"/>
          <w:b w:val="false"/>
          <w:i w:val="false"/>
          <w:color w:val="000000"/>
          <w:sz w:val="28"/>
        </w:rPr>
        <w:t>
     бастап жазбаға белгiленген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(саны жазумен көрсетiледi)
</w:t>
      </w:r>
    </w:p>
    <w:p>
      <w:pPr>
        <w:spacing w:after="0"/>
        <w:ind w:left="0"/>
        <w:jc w:val="both"/>
      </w:pPr>
      <w:r>
        <w:rPr>
          <w:rFonts w:ascii="Times New Roman"/>
          <w:b w:val="false"/>
          <w:i w:val="false"/>
          <w:color w:val="000000"/>
          <w:sz w:val="28"/>
        </w:rPr>
        <w:t>
     N _________ ден N_________ дейiнгi беттер нөмiрленген, байланған
</w:t>
      </w:r>
    </w:p>
    <w:p>
      <w:pPr>
        <w:spacing w:after="0"/>
        <w:ind w:left="0"/>
        <w:jc w:val="both"/>
      </w:pPr>
      <w:r>
        <w:rPr>
          <w:rFonts w:ascii="Times New Roman"/>
          <w:b w:val="false"/>
          <w:i w:val="false"/>
          <w:color w:val="000000"/>
          <w:sz w:val="28"/>
        </w:rPr>
        <w:t>
және мөрмен бекiтiлген болуға тиiс.
</w:t>
      </w:r>
    </w:p>
    <w:p>
      <w:pPr>
        <w:spacing w:after="0"/>
        <w:ind w:left="0"/>
        <w:jc w:val="both"/>
      </w:pPr>
      <w:r>
        <w:rPr>
          <w:rFonts w:ascii="Times New Roman"/>
          <w:b w:val="false"/>
          <w:i w:val="false"/>
          <w:color w:val="000000"/>
          <w:sz w:val="28"/>
        </w:rPr>
        <w:t>
     "_____"_______________________ 19__ж.
</w:t>
      </w:r>
    </w:p>
    <w:p>
      <w:pPr>
        <w:spacing w:after="0"/>
        <w:ind w:left="0"/>
        <w:jc w:val="both"/>
      </w:pPr>
      <w:r>
        <w:rPr>
          <w:rFonts w:ascii="Times New Roman"/>
          <w:b w:val="false"/>
          <w:i w:val="false"/>
          <w:color w:val="000000"/>
          <w:sz w:val="28"/>
        </w:rPr>
        <w:t>
                (жазылған күнi)
</w:t>
      </w:r>
    </w:p>
    <w:p>
      <w:pPr>
        <w:spacing w:after="0"/>
        <w:ind w:left="0"/>
        <w:jc w:val="both"/>
      </w:pPr>
      <w:r>
        <w:rPr>
          <w:rFonts w:ascii="Times New Roman"/>
          <w:b w:val="false"/>
          <w:i w:val="false"/>
          <w:color w:val="000000"/>
          <w:sz w:val="28"/>
        </w:rPr>
        <w:t>
     ҰЛТТЫҚ БАНК БӨЛIМШЕЛЕРIНIҢ
</w:t>
      </w:r>
    </w:p>
    <w:p>
      <w:pPr>
        <w:spacing w:after="0"/>
        <w:ind w:left="0"/>
        <w:jc w:val="both"/>
      </w:pPr>
      <w:r>
        <w:rPr>
          <w:rFonts w:ascii="Times New Roman"/>
          <w:b w:val="false"/>
          <w:i w:val="false"/>
          <w:color w:val="000000"/>
          <w:sz w:val="28"/>
        </w:rPr>
        <w:t>
     БАСШЫСЫ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КАССА МЕҢГЕРУШIСI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32 қосымша
</w:t>
      </w:r>
    </w:p>
    <w:p>
      <w:pPr>
        <w:spacing w:after="0"/>
        <w:ind w:left="0"/>
        <w:jc w:val="both"/>
      </w:pPr>
      <w:r>
        <w:rPr>
          <w:rFonts w:ascii="Times New Roman"/>
          <w:b w:val="false"/>
          <w:i w:val="false"/>
          <w:color w:val="000000"/>
          <w:sz w:val="28"/>
        </w:rPr>
        <w:t>
    Клиенттiң (екiншi деңгейдегi банктiң) атауы ________________
</w:t>
      </w:r>
    </w:p>
    <w:p>
      <w:pPr>
        <w:spacing w:after="0"/>
        <w:ind w:left="0"/>
        <w:jc w:val="both"/>
      </w:pPr>
      <w:r>
        <w:rPr>
          <w:rFonts w:ascii="Times New Roman"/>
          <w:b w:val="false"/>
          <w:i w:val="false"/>
          <w:color w:val="000000"/>
          <w:sz w:val="28"/>
        </w:rPr>
        <w:t>
          Алдын ала әзiрлеуге қабылданған ұлттық валютадағы
</w:t>
      </w:r>
    </w:p>
    <w:p>
      <w:pPr>
        <w:spacing w:after="0"/>
        <w:ind w:left="0"/>
        <w:jc w:val="both"/>
      </w:pPr>
      <w:r>
        <w:rPr>
          <w:rFonts w:ascii="Times New Roman"/>
          <w:b w:val="false"/>
          <w:i w:val="false"/>
          <w:color w:val="000000"/>
          <w:sz w:val="28"/>
        </w:rPr>
        <w:t>
            банкноттар мен металл ақшалардың тiзiмдемесi
</w:t>
      </w:r>
    </w:p>
    <w:p>
      <w:pPr>
        <w:spacing w:after="0"/>
        <w:ind w:left="0"/>
        <w:jc w:val="both"/>
      </w:pPr>
      <w:r>
        <w:rPr>
          <w:rFonts w:ascii="Times New Roman"/>
          <w:b w:val="false"/>
          <w:i w:val="false"/>
          <w:color w:val="000000"/>
          <w:sz w:val="28"/>
        </w:rPr>
        <w:t>
              N          "____"_________________ 19   ж
</w:t>
      </w:r>
    </w:p>
    <w:p>
      <w:pPr>
        <w:spacing w:after="0"/>
        <w:ind w:left="0"/>
        <w:jc w:val="both"/>
      </w:pPr>
      <w:r>
        <w:rPr>
          <w:rFonts w:ascii="Times New Roman"/>
          <w:b w:val="false"/>
          <w:i w:val="false"/>
          <w:color w:val="000000"/>
          <w:sz w:val="28"/>
        </w:rPr>
        <w:t>
     Банкноттар         Эмиссиялық орамда       Жарамды
</w:t>
      </w:r>
    </w:p>
    <w:p>
      <w:pPr>
        <w:spacing w:after="0"/>
        <w:ind w:left="0"/>
        <w:jc w:val="both"/>
      </w:pPr>
      <w:r>
        <w:rPr>
          <w:rFonts w:ascii="Times New Roman"/>
          <w:b w:val="false"/>
          <w:i w:val="false"/>
          <w:color w:val="000000"/>
          <w:sz w:val="28"/>
        </w:rPr>
        <w:t>
                          саны    сомасы     саны    сомасы
</w:t>
      </w:r>
    </w:p>
    <w:p>
      <w:pPr>
        <w:spacing w:after="0"/>
        <w:ind w:left="0"/>
        <w:jc w:val="both"/>
      </w:pPr>
      <w:r>
        <w:rPr>
          <w:rFonts w:ascii="Times New Roman"/>
          <w:b w:val="false"/>
          <w:i w:val="false"/>
          <w:color w:val="000000"/>
          <w:sz w:val="28"/>
        </w:rPr>
        <w:t>
     Барлық сома
</w:t>
      </w:r>
    </w:p>
    <w:p>
      <w:pPr>
        <w:spacing w:after="0"/>
        <w:ind w:left="0"/>
        <w:jc w:val="both"/>
      </w:pPr>
      <w:r>
        <w:rPr>
          <w:rFonts w:ascii="Times New Roman"/>
          <w:b w:val="false"/>
          <w:i w:val="false"/>
          <w:color w:val="000000"/>
          <w:sz w:val="28"/>
        </w:rPr>
        <w:t>
                          саны    сомасы     саны    сомасы
</w:t>
      </w:r>
    </w:p>
    <w:p>
      <w:pPr>
        <w:spacing w:after="0"/>
        <w:ind w:left="0"/>
        <w:jc w:val="both"/>
      </w:pPr>
      <w:r>
        <w:rPr>
          <w:rFonts w:ascii="Times New Roman"/>
          <w:b w:val="false"/>
          <w:i w:val="false"/>
          <w:color w:val="000000"/>
          <w:sz w:val="28"/>
        </w:rPr>
        <w:t>
     Барлық сома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саны    сомасы     саны    сомасы
</w:t>
      </w:r>
    </w:p>
    <w:p>
      <w:pPr>
        <w:spacing w:after="0"/>
        <w:ind w:left="0"/>
        <w:jc w:val="both"/>
      </w:pPr>
      <w:r>
        <w:rPr>
          <w:rFonts w:ascii="Times New Roman"/>
          <w:b w:val="false"/>
          <w:i w:val="false"/>
          <w:color w:val="000000"/>
          <w:sz w:val="28"/>
        </w:rPr>
        <w:t>
     Барлық сома
</w:t>
      </w:r>
    </w:p>
    <w:p>
      <w:pPr>
        <w:spacing w:after="0"/>
        <w:ind w:left="0"/>
        <w:jc w:val="both"/>
      </w:pPr>
      <w:r>
        <w:rPr>
          <w:rFonts w:ascii="Times New Roman"/>
          <w:b w:val="false"/>
          <w:i w:val="false"/>
          <w:color w:val="000000"/>
          <w:sz w:val="28"/>
        </w:rPr>
        <w:t>
     ЖИЫНЫ: банкнот ________________________________________________
</w:t>
      </w:r>
    </w:p>
    <w:p>
      <w:pPr>
        <w:spacing w:after="0"/>
        <w:ind w:left="0"/>
        <w:jc w:val="both"/>
      </w:pPr>
      <w:r>
        <w:rPr>
          <w:rFonts w:ascii="Times New Roman"/>
          <w:b w:val="false"/>
          <w:i w:val="false"/>
          <w:color w:val="000000"/>
          <w:sz w:val="28"/>
        </w:rPr>
        <w:t>
                                    (жазумен)
</w:t>
      </w:r>
    </w:p>
    <w:p>
      <w:pPr>
        <w:spacing w:after="0"/>
        <w:ind w:left="0"/>
        <w:jc w:val="both"/>
      </w:pPr>
      <w:r>
        <w:rPr>
          <w:rFonts w:ascii="Times New Roman"/>
          <w:b w:val="false"/>
          <w:i w:val="false"/>
          <w:color w:val="000000"/>
          <w:sz w:val="28"/>
        </w:rPr>
        <w:t>
            Металл ақшалар _________________________________________
</w:t>
      </w:r>
    </w:p>
    <w:p>
      <w:pPr>
        <w:spacing w:after="0"/>
        <w:ind w:left="0"/>
        <w:jc w:val="both"/>
      </w:pPr>
      <w:r>
        <w:rPr>
          <w:rFonts w:ascii="Times New Roman"/>
          <w:b w:val="false"/>
          <w:i w:val="false"/>
          <w:color w:val="000000"/>
          <w:sz w:val="28"/>
        </w:rPr>
        <w:t>
                                    (жазумен)
</w:t>
      </w:r>
    </w:p>
    <w:p>
      <w:pPr>
        <w:spacing w:after="0"/>
        <w:ind w:left="0"/>
        <w:jc w:val="both"/>
      </w:pPr>
      <w:r>
        <w:rPr>
          <w:rFonts w:ascii="Times New Roman"/>
          <w:b w:val="false"/>
          <w:i w:val="false"/>
          <w:color w:val="000000"/>
          <w:sz w:val="28"/>
        </w:rPr>
        <w:t>
     Касса меңгерушiсi _______________________ (қолы)
</w:t>
      </w:r>
    </w:p>
    <w:p>
      <w:pPr>
        <w:spacing w:after="0"/>
        <w:ind w:left="0"/>
        <w:jc w:val="both"/>
      </w:pPr>
      <w:r>
        <w:rPr>
          <w:rFonts w:ascii="Times New Roman"/>
          <w:b w:val="false"/>
          <w:i w:val="false"/>
          <w:color w:val="000000"/>
          <w:sz w:val="28"/>
        </w:rPr>
        <w:t>
     Кассир __________________________________ (қолы)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33 қосымша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Ұлттық Банк бөлiмшелерiнiң атауы
</w:t>
      </w:r>
    </w:p>
    <w:p>
      <w:pPr>
        <w:spacing w:after="0"/>
        <w:ind w:left="0"/>
        <w:jc w:val="both"/>
      </w:pPr>
      <w:r>
        <w:rPr>
          <w:rFonts w:ascii="Times New Roman"/>
          <w:b w:val="false"/>
          <w:i w:val="false"/>
          <w:color w:val="000000"/>
          <w:sz w:val="28"/>
        </w:rPr>
        <w:t>
                                Касса қызметкерi _________________
</w:t>
      </w:r>
    </w:p>
    <w:p>
      <w:pPr>
        <w:spacing w:after="0"/>
        <w:ind w:left="0"/>
        <w:jc w:val="both"/>
      </w:pPr>
      <w:r>
        <w:rPr>
          <w:rFonts w:ascii="Times New Roman"/>
          <w:b w:val="false"/>
          <w:i w:val="false"/>
          <w:color w:val="000000"/>
          <w:sz w:val="28"/>
        </w:rPr>
        <w:t>
                                БАҚЫЛАУ ПАРАҒЫ
</w:t>
      </w:r>
    </w:p>
    <w:p>
      <w:pPr>
        <w:spacing w:after="0"/>
        <w:ind w:left="0"/>
        <w:jc w:val="both"/>
      </w:pPr>
      <w:r>
        <w:rPr>
          <w:rFonts w:ascii="Times New Roman"/>
          <w:b w:val="false"/>
          <w:i w:val="false"/>
          <w:color w:val="000000"/>
          <w:sz w:val="28"/>
        </w:rPr>
        <w:t>
     Бақылаушы қызметкерге     Ақшаны алатын    Алғаны туралы
</w:t>
      </w:r>
    </w:p>
    <w:p>
      <w:pPr>
        <w:spacing w:after="0"/>
        <w:ind w:left="0"/>
        <w:jc w:val="both"/>
      </w:pPr>
      <w:r>
        <w:rPr>
          <w:rFonts w:ascii="Times New Roman"/>
          <w:b w:val="false"/>
          <w:i w:val="false"/>
          <w:color w:val="000000"/>
          <w:sz w:val="28"/>
        </w:rPr>
        <w:t>
     немесе касса қызметкерi   қызметкердiң     қолы
</w:t>
      </w:r>
    </w:p>
    <w:p>
      <w:pPr>
        <w:spacing w:after="0"/>
        <w:ind w:left="0"/>
        <w:jc w:val="both"/>
      </w:pPr>
      <w:r>
        <w:rPr>
          <w:rFonts w:ascii="Times New Roman"/>
          <w:b w:val="false"/>
          <w:i w:val="false"/>
          <w:color w:val="000000"/>
          <w:sz w:val="28"/>
        </w:rPr>
        <w:t>
     берiлген ақша сомасы      аты-жөнi
</w:t>
      </w:r>
    </w:p>
    <w:p>
      <w:pPr>
        <w:spacing w:after="0"/>
        <w:ind w:left="0"/>
        <w:jc w:val="both"/>
      </w:pPr>
      <w:r>
        <w:rPr>
          <w:rFonts w:ascii="Times New Roman"/>
          <w:b w:val="false"/>
          <w:i w:val="false"/>
          <w:color w:val="000000"/>
          <w:sz w:val="28"/>
        </w:rPr>
        <w:t>
     (санмен және жазумен)
</w:t>
      </w:r>
    </w:p>
    <w:p>
      <w:pPr>
        <w:spacing w:after="0"/>
        <w:ind w:left="0"/>
        <w:jc w:val="both"/>
      </w:pPr>
      <w:r>
        <w:rPr>
          <w:rFonts w:ascii="Times New Roman"/>
          <w:b w:val="false"/>
          <w:i w:val="false"/>
          <w:color w:val="000000"/>
          <w:sz w:val="28"/>
        </w:rPr>
        <w:t>
     Касса қызметкерi _________________ (қолы)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34 қосымша
</w:t>
      </w:r>
    </w:p>
    <w:p>
      <w:pPr>
        <w:spacing w:after="0"/>
        <w:ind w:left="0"/>
        <w:jc w:val="both"/>
      </w:pPr>
      <w:r>
        <w:rPr>
          <w:rFonts w:ascii="Times New Roman"/>
          <w:b w:val="false"/>
          <w:i w:val="false"/>
          <w:color w:val="000000"/>
          <w:sz w:val="28"/>
        </w:rPr>
        <w:t>
           Ұлттық валютадағы сортталған және қайта саналған 
</w:t>
      </w:r>
    </w:p>
    <w:p>
      <w:pPr>
        <w:spacing w:after="0"/>
        <w:ind w:left="0"/>
        <w:jc w:val="both"/>
      </w:pPr>
      <w:r>
        <w:rPr>
          <w:rFonts w:ascii="Times New Roman"/>
          <w:b w:val="false"/>
          <w:i w:val="false"/>
          <w:color w:val="000000"/>
          <w:sz w:val="28"/>
        </w:rPr>
        <w:t>
                    банкноттарды есептеу ведомосi
</w:t>
      </w:r>
    </w:p>
    <w:p>
      <w:pPr>
        <w:spacing w:after="0"/>
        <w:ind w:left="0"/>
        <w:jc w:val="both"/>
      </w:pPr>
      <w:r>
        <w:rPr>
          <w:rFonts w:ascii="Times New Roman"/>
          <w:b w:val="false"/>
          <w:i w:val="false"/>
          <w:color w:val="000000"/>
          <w:sz w:val="28"/>
        </w:rPr>
        <w:t>
     Күнi __________________ 19___ж.
</w:t>
      </w:r>
    </w:p>
    <w:p>
      <w:pPr>
        <w:spacing w:after="0"/>
        <w:ind w:left="0"/>
        <w:jc w:val="both"/>
      </w:pPr>
      <w:r>
        <w:rPr>
          <w:rFonts w:ascii="Times New Roman"/>
          <w:b w:val="false"/>
          <w:i w:val="false"/>
          <w:color w:val="000000"/>
          <w:sz w:val="28"/>
        </w:rPr>
        <w:t>
     ФАА номерi ______________
</w:t>
      </w:r>
    </w:p>
    <w:p>
      <w:pPr>
        <w:spacing w:after="0"/>
        <w:ind w:left="0"/>
        <w:jc w:val="both"/>
      </w:pPr>
      <w:r>
        <w:rPr>
          <w:rFonts w:ascii="Times New Roman"/>
          <w:b w:val="false"/>
          <w:i w:val="false"/>
          <w:color w:val="000000"/>
          <w:sz w:val="28"/>
        </w:rPr>
        <w:t>
     Ұлттық Банк бөлiмшелерiнiң атауы ___________________
</w:t>
      </w:r>
    </w:p>
    <w:p>
      <w:pPr>
        <w:spacing w:after="0"/>
        <w:ind w:left="0"/>
        <w:jc w:val="both"/>
      </w:pPr>
      <w:r>
        <w:rPr>
          <w:rFonts w:ascii="Times New Roman"/>
          <w:b w:val="false"/>
          <w:i w:val="false"/>
          <w:color w:val="000000"/>
          <w:sz w:val="28"/>
        </w:rPr>
        <w:t>
     Кассирдiң аты-жөнi _________________________________
</w:t>
      </w:r>
    </w:p>
    <w:p>
      <w:pPr>
        <w:spacing w:after="0"/>
        <w:ind w:left="0"/>
        <w:jc w:val="both"/>
      </w:pPr>
      <w:r>
        <w:rPr>
          <w:rFonts w:ascii="Times New Roman"/>
          <w:b w:val="false"/>
          <w:i w:val="false"/>
          <w:color w:val="000000"/>
          <w:sz w:val="28"/>
        </w:rPr>
        <w:t>
Құны  қабылданған    аударылған             сортталған    төлемнiң
</w:t>
      </w:r>
    </w:p>
    <w:p>
      <w:pPr>
        <w:spacing w:after="0"/>
        <w:ind w:left="0"/>
        <w:jc w:val="both"/>
      </w:pPr>
      <w:r>
        <w:rPr>
          <w:rFonts w:ascii="Times New Roman"/>
          <w:b w:val="false"/>
          <w:i w:val="false"/>
          <w:color w:val="000000"/>
          <w:sz w:val="28"/>
        </w:rPr>
        <w:t>
     саны   сома    саны   сома   жарамды тозған жасанды  заңды күшiн
</w:t>
      </w:r>
    </w:p>
    <w:p>
      <w:pPr>
        <w:spacing w:after="0"/>
        <w:ind w:left="0"/>
        <w:jc w:val="both"/>
      </w:pPr>
      <w:r>
        <w:rPr>
          <w:rFonts w:ascii="Times New Roman"/>
          <w:b w:val="false"/>
          <w:i w:val="false"/>
          <w:color w:val="000000"/>
          <w:sz w:val="28"/>
        </w:rPr>
        <w:t>
                                                          жоғалтқан,
</w:t>
      </w:r>
    </w:p>
    <w:p>
      <w:pPr>
        <w:spacing w:after="0"/>
        <w:ind w:left="0"/>
        <w:jc w:val="both"/>
      </w:pPr>
      <w:r>
        <w:rPr>
          <w:rFonts w:ascii="Times New Roman"/>
          <w:b w:val="false"/>
          <w:i w:val="false"/>
          <w:color w:val="000000"/>
          <w:sz w:val="28"/>
        </w:rPr>
        <w:t>
                                                          айналымнан
</w:t>
      </w:r>
    </w:p>
    <w:p>
      <w:pPr>
        <w:spacing w:after="0"/>
        <w:ind w:left="0"/>
        <w:jc w:val="both"/>
      </w:pPr>
      <w:r>
        <w:rPr>
          <w:rFonts w:ascii="Times New Roman"/>
          <w:b w:val="false"/>
          <w:i w:val="false"/>
          <w:color w:val="000000"/>
          <w:sz w:val="28"/>
        </w:rPr>
        <w:t>
                                                          алынған
</w:t>
      </w:r>
    </w:p>
    <w:p>
      <w:pPr>
        <w:spacing w:after="0"/>
        <w:ind w:left="0"/>
        <w:jc w:val="both"/>
      </w:pPr>
      <w:r>
        <w:rPr>
          <w:rFonts w:ascii="Times New Roman"/>
          <w:b w:val="false"/>
          <w:i w:val="false"/>
          <w:color w:val="000000"/>
          <w:sz w:val="28"/>
        </w:rPr>
        <w:t>
     барлық             барлық          барлық
</w:t>
      </w:r>
    </w:p>
    <w:p>
      <w:pPr>
        <w:spacing w:after="0"/>
        <w:ind w:left="0"/>
        <w:jc w:val="both"/>
      </w:pPr>
      <w:r>
        <w:rPr>
          <w:rFonts w:ascii="Times New Roman"/>
          <w:b w:val="false"/>
          <w:i w:val="false"/>
          <w:color w:val="000000"/>
          <w:sz w:val="28"/>
        </w:rPr>
        <w:t>
     қабылданғаны       аударылғаны     сортталғаны
</w:t>
      </w:r>
    </w:p>
    <w:p>
      <w:pPr>
        <w:spacing w:after="0"/>
        <w:ind w:left="0"/>
        <w:jc w:val="both"/>
      </w:pPr>
      <w:r>
        <w:rPr>
          <w:rFonts w:ascii="Times New Roman"/>
          <w:b w:val="false"/>
          <w:i w:val="false"/>
          <w:color w:val="000000"/>
          <w:sz w:val="28"/>
        </w:rPr>
        <w:t>
     Кассир: ________________(қолы)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35 қосымша
</w:t>
      </w:r>
    </w:p>
    <w:p>
      <w:pPr>
        <w:spacing w:after="0"/>
        <w:ind w:left="0"/>
        <w:jc w:val="both"/>
      </w:pPr>
      <w:r>
        <w:rPr>
          <w:rFonts w:ascii="Times New Roman"/>
          <w:b w:val="false"/>
          <w:i w:val="false"/>
          <w:color w:val="000000"/>
          <w:sz w:val="28"/>
        </w:rPr>
        <w:t>
           Ұлттық валютадағы сортталған және қайта саналған 
</w:t>
      </w:r>
    </w:p>
    <w:p>
      <w:pPr>
        <w:spacing w:after="0"/>
        <w:ind w:left="0"/>
        <w:jc w:val="both"/>
      </w:pPr>
      <w:r>
        <w:rPr>
          <w:rFonts w:ascii="Times New Roman"/>
          <w:b w:val="false"/>
          <w:i w:val="false"/>
          <w:color w:val="000000"/>
          <w:sz w:val="28"/>
        </w:rPr>
        <w:t>
                  металл ақшаларды есептеу ведомосi
</w:t>
      </w:r>
    </w:p>
    <w:p>
      <w:pPr>
        <w:spacing w:after="0"/>
        <w:ind w:left="0"/>
        <w:jc w:val="both"/>
      </w:pPr>
      <w:r>
        <w:rPr>
          <w:rFonts w:ascii="Times New Roman"/>
          <w:b w:val="false"/>
          <w:i w:val="false"/>
          <w:color w:val="000000"/>
          <w:sz w:val="28"/>
        </w:rPr>
        <w:t>
     Күнi __________________ 19___ж.
</w:t>
      </w:r>
    </w:p>
    <w:p>
      <w:pPr>
        <w:spacing w:after="0"/>
        <w:ind w:left="0"/>
        <w:jc w:val="both"/>
      </w:pPr>
      <w:r>
        <w:rPr>
          <w:rFonts w:ascii="Times New Roman"/>
          <w:b w:val="false"/>
          <w:i w:val="false"/>
          <w:color w:val="000000"/>
          <w:sz w:val="28"/>
        </w:rPr>
        <w:t>
     ФАА номерi ______________
</w:t>
      </w:r>
    </w:p>
    <w:p>
      <w:pPr>
        <w:spacing w:after="0"/>
        <w:ind w:left="0"/>
        <w:jc w:val="both"/>
      </w:pPr>
      <w:r>
        <w:rPr>
          <w:rFonts w:ascii="Times New Roman"/>
          <w:b w:val="false"/>
          <w:i w:val="false"/>
          <w:color w:val="000000"/>
          <w:sz w:val="28"/>
        </w:rPr>
        <w:t>
     Ұлттық Банк бөлiмшелерiнiң атауы ___________________
</w:t>
      </w:r>
    </w:p>
    <w:p>
      <w:pPr>
        <w:spacing w:after="0"/>
        <w:ind w:left="0"/>
        <w:jc w:val="both"/>
      </w:pPr>
      <w:r>
        <w:rPr>
          <w:rFonts w:ascii="Times New Roman"/>
          <w:b w:val="false"/>
          <w:i w:val="false"/>
          <w:color w:val="000000"/>
          <w:sz w:val="28"/>
        </w:rPr>
        <w:t>
     Кассирдiң аты-жөнi _________________________________
</w:t>
      </w:r>
    </w:p>
    <w:p>
      <w:pPr>
        <w:spacing w:after="0"/>
        <w:ind w:left="0"/>
        <w:jc w:val="both"/>
      </w:pPr>
      <w:r>
        <w:rPr>
          <w:rFonts w:ascii="Times New Roman"/>
          <w:b w:val="false"/>
          <w:i w:val="false"/>
          <w:color w:val="000000"/>
          <w:sz w:val="28"/>
        </w:rPr>
        <w:t>
Құны  қабылданған    аударылған         сортталған        төлемнiң
</w:t>
      </w:r>
    </w:p>
    <w:p>
      <w:pPr>
        <w:spacing w:after="0"/>
        <w:ind w:left="0"/>
        <w:jc w:val="both"/>
      </w:pPr>
      <w:r>
        <w:rPr>
          <w:rFonts w:ascii="Times New Roman"/>
          <w:b w:val="false"/>
          <w:i w:val="false"/>
          <w:color w:val="000000"/>
          <w:sz w:val="28"/>
        </w:rPr>
        <w:t>
     саны   сома    саны   сома   жарамды тозған жасанды  заңды күшiн
</w:t>
      </w:r>
    </w:p>
    <w:p>
      <w:pPr>
        <w:spacing w:after="0"/>
        <w:ind w:left="0"/>
        <w:jc w:val="both"/>
      </w:pPr>
      <w:r>
        <w:rPr>
          <w:rFonts w:ascii="Times New Roman"/>
          <w:b w:val="false"/>
          <w:i w:val="false"/>
          <w:color w:val="000000"/>
          <w:sz w:val="28"/>
        </w:rPr>
        <w:t>
                                                          жоғалтқан,
</w:t>
      </w:r>
    </w:p>
    <w:p>
      <w:pPr>
        <w:spacing w:after="0"/>
        <w:ind w:left="0"/>
        <w:jc w:val="both"/>
      </w:pPr>
      <w:r>
        <w:rPr>
          <w:rFonts w:ascii="Times New Roman"/>
          <w:b w:val="false"/>
          <w:i w:val="false"/>
          <w:color w:val="000000"/>
          <w:sz w:val="28"/>
        </w:rPr>
        <w:t>
                                                          айналымнан
</w:t>
      </w:r>
    </w:p>
    <w:p>
      <w:pPr>
        <w:spacing w:after="0"/>
        <w:ind w:left="0"/>
        <w:jc w:val="both"/>
      </w:pPr>
      <w:r>
        <w:rPr>
          <w:rFonts w:ascii="Times New Roman"/>
          <w:b w:val="false"/>
          <w:i w:val="false"/>
          <w:color w:val="000000"/>
          <w:sz w:val="28"/>
        </w:rPr>
        <w:t>
                                                          алынған
</w:t>
      </w:r>
    </w:p>
    <w:p>
      <w:pPr>
        <w:spacing w:after="0"/>
        <w:ind w:left="0"/>
        <w:jc w:val="both"/>
      </w:pPr>
      <w:r>
        <w:rPr>
          <w:rFonts w:ascii="Times New Roman"/>
          <w:b w:val="false"/>
          <w:i w:val="false"/>
          <w:color w:val="000000"/>
          <w:sz w:val="28"/>
        </w:rPr>
        <w:t>
     барлық             барлық          барлық
</w:t>
      </w:r>
    </w:p>
    <w:p>
      <w:pPr>
        <w:spacing w:after="0"/>
        <w:ind w:left="0"/>
        <w:jc w:val="both"/>
      </w:pPr>
      <w:r>
        <w:rPr>
          <w:rFonts w:ascii="Times New Roman"/>
          <w:b w:val="false"/>
          <w:i w:val="false"/>
          <w:color w:val="000000"/>
          <w:sz w:val="28"/>
        </w:rPr>
        <w:t>
     қабылданғаны:      аударылғаны:    сортталғаны:
</w:t>
      </w:r>
    </w:p>
    <w:p>
      <w:pPr>
        <w:spacing w:after="0"/>
        <w:ind w:left="0"/>
        <w:jc w:val="both"/>
      </w:pPr>
      <w:r>
        <w:rPr>
          <w:rFonts w:ascii="Times New Roman"/>
          <w:b w:val="false"/>
          <w:i w:val="false"/>
          <w:color w:val="000000"/>
          <w:sz w:val="28"/>
        </w:rPr>
        <w:t>
     Кассир: ________________(қолы)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36 қосымша
</w:t>
      </w:r>
    </w:p>
    <w:p>
      <w:pPr>
        <w:spacing w:after="0"/>
        <w:ind w:left="0"/>
        <w:jc w:val="both"/>
      </w:pPr>
      <w:r>
        <w:rPr>
          <w:rFonts w:ascii="Times New Roman"/>
          <w:b w:val="false"/>
          <w:i w:val="false"/>
          <w:color w:val="000000"/>
          <w:sz w:val="28"/>
        </w:rPr>
        <w:t>
           Ұлттық валютадағы сортталған және қайта саналған 
</w:t>
      </w:r>
    </w:p>
    <w:p>
      <w:pPr>
        <w:spacing w:after="0"/>
        <w:ind w:left="0"/>
        <w:jc w:val="both"/>
      </w:pPr>
      <w:r>
        <w:rPr>
          <w:rFonts w:ascii="Times New Roman"/>
          <w:b w:val="false"/>
          <w:i w:val="false"/>
          <w:color w:val="000000"/>
          <w:sz w:val="28"/>
        </w:rPr>
        <w:t>
              банкноттарды есептеудiң жиынтық ведомосi
</w:t>
      </w:r>
    </w:p>
    <w:p>
      <w:pPr>
        <w:spacing w:after="0"/>
        <w:ind w:left="0"/>
        <w:jc w:val="both"/>
      </w:pPr>
      <w:r>
        <w:rPr>
          <w:rFonts w:ascii="Times New Roman"/>
          <w:b w:val="false"/>
          <w:i w:val="false"/>
          <w:color w:val="000000"/>
          <w:sz w:val="28"/>
        </w:rPr>
        <w:t>
     Күнi __________________ 19___ж.
</w:t>
      </w:r>
    </w:p>
    <w:p>
      <w:pPr>
        <w:spacing w:after="0"/>
        <w:ind w:left="0"/>
        <w:jc w:val="both"/>
      </w:pPr>
      <w:r>
        <w:rPr>
          <w:rFonts w:ascii="Times New Roman"/>
          <w:b w:val="false"/>
          <w:i w:val="false"/>
          <w:color w:val="000000"/>
          <w:sz w:val="28"/>
        </w:rPr>
        <w:t>
     ФАА номерi ______________
</w:t>
      </w:r>
    </w:p>
    <w:p>
      <w:pPr>
        <w:spacing w:after="0"/>
        <w:ind w:left="0"/>
        <w:jc w:val="both"/>
      </w:pPr>
      <w:r>
        <w:rPr>
          <w:rFonts w:ascii="Times New Roman"/>
          <w:b w:val="false"/>
          <w:i w:val="false"/>
          <w:color w:val="000000"/>
          <w:sz w:val="28"/>
        </w:rPr>
        <w:t>
     Ұлттық Банк бөлiмшелерiнiң атауы ___________________
</w:t>
      </w:r>
    </w:p>
    <w:p>
      <w:pPr>
        <w:spacing w:after="0"/>
        <w:ind w:left="0"/>
        <w:jc w:val="both"/>
      </w:pPr>
      <w:r>
        <w:rPr>
          <w:rFonts w:ascii="Times New Roman"/>
          <w:b w:val="false"/>
          <w:i w:val="false"/>
          <w:color w:val="000000"/>
          <w:sz w:val="28"/>
        </w:rPr>
        <w:t>
     Кассирдiң аты-жөнi _________________________________
</w:t>
      </w:r>
    </w:p>
    <w:p>
      <w:pPr>
        <w:spacing w:after="0"/>
        <w:ind w:left="0"/>
        <w:jc w:val="both"/>
      </w:pPr>
      <w:r>
        <w:rPr>
          <w:rFonts w:ascii="Times New Roman"/>
          <w:b w:val="false"/>
          <w:i w:val="false"/>
          <w:color w:val="000000"/>
          <w:sz w:val="28"/>
        </w:rPr>
        <w:t>
Құны  қабылданған    аударылған         сортталған        төлемнiң
</w:t>
      </w:r>
    </w:p>
    <w:p>
      <w:pPr>
        <w:spacing w:after="0"/>
        <w:ind w:left="0"/>
        <w:jc w:val="both"/>
      </w:pPr>
      <w:r>
        <w:rPr>
          <w:rFonts w:ascii="Times New Roman"/>
          <w:b w:val="false"/>
          <w:i w:val="false"/>
          <w:color w:val="000000"/>
          <w:sz w:val="28"/>
        </w:rPr>
        <w:t>
     саны   сома    саны   сома   жарамды тозған жасанды  заңды күшiн
</w:t>
      </w:r>
    </w:p>
    <w:p>
      <w:pPr>
        <w:spacing w:after="0"/>
        <w:ind w:left="0"/>
        <w:jc w:val="both"/>
      </w:pPr>
      <w:r>
        <w:rPr>
          <w:rFonts w:ascii="Times New Roman"/>
          <w:b w:val="false"/>
          <w:i w:val="false"/>
          <w:color w:val="000000"/>
          <w:sz w:val="28"/>
        </w:rPr>
        <w:t>
                                                          жоғалтқан,
</w:t>
      </w:r>
    </w:p>
    <w:p>
      <w:pPr>
        <w:spacing w:after="0"/>
        <w:ind w:left="0"/>
        <w:jc w:val="both"/>
      </w:pPr>
      <w:r>
        <w:rPr>
          <w:rFonts w:ascii="Times New Roman"/>
          <w:b w:val="false"/>
          <w:i w:val="false"/>
          <w:color w:val="000000"/>
          <w:sz w:val="28"/>
        </w:rPr>
        <w:t>
                                                          айналымнан
</w:t>
      </w:r>
    </w:p>
    <w:p>
      <w:pPr>
        <w:spacing w:after="0"/>
        <w:ind w:left="0"/>
        <w:jc w:val="both"/>
      </w:pPr>
      <w:r>
        <w:rPr>
          <w:rFonts w:ascii="Times New Roman"/>
          <w:b w:val="false"/>
          <w:i w:val="false"/>
          <w:color w:val="000000"/>
          <w:sz w:val="28"/>
        </w:rPr>
        <w:t>
                                                          алынған
</w:t>
      </w:r>
    </w:p>
    <w:p>
      <w:pPr>
        <w:spacing w:after="0"/>
        <w:ind w:left="0"/>
        <w:jc w:val="both"/>
      </w:pPr>
      <w:r>
        <w:rPr>
          <w:rFonts w:ascii="Times New Roman"/>
          <w:b w:val="false"/>
          <w:i w:val="false"/>
          <w:color w:val="000000"/>
          <w:sz w:val="28"/>
        </w:rPr>
        <w:t>
     барлық             барлық          барлық
</w:t>
      </w:r>
    </w:p>
    <w:p>
      <w:pPr>
        <w:spacing w:after="0"/>
        <w:ind w:left="0"/>
        <w:jc w:val="both"/>
      </w:pPr>
      <w:r>
        <w:rPr>
          <w:rFonts w:ascii="Times New Roman"/>
          <w:b w:val="false"/>
          <w:i w:val="false"/>
          <w:color w:val="000000"/>
          <w:sz w:val="28"/>
        </w:rPr>
        <w:t>
     қабылданғаны:      аударылғаны:    сортталғаны:
</w:t>
      </w:r>
    </w:p>
    <w:p>
      <w:pPr>
        <w:spacing w:after="0"/>
        <w:ind w:left="0"/>
        <w:jc w:val="both"/>
      </w:pPr>
      <w:r>
        <w:rPr>
          <w:rFonts w:ascii="Times New Roman"/>
          <w:b w:val="false"/>
          <w:i w:val="false"/>
          <w:color w:val="000000"/>
          <w:sz w:val="28"/>
        </w:rPr>
        <w:t>
     Бақылаушы: ________________________(қолы)
</w:t>
      </w:r>
    </w:p>
    <w:p>
      <w:pPr>
        <w:spacing w:after="0"/>
        <w:ind w:left="0"/>
        <w:jc w:val="both"/>
      </w:pPr>
      <w:r>
        <w:rPr>
          <w:rFonts w:ascii="Times New Roman"/>
          <w:b w:val="false"/>
          <w:i w:val="false"/>
          <w:color w:val="000000"/>
          <w:sz w:val="28"/>
        </w:rPr>
        <w:t>
     Касса меңгерушiсi: ________________(қолы)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37 қосымша
</w:t>
      </w:r>
    </w:p>
    <w:p>
      <w:pPr>
        <w:spacing w:after="0"/>
        <w:ind w:left="0"/>
        <w:jc w:val="both"/>
      </w:pPr>
      <w:r>
        <w:rPr>
          <w:rFonts w:ascii="Times New Roman"/>
          <w:b w:val="false"/>
          <w:i w:val="false"/>
          <w:color w:val="000000"/>
          <w:sz w:val="28"/>
        </w:rPr>
        <w:t>
           Ұлттық валютадағы сортталған және қайта саналған 
</w:t>
      </w:r>
    </w:p>
    <w:p>
      <w:pPr>
        <w:spacing w:after="0"/>
        <w:ind w:left="0"/>
        <w:jc w:val="both"/>
      </w:pPr>
      <w:r>
        <w:rPr>
          <w:rFonts w:ascii="Times New Roman"/>
          <w:b w:val="false"/>
          <w:i w:val="false"/>
          <w:color w:val="000000"/>
          <w:sz w:val="28"/>
        </w:rPr>
        <w:t>
            металл ақшаларды есептеудiң жиынтық ведомосы
</w:t>
      </w:r>
    </w:p>
    <w:p>
      <w:pPr>
        <w:spacing w:after="0"/>
        <w:ind w:left="0"/>
        <w:jc w:val="both"/>
      </w:pPr>
      <w:r>
        <w:rPr>
          <w:rFonts w:ascii="Times New Roman"/>
          <w:b w:val="false"/>
          <w:i w:val="false"/>
          <w:color w:val="000000"/>
          <w:sz w:val="28"/>
        </w:rPr>
        <w:t>
     Күнi __________________ 19___ж.
</w:t>
      </w:r>
    </w:p>
    <w:p>
      <w:pPr>
        <w:spacing w:after="0"/>
        <w:ind w:left="0"/>
        <w:jc w:val="both"/>
      </w:pPr>
      <w:r>
        <w:rPr>
          <w:rFonts w:ascii="Times New Roman"/>
          <w:b w:val="false"/>
          <w:i w:val="false"/>
          <w:color w:val="000000"/>
          <w:sz w:val="28"/>
        </w:rPr>
        <w:t>
     ФАА номерi ______________
</w:t>
      </w:r>
    </w:p>
    <w:p>
      <w:pPr>
        <w:spacing w:after="0"/>
        <w:ind w:left="0"/>
        <w:jc w:val="both"/>
      </w:pPr>
      <w:r>
        <w:rPr>
          <w:rFonts w:ascii="Times New Roman"/>
          <w:b w:val="false"/>
          <w:i w:val="false"/>
          <w:color w:val="000000"/>
          <w:sz w:val="28"/>
        </w:rPr>
        <w:t>
     Ұлттық Банк бөлiмшелерiнiң атауы ___________________
</w:t>
      </w:r>
    </w:p>
    <w:p>
      <w:pPr>
        <w:spacing w:after="0"/>
        <w:ind w:left="0"/>
        <w:jc w:val="both"/>
      </w:pPr>
      <w:r>
        <w:rPr>
          <w:rFonts w:ascii="Times New Roman"/>
          <w:b w:val="false"/>
          <w:i w:val="false"/>
          <w:color w:val="000000"/>
          <w:sz w:val="28"/>
        </w:rPr>
        <w:t>
     Кассирдiң аты-жөнi _________________________________
</w:t>
      </w:r>
    </w:p>
    <w:p>
      <w:pPr>
        <w:spacing w:after="0"/>
        <w:ind w:left="0"/>
        <w:jc w:val="both"/>
      </w:pPr>
      <w:r>
        <w:rPr>
          <w:rFonts w:ascii="Times New Roman"/>
          <w:b w:val="false"/>
          <w:i w:val="false"/>
          <w:color w:val="000000"/>
          <w:sz w:val="28"/>
        </w:rPr>
        <w:t>
Құны  қабылданған    аударылған         сортталған        төлемнiң
</w:t>
      </w:r>
    </w:p>
    <w:p>
      <w:pPr>
        <w:spacing w:after="0"/>
        <w:ind w:left="0"/>
        <w:jc w:val="both"/>
      </w:pPr>
      <w:r>
        <w:rPr>
          <w:rFonts w:ascii="Times New Roman"/>
          <w:b w:val="false"/>
          <w:i w:val="false"/>
          <w:color w:val="000000"/>
          <w:sz w:val="28"/>
        </w:rPr>
        <w:t>
     саны   сома    саны   сома   жарамды тозған жасанды  заңды күшiн
</w:t>
      </w:r>
    </w:p>
    <w:p>
      <w:pPr>
        <w:spacing w:after="0"/>
        <w:ind w:left="0"/>
        <w:jc w:val="both"/>
      </w:pPr>
      <w:r>
        <w:rPr>
          <w:rFonts w:ascii="Times New Roman"/>
          <w:b w:val="false"/>
          <w:i w:val="false"/>
          <w:color w:val="000000"/>
          <w:sz w:val="28"/>
        </w:rPr>
        <w:t>
                                                          жоғалтқан,
</w:t>
      </w:r>
    </w:p>
    <w:p>
      <w:pPr>
        <w:spacing w:after="0"/>
        <w:ind w:left="0"/>
        <w:jc w:val="both"/>
      </w:pPr>
      <w:r>
        <w:rPr>
          <w:rFonts w:ascii="Times New Roman"/>
          <w:b w:val="false"/>
          <w:i w:val="false"/>
          <w:color w:val="000000"/>
          <w:sz w:val="28"/>
        </w:rPr>
        <w:t>
                                                          айналымнан
</w:t>
      </w:r>
    </w:p>
    <w:p>
      <w:pPr>
        <w:spacing w:after="0"/>
        <w:ind w:left="0"/>
        <w:jc w:val="both"/>
      </w:pPr>
      <w:r>
        <w:rPr>
          <w:rFonts w:ascii="Times New Roman"/>
          <w:b w:val="false"/>
          <w:i w:val="false"/>
          <w:color w:val="000000"/>
          <w:sz w:val="28"/>
        </w:rPr>
        <w:t>
                                                          алынған
</w:t>
      </w:r>
    </w:p>
    <w:p>
      <w:pPr>
        <w:spacing w:after="0"/>
        <w:ind w:left="0"/>
        <w:jc w:val="both"/>
      </w:pPr>
      <w:r>
        <w:rPr>
          <w:rFonts w:ascii="Times New Roman"/>
          <w:b w:val="false"/>
          <w:i w:val="false"/>
          <w:color w:val="000000"/>
          <w:sz w:val="28"/>
        </w:rPr>
        <w:t>
     барлық             барлық          барлық
</w:t>
      </w:r>
    </w:p>
    <w:p>
      <w:pPr>
        <w:spacing w:after="0"/>
        <w:ind w:left="0"/>
        <w:jc w:val="both"/>
      </w:pPr>
      <w:r>
        <w:rPr>
          <w:rFonts w:ascii="Times New Roman"/>
          <w:b w:val="false"/>
          <w:i w:val="false"/>
          <w:color w:val="000000"/>
          <w:sz w:val="28"/>
        </w:rPr>
        <w:t>
     қабылданғаны:      аударылғаны:    сортталғаны:
</w:t>
      </w:r>
    </w:p>
    <w:p>
      <w:pPr>
        <w:spacing w:after="0"/>
        <w:ind w:left="0"/>
        <w:jc w:val="both"/>
      </w:pPr>
      <w:r>
        <w:rPr>
          <w:rFonts w:ascii="Times New Roman"/>
          <w:b w:val="false"/>
          <w:i w:val="false"/>
          <w:color w:val="000000"/>
          <w:sz w:val="28"/>
        </w:rPr>
        <w:t>
     Бақылаушы: ________________________(қолы)
</w:t>
      </w:r>
    </w:p>
    <w:p>
      <w:pPr>
        <w:spacing w:after="0"/>
        <w:ind w:left="0"/>
        <w:jc w:val="both"/>
      </w:pPr>
      <w:r>
        <w:rPr>
          <w:rFonts w:ascii="Times New Roman"/>
          <w:b w:val="false"/>
          <w:i w:val="false"/>
          <w:color w:val="000000"/>
          <w:sz w:val="28"/>
        </w:rPr>
        <w:t>
     Касса меңгерушiсi: ________________(қолы)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38 қосымша
</w:t>
      </w:r>
    </w:p>
    <w:p>
      <w:pPr>
        <w:spacing w:after="0"/>
        <w:ind w:left="0"/>
        <w:jc w:val="both"/>
      </w:pPr>
      <w:r>
        <w:rPr>
          <w:rFonts w:ascii="Times New Roman"/>
          <w:b w:val="false"/>
          <w:i w:val="false"/>
          <w:color w:val="000000"/>
          <w:sz w:val="28"/>
        </w:rPr>
        <w:t>
                 199__жылғы "____"___________________ 
</w:t>
      </w:r>
    </w:p>
    <w:p>
      <w:pPr>
        <w:spacing w:after="0"/>
        <w:ind w:left="0"/>
        <w:jc w:val="both"/>
      </w:pPr>
      <w:r>
        <w:rPr>
          <w:rFonts w:ascii="Times New Roman"/>
          <w:b w:val="false"/>
          <w:i w:val="false"/>
          <w:color w:val="000000"/>
          <w:sz w:val="28"/>
        </w:rPr>
        <w:t>
                      жiберiлген құндылықтардың
</w:t>
      </w:r>
    </w:p>
    <w:p>
      <w:pPr>
        <w:spacing w:after="0"/>
        <w:ind w:left="0"/>
        <w:jc w:val="both"/>
      </w:pPr>
      <w:r>
        <w:rPr>
          <w:rFonts w:ascii="Times New Roman"/>
          <w:b w:val="false"/>
          <w:i w:val="false"/>
          <w:color w:val="000000"/>
          <w:sz w:val="28"/>
        </w:rPr>
        <w:t>
                       ТIЗIМДЕМЕСI N _________
</w:t>
      </w:r>
    </w:p>
    <w:p>
      <w:pPr>
        <w:spacing w:after="0"/>
        <w:ind w:left="0"/>
        <w:jc w:val="both"/>
      </w:pP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Жөнелтушi банктiң атауы
</w:t>
      </w:r>
    </w:p>
    <w:p>
      <w:pPr>
        <w:spacing w:after="0"/>
        <w:ind w:left="0"/>
        <w:jc w:val="both"/>
      </w:pP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Қойманың атауы
</w:t>
      </w:r>
    </w:p>
    <w:p>
      <w:pPr>
        <w:spacing w:after="0"/>
        <w:ind w:left="0"/>
        <w:jc w:val="both"/>
      </w:pPr>
      <w:r>
        <w:rPr>
          <w:rFonts w:ascii="Times New Roman"/>
          <w:b w:val="false"/>
          <w:i w:val="false"/>
          <w:color w:val="000000"/>
          <w:sz w:val="28"/>
        </w:rPr>
        <w:t>
     Тозған, төлем жасауға болмайтын - банкноттарды: формасы
</w:t>
      </w:r>
    </w:p>
    <w:p>
      <w:pPr>
        <w:spacing w:after="0"/>
        <w:ind w:left="0"/>
        <w:jc w:val="both"/>
      </w:pPr>
      <w:r>
        <w:rPr>
          <w:rFonts w:ascii="Times New Roman"/>
          <w:b w:val="false"/>
          <w:i w:val="false"/>
          <w:color w:val="000000"/>
          <w:sz w:val="28"/>
        </w:rPr>
        <w:t>
өзгерген, төлем жасауға болмайтын, жарамсыз металл ақшалар
</w:t>
      </w:r>
    </w:p>
    <w:p>
      <w:pPr>
        <w:spacing w:after="0"/>
        <w:ind w:left="0"/>
        <w:jc w:val="both"/>
      </w:pPr>
      <w:r>
        <w:rPr>
          <w:rFonts w:ascii="Times New Roman"/>
          <w:b w:val="false"/>
          <w:i w:val="false"/>
          <w:color w:val="000000"/>
          <w:sz w:val="28"/>
        </w:rPr>
        <w:t>
(керексiзiн сызып тастау) жiберемiз.
</w:t>
      </w:r>
    </w:p>
    <w:p>
      <w:pPr>
        <w:spacing w:after="0"/>
        <w:ind w:left="0"/>
        <w:jc w:val="both"/>
      </w:pPr>
      <w:r>
        <w:rPr>
          <w:rFonts w:ascii="Times New Roman"/>
          <w:b w:val="false"/>
          <w:i w:val="false"/>
          <w:color w:val="000000"/>
          <w:sz w:val="28"/>
        </w:rPr>
        <w:t>
     Аталған құндылықтарды тиiстi баланстан тыс шотқа алынуы мен
</w:t>
      </w:r>
    </w:p>
    <w:p>
      <w:pPr>
        <w:spacing w:after="0"/>
        <w:ind w:left="0"/>
        <w:jc w:val="both"/>
      </w:pPr>
      <w:r>
        <w:rPr>
          <w:rFonts w:ascii="Times New Roman"/>
          <w:b w:val="false"/>
          <w:i w:val="false"/>
          <w:color w:val="000000"/>
          <w:sz w:val="28"/>
        </w:rPr>
        <w:t>
есептелуiн қолдауды сұраймыз.
</w:t>
      </w:r>
    </w:p>
    <w:p>
      <w:pPr>
        <w:spacing w:after="0"/>
        <w:ind w:left="0"/>
        <w:jc w:val="both"/>
      </w:pPr>
      <w:r>
        <w:rPr>
          <w:rFonts w:ascii="Times New Roman"/>
          <w:b w:val="false"/>
          <w:i w:val="false"/>
          <w:color w:val="000000"/>
          <w:sz w:val="28"/>
        </w:rPr>
        <w:t>
Банкноттар мен металл  Сома  Қапшықтардың  Қапшықтардың  Пломбаның
</w:t>
      </w:r>
    </w:p>
    <w:p>
      <w:pPr>
        <w:spacing w:after="0"/>
        <w:ind w:left="0"/>
        <w:jc w:val="both"/>
      </w:pPr>
      <w:r>
        <w:rPr>
          <w:rFonts w:ascii="Times New Roman"/>
          <w:b w:val="false"/>
          <w:i w:val="false"/>
          <w:color w:val="000000"/>
          <w:sz w:val="28"/>
        </w:rPr>
        <w:t>
ақшалардың атауы мен            саны          нөмiрi         N
</w:t>
      </w:r>
    </w:p>
    <w:p>
      <w:pPr>
        <w:spacing w:after="0"/>
        <w:ind w:left="0"/>
        <w:jc w:val="both"/>
      </w:pPr>
      <w:r>
        <w:rPr>
          <w:rFonts w:ascii="Times New Roman"/>
          <w:b w:val="false"/>
          <w:i w:val="false"/>
          <w:color w:val="000000"/>
          <w:sz w:val="28"/>
        </w:rPr>
        <w:t>
құны*
</w:t>
      </w:r>
    </w:p>
    <w:p>
      <w:pPr>
        <w:spacing w:after="0"/>
        <w:ind w:left="0"/>
        <w:jc w:val="both"/>
      </w:pPr>
      <w:r>
        <w:rPr>
          <w:rFonts w:ascii="Times New Roman"/>
          <w:b w:val="false"/>
          <w:i w:val="false"/>
          <w:color w:val="000000"/>
          <w:sz w:val="28"/>
        </w:rPr>
        <w:t>
     Банкноттар: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Баланстан тыс 9961 шоты
</w:t>
      </w:r>
    </w:p>
    <w:p>
      <w:pPr>
        <w:spacing w:after="0"/>
        <w:ind w:left="0"/>
        <w:jc w:val="both"/>
      </w:pPr>
      <w:r>
        <w:rPr>
          <w:rFonts w:ascii="Times New Roman"/>
          <w:b w:val="false"/>
          <w:i w:val="false"/>
          <w:color w:val="000000"/>
          <w:sz w:val="28"/>
        </w:rPr>
        <w:t>
     бойынша барлығы:                           (сомасы жазумен)
</w:t>
      </w:r>
    </w:p>
    <w:p>
      <w:pPr>
        <w:spacing w:after="0"/>
        <w:ind w:left="0"/>
        <w:jc w:val="both"/>
      </w:pPr>
      <w:r>
        <w:rPr>
          <w:rFonts w:ascii="Times New Roman"/>
          <w:b w:val="false"/>
          <w:i w:val="false"/>
          <w:color w:val="000000"/>
          <w:sz w:val="28"/>
        </w:rPr>
        <w:t>
     Ескерту: &lt;*&gt; банкноттың (тиынның) әрқайсысының құны мен түрi
</w:t>
      </w:r>
    </w:p>
    <w:p>
      <w:pPr>
        <w:spacing w:after="0"/>
        <w:ind w:left="0"/>
        <w:jc w:val="both"/>
      </w:pPr>
      <w:r>
        <w:rPr>
          <w:rFonts w:ascii="Times New Roman"/>
          <w:b w:val="false"/>
          <w:i w:val="false"/>
          <w:color w:val="000000"/>
          <w:sz w:val="28"/>
        </w:rPr>
        <w:t>
жеке-жеке көрсетiледi.
</w:t>
      </w:r>
    </w:p>
    <w:p>
      <w:pPr>
        <w:spacing w:after="0"/>
        <w:ind w:left="0"/>
        <w:jc w:val="both"/>
      </w:pPr>
      <w:r>
        <w:rPr>
          <w:rFonts w:ascii="Times New Roman"/>
          <w:b w:val="false"/>
          <w:i w:val="false"/>
          <w:color w:val="000000"/>
          <w:sz w:val="28"/>
        </w:rPr>
        <w:t>
     Басшы                  (қолы)             Аты-жөнi
</w:t>
      </w:r>
    </w:p>
    <w:p>
      <w:pPr>
        <w:spacing w:after="0"/>
        <w:ind w:left="0"/>
        <w:jc w:val="both"/>
      </w:pPr>
      <w:r>
        <w:rPr>
          <w:rFonts w:ascii="Times New Roman"/>
          <w:b w:val="false"/>
          <w:i w:val="false"/>
          <w:color w:val="000000"/>
          <w:sz w:val="28"/>
        </w:rPr>
        <w:t>
     Бас бухгалтер          (қолы)             Аты-жөнi
</w:t>
      </w:r>
    </w:p>
    <w:p>
      <w:pPr>
        <w:spacing w:after="0"/>
        <w:ind w:left="0"/>
        <w:jc w:val="both"/>
      </w:pPr>
      <w:r>
        <w:rPr>
          <w:rFonts w:ascii="Times New Roman"/>
          <w:b w:val="false"/>
          <w:i w:val="false"/>
          <w:color w:val="000000"/>
          <w:sz w:val="28"/>
        </w:rPr>
        <w:t>
     Касса меңгерушiсi      (қолы)             Аты-жөнi
</w:t>
      </w:r>
    </w:p>
    <w:p>
      <w:pPr>
        <w:spacing w:after="0"/>
        <w:ind w:left="0"/>
        <w:jc w:val="both"/>
      </w:pPr>
      <w:r>
        <w:rPr>
          <w:rFonts w:ascii="Times New Roman"/>
          <w:b w:val="false"/>
          <w:i w:val="false"/>
          <w:color w:val="000000"/>
          <w:sz w:val="28"/>
        </w:rPr>
        <w:t>
                               ҚОЛХАТ
</w:t>
      </w:r>
    </w:p>
    <w:p>
      <w:pPr>
        <w:spacing w:after="0"/>
        <w:ind w:left="0"/>
        <w:jc w:val="both"/>
      </w:pPr>
      <w:r>
        <w:rPr>
          <w:rFonts w:ascii="Times New Roman"/>
          <w:b w:val="false"/>
          <w:i w:val="false"/>
          <w:color w:val="000000"/>
          <w:sz w:val="28"/>
        </w:rPr>
        <w:t>
     "___"________________ 199__ ж. тiзiмдеме (хатта) көрсетiлген,
</w:t>
      </w:r>
    </w:p>
    <w:p>
      <w:pPr>
        <w:spacing w:after="0"/>
        <w:ind w:left="0"/>
        <w:jc w:val="both"/>
      </w:pPr>
      <w:r>
        <w:rPr>
          <w:rFonts w:ascii="Times New Roman"/>
          <w:b w:val="false"/>
          <w:i w:val="false"/>
          <w:color w:val="000000"/>
          <w:sz w:val="28"/>
        </w:rPr>
        <w:t>
     _______________________________ арқылы ______________________
</w:t>
      </w:r>
    </w:p>
    <w:p>
      <w:pPr>
        <w:spacing w:after="0"/>
        <w:ind w:left="0"/>
        <w:jc w:val="both"/>
      </w:pPr>
      <w:r>
        <w:rPr>
          <w:rFonts w:ascii="Times New Roman"/>
          <w:b w:val="false"/>
          <w:i w:val="false"/>
          <w:color w:val="000000"/>
          <w:sz w:val="28"/>
        </w:rPr>
        <w:t>
     аты-жөнi ____________________________________________________
</w:t>
      </w:r>
    </w:p>
    <w:p>
      <w:pPr>
        <w:spacing w:after="0"/>
        <w:ind w:left="0"/>
        <w:jc w:val="both"/>
      </w:pPr>
      <w:r>
        <w:rPr>
          <w:rFonts w:ascii="Times New Roman"/>
          <w:b w:val="false"/>
          <w:i w:val="false"/>
          <w:color w:val="000000"/>
          <w:sz w:val="28"/>
        </w:rPr>
        <w:t>
                     (сома санмен және жазумен көрсетiледi)
</w:t>
      </w:r>
    </w:p>
    <w:p>
      <w:pPr>
        <w:spacing w:after="0"/>
        <w:ind w:left="0"/>
        <w:jc w:val="both"/>
      </w:pPr>
      <w:r>
        <w:rPr>
          <w:rFonts w:ascii="Times New Roman"/>
          <w:b w:val="false"/>
          <w:i w:val="false"/>
          <w:color w:val="000000"/>
          <w:sz w:val="28"/>
        </w:rPr>
        <w:t>
     __________________ сомаға жiберiлген құндылықтар қабылданды.
</w:t>
      </w:r>
    </w:p>
    <w:p>
      <w:pPr>
        <w:spacing w:after="0"/>
        <w:ind w:left="0"/>
        <w:jc w:val="both"/>
      </w:pPr>
      <w:r>
        <w:rPr>
          <w:rFonts w:ascii="Times New Roman"/>
          <w:b w:val="false"/>
          <w:i w:val="false"/>
          <w:color w:val="000000"/>
          <w:sz w:val="28"/>
        </w:rPr>
        <w:t>
     Құндылықтарды қабылдау ________________________________________
</w:t>
      </w:r>
    </w:p>
    <w:p>
      <w:pPr>
        <w:spacing w:after="0"/>
        <w:ind w:left="0"/>
        <w:jc w:val="both"/>
      </w:pPr>
      <w:r>
        <w:rPr>
          <w:rFonts w:ascii="Times New Roman"/>
          <w:b w:val="false"/>
          <w:i w:val="false"/>
          <w:color w:val="000000"/>
          <w:sz w:val="28"/>
        </w:rPr>
        <w:t>
                             (парағы, жеке-жеке, көлемi бойынша,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жарлықтағы жазбалар бойынша, пачкалар мен түбiршектер бойынша
</w:t>
      </w:r>
    </w:p>
    <w:p>
      <w:pPr>
        <w:spacing w:after="0"/>
        <w:ind w:left="0"/>
        <w:jc w:val="both"/>
      </w:pPr>
      <w:r>
        <w:rPr>
          <w:rFonts w:ascii="Times New Roman"/>
          <w:b w:val="false"/>
          <w:i w:val="false"/>
          <w:color w:val="000000"/>
          <w:sz w:val="28"/>
        </w:rPr>
        <w:t>
                            көрсетiлсiн)
</w:t>
      </w:r>
    </w:p>
    <w:p>
      <w:pPr>
        <w:spacing w:after="0"/>
        <w:ind w:left="0"/>
        <w:jc w:val="both"/>
      </w:pPr>
      <w:r>
        <w:rPr>
          <w:rFonts w:ascii="Times New Roman"/>
          <w:b w:val="false"/>
          <w:i w:val="false"/>
          <w:color w:val="000000"/>
          <w:sz w:val="28"/>
        </w:rPr>
        <w:t>
     Басшы                  (қолы)             Аты-жөнi
</w:t>
      </w:r>
    </w:p>
    <w:p>
      <w:pPr>
        <w:spacing w:after="0"/>
        <w:ind w:left="0"/>
        <w:jc w:val="both"/>
      </w:pPr>
      <w:r>
        <w:rPr>
          <w:rFonts w:ascii="Times New Roman"/>
          <w:b w:val="false"/>
          <w:i w:val="false"/>
          <w:color w:val="000000"/>
          <w:sz w:val="28"/>
        </w:rPr>
        <w:t>
     Бас бухгалтер          (қолы)             Аты-жөнi
</w:t>
      </w:r>
    </w:p>
    <w:p>
      <w:pPr>
        <w:spacing w:after="0"/>
        <w:ind w:left="0"/>
        <w:jc w:val="both"/>
      </w:pPr>
      <w:r>
        <w:rPr>
          <w:rFonts w:ascii="Times New Roman"/>
          <w:b w:val="false"/>
          <w:i w:val="false"/>
          <w:color w:val="000000"/>
          <w:sz w:val="28"/>
        </w:rPr>
        <w:t>
     Касса меңгерушiсi      (қолы)             Аты-жөнi
</w:t>
      </w:r>
    </w:p>
    <w:p>
      <w:pPr>
        <w:spacing w:after="0"/>
        <w:ind w:left="0"/>
        <w:jc w:val="both"/>
      </w:pPr>
      <w:r>
        <w:rPr>
          <w:rFonts w:ascii="Times New Roman"/>
          <w:b w:val="false"/>
          <w:i w:val="false"/>
          <w:color w:val="000000"/>
          <w:sz w:val="28"/>
        </w:rPr>
        <w:t>
     Инкассатор             (қолы)             Аты-жөнi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39 қосымша
</w:t>
      </w:r>
    </w:p>
    <w:p>
      <w:pPr>
        <w:spacing w:after="0"/>
        <w:ind w:left="0"/>
        <w:jc w:val="both"/>
      </w:pPr>
      <w:r>
        <w:rPr>
          <w:rFonts w:ascii="Times New Roman"/>
          <w:b w:val="false"/>
          <w:i w:val="false"/>
          <w:color w:val="000000"/>
          <w:sz w:val="28"/>
        </w:rPr>
        <w:t>
     пачкадағы банкноттар                   жетiмсiздiк
</w:t>
      </w:r>
    </w:p>
    <w:p>
      <w:pPr>
        <w:spacing w:after="0"/>
        <w:ind w:left="0"/>
        <w:jc w:val="both"/>
      </w:pPr>
      <w:r>
        <w:rPr>
          <w:rFonts w:ascii="Times New Roman"/>
          <w:b w:val="false"/>
          <w:i w:val="false"/>
          <w:color w:val="000000"/>
          <w:sz w:val="28"/>
        </w:rPr>
        <w:t>
     қапшықтағы металл ақшалар    орамда    басы артық ақшалар туралы
</w:t>
      </w:r>
    </w:p>
    <w:p>
      <w:pPr>
        <w:spacing w:after="0"/>
        <w:ind w:left="0"/>
        <w:jc w:val="both"/>
      </w:pPr>
      <w:r>
        <w:rPr>
          <w:rFonts w:ascii="Times New Roman"/>
          <w:b w:val="false"/>
          <w:i w:val="false"/>
          <w:color w:val="000000"/>
          <w:sz w:val="28"/>
        </w:rPr>
        <w:t>
                                АКТ N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(жөнелтушi БИК (ФАА) атауы)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"____"_____________19 ___ж.____________________________________
</w:t>
      </w:r>
    </w:p>
    <w:p>
      <w:pPr>
        <w:spacing w:after="0"/>
        <w:ind w:left="0"/>
        <w:jc w:val="both"/>
      </w:pPr>
      <w:r>
        <w:rPr>
          <w:rFonts w:ascii="Times New Roman"/>
          <w:b w:val="false"/>
          <w:i w:val="false"/>
          <w:color w:val="000000"/>
          <w:sz w:val="28"/>
        </w:rPr>
        <w:t>
                                        (банктiң атауы)
</w:t>
      </w:r>
    </w:p>
    <w:p>
      <w:pPr>
        <w:spacing w:after="0"/>
        <w:ind w:left="0"/>
        <w:jc w:val="both"/>
      </w:pPr>
      <w:r>
        <w:rPr>
          <w:rFonts w:ascii="Times New Roman"/>
          <w:b w:val="false"/>
          <w:i w:val="false"/>
          <w:color w:val="000000"/>
          <w:sz w:val="28"/>
        </w:rPr>
        <w:t>
     ______________________    __________________________ қалада,
</w:t>
      </w:r>
    </w:p>
    <w:p>
      <w:pPr>
        <w:spacing w:after="0"/>
        <w:ind w:left="0"/>
        <w:jc w:val="both"/>
      </w:pPr>
      <w:r>
        <w:rPr>
          <w:rFonts w:ascii="Times New Roman"/>
          <w:b w:val="false"/>
          <w:i w:val="false"/>
          <w:color w:val="000000"/>
          <w:sz w:val="28"/>
        </w:rPr>
        <w:t>
                                        қайта санау кассасында,
</w:t>
      </w:r>
    </w:p>
    <w:p>
      <w:pPr>
        <w:spacing w:after="0"/>
        <w:ind w:left="0"/>
        <w:jc w:val="both"/>
      </w:pPr>
      <w:r>
        <w:rPr>
          <w:rFonts w:ascii="Times New Roman"/>
          <w:b w:val="false"/>
          <w:i w:val="false"/>
          <w:color w:val="000000"/>
          <w:sz w:val="28"/>
        </w:rPr>
        <w:t>
                                        бөлмесiнде, операция залында
</w:t>
      </w:r>
    </w:p>
    <w:p>
      <w:pPr>
        <w:spacing w:after="0"/>
        <w:ind w:left="0"/>
        <w:jc w:val="both"/>
      </w:pPr>
      <w:r>
        <w:rPr>
          <w:rFonts w:ascii="Times New Roman"/>
          <w:b w:val="false"/>
          <w:i w:val="false"/>
          <w:color w:val="000000"/>
          <w:sz w:val="28"/>
        </w:rPr>
        <w:t>
     банкнотты     кассир
</w:t>
      </w:r>
    </w:p>
    <w:p>
      <w:pPr>
        <w:spacing w:after="0"/>
        <w:ind w:left="0"/>
        <w:jc w:val="both"/>
      </w:pPr>
      <w:r>
        <w:rPr>
          <w:rFonts w:ascii="Times New Roman"/>
          <w:b w:val="false"/>
          <w:i w:val="false"/>
          <w:color w:val="000000"/>
          <w:sz w:val="28"/>
        </w:rPr>
        <w:t>
     _________     _________________________________________________
</w:t>
      </w:r>
    </w:p>
    <w:p>
      <w:pPr>
        <w:spacing w:after="0"/>
        <w:ind w:left="0"/>
        <w:jc w:val="both"/>
      </w:pPr>
      <w:r>
        <w:rPr>
          <w:rFonts w:ascii="Times New Roman"/>
          <w:b w:val="false"/>
          <w:i w:val="false"/>
          <w:color w:val="000000"/>
          <w:sz w:val="28"/>
        </w:rPr>
        <w:t>
     тиынды        клиент           (аты-жөнi көрсетiлсiн)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(облыстық басқарма, бөлiм бастығының немесе олардың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орынбасарларының, бақылаушының аты-жөнi)
</w:t>
      </w:r>
    </w:p>
    <w:p>
      <w:pPr>
        <w:spacing w:after="0"/>
        <w:ind w:left="0"/>
        <w:jc w:val="both"/>
      </w:pPr>
      <w:r>
        <w:rPr>
          <w:rFonts w:ascii="Times New Roman"/>
          <w:b w:val="false"/>
          <w:i w:val="false"/>
          <w:color w:val="000000"/>
          <w:sz w:val="28"/>
        </w:rPr>
        <w:t>
     қатысуымен пачкада   тұтас   орамда  __________________________
</w:t>
      </w:r>
    </w:p>
    <w:p>
      <w:pPr>
        <w:spacing w:after="0"/>
        <w:ind w:left="0"/>
        <w:jc w:val="both"/>
      </w:pPr>
      <w:r>
        <w:rPr>
          <w:rFonts w:ascii="Times New Roman"/>
          <w:b w:val="false"/>
          <w:i w:val="false"/>
          <w:color w:val="000000"/>
          <w:sz w:val="28"/>
        </w:rPr>
        <w:t>
                қапшықта  бұзылған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(кассирдiң аты-жөнi немесе бригаданың N, кiмнiң орамында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жетiмсiздiк немесе басы артық ақша табылды)
</w:t>
      </w:r>
    </w:p>
    <w:p>
      <w:pPr>
        <w:spacing w:after="0"/>
        <w:ind w:left="0"/>
        <w:jc w:val="both"/>
      </w:pPr>
      <w:r>
        <w:rPr>
          <w:rFonts w:ascii="Times New Roman"/>
          <w:b w:val="false"/>
          <w:i w:val="false"/>
          <w:color w:val="000000"/>
          <w:sz w:val="28"/>
        </w:rPr>
        <w:t>
     табылған болатын.
</w:t>
      </w:r>
    </w:p>
    <w:p>
      <w:pPr>
        <w:spacing w:after="0"/>
        <w:ind w:left="0"/>
        <w:jc w:val="both"/>
      </w:pPr>
      <w:r>
        <w:rPr>
          <w:rFonts w:ascii="Times New Roman"/>
          <w:b w:val="false"/>
          <w:i w:val="false"/>
          <w:color w:val="000000"/>
          <w:sz w:val="28"/>
        </w:rPr>
        <w:t>
     тұтас     клише   тұтасымен    белдеулермен     жетiмсiздiк
</w:t>
      </w:r>
    </w:p>
    <w:p>
      <w:pPr>
        <w:spacing w:after="0"/>
        <w:ind w:left="0"/>
        <w:jc w:val="both"/>
      </w:pPr>
      <w:r>
        <w:rPr>
          <w:rFonts w:ascii="Times New Roman"/>
          <w:b w:val="false"/>
          <w:i w:val="false"/>
          <w:color w:val="000000"/>
          <w:sz w:val="28"/>
        </w:rPr>
        <w:t>
     бұзылған  пломба  бұзылған     бандеролдермен   басы артық ақша
</w:t>
      </w:r>
    </w:p>
    <w:p>
      <w:pPr>
        <w:spacing w:after="0"/>
        <w:ind w:left="0"/>
        <w:jc w:val="both"/>
      </w:pPr>
      <w:r>
        <w:rPr>
          <w:rFonts w:ascii="Times New Roman"/>
          <w:b w:val="false"/>
          <w:i w:val="false"/>
          <w:color w:val="000000"/>
          <w:sz w:val="28"/>
        </w:rPr>
        <w:t>
     ___________________
</w:t>
      </w:r>
    </w:p>
    <w:p>
      <w:pPr>
        <w:spacing w:after="0"/>
        <w:ind w:left="0"/>
        <w:jc w:val="both"/>
      </w:pPr>
      <w:r>
        <w:rPr>
          <w:rFonts w:ascii="Times New Roman"/>
          <w:b w:val="false"/>
          <w:i w:val="false"/>
          <w:color w:val="000000"/>
          <w:sz w:val="28"/>
        </w:rPr>
        <w:t>
     (саны)
</w:t>
      </w:r>
    </w:p>
    <w:p>
      <w:pPr>
        <w:spacing w:after="0"/>
        <w:ind w:left="0"/>
        <w:jc w:val="both"/>
      </w:pPr>
      <w:r>
        <w:rPr>
          <w:rFonts w:ascii="Times New Roman"/>
          <w:b w:val="false"/>
          <w:i w:val="false"/>
          <w:color w:val="000000"/>
          <w:sz w:val="28"/>
        </w:rPr>
        <w:t>
     құны __________________________ банкнот _______________________
</w:t>
      </w:r>
    </w:p>
    <w:p>
      <w:pPr>
        <w:spacing w:after="0"/>
        <w:ind w:left="0"/>
        <w:jc w:val="both"/>
      </w:pPr>
      <w:r>
        <w:rPr>
          <w:rFonts w:ascii="Times New Roman"/>
          <w:b w:val="false"/>
          <w:i w:val="false"/>
          <w:color w:val="000000"/>
          <w:sz w:val="28"/>
        </w:rPr>
        <w:t>
                                     тиын
</w:t>
      </w:r>
    </w:p>
    <w:p>
      <w:pPr>
        <w:spacing w:after="0"/>
        <w:ind w:left="0"/>
        <w:jc w:val="both"/>
      </w:pPr>
      <w:r>
        <w:rPr>
          <w:rFonts w:ascii="Times New Roman"/>
          <w:b w:val="false"/>
          <w:i w:val="false"/>
          <w:color w:val="000000"/>
          <w:sz w:val="28"/>
        </w:rPr>
        <w:t>
     _________________________________ сомаға
</w:t>
      </w:r>
    </w:p>
    <w:p>
      <w:pPr>
        <w:spacing w:after="0"/>
        <w:ind w:left="0"/>
        <w:jc w:val="both"/>
      </w:pPr>
      <w:r>
        <w:rPr>
          <w:rFonts w:ascii="Times New Roman"/>
          <w:b w:val="false"/>
          <w:i w:val="false"/>
          <w:color w:val="000000"/>
          <w:sz w:val="28"/>
        </w:rPr>
        <w:t>
     (санмен және жазумен көрсетiлген)
</w:t>
      </w:r>
    </w:p>
    <w:p>
      <w:pPr>
        <w:spacing w:after="0"/>
        <w:ind w:left="0"/>
        <w:jc w:val="both"/>
      </w:pPr>
      <w:r>
        <w:rPr>
          <w:rFonts w:ascii="Times New Roman"/>
          <w:b w:val="false"/>
          <w:i w:val="false"/>
          <w:color w:val="000000"/>
          <w:sz w:val="28"/>
        </w:rPr>
        <w:t>
     Көрсетiлген түбiршектер санындағы пачка, оның iшiнде
</w:t>
      </w:r>
    </w:p>
    <w:p>
      <w:pPr>
        <w:spacing w:after="0"/>
        <w:ind w:left="0"/>
        <w:jc w:val="both"/>
      </w:pPr>
      <w:r>
        <w:rPr>
          <w:rFonts w:ascii="Times New Roman"/>
          <w:b w:val="false"/>
          <w:i w:val="false"/>
          <w:color w:val="000000"/>
          <w:sz w:val="28"/>
        </w:rPr>
        <w:t>
түбiршектерде жетiмсiздiк байқалса, екiншi қайтара _________________
</w:t>
      </w:r>
    </w:p>
    <w:p>
      <w:pPr>
        <w:spacing w:after="0"/>
        <w:ind w:left="0"/>
        <w:jc w:val="both"/>
      </w:pPr>
      <w:r>
        <w:rPr>
          <w:rFonts w:ascii="Times New Roman"/>
          <w:b w:val="false"/>
          <w:i w:val="false"/>
          <w:color w:val="000000"/>
          <w:sz w:val="28"/>
        </w:rPr>
        <w:t>
                                                    (қайта санаған
</w:t>
      </w:r>
    </w:p>
    <w:p>
      <w:pPr>
        <w:spacing w:after="0"/>
        <w:ind w:left="0"/>
        <w:jc w:val="both"/>
      </w:pPr>
      <w:r>
        <w:rPr>
          <w:rFonts w:ascii="Times New Roman"/>
          <w:b w:val="false"/>
          <w:i w:val="false"/>
          <w:color w:val="000000"/>
          <w:sz w:val="28"/>
        </w:rPr>
        <w:t>
______________________________________________ қатысуымен толық қайта
</w:t>
      </w:r>
    </w:p>
    <w:p>
      <w:pPr>
        <w:spacing w:after="0"/>
        <w:ind w:left="0"/>
        <w:jc w:val="both"/>
      </w:pPr>
      <w:r>
        <w:rPr>
          <w:rFonts w:ascii="Times New Roman"/>
          <w:b w:val="false"/>
          <w:i w:val="false"/>
          <w:color w:val="000000"/>
          <w:sz w:val="28"/>
        </w:rPr>
        <w:t>
 кассирдiң аты-жөнi) (қызметi және аты-жөнi)
</w:t>
      </w:r>
    </w:p>
    <w:p>
      <w:pPr>
        <w:spacing w:after="0"/>
        <w:ind w:left="0"/>
        <w:jc w:val="both"/>
      </w:pPr>
      <w:r>
        <w:rPr>
          <w:rFonts w:ascii="Times New Roman"/>
          <w:b w:val="false"/>
          <w:i w:val="false"/>
          <w:color w:val="000000"/>
          <w:sz w:val="28"/>
        </w:rPr>
        <w:t>
саналды осы факт кезiнде жетiмсiздiк      _________________ сомасында
</w:t>
      </w:r>
    </w:p>
    <w:p>
      <w:pPr>
        <w:spacing w:after="0"/>
        <w:ind w:left="0"/>
        <w:jc w:val="both"/>
      </w:pPr>
      <w:r>
        <w:rPr>
          <w:rFonts w:ascii="Times New Roman"/>
          <w:b w:val="false"/>
          <w:i w:val="false"/>
          <w:color w:val="000000"/>
          <w:sz w:val="28"/>
        </w:rPr>
        <w:t>
                         басы артық ақша  (санмен және жазумен)
</w:t>
      </w:r>
    </w:p>
    <w:p>
      <w:pPr>
        <w:spacing w:after="0"/>
        <w:ind w:left="0"/>
        <w:jc w:val="both"/>
      </w:pPr>
      <w:r>
        <w:rPr>
          <w:rFonts w:ascii="Times New Roman"/>
          <w:b w:val="false"/>
          <w:i w:val="false"/>
          <w:color w:val="000000"/>
          <w:sz w:val="28"/>
        </w:rPr>
        <w:t>
     расталды.
</w:t>
      </w:r>
    </w:p>
    <w:p>
      <w:pPr>
        <w:spacing w:after="0"/>
        <w:ind w:left="0"/>
        <w:jc w:val="both"/>
      </w:pPr>
      <w:r>
        <w:rPr>
          <w:rFonts w:ascii="Times New Roman"/>
          <w:b w:val="false"/>
          <w:i w:val="false"/>
          <w:color w:val="000000"/>
          <w:sz w:val="28"/>
        </w:rPr>
        <w:t>
     Осы актiге мыналар қоса берiлiп отыр:
</w:t>
      </w:r>
    </w:p>
    <w:p>
      <w:pPr>
        <w:spacing w:after="0"/>
        <w:ind w:left="0"/>
        <w:jc w:val="both"/>
      </w:pPr>
      <w:r>
        <w:rPr>
          <w:rFonts w:ascii="Times New Roman"/>
          <w:b w:val="false"/>
          <w:i w:val="false"/>
          <w:color w:val="000000"/>
          <w:sz w:val="28"/>
        </w:rPr>
        <w:t>
     Жетiмсiздiк байқалған пачканың жоғарғы және төменгi
</w:t>
      </w:r>
    </w:p>
    <w:p>
      <w:pPr>
        <w:spacing w:after="0"/>
        <w:ind w:left="0"/>
        <w:jc w:val="both"/>
      </w:pPr>
      <w:r>
        <w:rPr>
          <w:rFonts w:ascii="Times New Roman"/>
          <w:b w:val="false"/>
          <w:i w:val="false"/>
          <w:color w:val="000000"/>
          <w:sz w:val="28"/>
        </w:rPr>
        <w:t>
жапсырмалары, пломбаланып оралған байлам, түбiршектердiң белдiгi
</w:t>
      </w:r>
    </w:p>
    <w:p>
      <w:pPr>
        <w:spacing w:after="0"/>
        <w:ind w:left="0"/>
        <w:jc w:val="both"/>
      </w:pPr>
      <w:r>
        <w:rPr>
          <w:rFonts w:ascii="Times New Roman"/>
          <w:b w:val="false"/>
          <w:i w:val="false"/>
          <w:color w:val="000000"/>
          <w:sz w:val="28"/>
        </w:rPr>
        <w:t>
немесе бандероль, полиэтиленнен жасалған пакет пломба салынған
</w:t>
      </w:r>
    </w:p>
    <w:p>
      <w:pPr>
        <w:spacing w:after="0"/>
        <w:ind w:left="0"/>
        <w:jc w:val="both"/>
      </w:pPr>
      <w:r>
        <w:rPr>
          <w:rFonts w:ascii="Times New Roman"/>
          <w:b w:val="false"/>
          <w:i w:val="false"/>
          <w:color w:val="000000"/>
          <w:sz w:val="28"/>
        </w:rPr>
        <w:t>
клишесiмен орам байлам және металл ақшасы бап қапшықтың жарлығы.
</w:t>
      </w:r>
    </w:p>
    <w:p>
      <w:pPr>
        <w:spacing w:after="0"/>
        <w:ind w:left="0"/>
        <w:jc w:val="both"/>
      </w:pPr>
      <w:r>
        <w:rPr>
          <w:rFonts w:ascii="Times New Roman"/>
          <w:b w:val="false"/>
          <w:i w:val="false"/>
          <w:color w:val="000000"/>
          <w:sz w:val="28"/>
        </w:rPr>
        <w:t>
     Қолдар:
</w:t>
      </w:r>
    </w:p>
    <w:p>
      <w:pPr>
        <w:spacing w:after="0"/>
        <w:ind w:left="0"/>
        <w:jc w:val="both"/>
      </w:pPr>
      <w:r>
        <w:rPr>
          <w:rFonts w:ascii="Times New Roman"/>
          <w:b w:val="false"/>
          <w:i w:val="false"/>
          <w:color w:val="000000"/>
          <w:sz w:val="28"/>
        </w:rPr>
        <w:t>
     Ескерту: 1. Банкноттың жетiмсiздiгiне немесе басы артық ақшаға
</w:t>
      </w:r>
    </w:p>
    <w:p>
      <w:pPr>
        <w:spacing w:after="0"/>
        <w:ind w:left="0"/>
        <w:jc w:val="both"/>
      </w:pPr>
      <w:r>
        <w:rPr>
          <w:rFonts w:ascii="Times New Roman"/>
          <w:b w:val="false"/>
          <w:i w:val="false"/>
          <w:color w:val="000000"/>
          <w:sz w:val="28"/>
        </w:rPr>
        <w:t>
                 акт жасау кезiнде металл ақшаға қатысты реквизиттер
</w:t>
      </w:r>
    </w:p>
    <w:p>
      <w:pPr>
        <w:spacing w:after="0"/>
        <w:ind w:left="0"/>
        <w:jc w:val="both"/>
      </w:pPr>
      <w:r>
        <w:rPr>
          <w:rFonts w:ascii="Times New Roman"/>
          <w:b w:val="false"/>
          <w:i w:val="false"/>
          <w:color w:val="000000"/>
          <w:sz w:val="28"/>
        </w:rPr>
        <w:t>
                 сызылып тасталады, ал металл ақшалардың жетiмсiздiгi
</w:t>
      </w:r>
    </w:p>
    <w:p>
      <w:pPr>
        <w:spacing w:after="0"/>
        <w:ind w:left="0"/>
        <w:jc w:val="both"/>
      </w:pPr>
      <w:r>
        <w:rPr>
          <w:rFonts w:ascii="Times New Roman"/>
          <w:b w:val="false"/>
          <w:i w:val="false"/>
          <w:color w:val="000000"/>
          <w:sz w:val="28"/>
        </w:rPr>
        <w:t>
                 немесе басы артық ақша кезiнде - банкноттарға
</w:t>
      </w:r>
    </w:p>
    <w:p>
      <w:pPr>
        <w:spacing w:after="0"/>
        <w:ind w:left="0"/>
        <w:jc w:val="both"/>
      </w:pPr>
      <w:r>
        <w:rPr>
          <w:rFonts w:ascii="Times New Roman"/>
          <w:b w:val="false"/>
          <w:i w:val="false"/>
          <w:color w:val="000000"/>
          <w:sz w:val="28"/>
        </w:rPr>
        <w:t>
                 қатысты реквизиттер сызылып тасталады.
</w:t>
      </w:r>
    </w:p>
    <w:p>
      <w:pPr>
        <w:spacing w:after="0"/>
        <w:ind w:left="0"/>
        <w:jc w:val="both"/>
      </w:pPr>
      <w:r>
        <w:rPr>
          <w:rFonts w:ascii="Times New Roman"/>
          <w:b w:val="false"/>
          <w:i w:val="false"/>
          <w:color w:val="000000"/>
          <w:sz w:val="28"/>
        </w:rPr>
        <w:t>
              2. Банкнотты қайта санау кезiнде актiге бандероль
</w:t>
      </w:r>
    </w:p>
    <w:p>
      <w:pPr>
        <w:spacing w:after="0"/>
        <w:ind w:left="0"/>
        <w:jc w:val="both"/>
      </w:pPr>
      <w:r>
        <w:rPr>
          <w:rFonts w:ascii="Times New Roman"/>
          <w:b w:val="false"/>
          <w:i w:val="false"/>
          <w:color w:val="000000"/>
          <w:sz w:val="28"/>
        </w:rPr>
        <w:t>
                 немесе пачкадағы барлық түбiкшектердiң белдiгi қоса
</w:t>
      </w:r>
    </w:p>
    <w:p>
      <w:pPr>
        <w:spacing w:after="0"/>
        <w:ind w:left="0"/>
        <w:jc w:val="both"/>
      </w:pPr>
      <w:r>
        <w:rPr>
          <w:rFonts w:ascii="Times New Roman"/>
          <w:b w:val="false"/>
          <w:i w:val="false"/>
          <w:color w:val="000000"/>
          <w:sz w:val="28"/>
        </w:rPr>
        <w:t>
                 берiледi.
</w:t>
      </w:r>
    </w:p>
    <w:p>
      <w:pPr>
        <w:spacing w:after="0"/>
        <w:ind w:left="0"/>
        <w:jc w:val="both"/>
      </w:pPr>
      <w:r>
        <w:rPr>
          <w:rFonts w:ascii="Times New Roman"/>
          <w:b w:val="false"/>
          <w:i w:val="false"/>
          <w:color w:val="000000"/>
          <w:sz w:val="28"/>
        </w:rPr>
        <w:t>
              3. Актiге қоса берiлетiн жетiмсiздiк байқалған
</w:t>
      </w:r>
    </w:p>
    <w:p>
      <w:pPr>
        <w:spacing w:after="0"/>
        <w:ind w:left="0"/>
        <w:jc w:val="both"/>
      </w:pPr>
      <w:r>
        <w:rPr>
          <w:rFonts w:ascii="Times New Roman"/>
          <w:b w:val="false"/>
          <w:i w:val="false"/>
          <w:color w:val="000000"/>
          <w:sz w:val="28"/>
        </w:rPr>
        <w:t>
                 түбiршектердiң бандерольдерi үзiлiп қалуы мүмкiн,
</w:t>
      </w:r>
    </w:p>
    <w:p>
      <w:pPr>
        <w:spacing w:after="0"/>
        <w:ind w:left="0"/>
        <w:jc w:val="both"/>
      </w:pPr>
      <w:r>
        <w:rPr>
          <w:rFonts w:ascii="Times New Roman"/>
          <w:b w:val="false"/>
          <w:i w:val="false"/>
          <w:color w:val="000000"/>
          <w:sz w:val="28"/>
        </w:rPr>
        <w:t>
                 бiрақ олардың толық көлемi мен қойылған банк
</w:t>
      </w:r>
    </w:p>
    <w:p>
      <w:pPr>
        <w:spacing w:after="0"/>
        <w:ind w:left="0"/>
        <w:jc w:val="both"/>
      </w:pPr>
      <w:r>
        <w:rPr>
          <w:rFonts w:ascii="Times New Roman"/>
          <w:b w:val="false"/>
          <w:i w:val="false"/>
          <w:color w:val="000000"/>
          <w:sz w:val="28"/>
        </w:rPr>
        <w:t>
                 реквизиттерi сақталуға тиiс.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40 қосымша
</w:t>
      </w:r>
    </w:p>
    <w:p>
      <w:pPr>
        <w:spacing w:after="0"/>
        <w:ind w:left="0"/>
        <w:jc w:val="both"/>
      </w:pPr>
      <w:r>
        <w:rPr>
          <w:rFonts w:ascii="Times New Roman"/>
          <w:b w:val="false"/>
          <w:i w:val="false"/>
          <w:color w:val="000000"/>
          <w:sz w:val="28"/>
        </w:rPr>
        <w:t>
                  Сараптауға берiлген құндылықтардың 
</w:t>
      </w:r>
    </w:p>
    <w:p>
      <w:pPr>
        <w:spacing w:after="0"/>
        <w:ind w:left="0"/>
        <w:jc w:val="both"/>
      </w:pPr>
      <w:r>
        <w:rPr>
          <w:rFonts w:ascii="Times New Roman"/>
          <w:b w:val="false"/>
          <w:i w:val="false"/>
          <w:color w:val="000000"/>
          <w:sz w:val="28"/>
        </w:rPr>
        <w:t>
                         ӨТIНIШ-ТIЗIМДЕМЕСI
</w:t>
      </w:r>
    </w:p>
    <w:p>
      <w:pPr>
        <w:spacing w:after="0"/>
        <w:ind w:left="0"/>
        <w:jc w:val="both"/>
      </w:pPr>
      <w:r>
        <w:rPr>
          <w:rFonts w:ascii="Times New Roman"/>
          <w:b w:val="false"/>
          <w:i w:val="false"/>
          <w:color w:val="000000"/>
          <w:sz w:val="28"/>
        </w:rPr>
        <w:t>
     "____"________________ 19__ж.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Ұйымның (заңды тұлғаның), (жеке тұлғаның) аты-жөнi атауы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көрсетiлсiн (заңды тұлғаның) ағымдағы (есеп айырысу) шотының N
</w:t>
      </w:r>
    </w:p>
    <w:p>
      <w:pPr>
        <w:spacing w:after="0"/>
        <w:ind w:left="0"/>
        <w:jc w:val="both"/>
      </w:pPr>
      <w:r>
        <w:rPr>
          <w:rFonts w:ascii="Times New Roman"/>
          <w:b w:val="false"/>
          <w:i w:val="false"/>
          <w:color w:val="000000"/>
          <w:sz w:val="28"/>
        </w:rPr>
        <w:t>
     (жеке тұлғаның) салым кiтапшасының N
</w:t>
      </w:r>
    </w:p>
    <w:p>
      <w:pPr>
        <w:spacing w:after="0"/>
        <w:ind w:left="0"/>
        <w:jc w:val="both"/>
      </w:pP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Қызмет көрсететiн банк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Заңды немесе жеке тұлғаның толық мекен-жайы
</w:t>
      </w:r>
    </w:p>
    <w:p>
      <w:pPr>
        <w:spacing w:after="0"/>
        <w:ind w:left="0"/>
        <w:jc w:val="both"/>
      </w:pPr>
      <w:r>
        <w:rPr>
          <w:rFonts w:ascii="Times New Roman"/>
          <w:b w:val="false"/>
          <w:i w:val="false"/>
          <w:color w:val="000000"/>
          <w:sz w:val="28"/>
        </w:rPr>
        <w:t>
     Мынадай құндағы банкноттарды (металл ақшаларды сараптауға)
</w:t>
      </w:r>
    </w:p>
    <w:p>
      <w:pPr>
        <w:spacing w:after="0"/>
        <w:ind w:left="0"/>
        <w:jc w:val="both"/>
      </w:pPr>
      <w:r>
        <w:rPr>
          <w:rFonts w:ascii="Times New Roman"/>
          <w:b w:val="false"/>
          <w:i w:val="false"/>
          <w:color w:val="000000"/>
          <w:sz w:val="28"/>
        </w:rPr>
        <w:t>
                         қабылдауды сұраймыз
</w:t>
      </w:r>
    </w:p>
    <w:p>
      <w:pPr>
        <w:spacing w:after="0"/>
        <w:ind w:left="0"/>
        <w:jc w:val="both"/>
      </w:pPr>
      <w:r>
        <w:rPr>
          <w:rFonts w:ascii="Times New Roman"/>
          <w:b w:val="false"/>
          <w:i w:val="false"/>
          <w:color w:val="000000"/>
          <w:sz w:val="28"/>
        </w:rPr>
        <w:t>
     Рет    Банкноттардың       Саны    Серия    Нөмiр   Сома
</w:t>
      </w:r>
    </w:p>
    <w:p>
      <w:pPr>
        <w:spacing w:after="0"/>
        <w:ind w:left="0"/>
        <w:jc w:val="both"/>
      </w:pPr>
      <w:r>
        <w:rPr>
          <w:rFonts w:ascii="Times New Roman"/>
          <w:b w:val="false"/>
          <w:i w:val="false"/>
          <w:color w:val="000000"/>
          <w:sz w:val="28"/>
        </w:rPr>
        <w:t>
      N  (Металл ақшалардың)
</w:t>
      </w:r>
    </w:p>
    <w:p>
      <w:pPr>
        <w:spacing w:after="0"/>
        <w:ind w:left="0"/>
        <w:jc w:val="both"/>
      </w:pPr>
      <w:r>
        <w:rPr>
          <w:rFonts w:ascii="Times New Roman"/>
          <w:b w:val="false"/>
          <w:i w:val="false"/>
          <w:color w:val="000000"/>
          <w:sz w:val="28"/>
        </w:rPr>
        <w:t>
                құны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Өткiздiм           (қолы)                     Аты-жөнi
</w:t>
      </w:r>
    </w:p>
    <w:p>
      <w:pPr>
        <w:spacing w:after="0"/>
        <w:ind w:left="0"/>
        <w:jc w:val="both"/>
      </w:pPr>
      <w:r>
        <w:rPr>
          <w:rFonts w:ascii="Times New Roman"/>
          <w:b w:val="false"/>
          <w:i w:val="false"/>
          <w:color w:val="000000"/>
          <w:sz w:val="28"/>
        </w:rPr>
        <w:t>
     Қабылдадым         (қолы)                     Аты-жөнi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41 қосымша
</w:t>
      </w:r>
    </w:p>
    <w:p>
      <w:pPr>
        <w:spacing w:after="0"/>
        <w:ind w:left="0"/>
        <w:jc w:val="both"/>
      </w:pPr>
      <w:r>
        <w:rPr>
          <w:rFonts w:ascii="Times New Roman"/>
          <w:b w:val="false"/>
          <w:i w:val="false"/>
          <w:color w:val="000000"/>
          <w:sz w:val="28"/>
        </w:rPr>
        <w:t>
                                                        Бет жағы
</w:t>
      </w:r>
    </w:p>
    <w:p>
      <w:pPr>
        <w:spacing w:after="0"/>
        <w:ind w:left="0"/>
        <w:jc w:val="both"/>
      </w:pPr>
      <w:r>
        <w:rPr>
          <w:rFonts w:ascii="Times New Roman"/>
          <w:b w:val="false"/>
          <w:i w:val="false"/>
          <w:color w:val="000000"/>
          <w:sz w:val="28"/>
        </w:rPr>
        <w:t>
                             ТҮБIРШЕК N
</w:t>
      </w:r>
    </w:p>
    <w:p>
      <w:pPr>
        <w:spacing w:after="0"/>
        <w:ind w:left="0"/>
        <w:jc w:val="both"/>
      </w:pPr>
      <w:r>
        <w:rPr>
          <w:rFonts w:ascii="Times New Roman"/>
          <w:b w:val="false"/>
          <w:i w:val="false"/>
          <w:color w:val="000000"/>
          <w:sz w:val="28"/>
        </w:rPr>
        <w:t>
     "____"__________________ 19  Ж.
</w:t>
      </w:r>
    </w:p>
    <w:p>
      <w:pPr>
        <w:spacing w:after="0"/>
        <w:ind w:left="0"/>
        <w:jc w:val="both"/>
      </w:pPr>
      <w:r>
        <w:rPr>
          <w:rFonts w:ascii="Times New Roman"/>
          <w:b w:val="false"/>
          <w:i w:val="false"/>
          <w:color w:val="000000"/>
          <w:sz w:val="28"/>
        </w:rPr>
        <w:t>
     Кiмнен
</w:t>
      </w:r>
    </w:p>
    <w:p>
      <w:pPr>
        <w:spacing w:after="0"/>
        <w:ind w:left="0"/>
        <w:jc w:val="both"/>
      </w:pPr>
      <w:r>
        <w:rPr>
          <w:rFonts w:ascii="Times New Roman"/>
          <w:b w:val="false"/>
          <w:i w:val="false"/>
          <w:color w:val="000000"/>
          <w:sz w:val="28"/>
        </w:rPr>
        <w:t>
                                        ДЕБЕТ      Сома
</w:t>
      </w:r>
    </w:p>
    <w:p>
      <w:pPr>
        <w:spacing w:after="0"/>
        <w:ind w:left="0"/>
        <w:jc w:val="both"/>
      </w:pPr>
      <w:r>
        <w:rPr>
          <w:rFonts w:ascii="Times New Roman"/>
          <w:b w:val="false"/>
          <w:i w:val="false"/>
          <w:color w:val="000000"/>
          <w:sz w:val="28"/>
        </w:rPr>
        <w:t>
                              шот N 030         Жалпы
</w:t>
      </w:r>
    </w:p>
    <w:p>
      <w:pPr>
        <w:spacing w:after="0"/>
        <w:ind w:left="0"/>
        <w:jc w:val="both"/>
      </w:pPr>
      <w:r>
        <w:rPr>
          <w:rFonts w:ascii="Times New Roman"/>
          <w:b w:val="false"/>
          <w:i w:val="false"/>
          <w:color w:val="000000"/>
          <w:sz w:val="28"/>
        </w:rPr>
        <w:t>
                                  КРЕДИТ
</w:t>
      </w:r>
    </w:p>
    <w:p>
      <w:pPr>
        <w:spacing w:after="0"/>
        <w:ind w:left="0"/>
        <w:jc w:val="both"/>
      </w:pPr>
      <w:r>
        <w:rPr>
          <w:rFonts w:ascii="Times New Roman"/>
          <w:b w:val="false"/>
          <w:i w:val="false"/>
          <w:color w:val="000000"/>
          <w:sz w:val="28"/>
        </w:rPr>
        <w:t>
     Алушы банк
</w:t>
      </w:r>
    </w:p>
    <w:p>
      <w:pPr>
        <w:spacing w:after="0"/>
        <w:ind w:left="0"/>
        <w:jc w:val="both"/>
      </w:pPr>
      <w:r>
        <w:rPr>
          <w:rFonts w:ascii="Times New Roman"/>
          <w:b w:val="false"/>
          <w:i w:val="false"/>
          <w:color w:val="000000"/>
          <w:sz w:val="28"/>
        </w:rPr>
        <w:t>
                                               Опер.
</w:t>
      </w:r>
    </w:p>
    <w:p>
      <w:pPr>
        <w:spacing w:after="0"/>
        <w:ind w:left="0"/>
        <w:jc w:val="both"/>
      </w:pPr>
      <w:r>
        <w:rPr>
          <w:rFonts w:ascii="Times New Roman"/>
          <w:b w:val="false"/>
          <w:i w:val="false"/>
          <w:color w:val="000000"/>
          <w:sz w:val="28"/>
        </w:rPr>
        <w:t>
                                               түрi
</w:t>
      </w:r>
    </w:p>
    <w:p>
      <w:pPr>
        <w:spacing w:after="0"/>
        <w:ind w:left="0"/>
        <w:jc w:val="both"/>
      </w:pPr>
      <w:r>
        <w:rPr>
          <w:rFonts w:ascii="Times New Roman"/>
          <w:b w:val="false"/>
          <w:i w:val="false"/>
          <w:color w:val="000000"/>
          <w:sz w:val="28"/>
        </w:rPr>
        <w:t>
                                               Белг.
</w:t>
      </w:r>
    </w:p>
    <w:p>
      <w:pPr>
        <w:spacing w:after="0"/>
        <w:ind w:left="0"/>
        <w:jc w:val="both"/>
      </w:pPr>
      <w:r>
        <w:rPr>
          <w:rFonts w:ascii="Times New Roman"/>
          <w:b w:val="false"/>
          <w:i w:val="false"/>
          <w:color w:val="000000"/>
          <w:sz w:val="28"/>
        </w:rPr>
        <w:t>
                                               төлем
</w:t>
      </w:r>
    </w:p>
    <w:p>
      <w:pPr>
        <w:spacing w:after="0"/>
        <w:ind w:left="0"/>
        <w:jc w:val="both"/>
      </w:pPr>
      <w:r>
        <w:rPr>
          <w:rFonts w:ascii="Times New Roman"/>
          <w:b w:val="false"/>
          <w:i w:val="false"/>
          <w:color w:val="000000"/>
          <w:sz w:val="28"/>
        </w:rPr>
        <w:t>
     Код                        шот NN
</w:t>
      </w:r>
    </w:p>
    <w:p>
      <w:pPr>
        <w:spacing w:after="0"/>
        <w:ind w:left="0"/>
        <w:jc w:val="both"/>
      </w:pPr>
      <w:r>
        <w:rPr>
          <w:rFonts w:ascii="Times New Roman"/>
          <w:b w:val="false"/>
          <w:i w:val="false"/>
          <w:color w:val="000000"/>
          <w:sz w:val="28"/>
        </w:rPr>
        <w:t>
     Сома                                      банктiң
</w:t>
      </w:r>
    </w:p>
    <w:p>
      <w:pPr>
        <w:spacing w:after="0"/>
        <w:ind w:left="0"/>
        <w:jc w:val="both"/>
      </w:pPr>
      <w:r>
        <w:rPr>
          <w:rFonts w:ascii="Times New Roman"/>
          <w:b w:val="false"/>
          <w:i w:val="false"/>
          <w:color w:val="000000"/>
          <w:sz w:val="28"/>
        </w:rPr>
        <w:t>
     жазумен                                   кесте N
</w:t>
      </w:r>
    </w:p>
    <w:p>
      <w:pPr>
        <w:spacing w:after="0"/>
        <w:ind w:left="0"/>
        <w:jc w:val="both"/>
      </w:pPr>
      <w:r>
        <w:rPr>
          <w:rFonts w:ascii="Times New Roman"/>
          <w:b w:val="false"/>
          <w:i w:val="false"/>
          <w:color w:val="000000"/>
          <w:sz w:val="28"/>
        </w:rPr>
        <w:t>
                                теңге          Касс,
</w:t>
      </w:r>
    </w:p>
    <w:p>
      <w:pPr>
        <w:spacing w:after="0"/>
        <w:ind w:left="0"/>
        <w:jc w:val="both"/>
      </w:pPr>
      <w:r>
        <w:rPr>
          <w:rFonts w:ascii="Times New Roman"/>
          <w:b w:val="false"/>
          <w:i w:val="false"/>
          <w:color w:val="000000"/>
          <w:sz w:val="28"/>
        </w:rPr>
        <w:t>
                                тиын           жоспар
</w:t>
      </w:r>
    </w:p>
    <w:p>
      <w:pPr>
        <w:spacing w:after="0"/>
        <w:ind w:left="0"/>
        <w:jc w:val="both"/>
      </w:pPr>
      <w:r>
        <w:rPr>
          <w:rFonts w:ascii="Times New Roman"/>
          <w:b w:val="false"/>
          <w:i w:val="false"/>
          <w:color w:val="000000"/>
          <w:sz w:val="28"/>
        </w:rPr>
        <w:t>
                                               коды
</w:t>
      </w:r>
    </w:p>
    <w:p>
      <w:pPr>
        <w:spacing w:after="0"/>
        <w:ind w:left="0"/>
        <w:jc w:val="both"/>
      </w:pPr>
      <w:r>
        <w:rPr>
          <w:rFonts w:ascii="Times New Roman"/>
          <w:b w:val="false"/>
          <w:i w:val="false"/>
          <w:color w:val="000000"/>
          <w:sz w:val="28"/>
        </w:rPr>
        <w:t>
     Төлемнiң белгiленуi
</w:t>
      </w:r>
    </w:p>
    <w:p>
      <w:pPr>
        <w:spacing w:after="0"/>
        <w:ind w:left="0"/>
        <w:jc w:val="both"/>
      </w:pPr>
      <w:r>
        <w:rPr>
          <w:rFonts w:ascii="Times New Roman"/>
          <w:b w:val="false"/>
          <w:i w:val="false"/>
          <w:color w:val="000000"/>
          <w:sz w:val="28"/>
        </w:rPr>
        <w:t>
     Негiзi
</w:t>
      </w:r>
    </w:p>
    <w:p>
      <w:pPr>
        <w:spacing w:after="0"/>
        <w:ind w:left="0"/>
        <w:jc w:val="both"/>
      </w:pPr>
      <w:r>
        <w:rPr>
          <w:rFonts w:ascii="Times New Roman"/>
          <w:b w:val="false"/>
          <w:i w:val="false"/>
          <w:color w:val="000000"/>
          <w:sz w:val="28"/>
        </w:rPr>
        <w:t>
     Алушы
</w:t>
      </w:r>
    </w:p>
    <w:p>
      <w:pPr>
        <w:spacing w:after="0"/>
        <w:ind w:left="0"/>
        <w:jc w:val="both"/>
      </w:pPr>
      <w:r>
        <w:rPr>
          <w:rFonts w:ascii="Times New Roman"/>
          <w:b w:val="false"/>
          <w:i w:val="false"/>
          <w:color w:val="000000"/>
          <w:sz w:val="28"/>
        </w:rPr>
        <w:t>
     М.О. Бақылаушы            Бухгалтер           Кассир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сыртқы бетi
</w:t>
      </w:r>
    </w:p>
    <w:p>
      <w:pPr>
        <w:spacing w:after="0"/>
        <w:ind w:left="0"/>
        <w:jc w:val="both"/>
      </w:pPr>
      <w:r>
        <w:rPr>
          <w:rFonts w:ascii="Times New Roman"/>
          <w:b w:val="false"/>
          <w:i w:val="false"/>
          <w:color w:val="000000"/>
          <w:sz w:val="28"/>
        </w:rPr>
        <w:t>
     Түбiршектер берiлдi     Оның iшiнде бүлiнген    Қолдар
</w:t>
      </w:r>
    </w:p>
    <w:p>
      <w:pPr>
        <w:spacing w:after="0"/>
        <w:ind w:left="0"/>
        <w:jc w:val="both"/>
      </w:pPr>
      <w:r>
        <w:rPr>
          <w:rFonts w:ascii="Times New Roman"/>
          <w:b w:val="false"/>
          <w:i w:val="false"/>
          <w:color w:val="000000"/>
          <w:sz w:val="28"/>
        </w:rPr>
        <w:t>
                             түбiршектер
</w:t>
      </w:r>
    </w:p>
    <w:p>
      <w:pPr>
        <w:spacing w:after="0"/>
        <w:ind w:left="0"/>
        <w:jc w:val="both"/>
      </w:pPr>
      <w:r>
        <w:rPr>
          <w:rFonts w:ascii="Times New Roman"/>
          <w:b w:val="false"/>
          <w:i w:val="false"/>
          <w:color w:val="000000"/>
          <w:sz w:val="28"/>
        </w:rPr>
        <w:t>
     Жазу                                            бас
</w:t>
      </w:r>
    </w:p>
    <w:p>
      <w:pPr>
        <w:spacing w:after="0"/>
        <w:ind w:left="0"/>
        <w:jc w:val="both"/>
      </w:pPr>
      <w:r>
        <w:rPr>
          <w:rFonts w:ascii="Times New Roman"/>
          <w:b w:val="false"/>
          <w:i w:val="false"/>
          <w:color w:val="000000"/>
          <w:sz w:val="28"/>
        </w:rPr>
        <w:t>
     күнi    Саны N - ден N      Саны NN       бухгалтер бақылаушы
</w:t>
      </w:r>
    </w:p>
    <w:p>
      <w:pPr>
        <w:spacing w:after="0"/>
        <w:ind w:left="0"/>
        <w:jc w:val="both"/>
      </w:pPr>
      <w:r>
        <w:rPr>
          <w:rFonts w:ascii="Times New Roman"/>
          <w:b w:val="false"/>
          <w:i w:val="false"/>
          <w:color w:val="000000"/>
          <w:sz w:val="28"/>
        </w:rPr>
        <w:t>
             қоса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42 қосымша
</w:t>
      </w:r>
    </w:p>
    <w:p>
      <w:pPr>
        <w:spacing w:after="0"/>
        <w:ind w:left="0"/>
        <w:jc w:val="both"/>
      </w:pPr>
      <w:r>
        <w:rPr>
          <w:rFonts w:ascii="Times New Roman"/>
          <w:b w:val="false"/>
          <w:i w:val="false"/>
          <w:color w:val="000000"/>
          <w:sz w:val="28"/>
        </w:rPr>
        <w:t>
             Кiрiс кассасына қабылданған ұлттық валютадағы 
</w:t>
      </w:r>
    </w:p>
    <w:p>
      <w:pPr>
        <w:spacing w:after="0"/>
        <w:ind w:left="0"/>
        <w:jc w:val="both"/>
      </w:pPr>
      <w:r>
        <w:rPr>
          <w:rFonts w:ascii="Times New Roman"/>
          <w:b w:val="false"/>
          <w:i w:val="false"/>
          <w:color w:val="000000"/>
          <w:sz w:val="28"/>
        </w:rPr>
        <w:t>
                   банкноттардың жиынтық ведомосi
</w:t>
      </w:r>
    </w:p>
    <w:p>
      <w:pPr>
        <w:spacing w:after="0"/>
        <w:ind w:left="0"/>
        <w:jc w:val="both"/>
      </w:pPr>
      <w:r>
        <w:rPr>
          <w:rFonts w:ascii="Times New Roman"/>
          <w:b w:val="false"/>
          <w:i w:val="false"/>
          <w:color w:val="000000"/>
          <w:sz w:val="28"/>
        </w:rPr>
        <w:t>
     Күнi __________________ 19___ж.
</w:t>
      </w:r>
    </w:p>
    <w:p>
      <w:pPr>
        <w:spacing w:after="0"/>
        <w:ind w:left="0"/>
        <w:jc w:val="both"/>
      </w:pPr>
      <w:r>
        <w:rPr>
          <w:rFonts w:ascii="Times New Roman"/>
          <w:b w:val="false"/>
          <w:i w:val="false"/>
          <w:color w:val="000000"/>
          <w:sz w:val="28"/>
        </w:rPr>
        <w:t>
     ФАА номерi ______________
</w:t>
      </w:r>
    </w:p>
    <w:p>
      <w:pPr>
        <w:spacing w:after="0"/>
        <w:ind w:left="0"/>
        <w:jc w:val="both"/>
      </w:pPr>
      <w:r>
        <w:rPr>
          <w:rFonts w:ascii="Times New Roman"/>
          <w:b w:val="false"/>
          <w:i w:val="false"/>
          <w:color w:val="000000"/>
          <w:sz w:val="28"/>
        </w:rPr>
        <w:t>
     ҚР Ұлттық Банк бөлiмшесiнiң атауы ___________________
</w:t>
      </w:r>
    </w:p>
    <w:p>
      <w:pPr>
        <w:spacing w:after="0"/>
        <w:ind w:left="0"/>
        <w:jc w:val="both"/>
      </w:pPr>
      <w:r>
        <w:rPr>
          <w:rFonts w:ascii="Times New Roman"/>
          <w:b w:val="false"/>
          <w:i w:val="false"/>
          <w:color w:val="000000"/>
          <w:sz w:val="28"/>
        </w:rPr>
        <w:t>
     Жазба      Хабар. немесе   Клиент          Сома
</w:t>
      </w:r>
    </w:p>
    <w:p>
      <w:pPr>
        <w:spacing w:after="0"/>
        <w:ind w:left="0"/>
        <w:jc w:val="both"/>
      </w:pPr>
      <w:r>
        <w:rPr>
          <w:rFonts w:ascii="Times New Roman"/>
          <w:b w:val="false"/>
          <w:i w:val="false"/>
          <w:color w:val="000000"/>
          <w:sz w:val="28"/>
        </w:rPr>
        <w:t>
     рет N      кiрiс түбiр.    бет             жиыны
</w:t>
      </w:r>
    </w:p>
    <w:p>
      <w:pPr>
        <w:spacing w:after="0"/>
        <w:ind w:left="0"/>
        <w:jc w:val="both"/>
      </w:pPr>
      <w:r>
        <w:rPr>
          <w:rFonts w:ascii="Times New Roman"/>
          <w:b w:val="false"/>
          <w:i w:val="false"/>
          <w:color w:val="000000"/>
          <w:sz w:val="28"/>
        </w:rPr>
        <w:t>
                шегiнiң N       есебiнiң N
</w:t>
      </w:r>
    </w:p>
    <w:p>
      <w:pPr>
        <w:spacing w:after="0"/>
        <w:ind w:left="0"/>
        <w:jc w:val="both"/>
      </w:pPr>
      <w:r>
        <w:rPr>
          <w:rFonts w:ascii="Times New Roman"/>
          <w:b w:val="false"/>
          <w:i w:val="false"/>
          <w:color w:val="000000"/>
          <w:sz w:val="28"/>
        </w:rPr>
        <w:t>
     сома - 11 рет
</w:t>
      </w:r>
    </w:p>
    <w:p>
      <w:pPr>
        <w:spacing w:after="0"/>
        <w:ind w:left="0"/>
        <w:jc w:val="both"/>
      </w:pPr>
      <w:r>
        <w:rPr>
          <w:rFonts w:ascii="Times New Roman"/>
          <w:b w:val="false"/>
          <w:i w:val="false"/>
          <w:color w:val="000000"/>
          <w:sz w:val="28"/>
        </w:rPr>
        <w:t>
     Барлық алынғаны:
</w:t>
      </w:r>
    </w:p>
    <w:p>
      <w:pPr>
        <w:spacing w:after="0"/>
        <w:ind w:left="0"/>
        <w:jc w:val="both"/>
      </w:pPr>
      <w:r>
        <w:rPr>
          <w:rFonts w:ascii="Times New Roman"/>
          <w:b w:val="false"/>
          <w:i w:val="false"/>
          <w:color w:val="000000"/>
          <w:sz w:val="28"/>
        </w:rPr>
        <w:t>
     Касса меңгерушiсi:____________________________(қолы)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43 қосымша
</w:t>
      </w:r>
    </w:p>
    <w:p>
      <w:pPr>
        <w:spacing w:after="0"/>
        <w:ind w:left="0"/>
        <w:jc w:val="both"/>
      </w:pPr>
      <w:r>
        <w:rPr>
          <w:rFonts w:ascii="Times New Roman"/>
          <w:b w:val="false"/>
          <w:i w:val="false"/>
          <w:color w:val="000000"/>
          <w:sz w:val="28"/>
        </w:rPr>
        <w:t>
             Кiрiс кассасына қабылданған ұлттық валютадағы 
</w:t>
      </w:r>
    </w:p>
    <w:p>
      <w:pPr>
        <w:spacing w:after="0"/>
        <w:ind w:left="0"/>
        <w:jc w:val="both"/>
      </w:pPr>
      <w:r>
        <w:rPr>
          <w:rFonts w:ascii="Times New Roman"/>
          <w:b w:val="false"/>
          <w:i w:val="false"/>
          <w:color w:val="000000"/>
          <w:sz w:val="28"/>
        </w:rPr>
        <w:t>
                  металл ақшалардың жиынтық ведомосi
</w:t>
      </w:r>
    </w:p>
    <w:p>
      <w:pPr>
        <w:spacing w:after="0"/>
        <w:ind w:left="0"/>
        <w:jc w:val="both"/>
      </w:pPr>
      <w:r>
        <w:rPr>
          <w:rFonts w:ascii="Times New Roman"/>
          <w:b w:val="false"/>
          <w:i w:val="false"/>
          <w:color w:val="000000"/>
          <w:sz w:val="28"/>
        </w:rPr>
        <w:t>
     Күнi __________________ 19___ж.
</w:t>
      </w:r>
    </w:p>
    <w:p>
      <w:pPr>
        <w:spacing w:after="0"/>
        <w:ind w:left="0"/>
        <w:jc w:val="both"/>
      </w:pPr>
      <w:r>
        <w:rPr>
          <w:rFonts w:ascii="Times New Roman"/>
          <w:b w:val="false"/>
          <w:i w:val="false"/>
          <w:color w:val="000000"/>
          <w:sz w:val="28"/>
        </w:rPr>
        <w:t>
     ФАА номерi ______________
</w:t>
      </w:r>
    </w:p>
    <w:p>
      <w:pPr>
        <w:spacing w:after="0"/>
        <w:ind w:left="0"/>
        <w:jc w:val="both"/>
      </w:pPr>
      <w:r>
        <w:rPr>
          <w:rFonts w:ascii="Times New Roman"/>
          <w:b w:val="false"/>
          <w:i w:val="false"/>
          <w:color w:val="000000"/>
          <w:sz w:val="28"/>
        </w:rPr>
        <w:t>
     ҚР Ұлттық Банк бөлiмшесiнiң атауы ___________________
</w:t>
      </w:r>
    </w:p>
    <w:p>
      <w:pPr>
        <w:spacing w:after="0"/>
        <w:ind w:left="0"/>
        <w:jc w:val="both"/>
      </w:pPr>
      <w:r>
        <w:rPr>
          <w:rFonts w:ascii="Times New Roman"/>
          <w:b w:val="false"/>
          <w:i w:val="false"/>
          <w:color w:val="000000"/>
          <w:sz w:val="28"/>
        </w:rPr>
        <w:t>
     Жазба      Хабар. және     Клиент          Сома
</w:t>
      </w:r>
    </w:p>
    <w:p>
      <w:pPr>
        <w:spacing w:after="0"/>
        <w:ind w:left="0"/>
        <w:jc w:val="both"/>
      </w:pPr>
      <w:r>
        <w:rPr>
          <w:rFonts w:ascii="Times New Roman"/>
          <w:b w:val="false"/>
          <w:i w:val="false"/>
          <w:color w:val="000000"/>
          <w:sz w:val="28"/>
        </w:rPr>
        <w:t>
     рет N      кiрiс           бет             жиыны
</w:t>
      </w:r>
    </w:p>
    <w:p>
      <w:pPr>
        <w:spacing w:after="0"/>
        <w:ind w:left="0"/>
        <w:jc w:val="both"/>
      </w:pPr>
      <w:r>
        <w:rPr>
          <w:rFonts w:ascii="Times New Roman"/>
          <w:b w:val="false"/>
          <w:i w:val="false"/>
          <w:color w:val="000000"/>
          <w:sz w:val="28"/>
        </w:rPr>
        <w:t>
                ордерiнiң       есебiнiң
</w:t>
      </w:r>
    </w:p>
    <w:p>
      <w:pPr>
        <w:spacing w:after="0"/>
        <w:ind w:left="0"/>
        <w:jc w:val="both"/>
      </w:pPr>
      <w:r>
        <w:rPr>
          <w:rFonts w:ascii="Times New Roman"/>
          <w:b w:val="false"/>
          <w:i w:val="false"/>
          <w:color w:val="000000"/>
          <w:sz w:val="28"/>
        </w:rPr>
        <w:t>
                нөмiрi          нөмiрi
</w:t>
      </w:r>
    </w:p>
    <w:p>
      <w:pPr>
        <w:spacing w:after="0"/>
        <w:ind w:left="0"/>
        <w:jc w:val="both"/>
      </w:pPr>
      <w:r>
        <w:rPr>
          <w:rFonts w:ascii="Times New Roman"/>
          <w:b w:val="false"/>
          <w:i w:val="false"/>
          <w:color w:val="000000"/>
          <w:sz w:val="28"/>
        </w:rPr>
        <w:t>
     сома - 11 рет
</w:t>
      </w:r>
    </w:p>
    <w:p>
      <w:pPr>
        <w:spacing w:after="0"/>
        <w:ind w:left="0"/>
        <w:jc w:val="both"/>
      </w:pPr>
      <w:r>
        <w:rPr>
          <w:rFonts w:ascii="Times New Roman"/>
          <w:b w:val="false"/>
          <w:i w:val="false"/>
          <w:color w:val="000000"/>
          <w:sz w:val="28"/>
        </w:rPr>
        <w:t>
     Барлық алынғаны:
</w:t>
      </w:r>
    </w:p>
    <w:p>
      <w:pPr>
        <w:spacing w:after="0"/>
        <w:ind w:left="0"/>
        <w:jc w:val="both"/>
      </w:pPr>
      <w:r>
        <w:rPr>
          <w:rFonts w:ascii="Times New Roman"/>
          <w:b w:val="false"/>
          <w:i w:val="false"/>
          <w:color w:val="000000"/>
          <w:sz w:val="28"/>
        </w:rPr>
        <w:t>
     Касса меңгерушiсi:____________________________(қолы)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44 қосымша
</w:t>
      </w:r>
    </w:p>
    <w:p>
      <w:pPr>
        <w:spacing w:after="0"/>
        <w:ind w:left="0"/>
        <w:jc w:val="both"/>
      </w:pPr>
      <w:r>
        <w:rPr>
          <w:rFonts w:ascii="Times New Roman"/>
          <w:b w:val="false"/>
          <w:i w:val="false"/>
          <w:color w:val="000000"/>
          <w:sz w:val="28"/>
        </w:rPr>
        <w:t>
                Шығыс кассасы берген ұлттық валютадағы 
</w:t>
      </w:r>
    </w:p>
    <w:p>
      <w:pPr>
        <w:spacing w:after="0"/>
        <w:ind w:left="0"/>
        <w:jc w:val="both"/>
      </w:pPr>
      <w:r>
        <w:rPr>
          <w:rFonts w:ascii="Times New Roman"/>
          <w:b w:val="false"/>
          <w:i w:val="false"/>
          <w:color w:val="000000"/>
          <w:sz w:val="28"/>
        </w:rPr>
        <w:t>
                   банкноттардың жиынтық ведомосi
</w:t>
      </w:r>
    </w:p>
    <w:p>
      <w:pPr>
        <w:spacing w:after="0"/>
        <w:ind w:left="0"/>
        <w:jc w:val="both"/>
      </w:pPr>
      <w:r>
        <w:rPr>
          <w:rFonts w:ascii="Times New Roman"/>
          <w:b w:val="false"/>
          <w:i w:val="false"/>
          <w:color w:val="000000"/>
          <w:sz w:val="28"/>
        </w:rPr>
        <w:t>
     Күнi __________________ 19___ж.
</w:t>
      </w:r>
    </w:p>
    <w:p>
      <w:pPr>
        <w:spacing w:after="0"/>
        <w:ind w:left="0"/>
        <w:jc w:val="both"/>
      </w:pPr>
      <w:r>
        <w:rPr>
          <w:rFonts w:ascii="Times New Roman"/>
          <w:b w:val="false"/>
          <w:i w:val="false"/>
          <w:color w:val="000000"/>
          <w:sz w:val="28"/>
        </w:rPr>
        <w:t>
     ҚР Ұлттық Банк бөлiмшесiнiң атауы ___________________
</w:t>
      </w:r>
    </w:p>
    <w:p>
      <w:pPr>
        <w:spacing w:after="0"/>
        <w:ind w:left="0"/>
        <w:jc w:val="both"/>
      </w:pPr>
      <w:r>
        <w:rPr>
          <w:rFonts w:ascii="Times New Roman"/>
          <w:b w:val="false"/>
          <w:i w:val="false"/>
          <w:color w:val="000000"/>
          <w:sz w:val="28"/>
        </w:rPr>
        <w:t>
     Жазба      Чектiң   Бет есептiң   Өтiнiм   Сома   Таңертең
</w:t>
      </w:r>
    </w:p>
    <w:p>
      <w:pPr>
        <w:spacing w:after="0"/>
        <w:ind w:left="0"/>
        <w:jc w:val="both"/>
      </w:pPr>
      <w:r>
        <w:rPr>
          <w:rFonts w:ascii="Times New Roman"/>
          <w:b w:val="false"/>
          <w:i w:val="false"/>
          <w:color w:val="000000"/>
          <w:sz w:val="28"/>
        </w:rPr>
        <w:t>
     рет N         N       N             N     жиыны  берiлгенi
</w:t>
      </w:r>
    </w:p>
    <w:p>
      <w:pPr>
        <w:spacing w:after="0"/>
        <w:ind w:left="0"/>
        <w:jc w:val="both"/>
      </w:pPr>
      <w:r>
        <w:rPr>
          <w:rFonts w:ascii="Times New Roman"/>
          <w:b w:val="false"/>
          <w:i w:val="false"/>
          <w:color w:val="000000"/>
          <w:sz w:val="28"/>
        </w:rPr>
        <w:t>
     сома - 11 рет
</w:t>
      </w:r>
    </w:p>
    <w:p>
      <w:pPr>
        <w:spacing w:after="0"/>
        <w:ind w:left="0"/>
        <w:jc w:val="both"/>
      </w:pPr>
      <w:r>
        <w:rPr>
          <w:rFonts w:ascii="Times New Roman"/>
          <w:b w:val="false"/>
          <w:i w:val="false"/>
          <w:color w:val="000000"/>
          <w:sz w:val="28"/>
        </w:rPr>
        <w:t>
                                        Барлық
</w:t>
      </w:r>
    </w:p>
    <w:p>
      <w:pPr>
        <w:spacing w:after="0"/>
        <w:ind w:left="0"/>
        <w:jc w:val="both"/>
      </w:pPr>
      <w:r>
        <w:rPr>
          <w:rFonts w:ascii="Times New Roman"/>
          <w:b w:val="false"/>
          <w:i w:val="false"/>
          <w:color w:val="000000"/>
          <w:sz w:val="28"/>
        </w:rPr>
        <w:t>
                                        берiлгенi
</w:t>
      </w:r>
    </w:p>
    <w:p>
      <w:pPr>
        <w:spacing w:after="0"/>
        <w:ind w:left="0"/>
        <w:jc w:val="both"/>
      </w:pPr>
      <w:r>
        <w:rPr>
          <w:rFonts w:ascii="Times New Roman"/>
          <w:b w:val="false"/>
          <w:i w:val="false"/>
          <w:color w:val="000000"/>
          <w:sz w:val="28"/>
        </w:rPr>
        <w:t>
                                        Орындалмағ.
</w:t>
      </w:r>
    </w:p>
    <w:p>
      <w:pPr>
        <w:spacing w:after="0"/>
        <w:ind w:left="0"/>
        <w:jc w:val="both"/>
      </w:pPr>
      <w:r>
        <w:rPr>
          <w:rFonts w:ascii="Times New Roman"/>
          <w:b w:val="false"/>
          <w:i w:val="false"/>
          <w:color w:val="000000"/>
          <w:sz w:val="28"/>
        </w:rPr>
        <w:t>
                                        қалдық:
</w:t>
      </w:r>
    </w:p>
    <w:p>
      <w:pPr>
        <w:spacing w:after="0"/>
        <w:ind w:left="0"/>
        <w:jc w:val="both"/>
      </w:pPr>
      <w:r>
        <w:rPr>
          <w:rFonts w:ascii="Times New Roman"/>
          <w:b w:val="false"/>
          <w:i w:val="false"/>
          <w:color w:val="000000"/>
          <w:sz w:val="28"/>
        </w:rPr>
        <w:t>
     Касса меңгерушiсi:____________________________(қолы)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45 қосымша
</w:t>
      </w:r>
    </w:p>
    <w:p>
      <w:pPr>
        <w:spacing w:after="0"/>
        <w:ind w:left="0"/>
        <w:jc w:val="both"/>
      </w:pPr>
      <w:r>
        <w:rPr>
          <w:rFonts w:ascii="Times New Roman"/>
          <w:b w:val="false"/>
          <w:i w:val="false"/>
          <w:color w:val="000000"/>
          <w:sz w:val="28"/>
        </w:rPr>
        <w:t>
                Шығыс кассасы берген ұлттық валютадағы 
</w:t>
      </w:r>
    </w:p>
    <w:p>
      <w:pPr>
        <w:spacing w:after="0"/>
        <w:ind w:left="0"/>
        <w:jc w:val="both"/>
      </w:pPr>
      <w:r>
        <w:rPr>
          <w:rFonts w:ascii="Times New Roman"/>
          <w:b w:val="false"/>
          <w:i w:val="false"/>
          <w:color w:val="000000"/>
          <w:sz w:val="28"/>
        </w:rPr>
        <w:t>
                  металл ақшалардың жиынтық ведомосi
</w:t>
      </w:r>
    </w:p>
    <w:p>
      <w:pPr>
        <w:spacing w:after="0"/>
        <w:ind w:left="0"/>
        <w:jc w:val="both"/>
      </w:pPr>
      <w:r>
        <w:rPr>
          <w:rFonts w:ascii="Times New Roman"/>
          <w:b w:val="false"/>
          <w:i w:val="false"/>
          <w:color w:val="000000"/>
          <w:sz w:val="28"/>
        </w:rPr>
        <w:t>
     Күнi __________________ 19___ж.
</w:t>
      </w:r>
    </w:p>
    <w:p>
      <w:pPr>
        <w:spacing w:after="0"/>
        <w:ind w:left="0"/>
        <w:jc w:val="both"/>
      </w:pPr>
      <w:r>
        <w:rPr>
          <w:rFonts w:ascii="Times New Roman"/>
          <w:b w:val="false"/>
          <w:i w:val="false"/>
          <w:color w:val="000000"/>
          <w:sz w:val="28"/>
        </w:rPr>
        <w:t>
     ҚР Ұлттық Банк бөлiмшесiнiң атауы ___________________
</w:t>
      </w:r>
    </w:p>
    <w:p>
      <w:pPr>
        <w:spacing w:after="0"/>
        <w:ind w:left="0"/>
        <w:jc w:val="both"/>
      </w:pPr>
      <w:r>
        <w:rPr>
          <w:rFonts w:ascii="Times New Roman"/>
          <w:b w:val="false"/>
          <w:i w:val="false"/>
          <w:color w:val="000000"/>
          <w:sz w:val="28"/>
        </w:rPr>
        <w:t>
     Жазба      Чектiң   Бет есептiң   Өтiнiм   Сома   Таңертең
</w:t>
      </w:r>
    </w:p>
    <w:p>
      <w:pPr>
        <w:spacing w:after="0"/>
        <w:ind w:left="0"/>
        <w:jc w:val="both"/>
      </w:pPr>
      <w:r>
        <w:rPr>
          <w:rFonts w:ascii="Times New Roman"/>
          <w:b w:val="false"/>
          <w:i w:val="false"/>
          <w:color w:val="000000"/>
          <w:sz w:val="28"/>
        </w:rPr>
        <w:t>
     рет N         N         N            N     жиыны  берiлгенi
</w:t>
      </w:r>
    </w:p>
    <w:p>
      <w:pPr>
        <w:spacing w:after="0"/>
        <w:ind w:left="0"/>
        <w:jc w:val="both"/>
      </w:pPr>
      <w:r>
        <w:rPr>
          <w:rFonts w:ascii="Times New Roman"/>
          <w:b w:val="false"/>
          <w:i w:val="false"/>
          <w:color w:val="000000"/>
          <w:sz w:val="28"/>
        </w:rPr>
        <w:t>
     сома - 11 рет
</w:t>
      </w:r>
    </w:p>
    <w:p>
      <w:pPr>
        <w:spacing w:after="0"/>
        <w:ind w:left="0"/>
        <w:jc w:val="both"/>
      </w:pPr>
      <w:r>
        <w:rPr>
          <w:rFonts w:ascii="Times New Roman"/>
          <w:b w:val="false"/>
          <w:i w:val="false"/>
          <w:color w:val="000000"/>
          <w:sz w:val="28"/>
        </w:rPr>
        <w:t>
                                        Барлық
</w:t>
      </w:r>
    </w:p>
    <w:p>
      <w:pPr>
        <w:spacing w:after="0"/>
        <w:ind w:left="0"/>
        <w:jc w:val="both"/>
      </w:pPr>
      <w:r>
        <w:rPr>
          <w:rFonts w:ascii="Times New Roman"/>
          <w:b w:val="false"/>
          <w:i w:val="false"/>
          <w:color w:val="000000"/>
          <w:sz w:val="28"/>
        </w:rPr>
        <w:t>
                                        берiлгенi
</w:t>
      </w:r>
    </w:p>
    <w:p>
      <w:pPr>
        <w:spacing w:after="0"/>
        <w:ind w:left="0"/>
        <w:jc w:val="both"/>
      </w:pPr>
      <w:r>
        <w:rPr>
          <w:rFonts w:ascii="Times New Roman"/>
          <w:b w:val="false"/>
          <w:i w:val="false"/>
          <w:color w:val="000000"/>
          <w:sz w:val="28"/>
        </w:rPr>
        <w:t>
                                        Орындалмағ.
</w:t>
      </w:r>
    </w:p>
    <w:p>
      <w:pPr>
        <w:spacing w:after="0"/>
        <w:ind w:left="0"/>
        <w:jc w:val="both"/>
      </w:pPr>
      <w:r>
        <w:rPr>
          <w:rFonts w:ascii="Times New Roman"/>
          <w:b w:val="false"/>
          <w:i w:val="false"/>
          <w:color w:val="000000"/>
          <w:sz w:val="28"/>
        </w:rPr>
        <w:t>
                                        қалдық:
</w:t>
      </w:r>
    </w:p>
    <w:p>
      <w:pPr>
        <w:spacing w:after="0"/>
        <w:ind w:left="0"/>
        <w:jc w:val="both"/>
      </w:pPr>
      <w:r>
        <w:rPr>
          <w:rFonts w:ascii="Times New Roman"/>
          <w:b w:val="false"/>
          <w:i w:val="false"/>
          <w:color w:val="000000"/>
          <w:sz w:val="28"/>
        </w:rPr>
        <w:t>
     Касса меңгерушiсi:____________________________(қолы)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46 қосымша
</w:t>
      </w:r>
    </w:p>
    <w:p>
      <w:pPr>
        <w:spacing w:after="0"/>
        <w:ind w:left="0"/>
        <w:jc w:val="both"/>
      </w:pPr>
      <w:r>
        <w:rPr>
          <w:rFonts w:ascii="Times New Roman"/>
          <w:b w:val="false"/>
          <w:i w:val="false"/>
          <w:color w:val="000000"/>
          <w:sz w:val="28"/>
        </w:rPr>
        <w:t>
     Шығыс кассасы берген ұлттық валютадағы металл ақшалардың
</w:t>
      </w:r>
    </w:p>
    <w:p>
      <w:pPr>
        <w:spacing w:after="0"/>
        <w:ind w:left="0"/>
        <w:jc w:val="both"/>
      </w:pPr>
      <w:r>
        <w:rPr>
          <w:rFonts w:ascii="Times New Roman"/>
          <w:b w:val="false"/>
          <w:i w:val="false"/>
          <w:color w:val="000000"/>
          <w:sz w:val="28"/>
        </w:rPr>
        <w:t>
(коллекциялық, күмiс, алтын) ведомосi
</w:t>
      </w:r>
    </w:p>
    <w:p>
      <w:pPr>
        <w:spacing w:after="0"/>
        <w:ind w:left="0"/>
        <w:jc w:val="both"/>
      </w:pPr>
      <w:r>
        <w:rPr>
          <w:rFonts w:ascii="Times New Roman"/>
          <w:b w:val="false"/>
          <w:i w:val="false"/>
          <w:color w:val="000000"/>
          <w:sz w:val="28"/>
        </w:rPr>
        <w:t>
     Күнi _____________ 199___ ж.
</w:t>
      </w:r>
    </w:p>
    <w:p>
      <w:pPr>
        <w:spacing w:after="0"/>
        <w:ind w:left="0"/>
        <w:jc w:val="both"/>
      </w:pPr>
      <w:r>
        <w:rPr>
          <w:rFonts w:ascii="Times New Roman"/>
          <w:b w:val="false"/>
          <w:i w:val="false"/>
          <w:color w:val="000000"/>
          <w:sz w:val="28"/>
        </w:rPr>
        <w:t>
     ФАА номерi ___________________
</w:t>
      </w:r>
    </w:p>
    <w:p>
      <w:pPr>
        <w:spacing w:after="0"/>
        <w:ind w:left="0"/>
        <w:jc w:val="both"/>
      </w:pPr>
      <w:r>
        <w:rPr>
          <w:rFonts w:ascii="Times New Roman"/>
          <w:b w:val="false"/>
          <w:i w:val="false"/>
          <w:color w:val="000000"/>
          <w:sz w:val="28"/>
        </w:rPr>
        <w:t>
     ҚР Ұлттық Банк бөлiмшесiнiң атауы ____________________
</w:t>
      </w:r>
    </w:p>
    <w:p>
      <w:pPr>
        <w:spacing w:after="0"/>
        <w:ind w:left="0"/>
        <w:jc w:val="both"/>
      </w:pPr>
      <w:r>
        <w:rPr>
          <w:rFonts w:ascii="Times New Roman"/>
          <w:b w:val="false"/>
          <w:i w:val="false"/>
          <w:color w:val="000000"/>
          <w:sz w:val="28"/>
        </w:rPr>
        <w:t>
     Рет   Бет есептiң  Өтiнiмдердiң        коллекциялық
</w:t>
      </w:r>
    </w:p>
    <w:p>
      <w:pPr>
        <w:spacing w:after="0"/>
        <w:ind w:left="0"/>
        <w:jc w:val="both"/>
      </w:pPr>
      <w:r>
        <w:rPr>
          <w:rFonts w:ascii="Times New Roman"/>
          <w:b w:val="false"/>
          <w:i w:val="false"/>
          <w:color w:val="000000"/>
          <w:sz w:val="28"/>
        </w:rPr>
        <w:t>
      N     N                 N             20 теңге - БҰҰ 50 жыл
</w:t>
      </w:r>
    </w:p>
    <w:p>
      <w:pPr>
        <w:spacing w:after="0"/>
        <w:ind w:left="0"/>
        <w:jc w:val="both"/>
      </w:pPr>
      <w:r>
        <w:rPr>
          <w:rFonts w:ascii="Times New Roman"/>
          <w:b w:val="false"/>
          <w:i w:val="false"/>
          <w:color w:val="000000"/>
          <w:sz w:val="28"/>
        </w:rPr>
        <w:t>
     күмiс                      алтын           жиыны  Таңертең
</w:t>
      </w:r>
    </w:p>
    <w:p>
      <w:pPr>
        <w:spacing w:after="0"/>
        <w:ind w:left="0"/>
        <w:jc w:val="both"/>
      </w:pPr>
      <w:r>
        <w:rPr>
          <w:rFonts w:ascii="Times New Roman"/>
          <w:b w:val="false"/>
          <w:i w:val="false"/>
          <w:color w:val="000000"/>
          <w:sz w:val="28"/>
        </w:rPr>
        <w:t>
     100 теңге - Абайдың                        сома   берiлгенi
</w:t>
      </w:r>
    </w:p>
    <w:p>
      <w:pPr>
        <w:spacing w:after="0"/>
        <w:ind w:left="0"/>
        <w:jc w:val="both"/>
      </w:pPr>
      <w:r>
        <w:rPr>
          <w:rFonts w:ascii="Times New Roman"/>
          <w:b w:val="false"/>
          <w:i w:val="false"/>
          <w:color w:val="000000"/>
          <w:sz w:val="28"/>
        </w:rPr>
        <w:t>
     150 жылдығы
</w:t>
      </w:r>
    </w:p>
    <w:p>
      <w:pPr>
        <w:spacing w:after="0"/>
        <w:ind w:left="0"/>
        <w:jc w:val="both"/>
      </w:pPr>
      <w:r>
        <w:rPr>
          <w:rFonts w:ascii="Times New Roman"/>
          <w:b w:val="false"/>
          <w:i w:val="false"/>
          <w:color w:val="000000"/>
          <w:sz w:val="28"/>
        </w:rPr>
        <w:t>
                                        Барлық
</w:t>
      </w:r>
    </w:p>
    <w:p>
      <w:pPr>
        <w:spacing w:after="0"/>
        <w:ind w:left="0"/>
        <w:jc w:val="both"/>
      </w:pPr>
      <w:r>
        <w:rPr>
          <w:rFonts w:ascii="Times New Roman"/>
          <w:b w:val="false"/>
          <w:i w:val="false"/>
          <w:color w:val="000000"/>
          <w:sz w:val="28"/>
        </w:rPr>
        <w:t>
                                        берiлгенi:
</w:t>
      </w:r>
    </w:p>
    <w:p>
      <w:pPr>
        <w:spacing w:after="0"/>
        <w:ind w:left="0"/>
        <w:jc w:val="both"/>
      </w:pPr>
      <w:r>
        <w:rPr>
          <w:rFonts w:ascii="Times New Roman"/>
          <w:b w:val="false"/>
          <w:i w:val="false"/>
          <w:color w:val="000000"/>
          <w:sz w:val="28"/>
        </w:rPr>
        <w:t>
                                        Орындалмағ.
</w:t>
      </w:r>
    </w:p>
    <w:p>
      <w:pPr>
        <w:spacing w:after="0"/>
        <w:ind w:left="0"/>
        <w:jc w:val="both"/>
      </w:pPr>
      <w:r>
        <w:rPr>
          <w:rFonts w:ascii="Times New Roman"/>
          <w:b w:val="false"/>
          <w:i w:val="false"/>
          <w:color w:val="000000"/>
          <w:sz w:val="28"/>
        </w:rPr>
        <w:t>
                                        қалдық:
</w:t>
      </w:r>
    </w:p>
    <w:p>
      <w:pPr>
        <w:spacing w:after="0"/>
        <w:ind w:left="0"/>
        <w:jc w:val="both"/>
      </w:pPr>
      <w:r>
        <w:rPr>
          <w:rFonts w:ascii="Times New Roman"/>
          <w:b w:val="false"/>
          <w:i w:val="false"/>
          <w:color w:val="000000"/>
          <w:sz w:val="28"/>
        </w:rPr>
        <w:t>
     Касса меңгерушiсi:____________________________(қолы)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47 қосымша
</w:t>
      </w:r>
    </w:p>
    <w:p>
      <w:pPr>
        <w:spacing w:after="0"/>
        <w:ind w:left="0"/>
        <w:jc w:val="both"/>
      </w:pPr>
      <w:r>
        <w:rPr>
          <w:rFonts w:ascii="Times New Roman"/>
          <w:b w:val="false"/>
          <w:i w:val="false"/>
          <w:color w:val="000000"/>
          <w:sz w:val="28"/>
        </w:rPr>
        <w:t>
                   Қолма-қол ақшаны қабылдау-өткiзу 
</w:t>
      </w:r>
    </w:p>
    <w:p>
      <w:pPr>
        <w:spacing w:after="0"/>
        <w:ind w:left="0"/>
        <w:jc w:val="both"/>
      </w:pPr>
      <w:r>
        <w:rPr>
          <w:rFonts w:ascii="Times New Roman"/>
          <w:b w:val="false"/>
          <w:i w:val="false"/>
          <w:color w:val="000000"/>
          <w:sz w:val="28"/>
        </w:rPr>
        <w:t>
                               АКТIСI
</w:t>
      </w:r>
    </w:p>
    <w:p>
      <w:pPr>
        <w:spacing w:after="0"/>
        <w:ind w:left="0"/>
        <w:jc w:val="both"/>
      </w:pPr>
      <w:r>
        <w:rPr>
          <w:rFonts w:ascii="Times New Roman"/>
          <w:b w:val="false"/>
          <w:i w:val="false"/>
          <w:color w:val="000000"/>
          <w:sz w:val="28"/>
        </w:rPr>
        <w:t>
     19__ жылғы "____"__________  N__________ бұйрыққа сәйкес бiздер,
</w:t>
      </w:r>
    </w:p>
    <w:p>
      <w:pPr>
        <w:spacing w:after="0"/>
        <w:ind w:left="0"/>
        <w:jc w:val="both"/>
      </w:pPr>
      <w:r>
        <w:rPr>
          <w:rFonts w:ascii="Times New Roman"/>
          <w:b w:val="false"/>
          <w:i w:val="false"/>
          <w:color w:val="000000"/>
          <w:sz w:val="28"/>
        </w:rPr>
        <w:t>
     төменде қол қоюшылар, комиссия құрамында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(Аты-жөнi мен атқаратын қызметiн көрсету керек)
</w:t>
      </w:r>
    </w:p>
    <w:p>
      <w:pPr>
        <w:spacing w:after="0"/>
        <w:ind w:left="0"/>
        <w:jc w:val="both"/>
      </w:pPr>
      <w:r>
        <w:rPr>
          <w:rFonts w:ascii="Times New Roman"/>
          <w:b w:val="false"/>
          <w:i w:val="false"/>
          <w:color w:val="000000"/>
          <w:sz w:val="28"/>
        </w:rPr>
        <w:t>
     Резервтiк қорлар мен айналым кассасының қолма-қол ақшасына
</w:t>
      </w:r>
    </w:p>
    <w:p>
      <w:pPr>
        <w:spacing w:after="0"/>
        <w:ind w:left="0"/>
        <w:jc w:val="both"/>
      </w:pPr>
      <w:r>
        <w:rPr>
          <w:rFonts w:ascii="Times New Roman"/>
          <w:b w:val="false"/>
          <w:i w:val="false"/>
          <w:color w:val="000000"/>
          <w:sz w:val="28"/>
        </w:rPr>
        <w:t>
мыналардан өткiзу кезiнде тексеру жүргiздi:
</w:t>
      </w:r>
    </w:p>
    <w:p>
      <w:pPr>
        <w:spacing w:after="0"/>
        <w:ind w:left="0"/>
        <w:jc w:val="both"/>
      </w:pPr>
      <w:r>
        <w:rPr>
          <w:rFonts w:ascii="Times New Roman"/>
          <w:b w:val="false"/>
          <w:i w:val="false"/>
          <w:color w:val="000000"/>
          <w:sz w:val="28"/>
        </w:rPr>
        <w:t>
     Өткiзетiн бөлiмшелер атауы ______________________________
</w:t>
      </w:r>
    </w:p>
    <w:p>
      <w:pPr>
        <w:spacing w:after="0"/>
        <w:ind w:left="0"/>
        <w:jc w:val="both"/>
      </w:pPr>
      <w:r>
        <w:rPr>
          <w:rFonts w:ascii="Times New Roman"/>
          <w:b w:val="false"/>
          <w:i w:val="false"/>
          <w:color w:val="000000"/>
          <w:sz w:val="28"/>
        </w:rPr>
        <w:t>
     Қабылдаушы бөлiмшелер атауы _____________________________
</w:t>
      </w:r>
    </w:p>
    <w:p>
      <w:pPr>
        <w:spacing w:after="0"/>
        <w:ind w:left="0"/>
        <w:jc w:val="both"/>
      </w:pPr>
      <w:r>
        <w:rPr>
          <w:rFonts w:ascii="Times New Roman"/>
          <w:b w:val="false"/>
          <w:i w:val="false"/>
          <w:color w:val="000000"/>
          <w:sz w:val="28"/>
        </w:rPr>
        <w:t>
     199  жылғы "___"________________ жағдай бойынша,
</w:t>
      </w:r>
    </w:p>
    <w:p>
      <w:pPr>
        <w:spacing w:after="0"/>
        <w:ind w:left="0"/>
        <w:jc w:val="both"/>
      </w:pPr>
      <w:r>
        <w:rPr>
          <w:rFonts w:ascii="Times New Roman"/>
          <w:b w:val="false"/>
          <w:i w:val="false"/>
          <w:color w:val="000000"/>
          <w:sz w:val="28"/>
        </w:rPr>
        <w:t>
     БЕЛГIЛЕДI:
</w:t>
      </w:r>
    </w:p>
    <w:p>
      <w:pPr>
        <w:spacing w:after="0"/>
        <w:ind w:left="0"/>
        <w:jc w:val="both"/>
      </w:pPr>
      <w:r>
        <w:rPr>
          <w:rFonts w:ascii="Times New Roman"/>
          <w:b w:val="false"/>
          <w:i w:val="false"/>
          <w:color w:val="000000"/>
          <w:sz w:val="28"/>
        </w:rPr>
        <w:t>
     1. Қолма-қол ақшаның болуы:
</w:t>
      </w:r>
    </w:p>
    <w:p>
      <w:pPr>
        <w:spacing w:after="0"/>
        <w:ind w:left="0"/>
        <w:jc w:val="both"/>
      </w:pPr>
      <w:r>
        <w:rPr>
          <w:rFonts w:ascii="Times New Roman"/>
          <w:b w:val="false"/>
          <w:i w:val="false"/>
          <w:color w:val="000000"/>
          <w:sz w:val="28"/>
        </w:rPr>
        <w:t>
     Атауы Нақты құны Түп нұсқасы Касса кiтабы Баланс   Жетiмсiздiк
</w:t>
      </w:r>
    </w:p>
    <w:p>
      <w:pPr>
        <w:spacing w:after="0"/>
        <w:ind w:left="0"/>
        <w:jc w:val="both"/>
      </w:pPr>
      <w:r>
        <w:rPr>
          <w:rFonts w:ascii="Times New Roman"/>
          <w:b w:val="false"/>
          <w:i w:val="false"/>
          <w:color w:val="000000"/>
          <w:sz w:val="28"/>
        </w:rPr>
        <w:t>
                                     бойынша   бойынша  және басы
</w:t>
      </w:r>
    </w:p>
    <w:p>
      <w:pPr>
        <w:spacing w:after="0"/>
        <w:ind w:left="0"/>
        <w:jc w:val="both"/>
      </w:pPr>
      <w:r>
        <w:rPr>
          <w:rFonts w:ascii="Times New Roman"/>
          <w:b w:val="false"/>
          <w:i w:val="false"/>
          <w:color w:val="000000"/>
          <w:sz w:val="28"/>
        </w:rPr>
        <w:t>
                                                        артық ақша
</w:t>
      </w:r>
    </w:p>
    <w:p>
      <w:pPr>
        <w:spacing w:after="0"/>
        <w:ind w:left="0"/>
        <w:jc w:val="both"/>
      </w:pPr>
      <w:r>
        <w:rPr>
          <w:rFonts w:ascii="Times New Roman"/>
          <w:b w:val="false"/>
          <w:i w:val="false"/>
          <w:color w:val="000000"/>
          <w:sz w:val="28"/>
        </w:rPr>
        <w:t>
     Банкноттар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Металл
</w:t>
      </w:r>
    </w:p>
    <w:p>
      <w:pPr>
        <w:spacing w:after="0"/>
        <w:ind w:left="0"/>
        <w:jc w:val="both"/>
      </w:pPr>
      <w:r>
        <w:rPr>
          <w:rFonts w:ascii="Times New Roman"/>
          <w:b w:val="false"/>
          <w:i w:val="false"/>
          <w:color w:val="000000"/>
          <w:sz w:val="28"/>
        </w:rPr>
        <w:t>
     ақшалар
</w:t>
      </w:r>
    </w:p>
    <w:p>
      <w:pPr>
        <w:spacing w:after="0"/>
        <w:ind w:left="0"/>
        <w:jc w:val="both"/>
      </w:pPr>
      <w:r>
        <w:rPr>
          <w:rFonts w:ascii="Times New Roman"/>
          <w:b w:val="false"/>
          <w:i w:val="false"/>
          <w:color w:val="000000"/>
          <w:sz w:val="28"/>
        </w:rPr>
        <w:t>
     тиындар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Металл
</w:t>
      </w:r>
    </w:p>
    <w:p>
      <w:pPr>
        <w:spacing w:after="0"/>
        <w:ind w:left="0"/>
        <w:jc w:val="both"/>
      </w:pPr>
      <w:r>
        <w:rPr>
          <w:rFonts w:ascii="Times New Roman"/>
          <w:b w:val="false"/>
          <w:i w:val="false"/>
          <w:color w:val="000000"/>
          <w:sz w:val="28"/>
        </w:rPr>
        <w:t>
     ақшалар
</w:t>
      </w:r>
    </w:p>
    <w:p>
      <w:pPr>
        <w:spacing w:after="0"/>
        <w:ind w:left="0"/>
        <w:jc w:val="both"/>
      </w:pPr>
      <w:r>
        <w:rPr>
          <w:rFonts w:ascii="Times New Roman"/>
          <w:b w:val="false"/>
          <w:i w:val="false"/>
          <w:color w:val="000000"/>
          <w:sz w:val="28"/>
        </w:rPr>
        <w:t>
     теңге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Айналым кассасындағы ____________ теңге сомасында қолма-қол
</w:t>
      </w:r>
    </w:p>
    <w:p>
      <w:pPr>
        <w:spacing w:after="0"/>
        <w:ind w:left="0"/>
        <w:jc w:val="both"/>
      </w:pPr>
      <w:r>
        <w:rPr>
          <w:rFonts w:ascii="Times New Roman"/>
          <w:b w:val="false"/>
          <w:i w:val="false"/>
          <w:color w:val="000000"/>
          <w:sz w:val="28"/>
        </w:rPr>
        <w:t>
ақшаны тұтастай парақтап саналды. _____________ сомасындағы металл
</w:t>
      </w:r>
    </w:p>
    <w:p>
      <w:pPr>
        <w:spacing w:after="0"/>
        <w:ind w:left="0"/>
        <w:jc w:val="both"/>
      </w:pPr>
      <w:r>
        <w:rPr>
          <w:rFonts w:ascii="Times New Roman"/>
          <w:b w:val="false"/>
          <w:i w:val="false"/>
          <w:color w:val="000000"/>
          <w:sz w:val="28"/>
        </w:rPr>
        <w:t>
ақшалар көлемi бойынша саналды. Кiлттердiң нөмiрлерi _____________
</w:t>
      </w:r>
    </w:p>
    <w:p>
      <w:pPr>
        <w:spacing w:after="0"/>
        <w:ind w:left="0"/>
        <w:jc w:val="both"/>
      </w:pPr>
      <w:r>
        <w:rPr>
          <w:rFonts w:ascii="Times New Roman"/>
          <w:b w:val="false"/>
          <w:i w:val="false"/>
          <w:color w:val="000000"/>
          <w:sz w:val="28"/>
        </w:rPr>
        <w:t>
металл мөрлер тексерiлдi _________________________________________
</w:t>
      </w:r>
    </w:p>
    <w:p>
      <w:pPr>
        <w:spacing w:after="0"/>
        <w:ind w:left="0"/>
        <w:jc w:val="both"/>
      </w:pPr>
      <w:r>
        <w:rPr>
          <w:rFonts w:ascii="Times New Roman"/>
          <w:b w:val="false"/>
          <w:i w:val="false"/>
          <w:color w:val="000000"/>
          <w:sz w:val="28"/>
        </w:rPr>
        <w:t>
                        (кiлттердiң нөмiрлерi, мөрлердiң атауы мен
</w:t>
      </w:r>
    </w:p>
    <w:p>
      <w:pPr>
        <w:spacing w:after="0"/>
        <w:ind w:left="0"/>
        <w:jc w:val="both"/>
      </w:pPr>
      <w:r>
        <w:rPr>
          <w:rFonts w:ascii="Times New Roman"/>
          <w:b w:val="false"/>
          <w:i w:val="false"/>
          <w:color w:val="000000"/>
          <w:sz w:val="28"/>
        </w:rPr>
        <w:t>
                        олардың саны көрсетiледi)
</w:t>
      </w:r>
    </w:p>
    <w:p>
      <w:pPr>
        <w:spacing w:after="0"/>
        <w:ind w:left="0"/>
        <w:jc w:val="both"/>
      </w:pPr>
      <w:r>
        <w:rPr>
          <w:rFonts w:ascii="Times New Roman"/>
          <w:b w:val="false"/>
          <w:i w:val="false"/>
          <w:color w:val="000000"/>
          <w:sz w:val="28"/>
        </w:rPr>
        <w:t>
     ӨТКIЗIЛДI                          ҚАБЫЛДАНДЫ
</w:t>
      </w:r>
    </w:p>
    <w:p>
      <w:pPr>
        <w:spacing w:after="0"/>
        <w:ind w:left="0"/>
        <w:jc w:val="both"/>
      </w:pPr>
      <w:r>
        <w:rPr>
          <w:rFonts w:ascii="Times New Roman"/>
          <w:b w:val="false"/>
          <w:i w:val="false"/>
          <w:color w:val="000000"/>
          <w:sz w:val="28"/>
        </w:rPr>
        <w:t>
                          Қазақстан Республикасы Ұлттық Банк
</w:t>
      </w:r>
    </w:p>
    <w:p>
      <w:pPr>
        <w:spacing w:after="0"/>
        <w:ind w:left="0"/>
        <w:jc w:val="both"/>
      </w:pPr>
      <w:r>
        <w:rPr>
          <w:rFonts w:ascii="Times New Roman"/>
          <w:b w:val="false"/>
          <w:i w:val="false"/>
          <w:color w:val="000000"/>
          <w:sz w:val="28"/>
        </w:rPr>
        <w:t>
                          Басқармасының 1997 жылғы 25 шiлдедегi
</w:t>
      </w:r>
    </w:p>
    <w:p>
      <w:pPr>
        <w:spacing w:after="0"/>
        <w:ind w:left="0"/>
        <w:jc w:val="both"/>
      </w:pPr>
      <w:r>
        <w:rPr>
          <w:rFonts w:ascii="Times New Roman"/>
          <w:b w:val="false"/>
          <w:i w:val="false"/>
          <w:color w:val="000000"/>
          <w:sz w:val="28"/>
        </w:rPr>
        <w:t>
                          N 281 қаулысымен бекiтiлген Қазақстан
</w:t>
      </w:r>
    </w:p>
    <w:p>
      <w:pPr>
        <w:spacing w:after="0"/>
        <w:ind w:left="0"/>
        <w:jc w:val="both"/>
      </w:pPr>
      <w:r>
        <w:rPr>
          <w:rFonts w:ascii="Times New Roman"/>
          <w:b w:val="false"/>
          <w:i w:val="false"/>
          <w:color w:val="000000"/>
          <w:sz w:val="28"/>
        </w:rPr>
        <w:t>
                          Республикасы Ұлттық Банк бөлiмшелерiндегi
</w:t>
      </w:r>
    </w:p>
    <w:p>
      <w:pPr>
        <w:spacing w:after="0"/>
        <w:ind w:left="0"/>
        <w:jc w:val="both"/>
      </w:pPr>
      <w:r>
        <w:rPr>
          <w:rFonts w:ascii="Times New Roman"/>
          <w:b w:val="false"/>
          <w:i w:val="false"/>
          <w:color w:val="000000"/>
          <w:sz w:val="28"/>
        </w:rPr>
        <w:t>
                          Эмиссиялық-кассалық операциялар және
</w:t>
      </w:r>
    </w:p>
    <w:p>
      <w:pPr>
        <w:spacing w:after="0"/>
        <w:ind w:left="0"/>
        <w:jc w:val="both"/>
      </w:pPr>
      <w:r>
        <w:rPr>
          <w:rFonts w:ascii="Times New Roman"/>
          <w:b w:val="false"/>
          <w:i w:val="false"/>
          <w:color w:val="000000"/>
          <w:sz w:val="28"/>
        </w:rPr>
        <w:t>
                          құндылықтардың сақталуын қамтамасыз
</w:t>
      </w:r>
    </w:p>
    <w:p>
      <w:pPr>
        <w:spacing w:after="0"/>
        <w:ind w:left="0"/>
        <w:jc w:val="both"/>
      </w:pPr>
      <w:r>
        <w:rPr>
          <w:rFonts w:ascii="Times New Roman"/>
          <w:b w:val="false"/>
          <w:i w:val="false"/>
          <w:color w:val="000000"/>
          <w:sz w:val="28"/>
        </w:rPr>
        <w:t>
                          ету жөнiндегi Ережеге N 48 қосымша
</w:t>
      </w:r>
    </w:p>
    <w:p>
      <w:pPr>
        <w:spacing w:after="0"/>
        <w:ind w:left="0"/>
        <w:jc w:val="both"/>
      </w:pPr>
      <w:r>
        <w:rPr>
          <w:rFonts w:ascii="Times New Roman"/>
          <w:b w:val="false"/>
          <w:i w:val="false"/>
          <w:color w:val="000000"/>
          <w:sz w:val="28"/>
        </w:rPr>
        <w:t>
    Клиенттiң (екiншi деңгейдегi банктiң атау) _________________
</w:t>
      </w:r>
    </w:p>
    <w:p>
      <w:pPr>
        <w:spacing w:after="0"/>
        <w:ind w:left="0"/>
        <w:jc w:val="both"/>
      </w:pPr>
      <w:r>
        <w:rPr>
          <w:rFonts w:ascii="Times New Roman"/>
          <w:b w:val="false"/>
          <w:i w:val="false"/>
          <w:color w:val="000000"/>
          <w:sz w:val="28"/>
        </w:rPr>
        <w:t>
          Алдын-ала әзiрлеуге қабылданған ұлттық валютадағы
</w:t>
      </w:r>
    </w:p>
    <w:p>
      <w:pPr>
        <w:spacing w:after="0"/>
        <w:ind w:left="0"/>
        <w:jc w:val="both"/>
      </w:pPr>
      <w:r>
        <w:rPr>
          <w:rFonts w:ascii="Times New Roman"/>
          <w:b w:val="false"/>
          <w:i w:val="false"/>
          <w:color w:val="000000"/>
          <w:sz w:val="28"/>
        </w:rPr>
        <w:t>
            банкноттар мен металл ақшалардың тiзiмдемесi
</w:t>
      </w:r>
    </w:p>
    <w:p>
      <w:pPr>
        <w:spacing w:after="0"/>
        <w:ind w:left="0"/>
        <w:jc w:val="both"/>
      </w:pPr>
      <w:r>
        <w:rPr>
          <w:rFonts w:ascii="Times New Roman"/>
          <w:b w:val="false"/>
          <w:i w:val="false"/>
          <w:color w:val="000000"/>
          <w:sz w:val="28"/>
        </w:rPr>
        <w:t>
                N          "____"___________ 199   ж.
</w:t>
      </w:r>
    </w:p>
    <w:p>
      <w:pPr>
        <w:spacing w:after="0"/>
        <w:ind w:left="0"/>
        <w:jc w:val="both"/>
      </w:pPr>
      <w:r>
        <w:rPr>
          <w:rFonts w:ascii="Times New Roman"/>
          <w:b w:val="false"/>
          <w:i w:val="false"/>
          <w:color w:val="000000"/>
          <w:sz w:val="28"/>
        </w:rPr>
        <w:t>
     Банкноттар         Эмиссиялық орамда       Жарамды
</w:t>
      </w:r>
    </w:p>
    <w:p>
      <w:pPr>
        <w:spacing w:after="0"/>
        <w:ind w:left="0"/>
        <w:jc w:val="both"/>
      </w:pPr>
      <w:r>
        <w:rPr>
          <w:rFonts w:ascii="Times New Roman"/>
          <w:b w:val="false"/>
          <w:i w:val="false"/>
          <w:color w:val="000000"/>
          <w:sz w:val="28"/>
        </w:rPr>
        <w:t>
                          саны    сомасы    саны    сомасы
</w:t>
      </w:r>
    </w:p>
    <w:p>
      <w:pPr>
        <w:spacing w:after="0"/>
        <w:ind w:left="0"/>
        <w:jc w:val="both"/>
      </w:pPr>
      <w:r>
        <w:rPr>
          <w:rFonts w:ascii="Times New Roman"/>
          <w:b w:val="false"/>
          <w:i w:val="false"/>
          <w:color w:val="000000"/>
          <w:sz w:val="28"/>
        </w:rPr>
        <w:t>
     Барлық сома
</w:t>
      </w:r>
    </w:p>
    <w:p>
      <w:pPr>
        <w:spacing w:after="0"/>
        <w:ind w:left="0"/>
        <w:jc w:val="both"/>
      </w:pPr>
      <w:r>
        <w:rPr>
          <w:rFonts w:ascii="Times New Roman"/>
          <w:b w:val="false"/>
          <w:i w:val="false"/>
          <w:color w:val="000000"/>
          <w:sz w:val="28"/>
        </w:rPr>
        <w:t>
                          саны    сомасы    саны    сомасы
</w:t>
      </w:r>
    </w:p>
    <w:p>
      <w:pPr>
        <w:spacing w:after="0"/>
        <w:ind w:left="0"/>
        <w:jc w:val="both"/>
      </w:pPr>
      <w:r>
        <w:rPr>
          <w:rFonts w:ascii="Times New Roman"/>
          <w:b w:val="false"/>
          <w:i w:val="false"/>
          <w:color w:val="000000"/>
          <w:sz w:val="28"/>
        </w:rPr>
        <w:t>
     Барлық сома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саны    сомасы    саны    сомасы
</w:t>
      </w:r>
    </w:p>
    <w:p>
      <w:pPr>
        <w:spacing w:after="0"/>
        <w:ind w:left="0"/>
        <w:jc w:val="both"/>
      </w:pPr>
      <w:r>
        <w:rPr>
          <w:rFonts w:ascii="Times New Roman"/>
          <w:b w:val="false"/>
          <w:i w:val="false"/>
          <w:color w:val="000000"/>
          <w:sz w:val="28"/>
        </w:rPr>
        <w:t>
     Барлық сома
</w:t>
      </w:r>
    </w:p>
    <w:p>
      <w:pPr>
        <w:spacing w:after="0"/>
        <w:ind w:left="0"/>
        <w:jc w:val="both"/>
      </w:pPr>
      <w:r>
        <w:rPr>
          <w:rFonts w:ascii="Times New Roman"/>
          <w:b w:val="false"/>
          <w:i w:val="false"/>
          <w:color w:val="000000"/>
          <w:sz w:val="28"/>
        </w:rPr>
        <w:t>
     ЖИЫНЫ: банкнот ________________________________________
</w:t>
      </w:r>
    </w:p>
    <w:p>
      <w:pPr>
        <w:spacing w:after="0"/>
        <w:ind w:left="0"/>
        <w:jc w:val="both"/>
      </w:pPr>
      <w:r>
        <w:rPr>
          <w:rFonts w:ascii="Times New Roman"/>
          <w:b w:val="false"/>
          <w:i w:val="false"/>
          <w:color w:val="000000"/>
          <w:sz w:val="28"/>
        </w:rPr>
        <w:t>
                                (жазумен)
</w:t>
      </w:r>
    </w:p>
    <w:p>
      <w:pPr>
        <w:spacing w:after="0"/>
        <w:ind w:left="0"/>
        <w:jc w:val="both"/>
      </w:pPr>
      <w:r>
        <w:rPr>
          <w:rFonts w:ascii="Times New Roman"/>
          <w:b w:val="false"/>
          <w:i w:val="false"/>
          <w:color w:val="000000"/>
          <w:sz w:val="28"/>
        </w:rPr>
        <w:t>
            металл ақшалар _________________________________
</w:t>
      </w:r>
    </w:p>
    <w:p>
      <w:pPr>
        <w:spacing w:after="0"/>
        <w:ind w:left="0"/>
        <w:jc w:val="both"/>
      </w:pPr>
      <w:r>
        <w:rPr>
          <w:rFonts w:ascii="Times New Roman"/>
          <w:b w:val="false"/>
          <w:i w:val="false"/>
          <w:color w:val="000000"/>
          <w:sz w:val="28"/>
        </w:rPr>
        <w:t>
                                (жазумен)
</w:t>
      </w:r>
    </w:p>
    <w:p>
      <w:pPr>
        <w:spacing w:after="0"/>
        <w:ind w:left="0"/>
        <w:jc w:val="both"/>
      </w:pPr>
      <w:r>
        <w:rPr>
          <w:rFonts w:ascii="Times New Roman"/>
          <w:b w:val="false"/>
          <w:i w:val="false"/>
          <w:color w:val="000000"/>
          <w:sz w:val="28"/>
        </w:rPr>
        <w:t>
     Касса меңгерушiсi ____________________ (қолы)
</w:t>
      </w:r>
    </w:p>
    <w:p>
      <w:pPr>
        <w:spacing w:after="0"/>
        <w:ind w:left="0"/>
        <w:jc w:val="both"/>
      </w:pPr>
      <w:r>
        <w:rPr>
          <w:rFonts w:ascii="Times New Roman"/>
          <w:b w:val="false"/>
          <w:i w:val="false"/>
          <w:color w:val="000000"/>
          <w:sz w:val="28"/>
        </w:rPr>
        <w:t>
                          Қазақстан Республикасы Ұлттық Банк
</w:t>
      </w:r>
    </w:p>
    <w:p>
      <w:pPr>
        <w:spacing w:after="0"/>
        <w:ind w:left="0"/>
        <w:jc w:val="both"/>
      </w:pPr>
      <w:r>
        <w:rPr>
          <w:rFonts w:ascii="Times New Roman"/>
          <w:b w:val="false"/>
          <w:i w:val="false"/>
          <w:color w:val="000000"/>
          <w:sz w:val="28"/>
        </w:rPr>
        <w:t>
                          Басқармасының 1997 жылғы 25 шiлдедегi
</w:t>
      </w:r>
    </w:p>
    <w:p>
      <w:pPr>
        <w:spacing w:after="0"/>
        <w:ind w:left="0"/>
        <w:jc w:val="both"/>
      </w:pPr>
      <w:r>
        <w:rPr>
          <w:rFonts w:ascii="Times New Roman"/>
          <w:b w:val="false"/>
          <w:i w:val="false"/>
          <w:color w:val="000000"/>
          <w:sz w:val="28"/>
        </w:rPr>
        <w:t>
                          N 281 қаулысымен бекiтiлген Қазақстан
</w:t>
      </w:r>
    </w:p>
    <w:p>
      <w:pPr>
        <w:spacing w:after="0"/>
        <w:ind w:left="0"/>
        <w:jc w:val="both"/>
      </w:pPr>
      <w:r>
        <w:rPr>
          <w:rFonts w:ascii="Times New Roman"/>
          <w:b w:val="false"/>
          <w:i w:val="false"/>
          <w:color w:val="000000"/>
          <w:sz w:val="28"/>
        </w:rPr>
        <w:t>
                          Республикасы Ұлттық Банк бөлiмшелерiндегi
</w:t>
      </w:r>
    </w:p>
    <w:p>
      <w:pPr>
        <w:spacing w:after="0"/>
        <w:ind w:left="0"/>
        <w:jc w:val="both"/>
      </w:pPr>
      <w:r>
        <w:rPr>
          <w:rFonts w:ascii="Times New Roman"/>
          <w:b w:val="false"/>
          <w:i w:val="false"/>
          <w:color w:val="000000"/>
          <w:sz w:val="28"/>
        </w:rPr>
        <w:t>
                          Эмиссиялық-кассалық операциялар және
</w:t>
      </w:r>
    </w:p>
    <w:p>
      <w:pPr>
        <w:spacing w:after="0"/>
        <w:ind w:left="0"/>
        <w:jc w:val="both"/>
      </w:pPr>
      <w:r>
        <w:rPr>
          <w:rFonts w:ascii="Times New Roman"/>
          <w:b w:val="false"/>
          <w:i w:val="false"/>
          <w:color w:val="000000"/>
          <w:sz w:val="28"/>
        </w:rPr>
        <w:t>
                          құндылықтардың сақталуын қамтамасыз
</w:t>
      </w:r>
    </w:p>
    <w:p>
      <w:pPr>
        <w:spacing w:after="0"/>
        <w:ind w:left="0"/>
        <w:jc w:val="both"/>
      </w:pPr>
      <w:r>
        <w:rPr>
          <w:rFonts w:ascii="Times New Roman"/>
          <w:b w:val="false"/>
          <w:i w:val="false"/>
          <w:color w:val="000000"/>
          <w:sz w:val="28"/>
        </w:rPr>
        <w:t>
                          ету жөнiндегi Ережеге N 49 қосымша
</w:t>
      </w:r>
    </w:p>
    <w:p>
      <w:pPr>
        <w:spacing w:after="0"/>
        <w:ind w:left="0"/>
        <w:jc w:val="both"/>
      </w:pPr>
      <w:r>
        <w:rPr>
          <w:rFonts w:ascii="Times New Roman"/>
          <w:b w:val="false"/>
          <w:i w:val="false"/>
          <w:color w:val="000000"/>
          <w:sz w:val="28"/>
        </w:rPr>
        <w:t>
               ҚАЗАҚСТАН РЕСПУБЛИКАСЫНЫҢ ҰЛТТЫҚ БАНКI
</w:t>
      </w:r>
    </w:p>
    <w:p>
      <w:pPr>
        <w:spacing w:after="0"/>
        <w:ind w:left="0"/>
        <w:jc w:val="both"/>
      </w:pP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(Ұлттық Банк бөлiмшелерiнiң атауы)
</w:t>
      </w:r>
    </w:p>
    <w:p>
      <w:pPr>
        <w:spacing w:after="0"/>
        <w:ind w:left="0"/>
        <w:jc w:val="both"/>
      </w:pPr>
      <w:r>
        <w:rPr>
          <w:rFonts w:ascii="Times New Roman"/>
          <w:b w:val="false"/>
          <w:i w:val="false"/>
          <w:color w:val="000000"/>
          <w:sz w:val="28"/>
        </w:rPr>
        <w:t>
                   ҚОЙМАНЫҢ ҚҰНДЫЛЫҚТАРЫН ЕСЕПТЕУ
</w:t>
      </w:r>
    </w:p>
    <w:p>
      <w:pPr>
        <w:spacing w:after="0"/>
        <w:ind w:left="0"/>
        <w:jc w:val="both"/>
      </w:pPr>
      <w:r>
        <w:rPr>
          <w:rFonts w:ascii="Times New Roman"/>
          <w:b w:val="false"/>
          <w:i w:val="false"/>
          <w:color w:val="000000"/>
          <w:sz w:val="28"/>
        </w:rPr>
        <w:t>
                                КIТАП
</w:t>
      </w:r>
    </w:p>
    <w:p>
      <w:pPr>
        <w:spacing w:after="0"/>
        <w:ind w:left="0"/>
        <w:jc w:val="both"/>
      </w:pPr>
      <w:r>
        <w:rPr>
          <w:rFonts w:ascii="Times New Roman"/>
          <w:b w:val="false"/>
          <w:i w:val="false"/>
          <w:color w:val="000000"/>
          <w:sz w:val="28"/>
        </w:rPr>
        <w:t>
                               "____"____________19___ж. басталды
</w:t>
      </w:r>
    </w:p>
    <w:p>
      <w:pPr>
        <w:spacing w:after="0"/>
        <w:ind w:left="0"/>
        <w:jc w:val="both"/>
      </w:pPr>
      <w:r>
        <w:rPr>
          <w:rFonts w:ascii="Times New Roman"/>
          <w:b w:val="false"/>
          <w:i w:val="false"/>
          <w:color w:val="000000"/>
          <w:sz w:val="28"/>
        </w:rPr>
        <w:t>
                               "____"____________19___ж. аяқталды
</w:t>
      </w:r>
    </w:p>
    <w:p>
      <w:pPr>
        <w:spacing w:after="0"/>
        <w:ind w:left="0"/>
        <w:jc w:val="both"/>
      </w:pPr>
      <w:r>
        <w:rPr>
          <w:rFonts w:ascii="Times New Roman"/>
          <w:b w:val="false"/>
          <w:i w:val="false"/>
          <w:color w:val="000000"/>
          <w:sz w:val="28"/>
        </w:rPr>
        <w:t>
     Осы кiтап толық пайдаланылғанға дейiн жазба жүргiзiледi.
</w:t>
      </w:r>
    </w:p>
    <w:p>
      <w:pPr>
        <w:spacing w:after="0"/>
        <w:ind w:left="0"/>
        <w:jc w:val="both"/>
      </w:pPr>
      <w:r>
        <w:rPr>
          <w:rFonts w:ascii="Times New Roman"/>
          <w:b w:val="false"/>
          <w:i w:val="false"/>
          <w:color w:val="000000"/>
          <w:sz w:val="28"/>
        </w:rPr>
        <w:t>
     Шоттар атау        Шоттар NN    ____________ға ____________ға
</w:t>
      </w:r>
    </w:p>
    <w:p>
      <w:pPr>
        <w:spacing w:after="0"/>
        <w:ind w:left="0"/>
        <w:jc w:val="both"/>
      </w:pPr>
      <w:r>
        <w:rPr>
          <w:rFonts w:ascii="Times New Roman"/>
          <w:b w:val="false"/>
          <w:i w:val="false"/>
          <w:color w:val="000000"/>
          <w:sz w:val="28"/>
        </w:rPr>
        <w:t>
                                        қалдық        қалдық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Айналым-қосалқы кассадағы
</w:t>
      </w:r>
    </w:p>
    <w:p>
      <w:pPr>
        <w:spacing w:after="0"/>
        <w:ind w:left="0"/>
        <w:jc w:val="both"/>
      </w:pPr>
      <w:r>
        <w:rPr>
          <w:rFonts w:ascii="Times New Roman"/>
          <w:b w:val="false"/>
          <w:i w:val="false"/>
          <w:color w:val="000000"/>
          <w:sz w:val="28"/>
        </w:rPr>
        <w:t>
     қолау-қол ақша
</w:t>
      </w:r>
    </w:p>
    <w:p>
      <w:pPr>
        <w:spacing w:after="0"/>
        <w:ind w:left="0"/>
        <w:jc w:val="both"/>
      </w:pPr>
      <w:r>
        <w:rPr>
          <w:rFonts w:ascii="Times New Roman"/>
          <w:b w:val="false"/>
          <w:i w:val="false"/>
          <w:color w:val="000000"/>
          <w:sz w:val="28"/>
        </w:rPr>
        <w:t>
     КАССА
</w:t>
      </w:r>
    </w:p>
    <w:p>
      <w:pPr>
        <w:spacing w:after="0"/>
        <w:ind w:left="0"/>
        <w:jc w:val="both"/>
      </w:pPr>
      <w:r>
        <w:rPr>
          <w:rFonts w:ascii="Times New Roman"/>
          <w:b w:val="false"/>
          <w:i w:val="false"/>
          <w:color w:val="000000"/>
          <w:sz w:val="28"/>
        </w:rPr>
        <w:t>
        Кiрiс.........
</w:t>
      </w:r>
    </w:p>
    <w:p>
      <w:pPr>
        <w:spacing w:after="0"/>
        <w:ind w:left="0"/>
        <w:jc w:val="both"/>
      </w:pPr>
      <w:r>
        <w:rPr>
          <w:rFonts w:ascii="Times New Roman"/>
          <w:b w:val="false"/>
          <w:i w:val="false"/>
          <w:color w:val="000000"/>
          <w:sz w:val="28"/>
        </w:rPr>
        <w:t>
        Шығыс.........
</w:t>
      </w:r>
    </w:p>
    <w:p>
      <w:pPr>
        <w:spacing w:after="0"/>
        <w:ind w:left="0"/>
        <w:jc w:val="both"/>
      </w:pPr>
      <w:r>
        <w:rPr>
          <w:rFonts w:ascii="Times New Roman"/>
          <w:b w:val="false"/>
          <w:i w:val="false"/>
          <w:color w:val="000000"/>
          <w:sz w:val="28"/>
        </w:rPr>
        <w:t>
        Қалдық........
</w:t>
      </w:r>
    </w:p>
    <w:p>
      <w:pPr>
        <w:spacing w:after="0"/>
        <w:ind w:left="0"/>
        <w:jc w:val="both"/>
      </w:pPr>
      <w:r>
        <w:rPr>
          <w:rFonts w:ascii="Times New Roman"/>
          <w:b w:val="false"/>
          <w:i w:val="false"/>
          <w:color w:val="000000"/>
          <w:sz w:val="28"/>
        </w:rPr>
        <w:t>
     Кредиттеу жөнiндегi
</w:t>
      </w:r>
    </w:p>
    <w:p>
      <w:pPr>
        <w:spacing w:after="0"/>
        <w:ind w:left="0"/>
        <w:jc w:val="both"/>
      </w:pPr>
      <w:r>
        <w:rPr>
          <w:rFonts w:ascii="Times New Roman"/>
          <w:b w:val="false"/>
          <w:i w:val="false"/>
          <w:color w:val="000000"/>
          <w:sz w:val="28"/>
        </w:rPr>
        <w:t>
     құжаттар
</w:t>
      </w:r>
    </w:p>
    <w:p>
      <w:pPr>
        <w:spacing w:after="0"/>
        <w:ind w:left="0"/>
        <w:jc w:val="both"/>
      </w:pPr>
      <w:r>
        <w:rPr>
          <w:rFonts w:ascii="Times New Roman"/>
          <w:b w:val="false"/>
          <w:i w:val="false"/>
          <w:color w:val="000000"/>
          <w:sz w:val="28"/>
        </w:rPr>
        <w:t>
     - ҚР Қаржы министрлiгiне
</w:t>
      </w:r>
    </w:p>
    <w:p>
      <w:pPr>
        <w:spacing w:after="0"/>
        <w:ind w:left="0"/>
        <w:jc w:val="both"/>
      </w:pPr>
      <w:r>
        <w:rPr>
          <w:rFonts w:ascii="Times New Roman"/>
          <w:b w:val="false"/>
          <w:i w:val="false"/>
          <w:color w:val="000000"/>
          <w:sz w:val="28"/>
        </w:rPr>
        <w:t>
     және жергiлiктi атқарушы
</w:t>
      </w:r>
    </w:p>
    <w:p>
      <w:pPr>
        <w:spacing w:after="0"/>
        <w:ind w:left="0"/>
        <w:jc w:val="both"/>
      </w:pPr>
      <w:r>
        <w:rPr>
          <w:rFonts w:ascii="Times New Roman"/>
          <w:b w:val="false"/>
          <w:i w:val="false"/>
          <w:color w:val="000000"/>
          <w:sz w:val="28"/>
        </w:rPr>
        <w:t>
     органдарға берiген ұзақ
</w:t>
      </w:r>
    </w:p>
    <w:p>
      <w:pPr>
        <w:spacing w:after="0"/>
        <w:ind w:left="0"/>
        <w:jc w:val="both"/>
      </w:pPr>
      <w:r>
        <w:rPr>
          <w:rFonts w:ascii="Times New Roman"/>
          <w:b w:val="false"/>
          <w:i w:val="false"/>
          <w:color w:val="000000"/>
          <w:sz w:val="28"/>
        </w:rPr>
        <w:t>
     мерзiмдi кредиттер бойынша
</w:t>
      </w:r>
    </w:p>
    <w:p>
      <w:pPr>
        <w:spacing w:after="0"/>
        <w:ind w:left="0"/>
        <w:jc w:val="both"/>
      </w:pPr>
      <w:r>
        <w:rPr>
          <w:rFonts w:ascii="Times New Roman"/>
          <w:b w:val="false"/>
          <w:i w:val="false"/>
          <w:color w:val="000000"/>
          <w:sz w:val="28"/>
        </w:rPr>
        <w:t>
     мiндеттемелер.............
</w:t>
      </w:r>
    </w:p>
    <w:p>
      <w:pPr>
        <w:spacing w:after="0"/>
        <w:ind w:left="0"/>
        <w:jc w:val="both"/>
      </w:pPr>
      <w:r>
        <w:rPr>
          <w:rFonts w:ascii="Times New Roman"/>
          <w:b w:val="false"/>
          <w:i w:val="false"/>
          <w:color w:val="000000"/>
          <w:sz w:val="28"/>
        </w:rPr>
        <w:t>
     - Банктерге және банк
</w:t>
      </w:r>
    </w:p>
    <w:p>
      <w:pPr>
        <w:spacing w:after="0"/>
        <w:ind w:left="0"/>
        <w:jc w:val="both"/>
      </w:pPr>
      <w:r>
        <w:rPr>
          <w:rFonts w:ascii="Times New Roman"/>
          <w:b w:val="false"/>
          <w:i w:val="false"/>
          <w:color w:val="000000"/>
          <w:sz w:val="28"/>
        </w:rPr>
        <w:t>
     емес қаржы ұйымдарына
</w:t>
      </w:r>
    </w:p>
    <w:p>
      <w:pPr>
        <w:spacing w:after="0"/>
        <w:ind w:left="0"/>
        <w:jc w:val="both"/>
      </w:pPr>
      <w:r>
        <w:rPr>
          <w:rFonts w:ascii="Times New Roman"/>
          <w:b w:val="false"/>
          <w:i w:val="false"/>
          <w:color w:val="000000"/>
          <w:sz w:val="28"/>
        </w:rPr>
        <w:t>
     берiлген ұзақ мерзiмдi
</w:t>
      </w:r>
    </w:p>
    <w:p>
      <w:pPr>
        <w:spacing w:after="0"/>
        <w:ind w:left="0"/>
        <w:jc w:val="both"/>
      </w:pPr>
      <w:r>
        <w:rPr>
          <w:rFonts w:ascii="Times New Roman"/>
          <w:b w:val="false"/>
          <w:i w:val="false"/>
          <w:color w:val="000000"/>
          <w:sz w:val="28"/>
        </w:rPr>
        <w:t>
     кредиттер бойынша
</w:t>
      </w:r>
    </w:p>
    <w:p>
      <w:pPr>
        <w:spacing w:after="0"/>
        <w:ind w:left="0"/>
        <w:jc w:val="both"/>
      </w:pPr>
      <w:r>
        <w:rPr>
          <w:rFonts w:ascii="Times New Roman"/>
          <w:b w:val="false"/>
          <w:i w:val="false"/>
          <w:color w:val="000000"/>
          <w:sz w:val="28"/>
        </w:rPr>
        <w:t>
     мiндеттемелер.............
</w:t>
      </w:r>
    </w:p>
    <w:p>
      <w:pPr>
        <w:spacing w:after="0"/>
        <w:ind w:left="0"/>
        <w:jc w:val="both"/>
      </w:pPr>
      <w:r>
        <w:rPr>
          <w:rFonts w:ascii="Times New Roman"/>
          <w:b w:val="false"/>
          <w:i w:val="false"/>
          <w:color w:val="000000"/>
          <w:sz w:val="28"/>
        </w:rPr>
        <w:t>
     - Қаржылық емес ұйымдарға
</w:t>
      </w:r>
    </w:p>
    <w:p>
      <w:pPr>
        <w:spacing w:after="0"/>
        <w:ind w:left="0"/>
        <w:jc w:val="both"/>
      </w:pPr>
      <w:r>
        <w:rPr>
          <w:rFonts w:ascii="Times New Roman"/>
          <w:b w:val="false"/>
          <w:i w:val="false"/>
          <w:color w:val="000000"/>
          <w:sz w:val="28"/>
        </w:rPr>
        <w:t>
     және жеке адамдарға берiлген
</w:t>
      </w:r>
    </w:p>
    <w:p>
      <w:pPr>
        <w:spacing w:after="0"/>
        <w:ind w:left="0"/>
        <w:jc w:val="both"/>
      </w:pPr>
      <w:r>
        <w:rPr>
          <w:rFonts w:ascii="Times New Roman"/>
          <w:b w:val="false"/>
          <w:i w:val="false"/>
          <w:color w:val="000000"/>
          <w:sz w:val="28"/>
        </w:rPr>
        <w:t>
     ұзақ мерзiмдi кредиттер
</w:t>
      </w:r>
    </w:p>
    <w:p>
      <w:pPr>
        <w:spacing w:after="0"/>
        <w:ind w:left="0"/>
        <w:jc w:val="both"/>
      </w:pPr>
      <w:r>
        <w:rPr>
          <w:rFonts w:ascii="Times New Roman"/>
          <w:b w:val="false"/>
          <w:i w:val="false"/>
          <w:color w:val="000000"/>
          <w:sz w:val="28"/>
        </w:rPr>
        <w:t>
     бойынша мiндеттемелер.....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Қатаң есеп беру бланкалары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Әртүрлi құндылықтар мен
</w:t>
      </w:r>
    </w:p>
    <w:p>
      <w:pPr>
        <w:spacing w:after="0"/>
        <w:ind w:left="0"/>
        <w:jc w:val="both"/>
      </w:pPr>
      <w:r>
        <w:rPr>
          <w:rFonts w:ascii="Times New Roman"/>
          <w:b w:val="false"/>
          <w:i w:val="false"/>
          <w:color w:val="000000"/>
          <w:sz w:val="28"/>
        </w:rPr>
        <w:t>
     құжаттар..................
</w:t>
      </w:r>
    </w:p>
    <w:p>
      <w:pPr>
        <w:spacing w:after="0"/>
        <w:ind w:left="0"/>
        <w:jc w:val="both"/>
      </w:pPr>
      <w:r>
        <w:rPr>
          <w:rFonts w:ascii="Times New Roman"/>
          <w:b w:val="false"/>
          <w:i w:val="false"/>
          <w:color w:val="000000"/>
          <w:sz w:val="28"/>
        </w:rPr>
        <w:t>
     Құндылықтар бар бөлшектенбеген
</w:t>
      </w:r>
    </w:p>
    <w:p>
      <w:pPr>
        <w:spacing w:after="0"/>
        <w:ind w:left="0"/>
        <w:jc w:val="both"/>
      </w:pPr>
      <w:r>
        <w:rPr>
          <w:rFonts w:ascii="Times New Roman"/>
          <w:b w:val="false"/>
          <w:i w:val="false"/>
          <w:color w:val="000000"/>
          <w:sz w:val="28"/>
        </w:rPr>
        <w:t>
     посылкалар.......
</w:t>
      </w:r>
    </w:p>
    <w:p>
      <w:pPr>
        <w:spacing w:after="0"/>
        <w:ind w:left="0"/>
        <w:jc w:val="both"/>
      </w:pPr>
      <w:r>
        <w:rPr>
          <w:rFonts w:ascii="Times New Roman"/>
          <w:b w:val="false"/>
          <w:i w:val="false"/>
          <w:color w:val="000000"/>
          <w:sz w:val="28"/>
        </w:rPr>
        <w:t>
     БӨЛIМ БАСТЫҒЫ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КАССА МЕҢГЕРУШIСI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ҰЛТТЫҚ БАНКI
</w:t>
      </w:r>
    </w:p>
    <w:p>
      <w:pPr>
        <w:spacing w:after="0"/>
        <w:ind w:left="0"/>
        <w:jc w:val="both"/>
      </w:pPr>
      <w:r>
        <w:rPr>
          <w:rFonts w:ascii="Times New Roman"/>
          <w:b w:val="false"/>
          <w:i w:val="false"/>
          <w:color w:val="000000"/>
          <w:sz w:val="28"/>
        </w:rPr>
        <w:t>
                           РАСТАУШЫ ЖАЗБА
</w:t>
      </w:r>
    </w:p>
    <w:p>
      <w:pPr>
        <w:spacing w:after="0"/>
        <w:ind w:left="0"/>
        <w:jc w:val="both"/>
      </w:pPr>
      <w:r>
        <w:rPr>
          <w:rFonts w:ascii="Times New Roman"/>
          <w:b w:val="false"/>
          <w:i w:val="false"/>
          <w:color w:val="000000"/>
          <w:sz w:val="28"/>
        </w:rPr>
        <w:t>
     ОСЫ КIТАПТАҒЫ ҚОРЫТЫНДЫ _______________________________________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(мекемелердiң атауы)
</w:t>
      </w:r>
    </w:p>
    <w:p>
      <w:pPr>
        <w:spacing w:after="0"/>
        <w:ind w:left="0"/>
        <w:jc w:val="both"/>
      </w:pPr>
      <w:r>
        <w:rPr>
          <w:rFonts w:ascii="Times New Roman"/>
          <w:b w:val="false"/>
          <w:i w:val="false"/>
          <w:color w:val="000000"/>
          <w:sz w:val="28"/>
        </w:rPr>
        <w:t>
     ______________________________ "_____"___________________ 19__ж.
</w:t>
      </w:r>
    </w:p>
    <w:p>
      <w:pPr>
        <w:spacing w:after="0"/>
        <w:ind w:left="0"/>
        <w:jc w:val="both"/>
      </w:pPr>
      <w:r>
        <w:rPr>
          <w:rFonts w:ascii="Times New Roman"/>
          <w:b w:val="false"/>
          <w:i w:val="false"/>
          <w:color w:val="000000"/>
          <w:sz w:val="28"/>
        </w:rPr>
        <w:t>
     бастап жазбаға белгiленген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(саны жазумен көрсетiледi)
</w:t>
      </w:r>
    </w:p>
    <w:p>
      <w:pPr>
        <w:spacing w:after="0"/>
        <w:ind w:left="0"/>
        <w:jc w:val="both"/>
      </w:pPr>
      <w:r>
        <w:rPr>
          <w:rFonts w:ascii="Times New Roman"/>
          <w:b w:val="false"/>
          <w:i w:val="false"/>
          <w:color w:val="000000"/>
          <w:sz w:val="28"/>
        </w:rPr>
        <w:t>
     N _________ ден N_________ дейiнгi беттер нөмiрленген, байланған
</w:t>
      </w:r>
    </w:p>
    <w:p>
      <w:pPr>
        <w:spacing w:after="0"/>
        <w:ind w:left="0"/>
        <w:jc w:val="both"/>
      </w:pPr>
      <w:r>
        <w:rPr>
          <w:rFonts w:ascii="Times New Roman"/>
          <w:b w:val="false"/>
          <w:i w:val="false"/>
          <w:color w:val="000000"/>
          <w:sz w:val="28"/>
        </w:rPr>
        <w:t>
және мөрмен бекiтiлген болуға тиiс.
</w:t>
      </w:r>
    </w:p>
    <w:p>
      <w:pPr>
        <w:spacing w:after="0"/>
        <w:ind w:left="0"/>
        <w:jc w:val="both"/>
      </w:pPr>
      <w:r>
        <w:rPr>
          <w:rFonts w:ascii="Times New Roman"/>
          <w:b w:val="false"/>
          <w:i w:val="false"/>
          <w:color w:val="000000"/>
          <w:sz w:val="28"/>
        </w:rPr>
        <w:t>
     "_____"_______________________ 19__ж.
</w:t>
      </w:r>
    </w:p>
    <w:p>
      <w:pPr>
        <w:spacing w:after="0"/>
        <w:ind w:left="0"/>
        <w:jc w:val="both"/>
      </w:pPr>
      <w:r>
        <w:rPr>
          <w:rFonts w:ascii="Times New Roman"/>
          <w:b w:val="false"/>
          <w:i w:val="false"/>
          <w:color w:val="000000"/>
          <w:sz w:val="28"/>
        </w:rPr>
        <w:t>
                (жазылған күнi)
</w:t>
      </w:r>
    </w:p>
    <w:p>
      <w:pPr>
        <w:spacing w:after="0"/>
        <w:ind w:left="0"/>
        <w:jc w:val="both"/>
      </w:pPr>
      <w:r>
        <w:rPr>
          <w:rFonts w:ascii="Times New Roman"/>
          <w:b w:val="false"/>
          <w:i w:val="false"/>
          <w:color w:val="000000"/>
          <w:sz w:val="28"/>
        </w:rPr>
        <w:t>
     ҰЛТТЫҚ БАНК БӨЛIМШЕЛЕРIНIҢ
</w:t>
      </w:r>
    </w:p>
    <w:p>
      <w:pPr>
        <w:spacing w:after="0"/>
        <w:ind w:left="0"/>
        <w:jc w:val="both"/>
      </w:pPr>
      <w:r>
        <w:rPr>
          <w:rFonts w:ascii="Times New Roman"/>
          <w:b w:val="false"/>
          <w:i w:val="false"/>
          <w:color w:val="000000"/>
          <w:sz w:val="28"/>
        </w:rPr>
        <w:t>
     БАСШЫСЫ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КАССА МЕҢГЕРУШIСI
</w:t>
      </w:r>
    </w:p>
    <w:p>
      <w:pPr>
        <w:spacing w:after="0"/>
        <w:ind w:left="0"/>
        <w:jc w:val="both"/>
      </w:pPr>
      <w:r>
        <w:rPr>
          <w:rFonts w:ascii="Times New Roman"/>
          <w:b w:val="false"/>
          <w:i w:val="false"/>
          <w:color w:val="000000"/>
          <w:sz w:val="28"/>
        </w:rPr>
        <w:t>
                          Қазақстан Республикасы Ұлттық Банк
</w:t>
      </w:r>
    </w:p>
    <w:p>
      <w:pPr>
        <w:spacing w:after="0"/>
        <w:ind w:left="0"/>
        <w:jc w:val="both"/>
      </w:pPr>
      <w:r>
        <w:rPr>
          <w:rFonts w:ascii="Times New Roman"/>
          <w:b w:val="false"/>
          <w:i w:val="false"/>
          <w:color w:val="000000"/>
          <w:sz w:val="28"/>
        </w:rPr>
        <w:t>
                          Басқармасының 1997 жылғы 25 шiлдедегi
</w:t>
      </w:r>
    </w:p>
    <w:p>
      <w:pPr>
        <w:spacing w:after="0"/>
        <w:ind w:left="0"/>
        <w:jc w:val="both"/>
      </w:pPr>
      <w:r>
        <w:rPr>
          <w:rFonts w:ascii="Times New Roman"/>
          <w:b w:val="false"/>
          <w:i w:val="false"/>
          <w:color w:val="000000"/>
          <w:sz w:val="28"/>
        </w:rPr>
        <w:t>
                          N 281 қаулысымен бекiтiлген Қазақстан
</w:t>
      </w:r>
    </w:p>
    <w:p>
      <w:pPr>
        <w:spacing w:after="0"/>
        <w:ind w:left="0"/>
        <w:jc w:val="both"/>
      </w:pPr>
      <w:r>
        <w:rPr>
          <w:rFonts w:ascii="Times New Roman"/>
          <w:b w:val="false"/>
          <w:i w:val="false"/>
          <w:color w:val="000000"/>
          <w:sz w:val="28"/>
        </w:rPr>
        <w:t>
                          Республикасы Ұлттық Банк бөлiмшелерiндегi
</w:t>
      </w:r>
    </w:p>
    <w:p>
      <w:pPr>
        <w:spacing w:after="0"/>
        <w:ind w:left="0"/>
        <w:jc w:val="both"/>
      </w:pPr>
      <w:r>
        <w:rPr>
          <w:rFonts w:ascii="Times New Roman"/>
          <w:b w:val="false"/>
          <w:i w:val="false"/>
          <w:color w:val="000000"/>
          <w:sz w:val="28"/>
        </w:rPr>
        <w:t>
                          Эмиссиялық-кассалық операциялар және
</w:t>
      </w:r>
    </w:p>
    <w:p>
      <w:pPr>
        <w:spacing w:after="0"/>
        <w:ind w:left="0"/>
        <w:jc w:val="both"/>
      </w:pPr>
      <w:r>
        <w:rPr>
          <w:rFonts w:ascii="Times New Roman"/>
          <w:b w:val="false"/>
          <w:i w:val="false"/>
          <w:color w:val="000000"/>
          <w:sz w:val="28"/>
        </w:rPr>
        <w:t>
                          құндылықтардың сақталуын қамтамасыз
</w:t>
      </w:r>
    </w:p>
    <w:p>
      <w:pPr>
        <w:spacing w:after="0"/>
        <w:ind w:left="0"/>
        <w:jc w:val="both"/>
      </w:pPr>
      <w:r>
        <w:rPr>
          <w:rFonts w:ascii="Times New Roman"/>
          <w:b w:val="false"/>
          <w:i w:val="false"/>
          <w:color w:val="000000"/>
          <w:sz w:val="28"/>
        </w:rPr>
        <w:t>
                          ету жөнiндегi Ережеге N 50 қосымша
</w:t>
      </w:r>
    </w:p>
    <w:p>
      <w:pPr>
        <w:spacing w:after="0"/>
        <w:ind w:left="0"/>
        <w:jc w:val="both"/>
      </w:pPr>
      <w:r>
        <w:rPr>
          <w:rFonts w:ascii="Times New Roman"/>
          <w:b w:val="false"/>
          <w:i w:val="false"/>
          <w:color w:val="000000"/>
          <w:sz w:val="28"/>
        </w:rPr>
        <w:t>
               ҚАЗАҚСТАН РЕСПУБЛИКАСЫНЫҢ ҰЛТТЫҚ БАНКI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(Қазақстан Республикасының Ұлттық Банк бөлiмшелерiнiң атауы)
</w:t>
      </w:r>
    </w:p>
    <w:p>
      <w:pPr>
        <w:spacing w:after="0"/>
        <w:ind w:left="0"/>
        <w:jc w:val="both"/>
      </w:pPr>
      <w:r>
        <w:rPr>
          <w:rFonts w:ascii="Times New Roman"/>
          <w:b w:val="false"/>
          <w:i w:val="false"/>
          <w:color w:val="000000"/>
          <w:sz w:val="28"/>
        </w:rPr>
        <w:t>
       РЕЗЕРВТIК ҚОРЛАРДАҒЫ ҰЛТТЫҚ ВАЛЮТАДАҒЫ БАНКНОТТЫҢ ЕСЕП
</w:t>
      </w:r>
    </w:p>
    <w:p>
      <w:pPr>
        <w:spacing w:after="0"/>
        <w:ind w:left="0"/>
        <w:jc w:val="both"/>
      </w:pPr>
      <w:r>
        <w:rPr>
          <w:rFonts w:ascii="Times New Roman"/>
          <w:b w:val="false"/>
          <w:i w:val="false"/>
          <w:color w:val="000000"/>
          <w:sz w:val="28"/>
        </w:rPr>
        <w:t>
                               КIТАБЫ
</w:t>
      </w:r>
    </w:p>
    <w:p>
      <w:pPr>
        <w:spacing w:after="0"/>
        <w:ind w:left="0"/>
        <w:jc w:val="both"/>
      </w:pPr>
      <w:r>
        <w:rPr>
          <w:rFonts w:ascii="Times New Roman"/>
          <w:b w:val="false"/>
          <w:i w:val="false"/>
          <w:color w:val="000000"/>
          <w:sz w:val="28"/>
        </w:rPr>
        <w:t>
                               "____"____________19___ж. басталды
</w:t>
      </w:r>
    </w:p>
    <w:p>
      <w:pPr>
        <w:spacing w:after="0"/>
        <w:ind w:left="0"/>
        <w:jc w:val="both"/>
      </w:pPr>
      <w:r>
        <w:rPr>
          <w:rFonts w:ascii="Times New Roman"/>
          <w:b w:val="false"/>
          <w:i w:val="false"/>
          <w:color w:val="000000"/>
          <w:sz w:val="28"/>
        </w:rPr>
        <w:t>
                               "____"____________19___ж. аяқталды
</w:t>
      </w:r>
    </w:p>
    <w:p>
      <w:pPr>
        <w:spacing w:after="0"/>
        <w:ind w:left="0"/>
        <w:jc w:val="both"/>
      </w:pPr>
      <w:r>
        <w:rPr>
          <w:rFonts w:ascii="Times New Roman"/>
          <w:b w:val="false"/>
          <w:i w:val="false"/>
          <w:color w:val="000000"/>
          <w:sz w:val="28"/>
        </w:rPr>
        <w:t>
     Осы кiтап толық пайдаланылғанға дейiн жазба жүргiзiледi.
</w:t>
      </w:r>
    </w:p>
    <w:p>
      <w:pPr>
        <w:spacing w:after="0"/>
        <w:ind w:left="0"/>
        <w:jc w:val="both"/>
      </w:pPr>
      <w:r>
        <w:rPr>
          <w:rFonts w:ascii="Times New Roman"/>
          <w:b w:val="false"/>
          <w:i w:val="false"/>
          <w:color w:val="000000"/>
          <w:sz w:val="28"/>
        </w:rPr>
        <w:t>
                        _________ға қалдық   __________ға қалдық
</w:t>
      </w:r>
    </w:p>
    <w:p>
      <w:pPr>
        <w:spacing w:after="0"/>
        <w:ind w:left="0"/>
        <w:jc w:val="both"/>
      </w:pPr>
      <w:r>
        <w:rPr>
          <w:rFonts w:ascii="Times New Roman"/>
          <w:b w:val="false"/>
          <w:i w:val="false"/>
          <w:color w:val="000000"/>
          <w:sz w:val="28"/>
        </w:rPr>
        <w:t>
                        жаңа жарамды тозған  жаңа жарамды тозған
</w:t>
      </w:r>
    </w:p>
    <w:p>
      <w:pPr>
        <w:spacing w:after="0"/>
        <w:ind w:left="0"/>
        <w:jc w:val="both"/>
      </w:pPr>
      <w:r>
        <w:rPr>
          <w:rFonts w:ascii="Times New Roman"/>
          <w:b w:val="false"/>
          <w:i w:val="false"/>
          <w:color w:val="000000"/>
          <w:sz w:val="28"/>
        </w:rPr>
        <w:t>
     Ұлттық валютадағы
</w:t>
      </w:r>
    </w:p>
    <w:p>
      <w:pPr>
        <w:spacing w:after="0"/>
        <w:ind w:left="0"/>
        <w:jc w:val="both"/>
      </w:pPr>
      <w:r>
        <w:rPr>
          <w:rFonts w:ascii="Times New Roman"/>
          <w:b w:val="false"/>
          <w:i w:val="false"/>
          <w:color w:val="000000"/>
          <w:sz w:val="28"/>
        </w:rPr>
        <w:t>
     банкноттар
</w:t>
      </w:r>
    </w:p>
    <w:p>
      <w:pPr>
        <w:spacing w:after="0"/>
        <w:ind w:left="0"/>
        <w:jc w:val="both"/>
      </w:pPr>
      <w:r>
        <w:rPr>
          <w:rFonts w:ascii="Times New Roman"/>
          <w:b w:val="false"/>
          <w:i w:val="false"/>
          <w:color w:val="000000"/>
          <w:sz w:val="28"/>
        </w:rPr>
        <w:t>
     РЕЗЕРВТIК ҚОРЛАРДАҒЫ
</w:t>
      </w:r>
    </w:p>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қолдар          қолдар
</w:t>
      </w:r>
    </w:p>
    <w:p>
      <w:pPr>
        <w:spacing w:after="0"/>
        <w:ind w:left="0"/>
        <w:jc w:val="both"/>
      </w:pPr>
      <w:r>
        <w:rPr>
          <w:rFonts w:ascii="Times New Roman"/>
          <w:b w:val="false"/>
          <w:i w:val="false"/>
          <w:color w:val="000000"/>
          <w:sz w:val="28"/>
        </w:rPr>
        <w:t>
     БӨЛIМ БАСТЫҒЫ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КАССА МЕҢГЕРУШIСI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ҰЛТТЫҚ БАНКI
</w:t>
      </w:r>
    </w:p>
    <w:p>
      <w:pPr>
        <w:spacing w:after="0"/>
        <w:ind w:left="0"/>
        <w:jc w:val="both"/>
      </w:pPr>
      <w:r>
        <w:rPr>
          <w:rFonts w:ascii="Times New Roman"/>
          <w:b w:val="false"/>
          <w:i w:val="false"/>
          <w:color w:val="000000"/>
          <w:sz w:val="28"/>
        </w:rPr>
        <w:t>
                           РАСТАУШЫ ЖАЗБА
</w:t>
      </w:r>
    </w:p>
    <w:p>
      <w:pPr>
        <w:spacing w:after="0"/>
        <w:ind w:left="0"/>
        <w:jc w:val="both"/>
      </w:pPr>
      <w:r>
        <w:rPr>
          <w:rFonts w:ascii="Times New Roman"/>
          <w:b w:val="false"/>
          <w:i w:val="false"/>
          <w:color w:val="000000"/>
          <w:sz w:val="28"/>
        </w:rPr>
        <w:t>
     ОСЫ КIТАПТАҒЫ ҚОРЫТЫНДЫ _______________________________________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(мекемелердiң атауы)
</w:t>
      </w:r>
    </w:p>
    <w:p>
      <w:pPr>
        <w:spacing w:after="0"/>
        <w:ind w:left="0"/>
        <w:jc w:val="both"/>
      </w:pPr>
      <w:r>
        <w:rPr>
          <w:rFonts w:ascii="Times New Roman"/>
          <w:b w:val="false"/>
          <w:i w:val="false"/>
          <w:color w:val="000000"/>
          <w:sz w:val="28"/>
        </w:rPr>
        <w:t>
     ______________________________ "_____"___________________ 19__ж.
</w:t>
      </w:r>
    </w:p>
    <w:p>
      <w:pPr>
        <w:spacing w:after="0"/>
        <w:ind w:left="0"/>
        <w:jc w:val="both"/>
      </w:pPr>
      <w:r>
        <w:rPr>
          <w:rFonts w:ascii="Times New Roman"/>
          <w:b w:val="false"/>
          <w:i w:val="false"/>
          <w:color w:val="000000"/>
          <w:sz w:val="28"/>
        </w:rPr>
        <w:t>
                                     (күнi)    (айы)
</w:t>
      </w:r>
    </w:p>
    <w:p>
      <w:pPr>
        <w:spacing w:after="0"/>
        <w:ind w:left="0"/>
        <w:jc w:val="both"/>
      </w:pPr>
      <w:r>
        <w:rPr>
          <w:rFonts w:ascii="Times New Roman"/>
          <w:b w:val="false"/>
          <w:i w:val="false"/>
          <w:color w:val="000000"/>
          <w:sz w:val="28"/>
        </w:rPr>
        <w:t>
     бастап жазбаға белгiленген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(саны жазумен көрсетiледi)
</w:t>
      </w:r>
    </w:p>
    <w:p>
      <w:pPr>
        <w:spacing w:after="0"/>
        <w:ind w:left="0"/>
        <w:jc w:val="both"/>
      </w:pPr>
      <w:r>
        <w:rPr>
          <w:rFonts w:ascii="Times New Roman"/>
          <w:b w:val="false"/>
          <w:i w:val="false"/>
          <w:color w:val="000000"/>
          <w:sz w:val="28"/>
        </w:rPr>
        <w:t>
     N _________ ден N_________ дейiнгi беттер нөмiрленген, байланған
</w:t>
      </w:r>
    </w:p>
    <w:p>
      <w:pPr>
        <w:spacing w:after="0"/>
        <w:ind w:left="0"/>
        <w:jc w:val="both"/>
      </w:pPr>
      <w:r>
        <w:rPr>
          <w:rFonts w:ascii="Times New Roman"/>
          <w:b w:val="false"/>
          <w:i w:val="false"/>
          <w:color w:val="000000"/>
          <w:sz w:val="28"/>
        </w:rPr>
        <w:t>
және мөрмен бекiтiлген болуға тиiс.
</w:t>
      </w:r>
    </w:p>
    <w:p>
      <w:pPr>
        <w:spacing w:after="0"/>
        <w:ind w:left="0"/>
        <w:jc w:val="both"/>
      </w:pPr>
      <w:r>
        <w:rPr>
          <w:rFonts w:ascii="Times New Roman"/>
          <w:b w:val="false"/>
          <w:i w:val="false"/>
          <w:color w:val="000000"/>
          <w:sz w:val="28"/>
        </w:rPr>
        <w:t>
     "_____"_______________________ 19__ж.
</w:t>
      </w:r>
    </w:p>
    <w:p>
      <w:pPr>
        <w:spacing w:after="0"/>
        <w:ind w:left="0"/>
        <w:jc w:val="both"/>
      </w:pPr>
      <w:r>
        <w:rPr>
          <w:rFonts w:ascii="Times New Roman"/>
          <w:b w:val="false"/>
          <w:i w:val="false"/>
          <w:color w:val="000000"/>
          <w:sz w:val="28"/>
        </w:rPr>
        <w:t>
                (жазылған күнi)
</w:t>
      </w:r>
    </w:p>
    <w:p>
      <w:pPr>
        <w:spacing w:after="0"/>
        <w:ind w:left="0"/>
        <w:jc w:val="both"/>
      </w:pPr>
      <w:r>
        <w:rPr>
          <w:rFonts w:ascii="Times New Roman"/>
          <w:b w:val="false"/>
          <w:i w:val="false"/>
          <w:color w:val="000000"/>
          <w:sz w:val="28"/>
        </w:rPr>
        <w:t>
     ҰЛТТЫҚ БАНК БӨЛIМШЕЛЕРIНIҢ
</w:t>
      </w:r>
    </w:p>
    <w:p>
      <w:pPr>
        <w:spacing w:after="0"/>
        <w:ind w:left="0"/>
        <w:jc w:val="both"/>
      </w:pPr>
      <w:r>
        <w:rPr>
          <w:rFonts w:ascii="Times New Roman"/>
          <w:b w:val="false"/>
          <w:i w:val="false"/>
          <w:color w:val="000000"/>
          <w:sz w:val="28"/>
        </w:rPr>
        <w:t>
     БАСШЫСЫ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КАССА МЕҢГЕРУШIСI
</w:t>
      </w:r>
    </w:p>
    <w:p>
      <w:pPr>
        <w:spacing w:after="0"/>
        <w:ind w:left="0"/>
        <w:jc w:val="both"/>
      </w:pPr>
      <w:r>
        <w:rPr>
          <w:rFonts w:ascii="Times New Roman"/>
          <w:b w:val="false"/>
          <w:i w:val="false"/>
          <w:color w:val="000000"/>
          <w:sz w:val="28"/>
        </w:rPr>
        <w:t>
                          Қазақстан Республикасы Ұлттық Банк
</w:t>
      </w:r>
    </w:p>
    <w:p>
      <w:pPr>
        <w:spacing w:after="0"/>
        <w:ind w:left="0"/>
        <w:jc w:val="both"/>
      </w:pPr>
      <w:r>
        <w:rPr>
          <w:rFonts w:ascii="Times New Roman"/>
          <w:b w:val="false"/>
          <w:i w:val="false"/>
          <w:color w:val="000000"/>
          <w:sz w:val="28"/>
        </w:rPr>
        <w:t>
                          Басқармасының 1997 жылғы 25 шiлдедегi
</w:t>
      </w:r>
    </w:p>
    <w:p>
      <w:pPr>
        <w:spacing w:after="0"/>
        <w:ind w:left="0"/>
        <w:jc w:val="both"/>
      </w:pPr>
      <w:r>
        <w:rPr>
          <w:rFonts w:ascii="Times New Roman"/>
          <w:b w:val="false"/>
          <w:i w:val="false"/>
          <w:color w:val="000000"/>
          <w:sz w:val="28"/>
        </w:rPr>
        <w:t>
                          N 281 қаулысымен бекiтiлген Қазақстан
</w:t>
      </w:r>
    </w:p>
    <w:p>
      <w:pPr>
        <w:spacing w:after="0"/>
        <w:ind w:left="0"/>
        <w:jc w:val="both"/>
      </w:pPr>
      <w:r>
        <w:rPr>
          <w:rFonts w:ascii="Times New Roman"/>
          <w:b w:val="false"/>
          <w:i w:val="false"/>
          <w:color w:val="000000"/>
          <w:sz w:val="28"/>
        </w:rPr>
        <w:t>
                          Республикасы Ұлттық Банк бөлiмшелерiндегi
</w:t>
      </w:r>
    </w:p>
    <w:p>
      <w:pPr>
        <w:spacing w:after="0"/>
        <w:ind w:left="0"/>
        <w:jc w:val="both"/>
      </w:pPr>
      <w:r>
        <w:rPr>
          <w:rFonts w:ascii="Times New Roman"/>
          <w:b w:val="false"/>
          <w:i w:val="false"/>
          <w:color w:val="000000"/>
          <w:sz w:val="28"/>
        </w:rPr>
        <w:t>
                          Эмиссиялық-кассалық операциялар және
</w:t>
      </w:r>
    </w:p>
    <w:p>
      <w:pPr>
        <w:spacing w:after="0"/>
        <w:ind w:left="0"/>
        <w:jc w:val="both"/>
      </w:pPr>
      <w:r>
        <w:rPr>
          <w:rFonts w:ascii="Times New Roman"/>
          <w:b w:val="false"/>
          <w:i w:val="false"/>
          <w:color w:val="000000"/>
          <w:sz w:val="28"/>
        </w:rPr>
        <w:t>
                          құндылықтардың сақталуын қамтамасыз
</w:t>
      </w:r>
    </w:p>
    <w:p>
      <w:pPr>
        <w:spacing w:after="0"/>
        <w:ind w:left="0"/>
        <w:jc w:val="both"/>
      </w:pPr>
      <w:r>
        <w:rPr>
          <w:rFonts w:ascii="Times New Roman"/>
          <w:b w:val="false"/>
          <w:i w:val="false"/>
          <w:color w:val="000000"/>
          <w:sz w:val="28"/>
        </w:rPr>
        <w:t>
                          ету жөнiндегi Ережеге N 51 қосымша
</w:t>
      </w:r>
    </w:p>
    <w:p>
      <w:pPr>
        <w:spacing w:after="0"/>
        <w:ind w:left="0"/>
        <w:jc w:val="both"/>
      </w:pPr>
      <w:r>
        <w:rPr>
          <w:rFonts w:ascii="Times New Roman"/>
          <w:b w:val="false"/>
          <w:i w:val="false"/>
          <w:color w:val="000000"/>
          <w:sz w:val="28"/>
        </w:rPr>
        <w:t>
               ҚАЗАҚСТАН РЕСПУБЛИКАСЫНЫҢ ҰЛТТЫҚ БАНКI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(Ұлттық Банк бөлiмшелерiнiң атауы)
</w:t>
      </w:r>
    </w:p>
    <w:p>
      <w:pPr>
        <w:spacing w:after="0"/>
        <w:ind w:left="0"/>
        <w:jc w:val="both"/>
      </w:pPr>
      <w:r>
        <w:rPr>
          <w:rFonts w:ascii="Times New Roman"/>
          <w:b w:val="false"/>
          <w:i w:val="false"/>
          <w:color w:val="000000"/>
          <w:sz w:val="28"/>
        </w:rPr>
        <w:t>
        РЕЗЕРВТIК ҚОРЛАРДАҒЫ ҰЛТТЫҚ ВАЛЮТАДАҒЫ МЕТАЛЛ АҚШАНЫҢ ЕСЕП
</w:t>
      </w:r>
    </w:p>
    <w:p>
      <w:pPr>
        <w:spacing w:after="0"/>
        <w:ind w:left="0"/>
        <w:jc w:val="both"/>
      </w:pPr>
      <w:r>
        <w:rPr>
          <w:rFonts w:ascii="Times New Roman"/>
          <w:b w:val="false"/>
          <w:i w:val="false"/>
          <w:color w:val="000000"/>
          <w:sz w:val="28"/>
        </w:rPr>
        <w:t>
                               КIТАБЫ
</w:t>
      </w:r>
    </w:p>
    <w:p>
      <w:pPr>
        <w:spacing w:after="0"/>
        <w:ind w:left="0"/>
        <w:jc w:val="both"/>
      </w:pPr>
      <w:r>
        <w:rPr>
          <w:rFonts w:ascii="Times New Roman"/>
          <w:b w:val="false"/>
          <w:i w:val="false"/>
          <w:color w:val="000000"/>
          <w:sz w:val="28"/>
        </w:rPr>
        <w:t>
                               "____"____________19___ж. басталды
</w:t>
      </w:r>
    </w:p>
    <w:p>
      <w:pPr>
        <w:spacing w:after="0"/>
        <w:ind w:left="0"/>
        <w:jc w:val="both"/>
      </w:pPr>
      <w:r>
        <w:rPr>
          <w:rFonts w:ascii="Times New Roman"/>
          <w:b w:val="false"/>
          <w:i w:val="false"/>
          <w:color w:val="000000"/>
          <w:sz w:val="28"/>
        </w:rPr>
        <w:t>
                               "____"____________19___ж. аяқталды
</w:t>
      </w:r>
    </w:p>
    <w:p>
      <w:pPr>
        <w:spacing w:after="0"/>
        <w:ind w:left="0"/>
        <w:jc w:val="both"/>
      </w:pPr>
      <w:r>
        <w:rPr>
          <w:rFonts w:ascii="Times New Roman"/>
          <w:b w:val="false"/>
          <w:i w:val="false"/>
          <w:color w:val="000000"/>
          <w:sz w:val="28"/>
        </w:rPr>
        <w:t>
     Осы кiтап толық пайдаланылғанға дейiн жазба жүргiзiледi.
</w:t>
      </w:r>
    </w:p>
    <w:p>
      <w:pPr>
        <w:spacing w:after="0"/>
        <w:ind w:left="0"/>
        <w:jc w:val="both"/>
      </w:pPr>
      <w:r>
        <w:rPr>
          <w:rFonts w:ascii="Times New Roman"/>
          <w:b w:val="false"/>
          <w:i w:val="false"/>
          <w:color w:val="000000"/>
          <w:sz w:val="28"/>
        </w:rPr>
        <w:t>
                        _________ға қалдық   __________ға қалдық
</w:t>
      </w:r>
    </w:p>
    <w:p>
      <w:pPr>
        <w:spacing w:after="0"/>
        <w:ind w:left="0"/>
        <w:jc w:val="both"/>
      </w:pPr>
      <w:r>
        <w:rPr>
          <w:rFonts w:ascii="Times New Roman"/>
          <w:b w:val="false"/>
          <w:i w:val="false"/>
          <w:color w:val="000000"/>
          <w:sz w:val="28"/>
        </w:rPr>
        <w:t>
                        жаңа жарамды тозған  жаңа жарамды тозған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(теңге)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(тиындар)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Коллекциялық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Металл ақшадағы
</w:t>
      </w:r>
    </w:p>
    <w:p>
      <w:pPr>
        <w:spacing w:after="0"/>
        <w:ind w:left="0"/>
        <w:jc w:val="both"/>
      </w:pPr>
      <w:r>
        <w:rPr>
          <w:rFonts w:ascii="Times New Roman"/>
          <w:b w:val="false"/>
          <w:i w:val="false"/>
          <w:color w:val="000000"/>
          <w:sz w:val="28"/>
        </w:rPr>
        <w:t>
     құнды металдар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РЕЗЕРВТIК ҚОРЛАРДАҒЫ
</w:t>
      </w:r>
    </w:p>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қолдар          қолдар
</w:t>
      </w:r>
    </w:p>
    <w:p>
      <w:pPr>
        <w:spacing w:after="0"/>
        <w:ind w:left="0"/>
        <w:jc w:val="both"/>
      </w:pPr>
      <w:r>
        <w:rPr>
          <w:rFonts w:ascii="Times New Roman"/>
          <w:b w:val="false"/>
          <w:i w:val="false"/>
          <w:color w:val="000000"/>
          <w:sz w:val="28"/>
        </w:rPr>
        <w:t>
     БӨЛIМ БАСТЫҒЫ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КАССА МЕҢГЕРУШIСI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ҰЛТТЫҚ БАНКI
</w:t>
      </w:r>
    </w:p>
    <w:p>
      <w:pPr>
        <w:spacing w:after="0"/>
        <w:ind w:left="0"/>
        <w:jc w:val="both"/>
      </w:pPr>
      <w:r>
        <w:rPr>
          <w:rFonts w:ascii="Times New Roman"/>
          <w:b w:val="false"/>
          <w:i w:val="false"/>
          <w:color w:val="000000"/>
          <w:sz w:val="28"/>
        </w:rPr>
        <w:t>
                           РАСТАУШЫ ЖАЗБА
</w:t>
      </w:r>
    </w:p>
    <w:p>
      <w:pPr>
        <w:spacing w:after="0"/>
        <w:ind w:left="0"/>
        <w:jc w:val="both"/>
      </w:pPr>
      <w:r>
        <w:rPr>
          <w:rFonts w:ascii="Times New Roman"/>
          <w:b w:val="false"/>
          <w:i w:val="false"/>
          <w:color w:val="000000"/>
          <w:sz w:val="28"/>
        </w:rPr>
        <w:t>
     ОСЫ КIТАПТАҒЫ ҚОРЫТЫНДЫ _______________________________________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(мекемелердiң атауы)
</w:t>
      </w:r>
    </w:p>
    <w:p>
      <w:pPr>
        <w:spacing w:after="0"/>
        <w:ind w:left="0"/>
        <w:jc w:val="both"/>
      </w:pPr>
      <w:r>
        <w:rPr>
          <w:rFonts w:ascii="Times New Roman"/>
          <w:b w:val="false"/>
          <w:i w:val="false"/>
          <w:color w:val="000000"/>
          <w:sz w:val="28"/>
        </w:rPr>
        <w:t>
     ______________________________ "_____"___________________ 19__ж.
</w:t>
      </w:r>
    </w:p>
    <w:p>
      <w:pPr>
        <w:spacing w:after="0"/>
        <w:ind w:left="0"/>
        <w:jc w:val="both"/>
      </w:pPr>
      <w:r>
        <w:rPr>
          <w:rFonts w:ascii="Times New Roman"/>
          <w:b w:val="false"/>
          <w:i w:val="false"/>
          <w:color w:val="000000"/>
          <w:sz w:val="28"/>
        </w:rPr>
        <w:t>
                                     (күнi)      (айы)
</w:t>
      </w:r>
    </w:p>
    <w:p>
      <w:pPr>
        <w:spacing w:after="0"/>
        <w:ind w:left="0"/>
        <w:jc w:val="both"/>
      </w:pPr>
      <w:r>
        <w:rPr>
          <w:rFonts w:ascii="Times New Roman"/>
          <w:b w:val="false"/>
          <w:i w:val="false"/>
          <w:color w:val="000000"/>
          <w:sz w:val="28"/>
        </w:rPr>
        <w:t>
     бастап жазбаға белгiленген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(саны жазумен көрсетiледi)
</w:t>
      </w:r>
    </w:p>
    <w:p>
      <w:pPr>
        <w:spacing w:after="0"/>
        <w:ind w:left="0"/>
        <w:jc w:val="both"/>
      </w:pPr>
      <w:r>
        <w:rPr>
          <w:rFonts w:ascii="Times New Roman"/>
          <w:b w:val="false"/>
          <w:i w:val="false"/>
          <w:color w:val="000000"/>
          <w:sz w:val="28"/>
        </w:rPr>
        <w:t>
     N _________ ден N_________ дейiнгi беттер нөмiрленген, байланған
</w:t>
      </w:r>
    </w:p>
    <w:p>
      <w:pPr>
        <w:spacing w:after="0"/>
        <w:ind w:left="0"/>
        <w:jc w:val="both"/>
      </w:pPr>
      <w:r>
        <w:rPr>
          <w:rFonts w:ascii="Times New Roman"/>
          <w:b w:val="false"/>
          <w:i w:val="false"/>
          <w:color w:val="000000"/>
          <w:sz w:val="28"/>
        </w:rPr>
        <w:t>
және мөрмен бекiтiлген болуға тиiс.
</w:t>
      </w:r>
    </w:p>
    <w:p>
      <w:pPr>
        <w:spacing w:after="0"/>
        <w:ind w:left="0"/>
        <w:jc w:val="both"/>
      </w:pPr>
      <w:r>
        <w:rPr>
          <w:rFonts w:ascii="Times New Roman"/>
          <w:b w:val="false"/>
          <w:i w:val="false"/>
          <w:color w:val="000000"/>
          <w:sz w:val="28"/>
        </w:rPr>
        <w:t>
     "_____"_______________________ 19__ж.
</w:t>
      </w:r>
    </w:p>
    <w:p>
      <w:pPr>
        <w:spacing w:after="0"/>
        <w:ind w:left="0"/>
        <w:jc w:val="both"/>
      </w:pPr>
      <w:r>
        <w:rPr>
          <w:rFonts w:ascii="Times New Roman"/>
          <w:b w:val="false"/>
          <w:i w:val="false"/>
          <w:color w:val="000000"/>
          <w:sz w:val="28"/>
        </w:rPr>
        <w:t>
                (жазылған күнi)
</w:t>
      </w:r>
    </w:p>
    <w:p>
      <w:pPr>
        <w:spacing w:after="0"/>
        <w:ind w:left="0"/>
        <w:jc w:val="both"/>
      </w:pPr>
      <w:r>
        <w:rPr>
          <w:rFonts w:ascii="Times New Roman"/>
          <w:b w:val="false"/>
          <w:i w:val="false"/>
          <w:color w:val="000000"/>
          <w:sz w:val="28"/>
        </w:rPr>
        <w:t>
     ҰЛТТЫҚ БАНК БӨЛIМШЕЛЕРIНIҢ
</w:t>
      </w:r>
    </w:p>
    <w:p>
      <w:pPr>
        <w:spacing w:after="0"/>
        <w:ind w:left="0"/>
        <w:jc w:val="both"/>
      </w:pPr>
      <w:r>
        <w:rPr>
          <w:rFonts w:ascii="Times New Roman"/>
          <w:b w:val="false"/>
          <w:i w:val="false"/>
          <w:color w:val="000000"/>
          <w:sz w:val="28"/>
        </w:rPr>
        <w:t>
     БАСШЫСЫ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КАССА МЕҢГЕРУШIСI
</w:t>
      </w:r>
    </w:p>
    <w:p>
      <w:pPr>
        <w:spacing w:after="0"/>
        <w:ind w:left="0"/>
        <w:jc w:val="both"/>
      </w:pPr>
      <w:r>
        <w:rPr>
          <w:rFonts w:ascii="Times New Roman"/>
          <w:b w:val="false"/>
          <w:i w:val="false"/>
          <w:color w:val="000000"/>
          <w:sz w:val="28"/>
        </w:rPr>
        <w:t>
                          Қазақстан Республикасы Ұлттық Банк
</w:t>
      </w:r>
    </w:p>
    <w:p>
      <w:pPr>
        <w:spacing w:after="0"/>
        <w:ind w:left="0"/>
        <w:jc w:val="both"/>
      </w:pPr>
      <w:r>
        <w:rPr>
          <w:rFonts w:ascii="Times New Roman"/>
          <w:b w:val="false"/>
          <w:i w:val="false"/>
          <w:color w:val="000000"/>
          <w:sz w:val="28"/>
        </w:rPr>
        <w:t>
                          Басқармасының 1997 жылғы 25 шiлдедегi
</w:t>
      </w:r>
    </w:p>
    <w:p>
      <w:pPr>
        <w:spacing w:after="0"/>
        <w:ind w:left="0"/>
        <w:jc w:val="both"/>
      </w:pPr>
      <w:r>
        <w:rPr>
          <w:rFonts w:ascii="Times New Roman"/>
          <w:b w:val="false"/>
          <w:i w:val="false"/>
          <w:color w:val="000000"/>
          <w:sz w:val="28"/>
        </w:rPr>
        <w:t>
                          N 281 қаулысымен бекiтiлген Қазақстан
</w:t>
      </w:r>
    </w:p>
    <w:p>
      <w:pPr>
        <w:spacing w:after="0"/>
        <w:ind w:left="0"/>
        <w:jc w:val="both"/>
      </w:pPr>
      <w:r>
        <w:rPr>
          <w:rFonts w:ascii="Times New Roman"/>
          <w:b w:val="false"/>
          <w:i w:val="false"/>
          <w:color w:val="000000"/>
          <w:sz w:val="28"/>
        </w:rPr>
        <w:t>
                          Республикасы Ұлттық Банк бөлiмшелерiндегi
</w:t>
      </w:r>
    </w:p>
    <w:p>
      <w:pPr>
        <w:spacing w:after="0"/>
        <w:ind w:left="0"/>
        <w:jc w:val="both"/>
      </w:pPr>
      <w:r>
        <w:rPr>
          <w:rFonts w:ascii="Times New Roman"/>
          <w:b w:val="false"/>
          <w:i w:val="false"/>
          <w:color w:val="000000"/>
          <w:sz w:val="28"/>
        </w:rPr>
        <w:t>
                          Эмиссиялық-кассалық операциялар және
</w:t>
      </w:r>
    </w:p>
    <w:p>
      <w:pPr>
        <w:spacing w:after="0"/>
        <w:ind w:left="0"/>
        <w:jc w:val="both"/>
      </w:pPr>
      <w:r>
        <w:rPr>
          <w:rFonts w:ascii="Times New Roman"/>
          <w:b w:val="false"/>
          <w:i w:val="false"/>
          <w:color w:val="000000"/>
          <w:sz w:val="28"/>
        </w:rPr>
        <w:t>
                          құндылықтардың сақталуын қамтамасыз
</w:t>
      </w:r>
    </w:p>
    <w:p>
      <w:pPr>
        <w:spacing w:after="0"/>
        <w:ind w:left="0"/>
        <w:jc w:val="both"/>
      </w:pPr>
      <w:r>
        <w:rPr>
          <w:rFonts w:ascii="Times New Roman"/>
          <w:b w:val="false"/>
          <w:i w:val="false"/>
          <w:color w:val="000000"/>
          <w:sz w:val="28"/>
        </w:rPr>
        <w:t>
                          ету жөнiндегi Ережеге N 52 қосымша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Ұлттық Банк бөлiмшелерiнiң атауы
</w:t>
      </w:r>
    </w:p>
    <w:p>
      <w:pPr>
        <w:spacing w:after="0"/>
        <w:ind w:left="0"/>
        <w:jc w:val="both"/>
      </w:pPr>
      <w:r>
        <w:rPr>
          <w:rFonts w:ascii="Times New Roman"/>
          <w:b w:val="false"/>
          <w:i w:val="false"/>
          <w:color w:val="000000"/>
          <w:sz w:val="28"/>
        </w:rPr>
        <w:t>
              ҚОЙМАДАҒЫ ҚҰНДЫЛЫҚТАРДЫ КҮЗЕТКЕ ҚАБЫЛДАУ
</w:t>
      </w:r>
    </w:p>
    <w:p>
      <w:pPr>
        <w:spacing w:after="0"/>
        <w:ind w:left="0"/>
        <w:jc w:val="both"/>
      </w:pPr>
      <w:r>
        <w:rPr>
          <w:rFonts w:ascii="Times New Roman"/>
          <w:b w:val="false"/>
          <w:i w:val="false"/>
          <w:color w:val="000000"/>
          <w:sz w:val="28"/>
        </w:rPr>
        <w:t>
                       ЖӘНЕ КҮЗЕТКЕ ӨТКIЗУДIҢ
</w:t>
      </w:r>
    </w:p>
    <w:p>
      <w:pPr>
        <w:spacing w:after="0"/>
        <w:ind w:left="0"/>
        <w:jc w:val="both"/>
      </w:pPr>
      <w:r>
        <w:rPr>
          <w:rFonts w:ascii="Times New Roman"/>
          <w:b w:val="false"/>
          <w:i w:val="false"/>
          <w:color w:val="000000"/>
          <w:sz w:val="28"/>
        </w:rPr>
        <w:t>
                           БАҚЫЛАУ ЖУРНАЛЫ
</w:t>
      </w:r>
    </w:p>
    <w:p>
      <w:pPr>
        <w:spacing w:after="0"/>
        <w:ind w:left="0"/>
        <w:jc w:val="both"/>
      </w:pPr>
      <w:r>
        <w:rPr>
          <w:rFonts w:ascii="Times New Roman"/>
          <w:b w:val="false"/>
          <w:i w:val="false"/>
          <w:color w:val="000000"/>
          <w:sz w:val="28"/>
        </w:rPr>
        <w:t>
                               "____"____________19___ж. басталды
</w:t>
      </w:r>
    </w:p>
    <w:p>
      <w:pPr>
        <w:spacing w:after="0"/>
        <w:ind w:left="0"/>
        <w:jc w:val="both"/>
      </w:pPr>
      <w:r>
        <w:rPr>
          <w:rFonts w:ascii="Times New Roman"/>
          <w:b w:val="false"/>
          <w:i w:val="false"/>
          <w:color w:val="000000"/>
          <w:sz w:val="28"/>
        </w:rPr>
        <w:t>
                               "____"____________19___ж. аяқталды
</w:t>
      </w:r>
    </w:p>
    <w:p>
      <w:pPr>
        <w:spacing w:after="0"/>
        <w:ind w:left="0"/>
        <w:jc w:val="both"/>
      </w:pPr>
      <w:r>
        <w:rPr>
          <w:rFonts w:ascii="Times New Roman"/>
          <w:b w:val="false"/>
          <w:i w:val="false"/>
          <w:color w:val="000000"/>
          <w:sz w:val="28"/>
        </w:rPr>
        <w:t>
     Осы кiтап толық пайдаланылғанға дейiн жазба жүргiзiледi.
</w:t>
      </w:r>
    </w:p>
    <w:p>
      <w:pPr>
        <w:spacing w:after="0"/>
        <w:ind w:left="0"/>
        <w:jc w:val="both"/>
      </w:pPr>
      <w:r>
        <w:rPr>
          <w:rFonts w:ascii="Times New Roman"/>
          <w:b w:val="false"/>
          <w:i w:val="false"/>
          <w:color w:val="000000"/>
          <w:sz w:val="28"/>
        </w:rPr>
        <w:t>
                                1-бет
</w:t>
      </w:r>
    </w:p>
    <w:p>
      <w:pPr>
        <w:spacing w:after="0"/>
        <w:ind w:left="0"/>
        <w:jc w:val="both"/>
      </w:pPr>
      <w:r>
        <w:rPr>
          <w:rFonts w:ascii="Times New Roman"/>
          <w:b w:val="false"/>
          <w:i w:val="false"/>
          <w:color w:val="000000"/>
          <w:sz w:val="28"/>
        </w:rPr>
        <w:t>
                                2-бет
</w:t>
      </w:r>
    </w:p>
    <w:p>
      <w:pPr>
        <w:spacing w:after="0"/>
        <w:ind w:left="0"/>
        <w:jc w:val="both"/>
      </w:pPr>
      <w:r>
        <w:rPr>
          <w:rFonts w:ascii="Times New Roman"/>
          <w:b w:val="false"/>
          <w:i w:val="false"/>
          <w:color w:val="000000"/>
          <w:sz w:val="28"/>
        </w:rPr>
        <w:t>
     Айы мен    Күзетке қабылданған     Құндылықтар Сақтау орындарын
</w:t>
      </w:r>
    </w:p>
    <w:p>
      <w:pPr>
        <w:spacing w:after="0"/>
        <w:ind w:left="0"/>
        <w:jc w:val="both"/>
      </w:pPr>
      <w:r>
        <w:rPr>
          <w:rFonts w:ascii="Times New Roman"/>
          <w:b w:val="false"/>
          <w:i w:val="false"/>
          <w:color w:val="000000"/>
          <w:sz w:val="28"/>
        </w:rPr>
        <w:t>
     күнi       құндылықтар қоймасының  қоймасының  жабатын және аша.
</w:t>
      </w:r>
    </w:p>
    <w:p>
      <w:pPr>
        <w:spacing w:after="0"/>
        <w:ind w:left="0"/>
        <w:jc w:val="both"/>
      </w:pPr>
      <w:r>
        <w:rPr>
          <w:rFonts w:ascii="Times New Roman"/>
          <w:b w:val="false"/>
          <w:i w:val="false"/>
          <w:color w:val="000000"/>
          <w:sz w:val="28"/>
        </w:rPr>
        <w:t>
                үлгiсi (қойма, сейфтiк  нөмiрi      тың адамдардың
</w:t>
      </w:r>
    </w:p>
    <w:p>
      <w:pPr>
        <w:spacing w:after="0"/>
        <w:ind w:left="0"/>
        <w:jc w:val="both"/>
      </w:pPr>
      <w:r>
        <w:rPr>
          <w:rFonts w:ascii="Times New Roman"/>
          <w:b w:val="false"/>
          <w:i w:val="false"/>
          <w:color w:val="000000"/>
          <w:sz w:val="28"/>
        </w:rPr>
        <w:t>
                бөлме, отқа жанбайтын               аты-жөнi және
</w:t>
      </w:r>
    </w:p>
    <w:p>
      <w:pPr>
        <w:spacing w:after="0"/>
        <w:ind w:left="0"/>
        <w:jc w:val="both"/>
      </w:pPr>
      <w:r>
        <w:rPr>
          <w:rFonts w:ascii="Times New Roman"/>
          <w:b w:val="false"/>
          <w:i w:val="false"/>
          <w:color w:val="000000"/>
          <w:sz w:val="28"/>
        </w:rPr>
        <w:t>
                сейф)                               атқаратын
</w:t>
      </w:r>
    </w:p>
    <w:p>
      <w:pPr>
        <w:spacing w:after="0"/>
        <w:ind w:left="0"/>
        <w:jc w:val="both"/>
      </w:pPr>
      <w:r>
        <w:rPr>
          <w:rFonts w:ascii="Times New Roman"/>
          <w:b w:val="false"/>
          <w:i w:val="false"/>
          <w:color w:val="000000"/>
          <w:sz w:val="28"/>
        </w:rPr>
        <w:t>
                                                    қызметi
</w:t>
      </w:r>
    </w:p>
    <w:p>
      <w:pPr>
        <w:spacing w:after="0"/>
        <w:ind w:left="0"/>
        <w:jc w:val="both"/>
      </w:pPr>
      <w:r>
        <w:rPr>
          <w:rFonts w:ascii="Times New Roman"/>
          <w:b w:val="false"/>
          <w:i w:val="false"/>
          <w:color w:val="000000"/>
          <w:sz w:val="28"/>
        </w:rPr>
        <w:t>
                   Қоймаларды жабу және ашу уақыты
</w:t>
      </w:r>
    </w:p>
    <w:p>
      <w:pPr>
        <w:spacing w:after="0"/>
        <w:ind w:left="0"/>
        <w:jc w:val="both"/>
      </w:pPr>
      <w:r>
        <w:rPr>
          <w:rFonts w:ascii="Times New Roman"/>
          <w:b w:val="false"/>
          <w:i w:val="false"/>
          <w:color w:val="000000"/>
          <w:sz w:val="28"/>
        </w:rPr>
        <w:t>
     ашу                қойманы         жабу            қойманы
</w:t>
      </w:r>
    </w:p>
    <w:p>
      <w:pPr>
        <w:spacing w:after="0"/>
        <w:ind w:left="0"/>
        <w:jc w:val="both"/>
      </w:pPr>
      <w:r>
        <w:rPr>
          <w:rFonts w:ascii="Times New Roman"/>
          <w:b w:val="false"/>
          <w:i w:val="false"/>
          <w:color w:val="000000"/>
          <w:sz w:val="28"/>
        </w:rPr>
        <w:t>
                        күзетке                         күзетке
</w:t>
      </w:r>
    </w:p>
    <w:p>
      <w:pPr>
        <w:spacing w:after="0"/>
        <w:ind w:left="0"/>
        <w:jc w:val="both"/>
      </w:pPr>
      <w:r>
        <w:rPr>
          <w:rFonts w:ascii="Times New Roman"/>
          <w:b w:val="false"/>
          <w:i w:val="false"/>
          <w:color w:val="000000"/>
          <w:sz w:val="28"/>
        </w:rPr>
        <w:t>
     сағат минут қолы   қабылдаған  сағат минут қолы    өткiзген
</w:t>
      </w:r>
    </w:p>
    <w:p>
      <w:pPr>
        <w:spacing w:after="0"/>
        <w:ind w:left="0"/>
        <w:jc w:val="both"/>
      </w:pPr>
      <w:r>
        <w:rPr>
          <w:rFonts w:ascii="Times New Roman"/>
          <w:b w:val="false"/>
          <w:i w:val="false"/>
          <w:color w:val="000000"/>
          <w:sz w:val="28"/>
        </w:rPr>
        <w:t>
                        адамның                         адамның
</w:t>
      </w:r>
    </w:p>
    <w:p>
      <w:pPr>
        <w:spacing w:after="0"/>
        <w:ind w:left="0"/>
        <w:jc w:val="both"/>
      </w:pPr>
      <w:r>
        <w:rPr>
          <w:rFonts w:ascii="Times New Roman"/>
          <w:b w:val="false"/>
          <w:i w:val="false"/>
          <w:color w:val="000000"/>
          <w:sz w:val="28"/>
        </w:rPr>
        <w:t>
                        қолы                            қолы
</w:t>
      </w:r>
    </w:p>
    <w:p>
      <w:pPr>
        <w:spacing w:after="0"/>
        <w:ind w:left="0"/>
        <w:jc w:val="both"/>
      </w:pPr>
      <w:r>
        <w:rPr>
          <w:rFonts w:ascii="Times New Roman"/>
          <w:b w:val="false"/>
          <w:i w:val="false"/>
          <w:color w:val="000000"/>
          <w:sz w:val="28"/>
        </w:rPr>
        <w:t>
                                3-бет
</w:t>
      </w:r>
    </w:p>
    <w:p>
      <w:pPr>
        <w:spacing w:after="0"/>
        <w:ind w:left="0"/>
        <w:jc w:val="both"/>
      </w:pPr>
      <w:r>
        <w:rPr>
          <w:rFonts w:ascii="Times New Roman"/>
          <w:b w:val="false"/>
          <w:i w:val="false"/>
          <w:color w:val="000000"/>
          <w:sz w:val="28"/>
        </w:rPr>
        <w:t>
              Ұлттық Банктiң бөлiмшелерi _____________
</w:t>
      </w:r>
    </w:p>
    <w:p>
      <w:pPr>
        <w:spacing w:after="0"/>
        <w:ind w:left="0"/>
        <w:jc w:val="both"/>
      </w:pPr>
      <w:r>
        <w:rPr>
          <w:rFonts w:ascii="Times New Roman"/>
          <w:b w:val="false"/>
          <w:i w:val="false"/>
          <w:color w:val="000000"/>
          <w:sz w:val="28"/>
        </w:rPr>
        <w:t>
                            РАСТАУ ЖАЗБА
</w:t>
      </w:r>
    </w:p>
    <w:p>
      <w:pPr>
        <w:spacing w:after="0"/>
        <w:ind w:left="0"/>
        <w:jc w:val="both"/>
      </w:pPr>
      <w:r>
        <w:rPr>
          <w:rFonts w:ascii="Times New Roman"/>
          <w:b w:val="false"/>
          <w:i w:val="false"/>
          <w:color w:val="000000"/>
          <w:sz w:val="28"/>
        </w:rPr>
        <w:t>
     Барлығы, осы журналда нөмiрленген және байланған N ________ ден
</w:t>
      </w:r>
    </w:p>
    <w:p>
      <w:pPr>
        <w:spacing w:after="0"/>
        <w:ind w:left="0"/>
        <w:jc w:val="both"/>
      </w:pPr>
      <w:r>
        <w:rPr>
          <w:rFonts w:ascii="Times New Roman"/>
          <w:b w:val="false"/>
          <w:i w:val="false"/>
          <w:color w:val="000000"/>
          <w:sz w:val="28"/>
        </w:rPr>
        <w:t>
     N_________ ге дейiн қоса алғандағы _____________________ беттер
</w:t>
      </w:r>
    </w:p>
    <w:p>
      <w:pPr>
        <w:spacing w:after="0"/>
        <w:ind w:left="0"/>
        <w:jc w:val="both"/>
      </w:pPr>
      <w:r>
        <w:rPr>
          <w:rFonts w:ascii="Times New Roman"/>
          <w:b w:val="false"/>
          <w:i w:val="false"/>
          <w:color w:val="000000"/>
          <w:sz w:val="28"/>
        </w:rPr>
        <w:t>
                                  (парақ саны жазумен көрсетiлсiн)
</w:t>
      </w:r>
    </w:p>
    <w:p>
      <w:pPr>
        <w:spacing w:after="0"/>
        <w:ind w:left="0"/>
        <w:jc w:val="both"/>
      </w:pPr>
      <w:r>
        <w:rPr>
          <w:rFonts w:ascii="Times New Roman"/>
          <w:b w:val="false"/>
          <w:i w:val="false"/>
          <w:color w:val="000000"/>
          <w:sz w:val="28"/>
        </w:rPr>
        <w:t>
     Ұлттық Банктiң басшысы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Касса меңгерушiсi
</w:t>
      </w:r>
    </w:p>
    <w:p>
      <w:pPr>
        <w:spacing w:after="0"/>
        <w:ind w:left="0"/>
        <w:jc w:val="both"/>
      </w:pPr>
      <w:r>
        <w:rPr>
          <w:rFonts w:ascii="Times New Roman"/>
          <w:b w:val="false"/>
          <w:i w:val="false"/>
          <w:color w:val="000000"/>
          <w:sz w:val="28"/>
        </w:rPr>
        <w:t>
                        "____"___________ жыл
</w:t>
      </w:r>
    </w:p>
    <w:p>
      <w:pPr>
        <w:spacing w:after="0"/>
        <w:ind w:left="0"/>
        <w:jc w:val="both"/>
      </w:pPr>
      <w:r>
        <w:rPr>
          <w:rFonts w:ascii="Times New Roman"/>
          <w:b w:val="false"/>
          <w:i w:val="false"/>
          <w:color w:val="000000"/>
          <w:sz w:val="28"/>
        </w:rPr>
        <w:t>
                          Қазақстан Республикасы Ұлттық Банк
</w:t>
      </w:r>
    </w:p>
    <w:p>
      <w:pPr>
        <w:spacing w:after="0"/>
        <w:ind w:left="0"/>
        <w:jc w:val="both"/>
      </w:pPr>
      <w:r>
        <w:rPr>
          <w:rFonts w:ascii="Times New Roman"/>
          <w:b w:val="false"/>
          <w:i w:val="false"/>
          <w:color w:val="000000"/>
          <w:sz w:val="28"/>
        </w:rPr>
        <w:t>
                          Басқармасының 1997 жылғы 25 шiлдедегi
</w:t>
      </w:r>
    </w:p>
    <w:p>
      <w:pPr>
        <w:spacing w:after="0"/>
        <w:ind w:left="0"/>
        <w:jc w:val="both"/>
      </w:pPr>
      <w:r>
        <w:rPr>
          <w:rFonts w:ascii="Times New Roman"/>
          <w:b w:val="false"/>
          <w:i w:val="false"/>
          <w:color w:val="000000"/>
          <w:sz w:val="28"/>
        </w:rPr>
        <w:t>
                          N 281 қаулысымен бекiтiлген Қазақстан
</w:t>
      </w:r>
    </w:p>
    <w:p>
      <w:pPr>
        <w:spacing w:after="0"/>
        <w:ind w:left="0"/>
        <w:jc w:val="both"/>
      </w:pPr>
      <w:r>
        <w:rPr>
          <w:rFonts w:ascii="Times New Roman"/>
          <w:b w:val="false"/>
          <w:i w:val="false"/>
          <w:color w:val="000000"/>
          <w:sz w:val="28"/>
        </w:rPr>
        <w:t>
                          Республикасы Ұлттық Банк бөлiмшелерiндегi
</w:t>
      </w:r>
    </w:p>
    <w:p>
      <w:pPr>
        <w:spacing w:after="0"/>
        <w:ind w:left="0"/>
        <w:jc w:val="both"/>
      </w:pPr>
      <w:r>
        <w:rPr>
          <w:rFonts w:ascii="Times New Roman"/>
          <w:b w:val="false"/>
          <w:i w:val="false"/>
          <w:color w:val="000000"/>
          <w:sz w:val="28"/>
        </w:rPr>
        <w:t>
                          Эмиссиялық-кассалық операциялар және
</w:t>
      </w:r>
    </w:p>
    <w:p>
      <w:pPr>
        <w:spacing w:after="0"/>
        <w:ind w:left="0"/>
        <w:jc w:val="both"/>
      </w:pPr>
      <w:r>
        <w:rPr>
          <w:rFonts w:ascii="Times New Roman"/>
          <w:b w:val="false"/>
          <w:i w:val="false"/>
          <w:color w:val="000000"/>
          <w:sz w:val="28"/>
        </w:rPr>
        <w:t>
                          құндылықтардың сақталуын қамтамасыз
</w:t>
      </w:r>
    </w:p>
    <w:p>
      <w:pPr>
        <w:spacing w:after="0"/>
        <w:ind w:left="0"/>
        <w:jc w:val="both"/>
      </w:pPr>
      <w:r>
        <w:rPr>
          <w:rFonts w:ascii="Times New Roman"/>
          <w:b w:val="false"/>
          <w:i w:val="false"/>
          <w:color w:val="000000"/>
          <w:sz w:val="28"/>
        </w:rPr>
        <w:t>
                          ету жөнiндегi Ережеге N 53 қосымша
</w:t>
      </w:r>
    </w:p>
    <w:p>
      <w:pPr>
        <w:spacing w:after="0"/>
        <w:ind w:left="0"/>
        <w:jc w:val="both"/>
      </w:pPr>
      <w:r>
        <w:rPr>
          <w:rFonts w:ascii="Times New Roman"/>
          <w:b w:val="false"/>
          <w:i w:val="false"/>
          <w:color w:val="000000"/>
          <w:sz w:val="28"/>
        </w:rPr>
        <w:t>
     __________________________
</w:t>
      </w:r>
    </w:p>
    <w:p>
      <w:pPr>
        <w:spacing w:after="0"/>
        <w:ind w:left="0"/>
        <w:jc w:val="both"/>
      </w:pPr>
      <w:r>
        <w:rPr>
          <w:rFonts w:ascii="Times New Roman"/>
          <w:b w:val="false"/>
          <w:i w:val="false"/>
          <w:color w:val="000000"/>
          <w:sz w:val="28"/>
        </w:rPr>
        <w:t>
     ФАА номерi
</w:t>
      </w:r>
    </w:p>
    <w:p>
      <w:pPr>
        <w:spacing w:after="0"/>
        <w:ind w:left="0"/>
        <w:jc w:val="both"/>
      </w:pPr>
      <w:r>
        <w:rPr>
          <w:rFonts w:ascii="Times New Roman"/>
          <w:b w:val="false"/>
          <w:i w:val="false"/>
          <w:color w:val="000000"/>
          <w:sz w:val="28"/>
        </w:rPr>
        <w:t>
     __________________________
</w:t>
      </w:r>
    </w:p>
    <w:p>
      <w:pPr>
        <w:spacing w:after="0"/>
        <w:ind w:left="0"/>
        <w:jc w:val="both"/>
      </w:pPr>
      <w:r>
        <w:rPr>
          <w:rFonts w:ascii="Times New Roman"/>
          <w:b w:val="false"/>
          <w:i w:val="false"/>
          <w:color w:val="000000"/>
          <w:sz w:val="28"/>
        </w:rPr>
        <w:t>
     Есептi жiберу күнi, айы, жылы
</w:t>
      </w:r>
    </w:p>
    <w:p>
      <w:pPr>
        <w:spacing w:after="0"/>
        <w:ind w:left="0"/>
        <w:jc w:val="both"/>
      </w:pPr>
      <w:r>
        <w:rPr>
          <w:rFonts w:ascii="Times New Roman"/>
          <w:b w:val="false"/>
          <w:i w:val="false"/>
          <w:color w:val="000000"/>
          <w:sz w:val="28"/>
        </w:rPr>
        <w:t>
      "Қазақстан Республикасы Ұлттық Банкiнiң ұлттық валютадағы
</w:t>
      </w:r>
    </w:p>
    <w:p>
      <w:pPr>
        <w:spacing w:after="0"/>
        <w:ind w:left="0"/>
        <w:jc w:val="both"/>
      </w:pPr>
      <w:r>
        <w:rPr>
          <w:rFonts w:ascii="Times New Roman"/>
          <w:b w:val="false"/>
          <w:i w:val="false"/>
          <w:color w:val="000000"/>
          <w:sz w:val="28"/>
        </w:rPr>
        <w:t>
     резервтiк қорлардың" 9901 баланстық емес шотында ескерiлген
</w:t>
      </w:r>
    </w:p>
    <w:p>
      <w:pPr>
        <w:spacing w:after="0"/>
        <w:ind w:left="0"/>
        <w:jc w:val="both"/>
      </w:pPr>
      <w:r>
        <w:rPr>
          <w:rFonts w:ascii="Times New Roman"/>
          <w:b w:val="false"/>
          <w:i w:val="false"/>
          <w:color w:val="000000"/>
          <w:sz w:val="28"/>
        </w:rPr>
        <w:t>
      резервтiк қорлар қалдықтарының ақша түрiндегi құрылымының
</w:t>
      </w:r>
    </w:p>
    <w:p>
      <w:pPr>
        <w:spacing w:after="0"/>
        <w:ind w:left="0"/>
        <w:jc w:val="both"/>
      </w:pPr>
      <w:r>
        <w:rPr>
          <w:rFonts w:ascii="Times New Roman"/>
          <w:b w:val="false"/>
          <w:i w:val="false"/>
          <w:color w:val="000000"/>
          <w:sz w:val="28"/>
        </w:rPr>
        <w:t>
                                ЕСЕБI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Облыстық басқарманың немесе сақтау орнының атауы
</w:t>
      </w:r>
    </w:p>
    <w:p>
      <w:pPr>
        <w:spacing w:after="0"/>
        <w:ind w:left="0"/>
        <w:jc w:val="both"/>
      </w:pPr>
      <w:r>
        <w:rPr>
          <w:rFonts w:ascii="Times New Roman"/>
          <w:b w:val="false"/>
          <w:i w:val="false"/>
          <w:color w:val="000000"/>
          <w:sz w:val="28"/>
        </w:rPr>
        <w:t>
     19__ жылғы ______________ жағдай бойынша
</w:t>
      </w:r>
    </w:p>
    <w:p>
      <w:pPr>
        <w:spacing w:after="0"/>
        <w:ind w:left="0"/>
        <w:jc w:val="both"/>
      </w:pPr>
      <w:r>
        <w:rPr>
          <w:rFonts w:ascii="Times New Roman"/>
          <w:b w:val="false"/>
          <w:i w:val="false"/>
          <w:color w:val="000000"/>
          <w:sz w:val="28"/>
        </w:rPr>
        <w:t>
            (күнi, айы көрсетiледi)
</w:t>
      </w:r>
    </w:p>
    <w:p>
      <w:pPr>
        <w:spacing w:after="0"/>
        <w:ind w:left="0"/>
        <w:jc w:val="both"/>
      </w:pPr>
      <w:r>
        <w:rPr>
          <w:rFonts w:ascii="Times New Roman"/>
          <w:b w:val="false"/>
          <w:i w:val="false"/>
          <w:color w:val="000000"/>
          <w:sz w:val="28"/>
        </w:rPr>
        <w:t>
                                                СОМА
</w:t>
      </w:r>
    </w:p>
    <w:p>
      <w:pPr>
        <w:spacing w:after="0"/>
        <w:ind w:left="0"/>
        <w:jc w:val="both"/>
      </w:pPr>
      <w:r>
        <w:rPr>
          <w:rFonts w:ascii="Times New Roman"/>
          <w:b w:val="false"/>
          <w:i w:val="false"/>
          <w:color w:val="000000"/>
          <w:sz w:val="28"/>
        </w:rPr>
        <w:t>
Индекс  Ақша   Жаңа банкноттар  Банкноттар   Тозған банкнот. Барлығы
</w:t>
      </w:r>
    </w:p>
    <w:p>
      <w:pPr>
        <w:spacing w:after="0"/>
        <w:ind w:left="0"/>
        <w:jc w:val="both"/>
      </w:pPr>
      <w:r>
        <w:rPr>
          <w:rFonts w:ascii="Times New Roman"/>
          <w:b w:val="false"/>
          <w:i w:val="false"/>
          <w:color w:val="000000"/>
          <w:sz w:val="28"/>
        </w:rPr>
        <w:t>
        түрi   мен металл       мен металл   тар мен металл  00 символ
</w:t>
      </w:r>
    </w:p>
    <w:p>
      <w:pPr>
        <w:spacing w:after="0"/>
        <w:ind w:left="0"/>
        <w:jc w:val="both"/>
      </w:pPr>
      <w:r>
        <w:rPr>
          <w:rFonts w:ascii="Times New Roman"/>
          <w:b w:val="false"/>
          <w:i w:val="false"/>
          <w:color w:val="000000"/>
          <w:sz w:val="28"/>
        </w:rPr>
        <w:t>
               ақшалар          ақшалар      ақшалар
</w:t>
      </w:r>
    </w:p>
    <w:p>
      <w:pPr>
        <w:spacing w:after="0"/>
        <w:ind w:left="0"/>
        <w:jc w:val="both"/>
      </w:pPr>
      <w:r>
        <w:rPr>
          <w:rFonts w:ascii="Times New Roman"/>
          <w:b w:val="false"/>
          <w:i w:val="false"/>
          <w:color w:val="000000"/>
          <w:sz w:val="28"/>
        </w:rPr>
        <w:t>
               01 символ        02 символ    03 символ
</w:t>
      </w:r>
    </w:p>
    <w:p>
      <w:pPr>
        <w:spacing w:after="0"/>
        <w:ind w:left="0"/>
        <w:jc w:val="both"/>
      </w:pPr>
      <w:r>
        <w:rPr>
          <w:rFonts w:ascii="Times New Roman"/>
          <w:b w:val="false"/>
          <w:i w:val="false"/>
          <w:color w:val="000000"/>
          <w:sz w:val="28"/>
        </w:rPr>
        <w:t>
     Банкноттар
</w:t>
      </w:r>
    </w:p>
    <w:p>
      <w:pPr>
        <w:spacing w:after="0"/>
        <w:ind w:left="0"/>
        <w:jc w:val="both"/>
      </w:pPr>
      <w:r>
        <w:rPr>
          <w:rFonts w:ascii="Times New Roman"/>
          <w:b w:val="false"/>
          <w:i w:val="false"/>
          <w:color w:val="000000"/>
          <w:sz w:val="28"/>
        </w:rPr>
        <w:t>
     1 индексi бойынша ЖИЫНЫ
</w:t>
      </w:r>
    </w:p>
    <w:p>
      <w:pPr>
        <w:spacing w:after="0"/>
        <w:ind w:left="0"/>
        <w:jc w:val="both"/>
      </w:pPr>
      <w:r>
        <w:rPr>
          <w:rFonts w:ascii="Times New Roman"/>
          <w:b w:val="false"/>
          <w:i w:val="false"/>
          <w:color w:val="000000"/>
          <w:sz w:val="28"/>
        </w:rPr>
        <w:t>
     Металл ақшалар - теңге
</w:t>
      </w:r>
    </w:p>
    <w:p>
      <w:pPr>
        <w:spacing w:after="0"/>
        <w:ind w:left="0"/>
        <w:jc w:val="both"/>
      </w:pPr>
      <w:r>
        <w:rPr>
          <w:rFonts w:ascii="Times New Roman"/>
          <w:b w:val="false"/>
          <w:i w:val="false"/>
          <w:color w:val="000000"/>
          <w:sz w:val="28"/>
        </w:rPr>
        <w:t>
     20 теңге (жай)
</w:t>
      </w:r>
    </w:p>
    <w:p>
      <w:pPr>
        <w:spacing w:after="0"/>
        <w:ind w:left="0"/>
        <w:jc w:val="both"/>
      </w:pPr>
      <w:r>
        <w:rPr>
          <w:rFonts w:ascii="Times New Roman"/>
          <w:b w:val="false"/>
          <w:i w:val="false"/>
          <w:color w:val="000000"/>
          <w:sz w:val="28"/>
        </w:rPr>
        <w:t>
     20 теңге (БҰҰ жай)
</w:t>
      </w:r>
    </w:p>
    <w:p>
      <w:pPr>
        <w:spacing w:after="0"/>
        <w:ind w:left="0"/>
        <w:jc w:val="both"/>
      </w:pPr>
      <w:r>
        <w:rPr>
          <w:rFonts w:ascii="Times New Roman"/>
          <w:b w:val="false"/>
          <w:i w:val="false"/>
          <w:color w:val="000000"/>
          <w:sz w:val="28"/>
        </w:rPr>
        <w:t>
     20 теңге (Жамбыл)
</w:t>
      </w:r>
    </w:p>
    <w:p>
      <w:pPr>
        <w:spacing w:after="0"/>
        <w:ind w:left="0"/>
        <w:jc w:val="both"/>
      </w:pPr>
      <w:r>
        <w:rPr>
          <w:rFonts w:ascii="Times New Roman"/>
          <w:b w:val="false"/>
          <w:i w:val="false"/>
          <w:color w:val="000000"/>
          <w:sz w:val="28"/>
        </w:rPr>
        <w:t>
     20 теңге (тәуелсiздiк)
</w:t>
      </w:r>
    </w:p>
    <w:p>
      <w:pPr>
        <w:spacing w:after="0"/>
        <w:ind w:left="0"/>
        <w:jc w:val="both"/>
      </w:pPr>
      <w:r>
        <w:rPr>
          <w:rFonts w:ascii="Times New Roman"/>
          <w:b w:val="false"/>
          <w:i w:val="false"/>
          <w:color w:val="000000"/>
          <w:sz w:val="28"/>
        </w:rPr>
        <w:t>
     2 индексi бойынша ЖИЫНЫ
</w:t>
      </w:r>
    </w:p>
    <w:p>
      <w:pPr>
        <w:spacing w:after="0"/>
        <w:ind w:left="0"/>
        <w:jc w:val="both"/>
      </w:pPr>
      <w:r>
        <w:rPr>
          <w:rFonts w:ascii="Times New Roman"/>
          <w:b w:val="false"/>
          <w:i w:val="false"/>
          <w:color w:val="000000"/>
          <w:sz w:val="28"/>
        </w:rPr>
        <w:t>
     Металл ақшалар - тиын
</w:t>
      </w:r>
    </w:p>
    <w:p>
      <w:pPr>
        <w:spacing w:after="0"/>
        <w:ind w:left="0"/>
        <w:jc w:val="both"/>
      </w:pPr>
      <w:r>
        <w:rPr>
          <w:rFonts w:ascii="Times New Roman"/>
          <w:b w:val="false"/>
          <w:i w:val="false"/>
          <w:color w:val="000000"/>
          <w:sz w:val="28"/>
        </w:rPr>
        <w:t>
     3 индексi бойынша ЖИЫНЫ
</w:t>
      </w:r>
    </w:p>
    <w:p>
      <w:pPr>
        <w:spacing w:after="0"/>
        <w:ind w:left="0"/>
        <w:jc w:val="both"/>
      </w:pPr>
      <w:r>
        <w:rPr>
          <w:rFonts w:ascii="Times New Roman"/>
          <w:b w:val="false"/>
          <w:i w:val="false"/>
          <w:color w:val="000000"/>
          <w:sz w:val="28"/>
        </w:rPr>
        <w:t>
     Барлық металл ақшалар
</w:t>
      </w:r>
    </w:p>
    <w:p>
      <w:pPr>
        <w:spacing w:after="0"/>
        <w:ind w:left="0"/>
        <w:jc w:val="both"/>
      </w:pPr>
      <w:r>
        <w:rPr>
          <w:rFonts w:ascii="Times New Roman"/>
          <w:b w:val="false"/>
          <w:i w:val="false"/>
          <w:color w:val="000000"/>
          <w:sz w:val="28"/>
        </w:rPr>
        <w:t>
     (2+3 индекстер)
</w:t>
      </w:r>
    </w:p>
    <w:p>
      <w:pPr>
        <w:spacing w:after="0"/>
        <w:ind w:left="0"/>
        <w:jc w:val="both"/>
      </w:pPr>
      <w:r>
        <w:rPr>
          <w:rFonts w:ascii="Times New Roman"/>
          <w:b w:val="false"/>
          <w:i w:val="false"/>
          <w:color w:val="000000"/>
          <w:sz w:val="28"/>
        </w:rPr>
        <w:t>
     Коллекциялық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20 теңге (БҰҰ капсулада)
</w:t>
      </w:r>
    </w:p>
    <w:p>
      <w:pPr>
        <w:spacing w:after="0"/>
        <w:ind w:left="0"/>
        <w:jc w:val="both"/>
      </w:pPr>
      <w:r>
        <w:rPr>
          <w:rFonts w:ascii="Times New Roman"/>
          <w:b w:val="false"/>
          <w:i w:val="false"/>
          <w:color w:val="000000"/>
          <w:sz w:val="28"/>
        </w:rPr>
        <w:t>
     4 индексi бойынша ЖИЫНЫ
</w:t>
      </w:r>
    </w:p>
    <w:p>
      <w:pPr>
        <w:spacing w:after="0"/>
        <w:ind w:left="0"/>
        <w:jc w:val="both"/>
      </w:pPr>
      <w:r>
        <w:rPr>
          <w:rFonts w:ascii="Times New Roman"/>
          <w:b w:val="false"/>
          <w:i w:val="false"/>
          <w:color w:val="000000"/>
          <w:sz w:val="28"/>
        </w:rPr>
        <w:t>
     Ескерткiш күмiс
</w:t>
      </w:r>
    </w:p>
    <w:p>
      <w:pPr>
        <w:spacing w:after="0"/>
        <w:ind w:left="0"/>
        <w:jc w:val="both"/>
      </w:pPr>
      <w:r>
        <w:rPr>
          <w:rFonts w:ascii="Times New Roman"/>
          <w:b w:val="false"/>
          <w:i w:val="false"/>
          <w:color w:val="000000"/>
          <w:sz w:val="28"/>
        </w:rPr>
        <w:t>
     ақшалар
</w:t>
      </w:r>
    </w:p>
    <w:p>
      <w:pPr>
        <w:spacing w:after="0"/>
        <w:ind w:left="0"/>
        <w:jc w:val="both"/>
      </w:pPr>
      <w:r>
        <w:rPr>
          <w:rFonts w:ascii="Times New Roman"/>
          <w:b w:val="false"/>
          <w:i w:val="false"/>
          <w:color w:val="000000"/>
          <w:sz w:val="28"/>
        </w:rPr>
        <w:t>
     100 теңге (Абай)
</w:t>
      </w:r>
    </w:p>
    <w:p>
      <w:pPr>
        <w:spacing w:after="0"/>
        <w:ind w:left="0"/>
        <w:jc w:val="both"/>
      </w:pPr>
      <w:r>
        <w:rPr>
          <w:rFonts w:ascii="Times New Roman"/>
          <w:b w:val="false"/>
          <w:i w:val="false"/>
          <w:color w:val="000000"/>
          <w:sz w:val="28"/>
        </w:rPr>
        <w:t>
     5 индексi бойынша ЖИЫНЫ
</w:t>
      </w:r>
    </w:p>
    <w:p>
      <w:pPr>
        <w:spacing w:after="0"/>
        <w:ind w:left="0"/>
        <w:jc w:val="both"/>
      </w:pPr>
      <w:r>
        <w:rPr>
          <w:rFonts w:ascii="Times New Roman"/>
          <w:b w:val="false"/>
          <w:i w:val="false"/>
          <w:color w:val="000000"/>
          <w:sz w:val="28"/>
        </w:rPr>
        <w:t>
     Алтын инвестициялық
</w:t>
      </w:r>
    </w:p>
    <w:p>
      <w:pPr>
        <w:spacing w:after="0"/>
        <w:ind w:left="0"/>
        <w:jc w:val="both"/>
      </w:pPr>
      <w:r>
        <w:rPr>
          <w:rFonts w:ascii="Times New Roman"/>
          <w:b w:val="false"/>
          <w:i w:val="false"/>
          <w:color w:val="000000"/>
          <w:sz w:val="28"/>
        </w:rPr>
        <w:t>
     ақшалар
</w:t>
      </w:r>
    </w:p>
    <w:p>
      <w:pPr>
        <w:spacing w:after="0"/>
        <w:ind w:left="0"/>
        <w:jc w:val="both"/>
      </w:pPr>
      <w:r>
        <w:rPr>
          <w:rFonts w:ascii="Times New Roman"/>
          <w:b w:val="false"/>
          <w:i w:val="false"/>
          <w:color w:val="000000"/>
          <w:sz w:val="28"/>
        </w:rPr>
        <w:t>
     6 индексi бойынша ЖИЫНЫ
</w:t>
      </w:r>
    </w:p>
    <w:p>
      <w:pPr>
        <w:spacing w:after="0"/>
        <w:ind w:left="0"/>
        <w:jc w:val="both"/>
      </w:pPr>
      <w:r>
        <w:rPr>
          <w:rFonts w:ascii="Times New Roman"/>
          <w:b w:val="false"/>
          <w:i w:val="false"/>
          <w:color w:val="000000"/>
          <w:sz w:val="28"/>
        </w:rPr>
        <w:t>
     Айналымға шығару туралы
</w:t>
      </w:r>
    </w:p>
    <w:p>
      <w:pPr>
        <w:spacing w:after="0"/>
        <w:ind w:left="0"/>
        <w:jc w:val="both"/>
      </w:pPr>
      <w:r>
        <w:rPr>
          <w:rFonts w:ascii="Times New Roman"/>
          <w:b w:val="false"/>
          <w:i w:val="false"/>
          <w:color w:val="000000"/>
          <w:sz w:val="28"/>
        </w:rPr>
        <w:t>
     хабарлағанға дейiн банк
</w:t>
      </w:r>
    </w:p>
    <w:p>
      <w:pPr>
        <w:spacing w:after="0"/>
        <w:ind w:left="0"/>
        <w:jc w:val="both"/>
      </w:pPr>
      <w:r>
        <w:rPr>
          <w:rFonts w:ascii="Times New Roman"/>
          <w:b w:val="false"/>
          <w:i w:val="false"/>
          <w:color w:val="000000"/>
          <w:sz w:val="28"/>
        </w:rPr>
        <w:t>
     мекемелерiне жеткiзiлген
</w:t>
      </w:r>
    </w:p>
    <w:p>
      <w:pPr>
        <w:spacing w:after="0"/>
        <w:ind w:left="0"/>
        <w:jc w:val="both"/>
      </w:pPr>
      <w:r>
        <w:rPr>
          <w:rFonts w:ascii="Times New Roman"/>
          <w:b w:val="false"/>
          <w:i w:val="false"/>
          <w:color w:val="000000"/>
          <w:sz w:val="28"/>
        </w:rPr>
        <w:t>
     банкноттар
</w:t>
      </w:r>
    </w:p>
    <w:p>
      <w:pPr>
        <w:spacing w:after="0"/>
        <w:ind w:left="0"/>
        <w:jc w:val="both"/>
      </w:pPr>
      <w:r>
        <w:rPr>
          <w:rFonts w:ascii="Times New Roman"/>
          <w:b w:val="false"/>
          <w:i w:val="false"/>
          <w:color w:val="000000"/>
          <w:sz w:val="28"/>
        </w:rPr>
        <w:t>
     Айналымға шығару туралы
</w:t>
      </w:r>
    </w:p>
    <w:p>
      <w:pPr>
        <w:spacing w:after="0"/>
        <w:ind w:left="0"/>
        <w:jc w:val="both"/>
      </w:pPr>
      <w:r>
        <w:rPr>
          <w:rFonts w:ascii="Times New Roman"/>
          <w:b w:val="false"/>
          <w:i w:val="false"/>
          <w:color w:val="000000"/>
          <w:sz w:val="28"/>
        </w:rPr>
        <w:t>
     хабарлағанға дейiн банк
</w:t>
      </w:r>
    </w:p>
    <w:p>
      <w:pPr>
        <w:spacing w:after="0"/>
        <w:ind w:left="0"/>
        <w:jc w:val="both"/>
      </w:pPr>
      <w:r>
        <w:rPr>
          <w:rFonts w:ascii="Times New Roman"/>
          <w:b w:val="false"/>
          <w:i w:val="false"/>
          <w:color w:val="000000"/>
          <w:sz w:val="28"/>
        </w:rPr>
        <w:t>
     мекемелерiне жеткiзiлген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Барлық индекстер
</w:t>
      </w:r>
    </w:p>
    <w:p>
      <w:pPr>
        <w:spacing w:after="0"/>
        <w:ind w:left="0"/>
        <w:jc w:val="both"/>
      </w:pPr>
      <w:r>
        <w:rPr>
          <w:rFonts w:ascii="Times New Roman"/>
          <w:b w:val="false"/>
          <w:i w:val="false"/>
          <w:color w:val="000000"/>
          <w:sz w:val="28"/>
        </w:rPr>
        <w:t>
     (1+2+3+4+4+5+6+7+8)
</w:t>
      </w:r>
    </w:p>
    <w:p>
      <w:pPr>
        <w:spacing w:after="0"/>
        <w:ind w:left="0"/>
        <w:jc w:val="both"/>
      </w:pPr>
      <w:r>
        <w:rPr>
          <w:rFonts w:ascii="Times New Roman"/>
          <w:b w:val="false"/>
          <w:i w:val="false"/>
          <w:color w:val="000000"/>
          <w:sz w:val="28"/>
        </w:rPr>
        <w:t>
     ҚҰБ бөлiмшесiнiң бастығы
</w:t>
      </w:r>
    </w:p>
    <w:p>
      <w:pPr>
        <w:spacing w:after="0"/>
        <w:ind w:left="0"/>
        <w:jc w:val="both"/>
      </w:pPr>
      <w:r>
        <w:rPr>
          <w:rFonts w:ascii="Times New Roman"/>
          <w:b w:val="false"/>
          <w:i w:val="false"/>
          <w:color w:val="000000"/>
          <w:sz w:val="28"/>
        </w:rPr>
        <w:t>
     (Ұлттық Банк Қоймасы, Касса орталығы)      Аты-жөнi
</w:t>
      </w:r>
    </w:p>
    <w:p>
      <w:pPr>
        <w:spacing w:after="0"/>
        <w:ind w:left="0"/>
        <w:jc w:val="both"/>
      </w:pPr>
      <w:r>
        <w:rPr>
          <w:rFonts w:ascii="Times New Roman"/>
          <w:b w:val="false"/>
          <w:i w:val="false"/>
          <w:color w:val="000000"/>
          <w:sz w:val="28"/>
        </w:rPr>
        <w:t>
     ҚҰБ оперативтiк басқарманың бас бухгалтерi
</w:t>
      </w:r>
    </w:p>
    <w:p>
      <w:pPr>
        <w:spacing w:after="0"/>
        <w:ind w:left="0"/>
        <w:jc w:val="both"/>
      </w:pPr>
      <w:r>
        <w:rPr>
          <w:rFonts w:ascii="Times New Roman"/>
          <w:b w:val="false"/>
          <w:i w:val="false"/>
          <w:color w:val="000000"/>
          <w:sz w:val="28"/>
        </w:rPr>
        <w:t>
     (Ұлттық Банк Қоймасы, Касса орталығы)      Аты-жөнi
</w:t>
      </w:r>
    </w:p>
    <w:p>
      <w:pPr>
        <w:spacing w:after="0"/>
        <w:ind w:left="0"/>
        <w:jc w:val="both"/>
      </w:pPr>
      <w:r>
        <w:rPr>
          <w:rFonts w:ascii="Times New Roman"/>
          <w:b w:val="false"/>
          <w:i w:val="false"/>
          <w:color w:val="000000"/>
          <w:sz w:val="28"/>
        </w:rPr>
        <w:t>
     ҚҰБ оперативтiк басқарманың касса меңгерушiсi
</w:t>
      </w:r>
    </w:p>
    <w:p>
      <w:pPr>
        <w:spacing w:after="0"/>
        <w:ind w:left="0"/>
        <w:jc w:val="both"/>
      </w:pPr>
      <w:r>
        <w:rPr>
          <w:rFonts w:ascii="Times New Roman"/>
          <w:b w:val="false"/>
          <w:i w:val="false"/>
          <w:color w:val="000000"/>
          <w:sz w:val="28"/>
        </w:rPr>
        <w:t>
     (Ұлттық Банк Қоймасы, Касса орталығы)      Аты-жөнi
</w:t>
      </w:r>
    </w:p>
    <w:p>
      <w:pPr>
        <w:spacing w:after="0"/>
        <w:ind w:left="0"/>
        <w:jc w:val="both"/>
      </w:pPr>
      <w:r>
        <w:rPr>
          <w:rFonts w:ascii="Times New Roman"/>
          <w:b w:val="false"/>
          <w:i w:val="false"/>
          <w:color w:val="000000"/>
          <w:sz w:val="28"/>
        </w:rPr>
        <w:t>
     Атқарушы                                   Аты-жөнi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54 қосымша
</w:t>
      </w:r>
    </w:p>
    <w:p>
      <w:pPr>
        <w:spacing w:after="0"/>
        <w:ind w:left="0"/>
        <w:jc w:val="both"/>
      </w:pPr>
      <w:r>
        <w:rPr>
          <w:rFonts w:ascii="Times New Roman"/>
          <w:b w:val="false"/>
          <w:i w:val="false"/>
          <w:color w:val="000000"/>
          <w:sz w:val="28"/>
        </w:rPr>
        <w:t>
     __________________________
</w:t>
      </w:r>
    </w:p>
    <w:p>
      <w:pPr>
        <w:spacing w:after="0"/>
        <w:ind w:left="0"/>
        <w:jc w:val="both"/>
      </w:pPr>
      <w:r>
        <w:rPr>
          <w:rFonts w:ascii="Times New Roman"/>
          <w:b w:val="false"/>
          <w:i w:val="false"/>
          <w:color w:val="000000"/>
          <w:sz w:val="28"/>
        </w:rPr>
        <w:t>
     ФАА номерi
</w:t>
      </w:r>
    </w:p>
    <w:p>
      <w:pPr>
        <w:spacing w:after="0"/>
        <w:ind w:left="0"/>
        <w:jc w:val="both"/>
      </w:pPr>
      <w:r>
        <w:rPr>
          <w:rFonts w:ascii="Times New Roman"/>
          <w:b w:val="false"/>
          <w:i w:val="false"/>
          <w:color w:val="000000"/>
          <w:sz w:val="28"/>
        </w:rPr>
        <w:t>
     __________________________
</w:t>
      </w:r>
    </w:p>
    <w:p>
      <w:pPr>
        <w:spacing w:after="0"/>
        <w:ind w:left="0"/>
        <w:jc w:val="both"/>
      </w:pPr>
      <w:r>
        <w:rPr>
          <w:rFonts w:ascii="Times New Roman"/>
          <w:b w:val="false"/>
          <w:i w:val="false"/>
          <w:color w:val="000000"/>
          <w:sz w:val="28"/>
        </w:rPr>
        <w:t>
     Есептi жiберу күнi, айы, жылы
</w:t>
      </w:r>
    </w:p>
    <w:p>
      <w:pPr>
        <w:spacing w:after="0"/>
        <w:ind w:left="0"/>
        <w:jc w:val="both"/>
      </w:pPr>
      <w:r>
        <w:rPr>
          <w:rFonts w:ascii="Times New Roman"/>
          <w:b w:val="false"/>
          <w:i w:val="false"/>
          <w:color w:val="000000"/>
          <w:sz w:val="28"/>
        </w:rPr>
        <w:t>
      "Эмиссиялық операциялар бойынша Ұлттық Банк мекемелерiнiң
</w:t>
      </w:r>
    </w:p>
    <w:p>
      <w:pPr>
        <w:spacing w:after="0"/>
        <w:ind w:left="0"/>
        <w:jc w:val="both"/>
      </w:pPr>
      <w:r>
        <w:rPr>
          <w:rFonts w:ascii="Times New Roman"/>
          <w:b w:val="false"/>
          <w:i w:val="false"/>
          <w:color w:val="000000"/>
          <w:sz w:val="28"/>
        </w:rPr>
        <w:t>
      арасындағы есеп айырысулар" (ЛЕРЕХ) N 880 баланстың шоты
</w:t>
      </w:r>
    </w:p>
    <w:p>
      <w:pPr>
        <w:spacing w:after="0"/>
        <w:ind w:left="0"/>
        <w:jc w:val="both"/>
      </w:pPr>
      <w:r>
        <w:rPr>
          <w:rFonts w:ascii="Times New Roman"/>
          <w:b w:val="false"/>
          <w:i w:val="false"/>
          <w:color w:val="000000"/>
          <w:sz w:val="28"/>
        </w:rPr>
        <w:t>
                  бойынша айналымдар жөнiндегi есеп
</w:t>
      </w:r>
    </w:p>
    <w:p>
      <w:pPr>
        <w:spacing w:after="0"/>
        <w:ind w:left="0"/>
        <w:jc w:val="both"/>
      </w:pPr>
      <w:r>
        <w:rPr>
          <w:rFonts w:ascii="Times New Roman"/>
          <w:b w:val="false"/>
          <w:i w:val="false"/>
          <w:color w:val="000000"/>
          <w:sz w:val="28"/>
        </w:rPr>
        <w:t>
                  _________________________________
</w:t>
      </w:r>
    </w:p>
    <w:p>
      <w:pPr>
        <w:spacing w:after="0"/>
        <w:ind w:left="0"/>
        <w:jc w:val="both"/>
      </w:pPr>
      <w:r>
        <w:rPr>
          <w:rFonts w:ascii="Times New Roman"/>
          <w:b w:val="false"/>
          <w:i w:val="false"/>
          <w:color w:val="000000"/>
          <w:sz w:val="28"/>
        </w:rPr>
        <w:t>
                  Ұлттық Банк бөлiмшелерiнiң атауы
</w:t>
      </w:r>
    </w:p>
    <w:p>
      <w:pPr>
        <w:spacing w:after="0"/>
        <w:ind w:left="0"/>
        <w:jc w:val="both"/>
      </w:pPr>
      <w:r>
        <w:rPr>
          <w:rFonts w:ascii="Times New Roman"/>
          <w:b w:val="false"/>
          <w:i w:val="false"/>
          <w:color w:val="000000"/>
          <w:sz w:val="28"/>
        </w:rPr>
        <w:t>
     19__ жылғы ______________ жағдай бойынша
</w:t>
      </w:r>
    </w:p>
    <w:p>
      <w:pPr>
        <w:spacing w:after="0"/>
        <w:ind w:left="0"/>
        <w:jc w:val="both"/>
      </w:pPr>
      <w:r>
        <w:rPr>
          <w:rFonts w:ascii="Times New Roman"/>
          <w:b w:val="false"/>
          <w:i w:val="false"/>
          <w:color w:val="000000"/>
          <w:sz w:val="28"/>
        </w:rPr>
        <w:t>
            (күнi, айы көрсетiледi)
</w:t>
      </w:r>
    </w:p>
    <w:p>
      <w:pPr>
        <w:spacing w:after="0"/>
        <w:ind w:left="0"/>
        <w:jc w:val="both"/>
      </w:pPr>
      <w:r>
        <w:rPr>
          <w:rFonts w:ascii="Times New Roman"/>
          <w:b w:val="false"/>
          <w:i w:val="false"/>
          <w:color w:val="000000"/>
          <w:sz w:val="28"/>
        </w:rPr>
        <w:t>
Индекс  Ақша       Эмиссиялық орам      Жарамды
</w:t>
      </w:r>
    </w:p>
    <w:p>
      <w:pPr>
        <w:spacing w:after="0"/>
        <w:ind w:left="0"/>
        <w:jc w:val="both"/>
      </w:pPr>
      <w:r>
        <w:rPr>
          <w:rFonts w:ascii="Times New Roman"/>
          <w:b w:val="false"/>
          <w:i w:val="false"/>
          <w:color w:val="000000"/>
          <w:sz w:val="28"/>
        </w:rPr>
        <w:t>
        түрi       банкноттар           банкноттар мен
</w:t>
      </w:r>
    </w:p>
    <w:p>
      <w:pPr>
        <w:spacing w:after="0"/>
        <w:ind w:left="0"/>
        <w:jc w:val="both"/>
      </w:pPr>
      <w:r>
        <w:rPr>
          <w:rFonts w:ascii="Times New Roman"/>
          <w:b w:val="false"/>
          <w:i w:val="false"/>
          <w:color w:val="000000"/>
          <w:sz w:val="28"/>
        </w:rPr>
        <w:t>
                   мен металл           металл
</w:t>
      </w:r>
    </w:p>
    <w:p>
      <w:pPr>
        <w:spacing w:after="0"/>
        <w:ind w:left="0"/>
        <w:jc w:val="both"/>
      </w:pPr>
      <w:r>
        <w:rPr>
          <w:rFonts w:ascii="Times New Roman"/>
          <w:b w:val="false"/>
          <w:i w:val="false"/>
          <w:color w:val="000000"/>
          <w:sz w:val="28"/>
        </w:rPr>
        <w:t>
                   ақшалар              ақшалар
</w:t>
      </w:r>
    </w:p>
    <w:p>
      <w:pPr>
        <w:spacing w:after="0"/>
        <w:ind w:left="0"/>
        <w:jc w:val="both"/>
      </w:pPr>
      <w:r>
        <w:rPr>
          <w:rFonts w:ascii="Times New Roman"/>
          <w:b w:val="false"/>
          <w:i w:val="false"/>
          <w:color w:val="000000"/>
          <w:sz w:val="28"/>
        </w:rPr>
        <w:t>
                   символ 01            символ 02
</w:t>
      </w:r>
    </w:p>
    <w:p>
      <w:pPr>
        <w:spacing w:after="0"/>
        <w:ind w:left="0"/>
        <w:jc w:val="both"/>
      </w:pPr>
      <w:r>
        <w:rPr>
          <w:rFonts w:ascii="Times New Roman"/>
          <w:b w:val="false"/>
          <w:i w:val="false"/>
          <w:color w:val="000000"/>
          <w:sz w:val="28"/>
        </w:rPr>
        <w:t>
                   кiрiс шығыс          кiрiс шығыс
</w:t>
      </w:r>
    </w:p>
    <w:p>
      <w:pPr>
        <w:spacing w:after="0"/>
        <w:ind w:left="0"/>
        <w:jc w:val="both"/>
      </w:pPr>
      <w:r>
        <w:rPr>
          <w:rFonts w:ascii="Times New Roman"/>
          <w:b w:val="false"/>
          <w:i w:val="false"/>
          <w:color w:val="000000"/>
          <w:sz w:val="28"/>
        </w:rPr>
        <w:t>
     Тозған             880 шоты
</w:t>
      </w:r>
    </w:p>
    <w:p>
      <w:pPr>
        <w:spacing w:after="0"/>
        <w:ind w:left="0"/>
        <w:jc w:val="both"/>
      </w:pPr>
      <w:r>
        <w:rPr>
          <w:rFonts w:ascii="Times New Roman"/>
          <w:b w:val="false"/>
          <w:i w:val="false"/>
          <w:color w:val="000000"/>
          <w:sz w:val="28"/>
        </w:rPr>
        <w:t>
     банкноттар мен     бойынша
</w:t>
      </w:r>
    </w:p>
    <w:p>
      <w:pPr>
        <w:spacing w:after="0"/>
        <w:ind w:left="0"/>
        <w:jc w:val="both"/>
      </w:pPr>
      <w:r>
        <w:rPr>
          <w:rFonts w:ascii="Times New Roman"/>
          <w:b w:val="false"/>
          <w:i w:val="false"/>
          <w:color w:val="000000"/>
          <w:sz w:val="28"/>
        </w:rPr>
        <w:t>
     металл ақшалар     барлық
</w:t>
      </w:r>
    </w:p>
    <w:p>
      <w:pPr>
        <w:spacing w:after="0"/>
        <w:ind w:left="0"/>
        <w:jc w:val="both"/>
      </w:pPr>
      <w:r>
        <w:rPr>
          <w:rFonts w:ascii="Times New Roman"/>
          <w:b w:val="false"/>
          <w:i w:val="false"/>
          <w:color w:val="000000"/>
          <w:sz w:val="28"/>
        </w:rPr>
        <w:t>
     символ 02          айналым
</w:t>
      </w:r>
    </w:p>
    <w:p>
      <w:pPr>
        <w:spacing w:after="0"/>
        <w:ind w:left="0"/>
        <w:jc w:val="both"/>
      </w:pPr>
      <w:r>
        <w:rPr>
          <w:rFonts w:ascii="Times New Roman"/>
          <w:b w:val="false"/>
          <w:i w:val="false"/>
          <w:color w:val="000000"/>
          <w:sz w:val="28"/>
        </w:rPr>
        <w:t>
     кiрiс шығыс
</w:t>
      </w:r>
    </w:p>
    <w:p>
      <w:pPr>
        <w:spacing w:after="0"/>
        <w:ind w:left="0"/>
        <w:jc w:val="both"/>
      </w:pPr>
      <w:r>
        <w:rPr>
          <w:rFonts w:ascii="Times New Roman"/>
          <w:b w:val="false"/>
          <w:i w:val="false"/>
          <w:color w:val="000000"/>
          <w:sz w:val="28"/>
        </w:rPr>
        <w:t>
     Банкноттар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1 индексi бойынша
</w:t>
      </w:r>
    </w:p>
    <w:p>
      <w:pPr>
        <w:spacing w:after="0"/>
        <w:ind w:left="0"/>
        <w:jc w:val="both"/>
      </w:pPr>
      <w:r>
        <w:rPr>
          <w:rFonts w:ascii="Times New Roman"/>
          <w:b w:val="false"/>
          <w:i w:val="false"/>
          <w:color w:val="000000"/>
          <w:sz w:val="28"/>
        </w:rPr>
        <w:t>
     Металл ақшалар - теңге
</w:t>
      </w:r>
    </w:p>
    <w:p>
      <w:pPr>
        <w:spacing w:after="0"/>
        <w:ind w:left="0"/>
        <w:jc w:val="both"/>
      </w:pPr>
      <w:r>
        <w:rPr>
          <w:rFonts w:ascii="Times New Roman"/>
          <w:b w:val="false"/>
          <w:i w:val="false"/>
          <w:color w:val="000000"/>
          <w:sz w:val="28"/>
        </w:rPr>
        <w:t>
     20 теңге (жай)
</w:t>
      </w:r>
    </w:p>
    <w:p>
      <w:pPr>
        <w:spacing w:after="0"/>
        <w:ind w:left="0"/>
        <w:jc w:val="both"/>
      </w:pPr>
      <w:r>
        <w:rPr>
          <w:rFonts w:ascii="Times New Roman"/>
          <w:b w:val="false"/>
          <w:i w:val="false"/>
          <w:color w:val="000000"/>
          <w:sz w:val="28"/>
        </w:rPr>
        <w:t>
     20 теңге (БҰҰ жай)
</w:t>
      </w:r>
    </w:p>
    <w:p>
      <w:pPr>
        <w:spacing w:after="0"/>
        <w:ind w:left="0"/>
        <w:jc w:val="both"/>
      </w:pPr>
      <w:r>
        <w:rPr>
          <w:rFonts w:ascii="Times New Roman"/>
          <w:b w:val="false"/>
          <w:i w:val="false"/>
          <w:color w:val="000000"/>
          <w:sz w:val="28"/>
        </w:rPr>
        <w:t>
     20 теңге (Жамбыл)
</w:t>
      </w:r>
    </w:p>
    <w:p>
      <w:pPr>
        <w:spacing w:after="0"/>
        <w:ind w:left="0"/>
        <w:jc w:val="both"/>
      </w:pPr>
      <w:r>
        <w:rPr>
          <w:rFonts w:ascii="Times New Roman"/>
          <w:b w:val="false"/>
          <w:i w:val="false"/>
          <w:color w:val="000000"/>
          <w:sz w:val="28"/>
        </w:rPr>
        <w:t>
     20 теңге (Тәуелсiздiк күнi)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2 индексi бойынша
</w:t>
      </w:r>
    </w:p>
    <w:p>
      <w:pPr>
        <w:spacing w:after="0"/>
        <w:ind w:left="0"/>
        <w:jc w:val="both"/>
      </w:pPr>
      <w:r>
        <w:rPr>
          <w:rFonts w:ascii="Times New Roman"/>
          <w:b w:val="false"/>
          <w:i w:val="false"/>
          <w:color w:val="000000"/>
          <w:sz w:val="28"/>
        </w:rPr>
        <w:t>
     Металл ақшалар - тиын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3 индексi бойынша
</w:t>
      </w:r>
    </w:p>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(2+3 индекстер)
</w:t>
      </w:r>
    </w:p>
    <w:p>
      <w:pPr>
        <w:spacing w:after="0"/>
        <w:ind w:left="0"/>
        <w:jc w:val="both"/>
      </w:pPr>
      <w:r>
        <w:rPr>
          <w:rFonts w:ascii="Times New Roman"/>
          <w:b w:val="false"/>
          <w:i w:val="false"/>
          <w:color w:val="000000"/>
          <w:sz w:val="28"/>
        </w:rPr>
        <w:t>
     Коллекциялық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20 теңге (БҰҰ капсулада)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4 индексi бойынша
</w:t>
      </w:r>
    </w:p>
    <w:p>
      <w:pPr>
        <w:spacing w:after="0"/>
        <w:ind w:left="0"/>
        <w:jc w:val="both"/>
      </w:pPr>
      <w:r>
        <w:rPr>
          <w:rFonts w:ascii="Times New Roman"/>
          <w:b w:val="false"/>
          <w:i w:val="false"/>
          <w:color w:val="000000"/>
          <w:sz w:val="28"/>
        </w:rPr>
        <w:t>
     Ескерткiш күмiс
</w:t>
      </w:r>
    </w:p>
    <w:p>
      <w:pPr>
        <w:spacing w:after="0"/>
        <w:ind w:left="0"/>
        <w:jc w:val="both"/>
      </w:pPr>
      <w:r>
        <w:rPr>
          <w:rFonts w:ascii="Times New Roman"/>
          <w:b w:val="false"/>
          <w:i w:val="false"/>
          <w:color w:val="000000"/>
          <w:sz w:val="28"/>
        </w:rPr>
        <w:t>
     ақшалар
</w:t>
      </w:r>
    </w:p>
    <w:p>
      <w:pPr>
        <w:spacing w:after="0"/>
        <w:ind w:left="0"/>
        <w:jc w:val="both"/>
      </w:pPr>
      <w:r>
        <w:rPr>
          <w:rFonts w:ascii="Times New Roman"/>
          <w:b w:val="false"/>
          <w:i w:val="false"/>
          <w:color w:val="000000"/>
          <w:sz w:val="28"/>
        </w:rPr>
        <w:t>
     100 теңге (Абай)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5 индексi бойынша
</w:t>
      </w:r>
    </w:p>
    <w:p>
      <w:pPr>
        <w:spacing w:after="0"/>
        <w:ind w:left="0"/>
        <w:jc w:val="both"/>
      </w:pPr>
      <w:r>
        <w:rPr>
          <w:rFonts w:ascii="Times New Roman"/>
          <w:b w:val="false"/>
          <w:i w:val="false"/>
          <w:color w:val="000000"/>
          <w:sz w:val="28"/>
        </w:rPr>
        <w:t>
     Алтын инвестициялық
</w:t>
      </w:r>
    </w:p>
    <w:p>
      <w:pPr>
        <w:spacing w:after="0"/>
        <w:ind w:left="0"/>
        <w:jc w:val="both"/>
      </w:pPr>
      <w:r>
        <w:rPr>
          <w:rFonts w:ascii="Times New Roman"/>
          <w:b w:val="false"/>
          <w:i w:val="false"/>
          <w:color w:val="000000"/>
          <w:sz w:val="28"/>
        </w:rPr>
        <w:t>
     ақшалар
</w:t>
      </w:r>
    </w:p>
    <w:p>
      <w:pPr>
        <w:spacing w:after="0"/>
        <w:ind w:left="0"/>
        <w:jc w:val="both"/>
      </w:pPr>
      <w:r>
        <w:rPr>
          <w:rFonts w:ascii="Times New Roman"/>
          <w:b w:val="false"/>
          <w:i w:val="false"/>
          <w:color w:val="000000"/>
          <w:sz w:val="28"/>
        </w:rPr>
        <w:t>
     ЖИЫНЫ
</w:t>
      </w:r>
    </w:p>
    <w:p>
      <w:pPr>
        <w:spacing w:after="0"/>
        <w:ind w:left="0"/>
        <w:jc w:val="both"/>
      </w:pPr>
      <w:r>
        <w:rPr>
          <w:rFonts w:ascii="Times New Roman"/>
          <w:b w:val="false"/>
          <w:i w:val="false"/>
          <w:color w:val="000000"/>
          <w:sz w:val="28"/>
        </w:rPr>
        <w:t>
     6 индексi бойынша
</w:t>
      </w:r>
    </w:p>
    <w:p>
      <w:pPr>
        <w:spacing w:after="0"/>
        <w:ind w:left="0"/>
        <w:jc w:val="both"/>
      </w:pPr>
      <w:r>
        <w:rPr>
          <w:rFonts w:ascii="Times New Roman"/>
          <w:b w:val="false"/>
          <w:i w:val="false"/>
          <w:color w:val="000000"/>
          <w:sz w:val="28"/>
        </w:rPr>
        <w:t>
     Айналымға шығару туралы
</w:t>
      </w:r>
    </w:p>
    <w:p>
      <w:pPr>
        <w:spacing w:after="0"/>
        <w:ind w:left="0"/>
        <w:jc w:val="both"/>
      </w:pPr>
      <w:r>
        <w:rPr>
          <w:rFonts w:ascii="Times New Roman"/>
          <w:b w:val="false"/>
          <w:i w:val="false"/>
          <w:color w:val="000000"/>
          <w:sz w:val="28"/>
        </w:rPr>
        <w:t>
     хабарлағанға дейiн банк
</w:t>
      </w:r>
    </w:p>
    <w:p>
      <w:pPr>
        <w:spacing w:after="0"/>
        <w:ind w:left="0"/>
        <w:jc w:val="both"/>
      </w:pPr>
      <w:r>
        <w:rPr>
          <w:rFonts w:ascii="Times New Roman"/>
          <w:b w:val="false"/>
          <w:i w:val="false"/>
          <w:color w:val="000000"/>
          <w:sz w:val="28"/>
        </w:rPr>
        <w:t>
     мекемелерiне жеткiзiлген
</w:t>
      </w:r>
    </w:p>
    <w:p>
      <w:pPr>
        <w:spacing w:after="0"/>
        <w:ind w:left="0"/>
        <w:jc w:val="both"/>
      </w:pPr>
      <w:r>
        <w:rPr>
          <w:rFonts w:ascii="Times New Roman"/>
          <w:b w:val="false"/>
          <w:i w:val="false"/>
          <w:color w:val="000000"/>
          <w:sz w:val="28"/>
        </w:rPr>
        <w:t>
     банкноттар
</w:t>
      </w:r>
    </w:p>
    <w:p>
      <w:pPr>
        <w:spacing w:after="0"/>
        <w:ind w:left="0"/>
        <w:jc w:val="both"/>
      </w:pPr>
      <w:r>
        <w:rPr>
          <w:rFonts w:ascii="Times New Roman"/>
          <w:b w:val="false"/>
          <w:i w:val="false"/>
          <w:color w:val="000000"/>
          <w:sz w:val="28"/>
        </w:rPr>
        <w:t>
     Айналымға шығару туралы
</w:t>
      </w:r>
    </w:p>
    <w:p>
      <w:pPr>
        <w:spacing w:after="0"/>
        <w:ind w:left="0"/>
        <w:jc w:val="both"/>
      </w:pPr>
      <w:r>
        <w:rPr>
          <w:rFonts w:ascii="Times New Roman"/>
          <w:b w:val="false"/>
          <w:i w:val="false"/>
          <w:color w:val="000000"/>
          <w:sz w:val="28"/>
        </w:rPr>
        <w:t>
     хабарлағанға дейiн банк
</w:t>
      </w:r>
    </w:p>
    <w:p>
      <w:pPr>
        <w:spacing w:after="0"/>
        <w:ind w:left="0"/>
        <w:jc w:val="both"/>
      </w:pPr>
      <w:r>
        <w:rPr>
          <w:rFonts w:ascii="Times New Roman"/>
          <w:b w:val="false"/>
          <w:i w:val="false"/>
          <w:color w:val="000000"/>
          <w:sz w:val="28"/>
        </w:rPr>
        <w:t>
     мекемелерiне жеткiзiлген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БАРЛЫҒЫ
</w:t>
      </w:r>
    </w:p>
    <w:p>
      <w:pPr>
        <w:spacing w:after="0"/>
        <w:ind w:left="0"/>
        <w:jc w:val="both"/>
      </w:pPr>
      <w:r>
        <w:rPr>
          <w:rFonts w:ascii="Times New Roman"/>
          <w:b w:val="false"/>
          <w:i w:val="false"/>
          <w:color w:val="000000"/>
          <w:sz w:val="28"/>
        </w:rPr>
        <w:t>
     (1+2+3+4+4+5+6+7+8)
</w:t>
      </w:r>
    </w:p>
    <w:p>
      <w:pPr>
        <w:spacing w:after="0"/>
        <w:ind w:left="0"/>
        <w:jc w:val="both"/>
      </w:pPr>
      <w:r>
        <w:rPr>
          <w:rFonts w:ascii="Times New Roman"/>
          <w:b w:val="false"/>
          <w:i w:val="false"/>
          <w:color w:val="000000"/>
          <w:sz w:val="28"/>
        </w:rPr>
        <w:t>
     индекстер
</w:t>
      </w:r>
    </w:p>
    <w:p>
      <w:pPr>
        <w:spacing w:after="0"/>
        <w:ind w:left="0"/>
        <w:jc w:val="both"/>
      </w:pPr>
      <w:r>
        <w:rPr>
          <w:rFonts w:ascii="Times New Roman"/>
          <w:b w:val="false"/>
          <w:i w:val="false"/>
          <w:color w:val="000000"/>
          <w:sz w:val="28"/>
        </w:rPr>
        <w:t>
     Ұлттық Банк бөлiмшесiнiң бастығы              Аты-жөнi
</w:t>
      </w:r>
    </w:p>
    <w:p>
      <w:pPr>
        <w:spacing w:after="0"/>
        <w:ind w:left="0"/>
        <w:jc w:val="both"/>
      </w:pPr>
      <w:r>
        <w:rPr>
          <w:rFonts w:ascii="Times New Roman"/>
          <w:b w:val="false"/>
          <w:i w:val="false"/>
          <w:color w:val="000000"/>
          <w:sz w:val="28"/>
        </w:rPr>
        <w:t>
     Ұлттық Банк бөлiмшелерiнiң бас бухгалтерi     Аты-жөнi
</w:t>
      </w:r>
    </w:p>
    <w:p>
      <w:pPr>
        <w:spacing w:after="0"/>
        <w:ind w:left="0"/>
        <w:jc w:val="both"/>
      </w:pPr>
      <w:r>
        <w:rPr>
          <w:rFonts w:ascii="Times New Roman"/>
          <w:b w:val="false"/>
          <w:i w:val="false"/>
          <w:color w:val="000000"/>
          <w:sz w:val="28"/>
        </w:rPr>
        <w:t>
     Ұлттық Банк бөлiмшелерiнiң касса меңгерушiсi  Аты-жөнi
</w:t>
      </w:r>
    </w:p>
    <w:p>
      <w:pPr>
        <w:spacing w:after="0"/>
        <w:ind w:left="0"/>
        <w:jc w:val="both"/>
      </w:pPr>
      <w:r>
        <w:rPr>
          <w:rFonts w:ascii="Times New Roman"/>
          <w:b w:val="false"/>
          <w:i w:val="false"/>
          <w:color w:val="000000"/>
          <w:sz w:val="28"/>
        </w:rPr>
        <w:t>
     Атқарушы                                      Аты-жөнi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55 қосымша
</w:t>
      </w:r>
    </w:p>
    <w:p>
      <w:pPr>
        <w:spacing w:after="0"/>
        <w:ind w:left="0"/>
        <w:jc w:val="both"/>
      </w:pPr>
      <w:r>
        <w:rPr>
          <w:rFonts w:ascii="Times New Roman"/>
          <w:b w:val="false"/>
          <w:i w:val="false"/>
          <w:color w:val="000000"/>
          <w:sz w:val="28"/>
        </w:rPr>
        <w:t>
     __________________________
</w:t>
      </w:r>
    </w:p>
    <w:p>
      <w:pPr>
        <w:spacing w:after="0"/>
        <w:ind w:left="0"/>
        <w:jc w:val="both"/>
      </w:pPr>
      <w:r>
        <w:rPr>
          <w:rFonts w:ascii="Times New Roman"/>
          <w:b w:val="false"/>
          <w:i w:val="false"/>
          <w:color w:val="000000"/>
          <w:sz w:val="28"/>
        </w:rPr>
        <w:t>
     ФАА номерi
</w:t>
      </w:r>
    </w:p>
    <w:p>
      <w:pPr>
        <w:spacing w:after="0"/>
        <w:ind w:left="0"/>
        <w:jc w:val="both"/>
      </w:pPr>
      <w:r>
        <w:rPr>
          <w:rFonts w:ascii="Times New Roman"/>
          <w:b w:val="false"/>
          <w:i w:val="false"/>
          <w:color w:val="000000"/>
          <w:sz w:val="28"/>
        </w:rPr>
        <w:t>
     __________________________
</w:t>
      </w:r>
    </w:p>
    <w:p>
      <w:pPr>
        <w:spacing w:after="0"/>
        <w:ind w:left="0"/>
        <w:jc w:val="both"/>
      </w:pPr>
      <w:r>
        <w:rPr>
          <w:rFonts w:ascii="Times New Roman"/>
          <w:b w:val="false"/>
          <w:i w:val="false"/>
          <w:color w:val="000000"/>
          <w:sz w:val="28"/>
        </w:rPr>
        <w:t>
     Күнi, айы, жылы
</w:t>
      </w:r>
    </w:p>
    <w:p>
      <w:pPr>
        <w:spacing w:after="0"/>
        <w:ind w:left="0"/>
        <w:jc w:val="both"/>
      </w:pPr>
      <w:r>
        <w:rPr>
          <w:rFonts w:ascii="Times New Roman"/>
          <w:b w:val="false"/>
          <w:i w:val="false"/>
          <w:color w:val="000000"/>
          <w:sz w:val="28"/>
        </w:rPr>
        <w:t>
       Харрисон фирмасының, Банкнот фабрикаларының орамындағы
</w:t>
      </w:r>
    </w:p>
    <w:p>
      <w:pPr>
        <w:spacing w:after="0"/>
        <w:ind w:left="0"/>
        <w:jc w:val="both"/>
      </w:pPr>
      <w:r>
        <w:rPr>
          <w:rFonts w:ascii="Times New Roman"/>
          <w:b w:val="false"/>
          <w:i w:val="false"/>
          <w:color w:val="000000"/>
          <w:sz w:val="28"/>
        </w:rPr>
        <w:t>
       жаңа банкноттар мен Түстi металдардан жасалған бұйымдар
</w:t>
      </w:r>
    </w:p>
    <w:p>
      <w:pPr>
        <w:spacing w:after="0"/>
        <w:ind w:left="0"/>
        <w:jc w:val="both"/>
      </w:pPr>
      <w:r>
        <w:rPr>
          <w:rFonts w:ascii="Times New Roman"/>
          <w:b w:val="false"/>
          <w:i w:val="false"/>
          <w:color w:val="000000"/>
          <w:sz w:val="28"/>
        </w:rPr>
        <w:t>
      (Ақша сарайы) зауытының орамындағы жаңа металл ақшалардың
</w:t>
      </w:r>
    </w:p>
    <w:p>
      <w:pPr>
        <w:spacing w:after="0"/>
        <w:ind w:left="0"/>
        <w:jc w:val="both"/>
      </w:pPr>
      <w:r>
        <w:rPr>
          <w:rFonts w:ascii="Times New Roman"/>
          <w:b w:val="false"/>
          <w:i w:val="false"/>
          <w:color w:val="000000"/>
          <w:sz w:val="28"/>
        </w:rPr>
        <w:t>
                                ЕСЕБI
</w:t>
      </w:r>
    </w:p>
    <w:p>
      <w:pPr>
        <w:spacing w:after="0"/>
        <w:ind w:left="0"/>
        <w:jc w:val="both"/>
      </w:pPr>
      <w:r>
        <w:rPr>
          <w:rFonts w:ascii="Times New Roman"/>
          <w:b w:val="false"/>
          <w:i w:val="false"/>
          <w:color w:val="000000"/>
          <w:sz w:val="28"/>
        </w:rPr>
        <w:t>
                  _________________________________
</w:t>
      </w:r>
    </w:p>
    <w:p>
      <w:pPr>
        <w:spacing w:after="0"/>
        <w:ind w:left="0"/>
        <w:jc w:val="both"/>
      </w:pPr>
      <w:r>
        <w:rPr>
          <w:rFonts w:ascii="Times New Roman"/>
          <w:b w:val="false"/>
          <w:i w:val="false"/>
          <w:color w:val="000000"/>
          <w:sz w:val="28"/>
        </w:rPr>
        <w:t>
                  Ұлттық Банк бөлiмшелерiнiң атауы
</w:t>
      </w:r>
    </w:p>
    <w:p>
      <w:pPr>
        <w:spacing w:after="0"/>
        <w:ind w:left="0"/>
        <w:jc w:val="both"/>
      </w:pPr>
      <w:r>
        <w:rPr>
          <w:rFonts w:ascii="Times New Roman"/>
          <w:b w:val="false"/>
          <w:i w:val="false"/>
          <w:color w:val="000000"/>
          <w:sz w:val="28"/>
        </w:rPr>
        <w:t>
     19__ жылғы ______________ жағдай бойынша
</w:t>
      </w:r>
    </w:p>
    <w:p>
      <w:pPr>
        <w:spacing w:after="0"/>
        <w:ind w:left="0"/>
        <w:jc w:val="both"/>
      </w:pPr>
      <w:r>
        <w:rPr>
          <w:rFonts w:ascii="Times New Roman"/>
          <w:b w:val="false"/>
          <w:i w:val="false"/>
          <w:color w:val="000000"/>
          <w:sz w:val="28"/>
        </w:rPr>
        <w:t>
            (күнi, айы көрсетiледi)
</w:t>
      </w:r>
    </w:p>
    <w:p>
      <w:pPr>
        <w:spacing w:after="0"/>
        <w:ind w:left="0"/>
        <w:jc w:val="both"/>
      </w:pPr>
      <w:r>
        <w:rPr>
          <w:rFonts w:ascii="Times New Roman"/>
          <w:b w:val="false"/>
          <w:i w:val="false"/>
          <w:color w:val="000000"/>
          <w:sz w:val="28"/>
        </w:rPr>
        <w:t>
                                             (теңге, тиын)
</w:t>
      </w:r>
    </w:p>
    <w:p>
      <w:pPr>
        <w:spacing w:after="0"/>
        <w:ind w:left="0"/>
        <w:jc w:val="both"/>
      </w:pPr>
      <w:r>
        <w:rPr>
          <w:rFonts w:ascii="Times New Roman"/>
          <w:b w:val="false"/>
          <w:i w:val="false"/>
          <w:color w:val="000000"/>
          <w:sz w:val="28"/>
        </w:rPr>
        <w:t>
                                                 ШЫҒЫС
</w:t>
      </w:r>
    </w:p>
    <w:p>
      <w:pPr>
        <w:spacing w:after="0"/>
        <w:ind w:left="0"/>
        <w:jc w:val="both"/>
      </w:pPr>
      <w:r>
        <w:rPr>
          <w:rFonts w:ascii="Times New Roman"/>
          <w:b w:val="false"/>
          <w:i w:val="false"/>
          <w:color w:val="000000"/>
          <w:sz w:val="28"/>
        </w:rPr>
        <w:t>
Индекс  Ақша   Айдың басын.   Жаңа банкнот,  Айналымға   Облыстық
</w:t>
      </w:r>
    </w:p>
    <w:p>
      <w:pPr>
        <w:spacing w:after="0"/>
        <w:ind w:left="0"/>
        <w:jc w:val="both"/>
      </w:pPr>
      <w:r>
        <w:rPr>
          <w:rFonts w:ascii="Times New Roman"/>
          <w:b w:val="false"/>
          <w:i w:val="false"/>
          <w:color w:val="000000"/>
          <w:sz w:val="28"/>
        </w:rPr>
        <w:t>
        түрi   дағы қалдық    металл ақша    шығарылды   басқарма
</w:t>
      </w:r>
    </w:p>
    <w:p>
      <w:pPr>
        <w:spacing w:after="0"/>
        <w:ind w:left="0"/>
        <w:jc w:val="both"/>
      </w:pPr>
      <w:r>
        <w:rPr>
          <w:rFonts w:ascii="Times New Roman"/>
          <w:b w:val="false"/>
          <w:i w:val="false"/>
          <w:color w:val="000000"/>
          <w:sz w:val="28"/>
        </w:rPr>
        <w:t>
                              кiрiсi                     қоймасына
</w:t>
      </w:r>
    </w:p>
    <w:p>
      <w:pPr>
        <w:spacing w:after="0"/>
        <w:ind w:left="0"/>
        <w:jc w:val="both"/>
      </w:pPr>
      <w:r>
        <w:rPr>
          <w:rFonts w:ascii="Times New Roman"/>
          <w:b w:val="false"/>
          <w:i w:val="false"/>
          <w:color w:val="000000"/>
          <w:sz w:val="28"/>
        </w:rPr>
        <w:t>
                                                         әкету
</w:t>
      </w:r>
    </w:p>
    <w:p>
      <w:pPr>
        <w:spacing w:after="0"/>
        <w:ind w:left="0"/>
        <w:jc w:val="both"/>
      </w:pPr>
      <w:r>
        <w:rPr>
          <w:rFonts w:ascii="Times New Roman"/>
          <w:b w:val="false"/>
          <w:i w:val="false"/>
          <w:color w:val="000000"/>
          <w:sz w:val="28"/>
        </w:rPr>
        <w:t>
     Банкноттар
</w:t>
      </w:r>
    </w:p>
    <w:p>
      <w:pPr>
        <w:spacing w:after="0"/>
        <w:ind w:left="0"/>
        <w:jc w:val="both"/>
      </w:pPr>
      <w:r>
        <w:rPr>
          <w:rFonts w:ascii="Times New Roman"/>
          <w:b w:val="false"/>
          <w:i w:val="false"/>
          <w:color w:val="000000"/>
          <w:sz w:val="28"/>
        </w:rPr>
        <w:t>
     1 индексi бойынша ЖИЫНЫ
</w:t>
      </w:r>
    </w:p>
    <w:p>
      <w:pPr>
        <w:spacing w:after="0"/>
        <w:ind w:left="0"/>
        <w:jc w:val="both"/>
      </w:pPr>
      <w:r>
        <w:rPr>
          <w:rFonts w:ascii="Times New Roman"/>
          <w:b w:val="false"/>
          <w:i w:val="false"/>
          <w:color w:val="000000"/>
          <w:sz w:val="28"/>
        </w:rPr>
        <w:t>
     Металл ақшалар - теңге
</w:t>
      </w:r>
    </w:p>
    <w:p>
      <w:pPr>
        <w:spacing w:after="0"/>
        <w:ind w:left="0"/>
        <w:jc w:val="both"/>
      </w:pPr>
      <w:r>
        <w:rPr>
          <w:rFonts w:ascii="Times New Roman"/>
          <w:b w:val="false"/>
          <w:i w:val="false"/>
          <w:color w:val="000000"/>
          <w:sz w:val="28"/>
        </w:rPr>
        <w:t>
     20 теңге (жай)
</w:t>
      </w:r>
    </w:p>
    <w:p>
      <w:pPr>
        <w:spacing w:after="0"/>
        <w:ind w:left="0"/>
        <w:jc w:val="both"/>
      </w:pPr>
      <w:r>
        <w:rPr>
          <w:rFonts w:ascii="Times New Roman"/>
          <w:b w:val="false"/>
          <w:i w:val="false"/>
          <w:color w:val="000000"/>
          <w:sz w:val="28"/>
        </w:rPr>
        <w:t>
     20 теңге (БҰҰ жай)
</w:t>
      </w:r>
    </w:p>
    <w:p>
      <w:pPr>
        <w:spacing w:after="0"/>
        <w:ind w:left="0"/>
        <w:jc w:val="both"/>
      </w:pPr>
      <w:r>
        <w:rPr>
          <w:rFonts w:ascii="Times New Roman"/>
          <w:b w:val="false"/>
          <w:i w:val="false"/>
          <w:color w:val="000000"/>
          <w:sz w:val="28"/>
        </w:rPr>
        <w:t>
     20 теңге (Жамбыл)
</w:t>
      </w:r>
    </w:p>
    <w:p>
      <w:pPr>
        <w:spacing w:after="0"/>
        <w:ind w:left="0"/>
        <w:jc w:val="both"/>
      </w:pPr>
      <w:r>
        <w:rPr>
          <w:rFonts w:ascii="Times New Roman"/>
          <w:b w:val="false"/>
          <w:i w:val="false"/>
          <w:color w:val="000000"/>
          <w:sz w:val="28"/>
        </w:rPr>
        <w:t>
     20 теңге (тәуелсiздiк)
</w:t>
      </w:r>
    </w:p>
    <w:p>
      <w:pPr>
        <w:spacing w:after="0"/>
        <w:ind w:left="0"/>
        <w:jc w:val="both"/>
      </w:pPr>
      <w:r>
        <w:rPr>
          <w:rFonts w:ascii="Times New Roman"/>
          <w:b w:val="false"/>
          <w:i w:val="false"/>
          <w:color w:val="000000"/>
          <w:sz w:val="28"/>
        </w:rPr>
        <w:t>
     2 индексi бойынша ЖИЫНЫ
</w:t>
      </w:r>
    </w:p>
    <w:p>
      <w:pPr>
        <w:spacing w:after="0"/>
        <w:ind w:left="0"/>
        <w:jc w:val="both"/>
      </w:pPr>
      <w:r>
        <w:rPr>
          <w:rFonts w:ascii="Times New Roman"/>
          <w:b w:val="false"/>
          <w:i w:val="false"/>
          <w:color w:val="000000"/>
          <w:sz w:val="28"/>
        </w:rPr>
        <w:t>
     Металл ақшалар - теңге
</w:t>
      </w:r>
    </w:p>
    <w:p>
      <w:pPr>
        <w:spacing w:after="0"/>
        <w:ind w:left="0"/>
        <w:jc w:val="both"/>
      </w:pPr>
      <w:r>
        <w:rPr>
          <w:rFonts w:ascii="Times New Roman"/>
          <w:b w:val="false"/>
          <w:i w:val="false"/>
          <w:color w:val="000000"/>
          <w:sz w:val="28"/>
        </w:rPr>
        <w:t>
     3 индексi бойынша ЖИЫНЫ
</w:t>
      </w:r>
    </w:p>
    <w:p>
      <w:pPr>
        <w:spacing w:after="0"/>
        <w:ind w:left="0"/>
        <w:jc w:val="both"/>
      </w:pPr>
      <w:r>
        <w:rPr>
          <w:rFonts w:ascii="Times New Roman"/>
          <w:b w:val="false"/>
          <w:i w:val="false"/>
          <w:color w:val="000000"/>
          <w:sz w:val="28"/>
        </w:rPr>
        <w:t>
     БАРЛЫҚ металл ақшалар
</w:t>
      </w:r>
    </w:p>
    <w:p>
      <w:pPr>
        <w:spacing w:after="0"/>
        <w:ind w:left="0"/>
        <w:jc w:val="both"/>
      </w:pPr>
      <w:r>
        <w:rPr>
          <w:rFonts w:ascii="Times New Roman"/>
          <w:b w:val="false"/>
          <w:i w:val="false"/>
          <w:color w:val="000000"/>
          <w:sz w:val="28"/>
        </w:rPr>
        <w:t>
     (2+3 индекстер)
</w:t>
      </w:r>
    </w:p>
    <w:p>
      <w:pPr>
        <w:spacing w:after="0"/>
        <w:ind w:left="0"/>
        <w:jc w:val="both"/>
      </w:pPr>
      <w:r>
        <w:rPr>
          <w:rFonts w:ascii="Times New Roman"/>
          <w:b w:val="false"/>
          <w:i w:val="false"/>
          <w:color w:val="000000"/>
          <w:sz w:val="28"/>
        </w:rPr>
        <w:t>
     Коллекциялық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20 теңге (БҰҰ капсулада)
</w:t>
      </w:r>
    </w:p>
    <w:p>
      <w:pPr>
        <w:spacing w:after="0"/>
        <w:ind w:left="0"/>
        <w:jc w:val="both"/>
      </w:pPr>
      <w:r>
        <w:rPr>
          <w:rFonts w:ascii="Times New Roman"/>
          <w:b w:val="false"/>
          <w:i w:val="false"/>
          <w:color w:val="000000"/>
          <w:sz w:val="28"/>
        </w:rPr>
        <w:t>
     4 индексi бойынша ЖИЫНЫ
</w:t>
      </w:r>
    </w:p>
    <w:p>
      <w:pPr>
        <w:spacing w:after="0"/>
        <w:ind w:left="0"/>
        <w:jc w:val="both"/>
      </w:pPr>
      <w:r>
        <w:rPr>
          <w:rFonts w:ascii="Times New Roman"/>
          <w:b w:val="false"/>
          <w:i w:val="false"/>
          <w:color w:val="000000"/>
          <w:sz w:val="28"/>
        </w:rPr>
        <w:t>
     Ескерткiш күмiс
</w:t>
      </w:r>
    </w:p>
    <w:p>
      <w:pPr>
        <w:spacing w:after="0"/>
        <w:ind w:left="0"/>
        <w:jc w:val="both"/>
      </w:pPr>
      <w:r>
        <w:rPr>
          <w:rFonts w:ascii="Times New Roman"/>
          <w:b w:val="false"/>
          <w:i w:val="false"/>
          <w:color w:val="000000"/>
          <w:sz w:val="28"/>
        </w:rPr>
        <w:t>
     ақшалар
</w:t>
      </w:r>
    </w:p>
    <w:p>
      <w:pPr>
        <w:spacing w:after="0"/>
        <w:ind w:left="0"/>
        <w:jc w:val="both"/>
      </w:pPr>
      <w:r>
        <w:rPr>
          <w:rFonts w:ascii="Times New Roman"/>
          <w:b w:val="false"/>
          <w:i w:val="false"/>
          <w:color w:val="000000"/>
          <w:sz w:val="28"/>
        </w:rPr>
        <w:t>
     100 теңге (Абай)
</w:t>
      </w:r>
    </w:p>
    <w:p>
      <w:pPr>
        <w:spacing w:after="0"/>
        <w:ind w:left="0"/>
        <w:jc w:val="both"/>
      </w:pPr>
      <w:r>
        <w:rPr>
          <w:rFonts w:ascii="Times New Roman"/>
          <w:b w:val="false"/>
          <w:i w:val="false"/>
          <w:color w:val="000000"/>
          <w:sz w:val="28"/>
        </w:rPr>
        <w:t>
     5 индексi бойынша ЖИЫНЫ
</w:t>
      </w:r>
    </w:p>
    <w:p>
      <w:pPr>
        <w:spacing w:after="0"/>
        <w:ind w:left="0"/>
        <w:jc w:val="both"/>
      </w:pPr>
      <w:r>
        <w:rPr>
          <w:rFonts w:ascii="Times New Roman"/>
          <w:b w:val="false"/>
          <w:i w:val="false"/>
          <w:color w:val="000000"/>
          <w:sz w:val="28"/>
        </w:rPr>
        <w:t>
     Алтын инвестициялық
</w:t>
      </w:r>
    </w:p>
    <w:p>
      <w:pPr>
        <w:spacing w:after="0"/>
        <w:ind w:left="0"/>
        <w:jc w:val="both"/>
      </w:pPr>
      <w:r>
        <w:rPr>
          <w:rFonts w:ascii="Times New Roman"/>
          <w:b w:val="false"/>
          <w:i w:val="false"/>
          <w:color w:val="000000"/>
          <w:sz w:val="28"/>
        </w:rPr>
        <w:t>
     ақшалар
</w:t>
      </w:r>
    </w:p>
    <w:p>
      <w:pPr>
        <w:spacing w:after="0"/>
        <w:ind w:left="0"/>
        <w:jc w:val="both"/>
      </w:pPr>
      <w:r>
        <w:rPr>
          <w:rFonts w:ascii="Times New Roman"/>
          <w:b w:val="false"/>
          <w:i w:val="false"/>
          <w:color w:val="000000"/>
          <w:sz w:val="28"/>
        </w:rPr>
        <w:t>
     6 индексi бойынша ЖИЫНЫ
</w:t>
      </w:r>
    </w:p>
    <w:p>
      <w:pPr>
        <w:spacing w:after="0"/>
        <w:ind w:left="0"/>
        <w:jc w:val="both"/>
      </w:pPr>
      <w:r>
        <w:rPr>
          <w:rFonts w:ascii="Times New Roman"/>
          <w:b w:val="false"/>
          <w:i w:val="false"/>
          <w:color w:val="000000"/>
          <w:sz w:val="28"/>
        </w:rPr>
        <w:t>
     Айналымға шығару туралы
</w:t>
      </w:r>
    </w:p>
    <w:p>
      <w:pPr>
        <w:spacing w:after="0"/>
        <w:ind w:left="0"/>
        <w:jc w:val="both"/>
      </w:pPr>
      <w:r>
        <w:rPr>
          <w:rFonts w:ascii="Times New Roman"/>
          <w:b w:val="false"/>
          <w:i w:val="false"/>
          <w:color w:val="000000"/>
          <w:sz w:val="28"/>
        </w:rPr>
        <w:t>
     хабарлағанға дейiн банк
</w:t>
      </w:r>
    </w:p>
    <w:p>
      <w:pPr>
        <w:spacing w:after="0"/>
        <w:ind w:left="0"/>
        <w:jc w:val="both"/>
      </w:pPr>
      <w:r>
        <w:rPr>
          <w:rFonts w:ascii="Times New Roman"/>
          <w:b w:val="false"/>
          <w:i w:val="false"/>
          <w:color w:val="000000"/>
          <w:sz w:val="28"/>
        </w:rPr>
        <w:t>
     мекемелерiне жеткiзiлген
</w:t>
      </w:r>
    </w:p>
    <w:p>
      <w:pPr>
        <w:spacing w:after="0"/>
        <w:ind w:left="0"/>
        <w:jc w:val="both"/>
      </w:pPr>
      <w:r>
        <w:rPr>
          <w:rFonts w:ascii="Times New Roman"/>
          <w:b w:val="false"/>
          <w:i w:val="false"/>
          <w:color w:val="000000"/>
          <w:sz w:val="28"/>
        </w:rPr>
        <w:t>
     банкноттар
</w:t>
      </w:r>
    </w:p>
    <w:p>
      <w:pPr>
        <w:spacing w:after="0"/>
        <w:ind w:left="0"/>
        <w:jc w:val="both"/>
      </w:pPr>
      <w:r>
        <w:rPr>
          <w:rFonts w:ascii="Times New Roman"/>
          <w:b w:val="false"/>
          <w:i w:val="false"/>
          <w:color w:val="000000"/>
          <w:sz w:val="28"/>
        </w:rPr>
        <w:t>
     Айналымға шығару туралы
</w:t>
      </w:r>
    </w:p>
    <w:p>
      <w:pPr>
        <w:spacing w:after="0"/>
        <w:ind w:left="0"/>
        <w:jc w:val="both"/>
      </w:pPr>
      <w:r>
        <w:rPr>
          <w:rFonts w:ascii="Times New Roman"/>
          <w:b w:val="false"/>
          <w:i w:val="false"/>
          <w:color w:val="000000"/>
          <w:sz w:val="28"/>
        </w:rPr>
        <w:t>
     хабарлағанға дейiн банк
</w:t>
      </w:r>
    </w:p>
    <w:p>
      <w:pPr>
        <w:spacing w:after="0"/>
        <w:ind w:left="0"/>
        <w:jc w:val="both"/>
      </w:pPr>
      <w:r>
        <w:rPr>
          <w:rFonts w:ascii="Times New Roman"/>
          <w:b w:val="false"/>
          <w:i w:val="false"/>
          <w:color w:val="000000"/>
          <w:sz w:val="28"/>
        </w:rPr>
        <w:t>
     мекемелерiне жеткiзiлген
</w:t>
      </w:r>
    </w:p>
    <w:p>
      <w:pPr>
        <w:spacing w:after="0"/>
        <w:ind w:left="0"/>
        <w:jc w:val="both"/>
      </w:pPr>
      <w:r>
        <w:rPr>
          <w:rFonts w:ascii="Times New Roman"/>
          <w:b w:val="false"/>
          <w:i w:val="false"/>
          <w:color w:val="000000"/>
          <w:sz w:val="28"/>
        </w:rPr>
        <w:t>
     металл ақшалар
</w:t>
      </w:r>
    </w:p>
    <w:p>
      <w:pPr>
        <w:spacing w:after="0"/>
        <w:ind w:left="0"/>
        <w:jc w:val="both"/>
      </w:pPr>
      <w:r>
        <w:rPr>
          <w:rFonts w:ascii="Times New Roman"/>
          <w:b w:val="false"/>
          <w:i w:val="false"/>
          <w:color w:val="000000"/>
          <w:sz w:val="28"/>
        </w:rPr>
        <w:t>
     Барлық индекстер
</w:t>
      </w:r>
    </w:p>
    <w:p>
      <w:pPr>
        <w:spacing w:after="0"/>
        <w:ind w:left="0"/>
        <w:jc w:val="both"/>
      </w:pPr>
      <w:r>
        <w:rPr>
          <w:rFonts w:ascii="Times New Roman"/>
          <w:b w:val="false"/>
          <w:i w:val="false"/>
          <w:color w:val="000000"/>
          <w:sz w:val="28"/>
        </w:rPr>
        <w:t>
     (1+2+3+4+4+5+6+7+8)
</w:t>
      </w:r>
    </w:p>
    <w:p>
      <w:pPr>
        <w:spacing w:after="0"/>
        <w:ind w:left="0"/>
        <w:jc w:val="both"/>
      </w:pPr>
      <w:r>
        <w:rPr>
          <w:rFonts w:ascii="Times New Roman"/>
          <w:b w:val="false"/>
          <w:i w:val="false"/>
          <w:color w:val="000000"/>
          <w:sz w:val="28"/>
        </w:rPr>
        <w:t>
     ҚҰБ бөлiмшесiнiң бастығы
</w:t>
      </w:r>
    </w:p>
    <w:p>
      <w:pPr>
        <w:spacing w:after="0"/>
        <w:ind w:left="0"/>
        <w:jc w:val="both"/>
      </w:pPr>
      <w:r>
        <w:rPr>
          <w:rFonts w:ascii="Times New Roman"/>
          <w:b w:val="false"/>
          <w:i w:val="false"/>
          <w:color w:val="000000"/>
          <w:sz w:val="28"/>
        </w:rPr>
        <w:t>
     (Ұлттық Банк Қоймасы, Касса орталығы)      Аты-жөнi
</w:t>
      </w:r>
    </w:p>
    <w:p>
      <w:pPr>
        <w:spacing w:after="0"/>
        <w:ind w:left="0"/>
        <w:jc w:val="both"/>
      </w:pPr>
      <w:r>
        <w:rPr>
          <w:rFonts w:ascii="Times New Roman"/>
          <w:b w:val="false"/>
          <w:i w:val="false"/>
          <w:color w:val="000000"/>
          <w:sz w:val="28"/>
        </w:rPr>
        <w:t>
     ҚҰБ оперативтiк басқарманың бас бухгалтерi
</w:t>
      </w:r>
    </w:p>
    <w:p>
      <w:pPr>
        <w:spacing w:after="0"/>
        <w:ind w:left="0"/>
        <w:jc w:val="both"/>
      </w:pPr>
      <w:r>
        <w:rPr>
          <w:rFonts w:ascii="Times New Roman"/>
          <w:b w:val="false"/>
          <w:i w:val="false"/>
          <w:color w:val="000000"/>
          <w:sz w:val="28"/>
        </w:rPr>
        <w:t>
     (Ұлттық Банк Қоймасы, Касса орталығы)      Аты-жөнi
</w:t>
      </w:r>
    </w:p>
    <w:p>
      <w:pPr>
        <w:spacing w:after="0"/>
        <w:ind w:left="0"/>
        <w:jc w:val="both"/>
      </w:pPr>
      <w:r>
        <w:rPr>
          <w:rFonts w:ascii="Times New Roman"/>
          <w:b w:val="false"/>
          <w:i w:val="false"/>
          <w:color w:val="000000"/>
          <w:sz w:val="28"/>
        </w:rPr>
        <w:t>
     ҚҰБ оперативтiк басқарманың касса меңгерушiсi
</w:t>
      </w:r>
    </w:p>
    <w:p>
      <w:pPr>
        <w:spacing w:after="0"/>
        <w:ind w:left="0"/>
        <w:jc w:val="both"/>
      </w:pPr>
      <w:r>
        <w:rPr>
          <w:rFonts w:ascii="Times New Roman"/>
          <w:b w:val="false"/>
          <w:i w:val="false"/>
          <w:color w:val="000000"/>
          <w:sz w:val="28"/>
        </w:rPr>
        <w:t>
     (Ұлттық Банк Қоймасы, Касса орталығы)      Аты-жөнi
</w:t>
      </w:r>
    </w:p>
    <w:p>
      <w:pPr>
        <w:spacing w:after="0"/>
        <w:ind w:left="0"/>
        <w:jc w:val="both"/>
      </w:pPr>
      <w:r>
        <w:rPr>
          <w:rFonts w:ascii="Times New Roman"/>
          <w:b w:val="false"/>
          <w:i w:val="false"/>
          <w:color w:val="000000"/>
          <w:sz w:val="28"/>
        </w:rPr>
        <w:t>
     Атқарушы                                   Аты-жөнi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56 қосымша
</w:t>
      </w:r>
    </w:p>
    <w:p>
      <w:pPr>
        <w:spacing w:after="0"/>
        <w:ind w:left="0"/>
        <w:jc w:val="both"/>
      </w:pPr>
      <w:r>
        <w:rPr>
          <w:rFonts w:ascii="Times New Roman"/>
          <w:b w:val="false"/>
          <w:i w:val="false"/>
          <w:color w:val="000000"/>
          <w:sz w:val="28"/>
        </w:rPr>
        <w:t>
                Эмиссиялық-кассалық операциялар бойынша 
</w:t>
      </w:r>
      <w:r>
        <w:br/>
      </w:r>
      <w:r>
        <w:rPr>
          <w:rFonts w:ascii="Times New Roman"/>
          <w:b w:val="false"/>
          <w:i w:val="false"/>
          <w:color w:val="000000"/>
          <w:sz w:val="28"/>
        </w:rPr>
        <w:t>
                    бухгалтерлiк өткiзiлiм схемасы 
</w:t>
      </w:r>
    </w:p>
    <w:p>
      <w:pPr>
        <w:spacing w:after="0"/>
        <w:ind w:left="0"/>
        <w:jc w:val="both"/>
      </w:pPr>
      <w:r>
        <w:rPr>
          <w:rFonts w:ascii="Times New Roman"/>
          <w:b w:val="false"/>
          <w:i w:val="false"/>
          <w:color w:val="000000"/>
          <w:sz w:val="28"/>
        </w:rPr>
        <w:t>
      1. Ұлттық Банк бөлiмшелерiнiң резервтiк қорларын қолма-қол 
</w:t>
      </w:r>
      <w:r>
        <w:br/>
      </w:r>
      <w:r>
        <w:rPr>
          <w:rFonts w:ascii="Times New Roman"/>
          <w:b w:val="false"/>
          <w:i w:val="false"/>
          <w:color w:val="000000"/>
          <w:sz w:val="28"/>
        </w:rPr>
        <w:t>
                        ақшамен нығайту тәртiбi 
</w:t>
      </w:r>
    </w:p>
    <w:p>
      <w:pPr>
        <w:spacing w:after="0"/>
        <w:ind w:left="0"/>
        <w:jc w:val="both"/>
      </w:pPr>
      <w:r>
        <w:rPr>
          <w:rFonts w:ascii="Times New Roman"/>
          <w:b w:val="false"/>
          <w:i w:val="false"/>
          <w:color w:val="000000"/>
          <w:sz w:val="28"/>
        </w:rPr>
        <w:t>
      1. Ұлттық Банктiң жiберушi бөлiмшелерiнiң резервтiк қорларынан 
</w:t>
      </w:r>
    </w:p>
    <w:p>
      <w:pPr>
        <w:spacing w:after="0"/>
        <w:ind w:left="0"/>
        <w:jc w:val="both"/>
      </w:pPr>
      <w:r>
        <w:rPr>
          <w:rFonts w:ascii="Times New Roman"/>
          <w:b w:val="false"/>
          <w:i w:val="false"/>
          <w:color w:val="000000"/>
          <w:sz w:val="28"/>
        </w:rPr>
        <w:t>
не болмаса Ұлттық Банктiң Қоймасынан немесе Касса орталығынан
</w:t>
      </w:r>
    </w:p>
    <w:p>
      <w:pPr>
        <w:spacing w:after="0"/>
        <w:ind w:left="0"/>
        <w:jc w:val="both"/>
      </w:pPr>
      <w:r>
        <w:rPr>
          <w:rFonts w:ascii="Times New Roman"/>
          <w:b w:val="false"/>
          <w:i w:val="false"/>
          <w:color w:val="000000"/>
          <w:sz w:val="28"/>
        </w:rPr>
        <w:t>
инкассаторларға резервтiк қорларды (резервтiк кассаларды) нығайтуға
</w:t>
      </w:r>
    </w:p>
    <w:p>
      <w:pPr>
        <w:spacing w:after="0"/>
        <w:ind w:left="0"/>
        <w:jc w:val="both"/>
      </w:pPr>
      <w:r>
        <w:rPr>
          <w:rFonts w:ascii="Times New Roman"/>
          <w:b w:val="false"/>
          <w:i w:val="false"/>
          <w:color w:val="000000"/>
          <w:sz w:val="28"/>
        </w:rPr>
        <w:t>
қолма-қол ақша беру Ұлттық Банк Төрағасының орынбасары қол қойған
</w:t>
      </w:r>
    </w:p>
    <w:p>
      <w:pPr>
        <w:spacing w:after="0"/>
        <w:ind w:left="0"/>
        <w:jc w:val="both"/>
      </w:pPr>
      <w:r>
        <w:rPr>
          <w:rFonts w:ascii="Times New Roman"/>
          <w:b w:val="false"/>
          <w:i w:val="false"/>
          <w:color w:val="000000"/>
          <w:sz w:val="28"/>
        </w:rPr>
        <w:t>
рұқсат қағаз негiзiнде және Ұлттық Банк сенiмхаты негiзiнде
</w:t>
      </w:r>
    </w:p>
    <w:p>
      <w:pPr>
        <w:spacing w:after="0"/>
        <w:ind w:left="0"/>
        <w:jc w:val="both"/>
      </w:pPr>
      <w:r>
        <w:rPr>
          <w:rFonts w:ascii="Times New Roman"/>
          <w:b w:val="false"/>
          <w:i w:val="false"/>
          <w:color w:val="000000"/>
          <w:sz w:val="28"/>
        </w:rPr>
        <w:t>
жүргiзiледi.
</w:t>
      </w:r>
    </w:p>
    <w:p>
      <w:pPr>
        <w:spacing w:after="0"/>
        <w:ind w:left="0"/>
        <w:jc w:val="both"/>
      </w:pPr>
      <w:r>
        <w:rPr>
          <w:rFonts w:ascii="Times New Roman"/>
          <w:b w:val="false"/>
          <w:i w:val="false"/>
          <w:color w:val="000000"/>
          <w:sz w:val="28"/>
        </w:rPr>
        <w:t>
     Ұлттық Банктiң жiберушi бөлiмшелерiнде не болмаса Ұлттық банктiң
</w:t>
      </w:r>
    </w:p>
    <w:p>
      <w:pPr>
        <w:spacing w:after="0"/>
        <w:ind w:left="0"/>
        <w:jc w:val="both"/>
      </w:pPr>
      <w:r>
        <w:rPr>
          <w:rFonts w:ascii="Times New Roman"/>
          <w:b w:val="false"/>
          <w:i w:val="false"/>
          <w:color w:val="000000"/>
          <w:sz w:val="28"/>
        </w:rPr>
        <w:t>
Қоймасында немесе Касса орталығында берiлген қолма-қол ақша сомасына
</w:t>
      </w:r>
    </w:p>
    <w:p>
      <w:pPr>
        <w:spacing w:after="0"/>
        <w:ind w:left="0"/>
        <w:jc w:val="both"/>
      </w:pPr>
      <w:r>
        <w:rPr>
          <w:rFonts w:ascii="Times New Roman"/>
          <w:b w:val="false"/>
          <w:i w:val="false"/>
          <w:color w:val="000000"/>
          <w:sz w:val="28"/>
        </w:rPr>
        <w:t>
мынадай жазбалар жасалады:
</w:t>
      </w:r>
    </w:p>
    <w:p>
      <w:pPr>
        <w:spacing w:after="0"/>
        <w:ind w:left="0"/>
        <w:jc w:val="both"/>
      </w:pPr>
      <w:r>
        <w:rPr>
          <w:rFonts w:ascii="Times New Roman"/>
          <w:b w:val="false"/>
          <w:i w:val="false"/>
          <w:color w:val="000000"/>
          <w:sz w:val="28"/>
        </w:rPr>
        <w:t>
     9901 баланстан тыс шот шығысы
</w:t>
      </w:r>
    </w:p>
    <w:p>
      <w:pPr>
        <w:spacing w:after="0"/>
        <w:ind w:left="0"/>
        <w:jc w:val="both"/>
      </w:pPr>
      <w:r>
        <w:rPr>
          <w:rFonts w:ascii="Times New Roman"/>
          <w:b w:val="false"/>
          <w:i w:val="false"/>
          <w:color w:val="000000"/>
          <w:sz w:val="28"/>
        </w:rPr>
        <w:t>
     9902 баланстан тыс шот кiрiсi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Бiр мезгiлде Ұлттық Банк орталық аппаратының арнайы уәкiлеттi 
</w:t>
      </w:r>
    </w:p>
    <w:p>
      <w:pPr>
        <w:spacing w:after="0"/>
        <w:ind w:left="0"/>
        <w:jc w:val="both"/>
      </w:pPr>
      <w:r>
        <w:rPr>
          <w:rFonts w:ascii="Times New Roman"/>
          <w:b w:val="false"/>
          <w:i w:val="false"/>
          <w:color w:val="000000"/>
          <w:sz w:val="28"/>
        </w:rPr>
        <w:t>
бөлiмшесiне ф.3 бойынша жөнелтiлген қолма-қол ақша жөнiнде хабарлама
</w:t>
      </w:r>
    </w:p>
    <w:p>
      <w:pPr>
        <w:spacing w:after="0"/>
        <w:ind w:left="0"/>
        <w:jc w:val="both"/>
      </w:pPr>
      <w:r>
        <w:rPr>
          <w:rFonts w:ascii="Times New Roman"/>
          <w:b w:val="false"/>
          <w:i w:val="false"/>
          <w:color w:val="000000"/>
          <w:sz w:val="28"/>
        </w:rPr>
        <w:t>
мен мәлiметтер жiберiледi.
</w:t>
      </w:r>
    </w:p>
    <w:p>
      <w:pPr>
        <w:spacing w:after="0"/>
        <w:ind w:left="0"/>
        <w:jc w:val="both"/>
      </w:pPr>
      <w:r>
        <w:rPr>
          <w:rFonts w:ascii="Times New Roman"/>
          <w:b w:val="false"/>
          <w:i w:val="false"/>
          <w:color w:val="000000"/>
          <w:sz w:val="28"/>
        </w:rPr>
        <w:t>
     2. Ұлттық Банктiң облыстық (аумақтық) есептiлiгiндегi (бұдан әрi
</w:t>
      </w:r>
    </w:p>
    <w:p>
      <w:pPr>
        <w:spacing w:after="0"/>
        <w:ind w:left="0"/>
        <w:jc w:val="both"/>
      </w:pPr>
      <w:r>
        <w:rPr>
          <w:rFonts w:ascii="Times New Roman"/>
          <w:b w:val="false"/>
          <w:i w:val="false"/>
          <w:color w:val="000000"/>
          <w:sz w:val="28"/>
        </w:rPr>
        <w:t>
- Ұлттық банктiң тиiстi бөлiмшелерi) Ұлттық Банк қоймасы немесе Касса
</w:t>
      </w:r>
    </w:p>
    <w:p>
      <w:pPr>
        <w:spacing w:after="0"/>
        <w:ind w:left="0"/>
        <w:jc w:val="both"/>
      </w:pPr>
      <w:r>
        <w:rPr>
          <w:rFonts w:ascii="Times New Roman"/>
          <w:b w:val="false"/>
          <w:i w:val="false"/>
          <w:color w:val="000000"/>
          <w:sz w:val="28"/>
        </w:rPr>
        <w:t>
орталығы не болмаса Ұлттық Банктiң бөлiмшесi (бұдан әрi - Ұлттық
</w:t>
      </w:r>
    </w:p>
    <w:p>
      <w:pPr>
        <w:spacing w:after="0"/>
        <w:ind w:left="0"/>
        <w:jc w:val="both"/>
      </w:pPr>
      <w:r>
        <w:rPr>
          <w:rFonts w:ascii="Times New Roman"/>
          <w:b w:val="false"/>
          <w:i w:val="false"/>
          <w:color w:val="000000"/>
          <w:sz w:val="28"/>
        </w:rPr>
        <w:t>
Банктiң есеп беретiн бөлiмшелерi) Ұлттық Банктiң тиiстi бөлiмшелерiне
</w:t>
      </w:r>
    </w:p>
    <w:p>
      <w:pPr>
        <w:spacing w:after="0"/>
        <w:ind w:left="0"/>
        <w:jc w:val="both"/>
      </w:pPr>
      <w:r>
        <w:rPr>
          <w:rFonts w:ascii="Times New Roman"/>
          <w:b w:val="false"/>
          <w:i w:val="false"/>
          <w:color w:val="000000"/>
          <w:sz w:val="28"/>
        </w:rPr>
        <w:t>
қосымша хабарлама жiбередi.
</w:t>
      </w:r>
    </w:p>
    <w:p>
      <w:pPr>
        <w:spacing w:after="0"/>
        <w:ind w:left="0"/>
        <w:jc w:val="both"/>
      </w:pPr>
      <w:r>
        <w:rPr>
          <w:rFonts w:ascii="Times New Roman"/>
          <w:b w:val="false"/>
          <w:i w:val="false"/>
          <w:color w:val="000000"/>
          <w:sz w:val="28"/>
        </w:rPr>
        <w:t>
     Ұлттық Банктiң тиiстi бөлiмшелерi берiлген қолма-қол ақша туралы
</w:t>
      </w:r>
    </w:p>
    <w:p>
      <w:pPr>
        <w:spacing w:after="0"/>
        <w:ind w:left="0"/>
        <w:jc w:val="both"/>
      </w:pPr>
      <w:r>
        <w:rPr>
          <w:rFonts w:ascii="Times New Roman"/>
          <w:b w:val="false"/>
          <w:i w:val="false"/>
          <w:color w:val="000000"/>
          <w:sz w:val="28"/>
        </w:rPr>
        <w:t>
хабарлама алған кезде мынадай жазба жүргiзедi:
</w:t>
      </w:r>
    </w:p>
    <w:p>
      <w:pPr>
        <w:spacing w:after="0"/>
        <w:ind w:left="0"/>
        <w:jc w:val="both"/>
      </w:pPr>
      <w:r>
        <w:rPr>
          <w:rFonts w:ascii="Times New Roman"/>
          <w:b w:val="false"/>
          <w:i w:val="false"/>
          <w:color w:val="000000"/>
          <w:sz w:val="28"/>
        </w:rPr>
        <w:t>
     9905 баланстан тыс шот шығысы
</w:t>
      </w:r>
    </w:p>
    <w:p>
      <w:pPr>
        <w:spacing w:after="0"/>
        <w:ind w:left="0"/>
        <w:jc w:val="both"/>
      </w:pPr>
      <w:r>
        <w:rPr>
          <w:rFonts w:ascii="Times New Roman"/>
          <w:b w:val="false"/>
          <w:i w:val="false"/>
          <w:color w:val="000000"/>
          <w:sz w:val="28"/>
        </w:rPr>
        <w:t>
     9906 баланстан тыс шот кiрiсi
</w:t>
      </w:r>
    </w:p>
    <w:p>
      <w:pPr>
        <w:spacing w:after="0"/>
        <w:ind w:left="0"/>
        <w:jc w:val="both"/>
      </w:pPr>
      <w:r>
        <w:rPr>
          <w:rFonts w:ascii="Times New Roman"/>
          <w:b w:val="false"/>
          <w:i w:val="false"/>
          <w:color w:val="000000"/>
          <w:sz w:val="28"/>
        </w:rPr>
        <w:t>
     3. Ұлттық Банк орталық аппаратының арнайы уәкiлеттi бөлiмшесiне
</w:t>
      </w:r>
    </w:p>
    <w:p>
      <w:pPr>
        <w:spacing w:after="0"/>
        <w:ind w:left="0"/>
        <w:jc w:val="both"/>
      </w:pPr>
      <w:r>
        <w:rPr>
          <w:rFonts w:ascii="Times New Roman"/>
          <w:b w:val="false"/>
          <w:i w:val="false"/>
          <w:color w:val="000000"/>
          <w:sz w:val="28"/>
        </w:rPr>
        <w:t>
ф.3 бойынша жөнелтiлген қолма-қол ақша жөнiнде хабарлама мен
</w:t>
      </w:r>
    </w:p>
    <w:p>
      <w:pPr>
        <w:spacing w:after="0"/>
        <w:ind w:left="0"/>
        <w:jc w:val="both"/>
      </w:pPr>
      <w:r>
        <w:rPr>
          <w:rFonts w:ascii="Times New Roman"/>
          <w:b w:val="false"/>
          <w:i w:val="false"/>
          <w:color w:val="000000"/>
          <w:sz w:val="28"/>
        </w:rPr>
        <w:t>
мәлiметтердi алған кезде мынадай жазбаны жүзеге асырады:
</w:t>
      </w:r>
    </w:p>
    <w:p>
      <w:pPr>
        <w:spacing w:after="0"/>
        <w:ind w:left="0"/>
        <w:jc w:val="both"/>
      </w:pPr>
      <w:r>
        <w:rPr>
          <w:rFonts w:ascii="Times New Roman"/>
          <w:b w:val="false"/>
          <w:i w:val="false"/>
          <w:color w:val="000000"/>
          <w:sz w:val="28"/>
        </w:rPr>
        <w:t>
     9903 баланстан тыс шот шығысы
</w:t>
      </w:r>
    </w:p>
    <w:p>
      <w:pPr>
        <w:spacing w:after="0"/>
        <w:ind w:left="0"/>
        <w:jc w:val="both"/>
      </w:pPr>
      <w:r>
        <w:rPr>
          <w:rFonts w:ascii="Times New Roman"/>
          <w:b w:val="false"/>
          <w:i w:val="false"/>
          <w:color w:val="000000"/>
          <w:sz w:val="28"/>
        </w:rPr>
        <w:t>
     9904 баланстан тыс шот кiрiсi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Ұлттық Банк бөлiмшесiнде-алушыда рұқсат қағаз және жеткiзiлген қолма-қол ақша тiзiмдемесi негiзiнде қолма-қол ақшаны алған кезде: 
</w:t>
      </w:r>
    </w:p>
    <w:p>
      <w:pPr>
        <w:spacing w:after="0"/>
        <w:ind w:left="0"/>
        <w:jc w:val="both"/>
      </w:pPr>
      <w:r>
        <w:rPr>
          <w:rFonts w:ascii="Times New Roman"/>
          <w:b w:val="false"/>
          <w:i w:val="false"/>
          <w:color w:val="000000"/>
          <w:sz w:val="28"/>
        </w:rPr>
        <w:t>
      9901 баланстан тыс шот кiрiсi 
</w:t>
      </w:r>
    </w:p>
    <w:p>
      <w:pPr>
        <w:spacing w:after="0"/>
        <w:ind w:left="0"/>
        <w:jc w:val="both"/>
      </w:pPr>
      <w:r>
        <w:rPr>
          <w:rFonts w:ascii="Times New Roman"/>
          <w:b w:val="false"/>
          <w:i w:val="false"/>
          <w:color w:val="000000"/>
          <w:sz w:val="28"/>
        </w:rPr>
        <w:t>
      Бiр мезгiлде Ұлттық орталық аппаратының арнайы уәкiлеттi бөлiмшесiне, Ұлттық Банктiң жөнелтушi бөлiмшесiне ф.4 бойынша алынған қолма-қол ақша туралы растау мен мәлiмет хабарлама жiберiледi. Егер қолма-қол ақша Ұлттық Банктiң есеп беретiн бөлiмшелерiнен түскен жағдайда, онда осы бөлiмше Ұлттық Банктiң тиiстi бөлiмшесiне алынған қолма-қол ақшаның нақты құны мен жалпы сомасын көрсете отырып қосымша растау жiбередi. 
</w:t>
      </w:r>
    </w:p>
    <w:p>
      <w:pPr>
        <w:spacing w:after="0"/>
        <w:ind w:left="0"/>
        <w:jc w:val="both"/>
      </w:pPr>
      <w:r>
        <w:rPr>
          <w:rFonts w:ascii="Times New Roman"/>
          <w:b w:val="false"/>
          <w:i w:val="false"/>
          <w:color w:val="000000"/>
          <w:sz w:val="28"/>
        </w:rPr>
        <w:t>
      4. Ұлттық Банктiң жөнелтушi бөлiмшелерiне ф.4 бойынша алынған қолма-қол ақша туралы растау мен мәлiметтер алған кезде баланстан тыс шот бойынша мынадай жазба орындалады: 
</w:t>
      </w:r>
    </w:p>
    <w:p>
      <w:pPr>
        <w:spacing w:after="0"/>
        <w:ind w:left="0"/>
        <w:jc w:val="both"/>
      </w:pPr>
      <w:r>
        <w:rPr>
          <w:rFonts w:ascii="Times New Roman"/>
          <w:b w:val="false"/>
          <w:i w:val="false"/>
          <w:color w:val="000000"/>
          <w:sz w:val="28"/>
        </w:rPr>
        <w:t>
      9902 баланстан тыс шот шығысы 
</w:t>
      </w:r>
    </w:p>
    <w:p>
      <w:pPr>
        <w:spacing w:after="0"/>
        <w:ind w:left="0"/>
        <w:jc w:val="both"/>
      </w:pPr>
      <w:r>
        <w:rPr>
          <w:rFonts w:ascii="Times New Roman"/>
          <w:b w:val="false"/>
          <w:i w:val="false"/>
          <w:color w:val="000000"/>
          <w:sz w:val="28"/>
        </w:rPr>
        <w:t>
      Бiр мезгiлде Ұлттық Банк орталық аппаратының арнайы уәкiлеттi 
</w:t>
      </w:r>
    </w:p>
    <w:p>
      <w:pPr>
        <w:spacing w:after="0"/>
        <w:ind w:left="0"/>
        <w:jc w:val="both"/>
      </w:pPr>
      <w:r>
        <w:rPr>
          <w:rFonts w:ascii="Times New Roman"/>
          <w:b w:val="false"/>
          <w:i w:val="false"/>
          <w:color w:val="000000"/>
          <w:sz w:val="28"/>
        </w:rPr>
        <w:t>
бөлiмшесiне растау алғаны туралы хабарлама жiбередi.
</w:t>
      </w:r>
    </w:p>
    <w:p>
      <w:pPr>
        <w:spacing w:after="0"/>
        <w:ind w:left="0"/>
        <w:jc w:val="both"/>
      </w:pPr>
      <w:r>
        <w:rPr>
          <w:rFonts w:ascii="Times New Roman"/>
          <w:b w:val="false"/>
          <w:i w:val="false"/>
          <w:color w:val="000000"/>
          <w:sz w:val="28"/>
        </w:rPr>
        <w:t>
     Ұлттық Банктiң тиiстi бөлiмшесi Ұлттық Банктiң алушы
</w:t>
      </w:r>
    </w:p>
    <w:p>
      <w:pPr>
        <w:spacing w:after="0"/>
        <w:ind w:left="0"/>
        <w:jc w:val="both"/>
      </w:pPr>
      <w:r>
        <w:rPr>
          <w:rFonts w:ascii="Times New Roman"/>
          <w:b w:val="false"/>
          <w:i w:val="false"/>
          <w:color w:val="000000"/>
          <w:sz w:val="28"/>
        </w:rPr>
        <w:t>
бөлiмшелерiнен алынған қолма-қол ақшаның нақты құны мен жалпы сомасын
</w:t>
      </w:r>
    </w:p>
    <w:p>
      <w:pPr>
        <w:spacing w:after="0"/>
        <w:ind w:left="0"/>
        <w:jc w:val="both"/>
      </w:pPr>
      <w:r>
        <w:rPr>
          <w:rFonts w:ascii="Times New Roman"/>
          <w:b w:val="false"/>
          <w:i w:val="false"/>
          <w:color w:val="000000"/>
          <w:sz w:val="28"/>
        </w:rPr>
        <w:t>
көрсете отырып растау алған кезде баланстан тыс шоттар бойынша
</w:t>
      </w:r>
    </w:p>
    <w:p>
      <w:pPr>
        <w:spacing w:after="0"/>
        <w:ind w:left="0"/>
        <w:jc w:val="both"/>
      </w:pPr>
      <w:r>
        <w:rPr>
          <w:rFonts w:ascii="Times New Roman"/>
          <w:b w:val="false"/>
          <w:i w:val="false"/>
          <w:color w:val="000000"/>
          <w:sz w:val="28"/>
        </w:rPr>
        <w:t>
мынадай жазба орындалады:
</w:t>
      </w:r>
    </w:p>
    <w:p>
      <w:pPr>
        <w:spacing w:after="0"/>
        <w:ind w:left="0"/>
        <w:jc w:val="both"/>
      </w:pPr>
      <w:r>
        <w:rPr>
          <w:rFonts w:ascii="Times New Roman"/>
          <w:b w:val="false"/>
          <w:i w:val="false"/>
          <w:color w:val="000000"/>
          <w:sz w:val="28"/>
        </w:rPr>
        <w:t>
     9906 баланстан тыс шот шығысы
</w:t>
      </w:r>
    </w:p>
    <w:p>
      <w:pPr>
        <w:spacing w:after="0"/>
        <w:ind w:left="0"/>
        <w:jc w:val="both"/>
      </w:pPr>
      <w:r>
        <w:rPr>
          <w:rFonts w:ascii="Times New Roman"/>
          <w:b w:val="false"/>
          <w:i w:val="false"/>
          <w:color w:val="000000"/>
          <w:sz w:val="28"/>
        </w:rPr>
        <w:t>
     5. Ұлттық Банктiң тиiстi бөлiмшесi Ұлттық Банктiң алушы
</w:t>
      </w:r>
    </w:p>
    <w:p>
      <w:pPr>
        <w:spacing w:after="0"/>
        <w:ind w:left="0"/>
        <w:jc w:val="both"/>
      </w:pPr>
      <w:r>
        <w:rPr>
          <w:rFonts w:ascii="Times New Roman"/>
          <w:b w:val="false"/>
          <w:i w:val="false"/>
          <w:color w:val="000000"/>
          <w:sz w:val="28"/>
        </w:rPr>
        <w:t>
бөлiмшесiнен және Ұлттық Банктiң жөнелтушi бөлiмшесiнен алынған
</w:t>
      </w:r>
    </w:p>
    <w:p>
      <w:pPr>
        <w:spacing w:after="0"/>
        <w:ind w:left="0"/>
        <w:jc w:val="both"/>
      </w:pPr>
      <w:r>
        <w:rPr>
          <w:rFonts w:ascii="Times New Roman"/>
          <w:b w:val="false"/>
          <w:i w:val="false"/>
          <w:color w:val="000000"/>
          <w:sz w:val="28"/>
        </w:rPr>
        <w:t>
хабарлама негiзiнде мынадай баланстан тыс жазба орындалады:
</w:t>
      </w:r>
    </w:p>
    <w:p>
      <w:pPr>
        <w:spacing w:after="0"/>
        <w:ind w:left="0"/>
        <w:jc w:val="both"/>
      </w:pPr>
      <w:r>
        <w:rPr>
          <w:rFonts w:ascii="Times New Roman"/>
          <w:b w:val="false"/>
          <w:i w:val="false"/>
          <w:color w:val="000000"/>
          <w:sz w:val="28"/>
        </w:rPr>
        <w:t>
     9904 баланстан тыс шот шығысы
</w:t>
      </w:r>
    </w:p>
    <w:p>
      <w:pPr>
        <w:spacing w:after="0"/>
        <w:ind w:left="0"/>
        <w:jc w:val="both"/>
      </w:pPr>
      <w:r>
        <w:rPr>
          <w:rFonts w:ascii="Times New Roman"/>
          <w:b w:val="false"/>
          <w:i w:val="false"/>
          <w:color w:val="000000"/>
          <w:sz w:val="28"/>
        </w:rPr>
        <w:t>
     9903 баланстан тыс шот кiрiсi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Ұлттық Банктiң бөлiмшесi мен Ұлттық Банк орталық аппаратының арнайы уәкiлеттi бөлiмшесi жолдағы ақша қаражатының қалдығын мiндеттi түрде бақылауға және салыстыруға тиiс. 
</w:t>
      </w:r>
    </w:p>
    <w:p>
      <w:pPr>
        <w:spacing w:after="0"/>
        <w:ind w:left="0"/>
        <w:jc w:val="both"/>
      </w:pPr>
      <w:r>
        <w:rPr>
          <w:rFonts w:ascii="Times New Roman"/>
          <w:b w:val="false"/>
          <w:i w:val="false"/>
          <w:color w:val="000000"/>
          <w:sz w:val="28"/>
        </w:rPr>
        <w:t>
                      2. Ақшаны айналымға шығару 
</w:t>
      </w:r>
    </w:p>
    <w:p>
      <w:pPr>
        <w:spacing w:after="0"/>
        <w:ind w:left="0"/>
        <w:jc w:val="both"/>
      </w:pPr>
      <w:r>
        <w:rPr>
          <w:rFonts w:ascii="Times New Roman"/>
          <w:b w:val="false"/>
          <w:i w:val="false"/>
          <w:color w:val="000000"/>
          <w:sz w:val="28"/>
        </w:rPr>
        <w:t>
      6. Ақшаны айналымға шығаруды Ұлттық Банктiң бөлiмшелерi қолма-қол ақша айналымының қажетiне қарамастан күн сайын орындалады. Резервтiк қорлардан қолма-қол ақшаны айналым күн сайын орындалады. Резервтiк қорлардан қолма-қол ақшаны айналым кассасына аудару туралы 
</w:t>
      </w:r>
    </w:p>
    <w:p>
      <w:pPr>
        <w:spacing w:after="0"/>
        <w:ind w:left="0"/>
        <w:jc w:val="both"/>
      </w:pPr>
      <w:r>
        <w:rPr>
          <w:rFonts w:ascii="Times New Roman"/>
          <w:b w:val="false"/>
          <w:i w:val="false"/>
          <w:color w:val="000000"/>
          <w:sz w:val="28"/>
        </w:rPr>
        <w:t>
Ұлттық Банк бөлiмшесiнiң басшысы қол қойған ф.5 нұсқау негiзiнде
</w:t>
      </w:r>
    </w:p>
    <w:p>
      <w:pPr>
        <w:spacing w:after="0"/>
        <w:ind w:left="0"/>
        <w:jc w:val="both"/>
      </w:pPr>
      <w:r>
        <w:rPr>
          <w:rFonts w:ascii="Times New Roman"/>
          <w:b w:val="false"/>
          <w:i w:val="false"/>
          <w:color w:val="000000"/>
          <w:sz w:val="28"/>
        </w:rPr>
        <w:t>
мынадай баланстан тыс жазба орындалады:
</w:t>
      </w:r>
    </w:p>
    <w:p>
      <w:pPr>
        <w:spacing w:after="0"/>
        <w:ind w:left="0"/>
        <w:jc w:val="both"/>
      </w:pPr>
      <w:r>
        <w:rPr>
          <w:rFonts w:ascii="Times New Roman"/>
          <w:b w:val="false"/>
          <w:i w:val="false"/>
          <w:color w:val="000000"/>
          <w:sz w:val="28"/>
        </w:rPr>
        <w:t>
     9901 баланстан тыс шот шығысы
</w:t>
      </w:r>
    </w:p>
    <w:p>
      <w:pPr>
        <w:spacing w:after="0"/>
        <w:ind w:left="0"/>
        <w:jc w:val="both"/>
      </w:pPr>
      <w:r>
        <w:rPr>
          <w:rFonts w:ascii="Times New Roman"/>
          <w:b w:val="false"/>
          <w:i w:val="false"/>
          <w:color w:val="000000"/>
          <w:sz w:val="28"/>
        </w:rPr>
        <w:t>
     Ұлттық Банктiң бөлiмшесi сонымен бiр мезгiлде Ұлттық Банк
</w:t>
      </w:r>
    </w:p>
    <w:p>
      <w:pPr>
        <w:spacing w:after="0"/>
        <w:ind w:left="0"/>
        <w:jc w:val="both"/>
      </w:pPr>
      <w:r>
        <w:rPr>
          <w:rFonts w:ascii="Times New Roman"/>
          <w:b w:val="false"/>
          <w:i w:val="false"/>
          <w:color w:val="000000"/>
          <w:sz w:val="28"/>
        </w:rPr>
        <w:t>
орталық аппаратының арнайы уәкiлеттi бөлiмшесiне электрондық
</w:t>
      </w:r>
    </w:p>
    <w:p>
      <w:pPr>
        <w:spacing w:after="0"/>
        <w:ind w:left="0"/>
        <w:jc w:val="both"/>
      </w:pPr>
      <w:r>
        <w:rPr>
          <w:rFonts w:ascii="Times New Roman"/>
          <w:b w:val="false"/>
          <w:i w:val="false"/>
          <w:color w:val="000000"/>
          <w:sz w:val="28"/>
        </w:rPr>
        <w:t>
кредиттiк төлем тапсырмасын жiбередi және мынадай өткiзiлiм
</w:t>
      </w:r>
    </w:p>
    <w:p>
      <w:pPr>
        <w:spacing w:after="0"/>
        <w:ind w:left="0"/>
        <w:jc w:val="both"/>
      </w:pPr>
      <w:r>
        <w:rPr>
          <w:rFonts w:ascii="Times New Roman"/>
          <w:b w:val="false"/>
          <w:i w:val="false"/>
          <w:color w:val="000000"/>
          <w:sz w:val="28"/>
        </w:rPr>
        <w:t>
орындалады:
</w:t>
      </w:r>
    </w:p>
    <w:p>
      <w:pPr>
        <w:spacing w:after="0"/>
        <w:ind w:left="0"/>
        <w:jc w:val="both"/>
      </w:pPr>
      <w:r>
        <w:rPr>
          <w:rFonts w:ascii="Times New Roman"/>
          <w:b w:val="false"/>
          <w:i w:val="false"/>
          <w:color w:val="000000"/>
          <w:sz w:val="28"/>
        </w:rPr>
        <w:t>
     Дт 030
</w:t>
      </w:r>
    </w:p>
    <w:p>
      <w:pPr>
        <w:spacing w:after="0"/>
        <w:ind w:left="0"/>
        <w:jc w:val="both"/>
      </w:pPr>
      <w:r>
        <w:rPr>
          <w:rFonts w:ascii="Times New Roman"/>
          <w:b w:val="false"/>
          <w:i w:val="false"/>
          <w:color w:val="000000"/>
          <w:sz w:val="28"/>
        </w:rPr>
        <w:t>
     Кт 872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және тозу дәрежесi бойынша банкноттар және металл ақшалардың нақты құны, саны, әрбiр нақты күн бойынша сомасы және жалпы қорытынды сомасы шифрмен көрсетiлген электрондық почтамен жiберiледi. 
</w:t>
      </w:r>
    </w:p>
    <w:p>
      <w:pPr>
        <w:spacing w:after="0"/>
        <w:ind w:left="0"/>
        <w:jc w:val="both"/>
      </w:pPr>
      <w:r>
        <w:rPr>
          <w:rFonts w:ascii="Times New Roman"/>
          <w:b w:val="false"/>
          <w:i w:val="false"/>
          <w:color w:val="000000"/>
          <w:sz w:val="28"/>
        </w:rPr>
        <w:t>
      7. Егер ақшаны айналымға шығаруды Ұлттық Банктiң есеп беретiн бөлiмшелерi жүргiзген жағдайда, Ұлттық Банктiң тиiстi бөлiмшесiне хабарлама жiберiледi. Ұлттық банктiң тиiстi бөлiмшесi алынған хабарлама негiзiнде баланстан тыс шот бойынша жазба орындайды: 
</w:t>
      </w:r>
    </w:p>
    <w:p>
      <w:pPr>
        <w:spacing w:after="0"/>
        <w:ind w:left="0"/>
        <w:jc w:val="both"/>
      </w:pPr>
      <w:r>
        <w:rPr>
          <w:rFonts w:ascii="Times New Roman"/>
          <w:b w:val="false"/>
          <w:i w:val="false"/>
          <w:color w:val="000000"/>
          <w:sz w:val="28"/>
        </w:rPr>
        <w:t>
      9905 баланстан тыс шот шығысы 
</w:t>
      </w:r>
    </w:p>
    <w:p>
      <w:pPr>
        <w:spacing w:after="0"/>
        <w:ind w:left="0"/>
        <w:jc w:val="both"/>
      </w:pPr>
      <w:r>
        <w:rPr>
          <w:rFonts w:ascii="Times New Roman"/>
          <w:b w:val="false"/>
          <w:i w:val="false"/>
          <w:color w:val="000000"/>
          <w:sz w:val="28"/>
        </w:rPr>
        <w:t>
      8. Ұлттық Банк орталық аппаратының арнайы уәкiлеттi бөлiмшесiне таратып жазылған электрондық кредиттiк төлем тапсырмасын алған кезде жауап өткiзiлiмi орындалады және айналымға шығарылған қолма-қол ақша сомасы N 022 баланс шотында көрiнiс табады. Сонымен бiрге айналымға шығарылған қолма-қол ақша сомасына баланстан тыс шот бойынша жазба орындалады. 
</w:t>
      </w:r>
    </w:p>
    <w:p>
      <w:pPr>
        <w:spacing w:after="0"/>
        <w:ind w:left="0"/>
        <w:jc w:val="both"/>
      </w:pPr>
      <w:r>
        <w:rPr>
          <w:rFonts w:ascii="Times New Roman"/>
          <w:b w:val="false"/>
          <w:i w:val="false"/>
          <w:color w:val="000000"/>
          <w:sz w:val="28"/>
        </w:rPr>
        <w:t>
      9903 баланстан тыс шот шығысы 
</w:t>
      </w:r>
    </w:p>
    <w:p>
      <w:pPr>
        <w:spacing w:after="0"/>
        <w:ind w:left="0"/>
        <w:jc w:val="both"/>
      </w:pPr>
      <w:r>
        <w:rPr>
          <w:rFonts w:ascii="Times New Roman"/>
          <w:b w:val="false"/>
          <w:i w:val="false"/>
          <w:color w:val="000000"/>
          <w:sz w:val="28"/>
        </w:rPr>
        <w:t>
      Сонымен бiр мезгiлде таратып жазуда көрсетiлген эмиссиялық орамдағы айналымға шығарылған қолма-қол ақша сомасына айналымға шығарылған банкноттар мен эмиссиялық орамдағы ұлттық валютадағы металл ақша құны бойынша есеп жүргiзiледi. Жүргiзiлген есеп негiзiнде 
</w:t>
      </w:r>
    </w:p>
    <w:p>
      <w:pPr>
        <w:spacing w:after="0"/>
        <w:ind w:left="0"/>
        <w:jc w:val="both"/>
      </w:pPr>
      <w:r>
        <w:rPr>
          <w:rFonts w:ascii="Times New Roman"/>
          <w:b w:val="false"/>
          <w:i w:val="false"/>
          <w:color w:val="000000"/>
          <w:sz w:val="28"/>
        </w:rPr>
        <w:t>
мынадай өткiзiлiм орындалады:
</w:t>
      </w:r>
    </w:p>
    <w:p>
      <w:pPr>
        <w:spacing w:after="0"/>
        <w:ind w:left="0"/>
        <w:jc w:val="both"/>
      </w:pPr>
      <w:r>
        <w:rPr>
          <w:rFonts w:ascii="Times New Roman"/>
          <w:b w:val="false"/>
          <w:i w:val="false"/>
          <w:color w:val="000000"/>
          <w:sz w:val="28"/>
        </w:rPr>
        <w:t>
     Дт 970
</w:t>
      </w:r>
    </w:p>
    <w:p>
      <w:pPr>
        <w:spacing w:after="0"/>
        <w:ind w:left="0"/>
        <w:jc w:val="both"/>
      </w:pPr>
      <w:r>
        <w:rPr>
          <w:rFonts w:ascii="Times New Roman"/>
          <w:b w:val="false"/>
          <w:i w:val="false"/>
          <w:color w:val="000000"/>
          <w:sz w:val="28"/>
        </w:rPr>
        <w:t>
     Кт 939
</w:t>
      </w:r>
    </w:p>
    <w:p>
      <w:pPr>
        <w:spacing w:after="0"/>
        <w:ind w:left="0"/>
        <w:jc w:val="both"/>
      </w:pPr>
      <w:r>
        <w:rPr>
          <w:rFonts w:ascii="Times New Roman"/>
          <w:b w:val="false"/>
          <w:i w:val="false"/>
          <w:color w:val="000000"/>
          <w:sz w:val="28"/>
        </w:rPr>
        <w:t>
     Айдың аяғында Ұлттық Банктiң бөлiмшесi және Ұлттық Банк орталық
</w:t>
      </w:r>
    </w:p>
    <w:p>
      <w:pPr>
        <w:spacing w:after="0"/>
        <w:ind w:left="0"/>
        <w:jc w:val="both"/>
      </w:pPr>
      <w:r>
        <w:rPr>
          <w:rFonts w:ascii="Times New Roman"/>
          <w:b w:val="false"/>
          <w:i w:val="false"/>
          <w:color w:val="000000"/>
          <w:sz w:val="28"/>
        </w:rPr>
        <w:t>
аппаратының арнайы уәкiлеттi бөлiмшесi айналымға шығарылған
</w:t>
      </w:r>
    </w:p>
    <w:p>
      <w:pPr>
        <w:spacing w:after="0"/>
        <w:ind w:left="0"/>
        <w:jc w:val="both"/>
      </w:pPr>
      <w:r>
        <w:rPr>
          <w:rFonts w:ascii="Times New Roman"/>
          <w:b w:val="false"/>
          <w:i w:val="false"/>
          <w:color w:val="000000"/>
          <w:sz w:val="28"/>
        </w:rPr>
        <w:t>
банкноттар мен металл ақша сомасын салыстыруға және тиiстi шоттар
</w:t>
      </w:r>
    </w:p>
    <w:p>
      <w:pPr>
        <w:spacing w:after="0"/>
        <w:ind w:left="0"/>
        <w:jc w:val="both"/>
      </w:pPr>
      <w:r>
        <w:rPr>
          <w:rFonts w:ascii="Times New Roman"/>
          <w:b w:val="false"/>
          <w:i w:val="false"/>
          <w:color w:val="000000"/>
          <w:sz w:val="28"/>
        </w:rPr>
        <w:t>
бойынша өткiзiлiм жүрiзуге тиiс.
</w:t>
      </w:r>
    </w:p>
    <w:p>
      <w:pPr>
        <w:spacing w:after="0"/>
        <w:ind w:left="0"/>
        <w:jc w:val="both"/>
      </w:pPr>
      <w:r>
        <w:rPr>
          <w:rFonts w:ascii="Times New Roman"/>
          <w:b w:val="false"/>
          <w:i w:val="false"/>
          <w:color w:val="000000"/>
          <w:sz w:val="28"/>
        </w:rPr>
        <w:t>
        3. Ұлттық Банк бөлiмшесiнiң кассасынан резерв қорына
</w:t>
      </w:r>
    </w:p>
    <w:p>
      <w:pPr>
        <w:spacing w:after="0"/>
        <w:ind w:left="0"/>
        <w:jc w:val="both"/>
      </w:pPr>
      <w:r>
        <w:rPr>
          <w:rFonts w:ascii="Times New Roman"/>
          <w:b w:val="false"/>
          <w:i w:val="false"/>
          <w:color w:val="000000"/>
          <w:sz w:val="28"/>
        </w:rPr>
        <w:t>
               ұлттық валютадағы банкноттар мен металл
</w:t>
      </w:r>
    </w:p>
    <w:p>
      <w:pPr>
        <w:spacing w:after="0"/>
        <w:ind w:left="0"/>
        <w:jc w:val="both"/>
      </w:pPr>
      <w:r>
        <w:rPr>
          <w:rFonts w:ascii="Times New Roman"/>
          <w:b w:val="false"/>
          <w:i w:val="false"/>
          <w:color w:val="000000"/>
          <w:sz w:val="28"/>
        </w:rPr>
        <w:t>
                           ақшаларды салу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 Қолма-қол ақшаны айналымнан алуды айналым кассасының белгiленген лимитiнен артық сомаға күн сайын операция жасалған күннiң соңында Ұлттық банктiң бөлiмшелерi орындайды. Айналым кассасының белгiленген лимитiнен артық сомаға Ұлттық Банк бөлiмшелерiнiң 
</w:t>
      </w:r>
    </w:p>
    <w:p>
      <w:pPr>
        <w:spacing w:after="0"/>
        <w:ind w:left="0"/>
        <w:jc w:val="both"/>
      </w:pPr>
      <w:r>
        <w:rPr>
          <w:rFonts w:ascii="Times New Roman"/>
          <w:b w:val="false"/>
          <w:i w:val="false"/>
          <w:color w:val="000000"/>
          <w:sz w:val="28"/>
        </w:rPr>
        <w:t>
басшылары қол қойған ф.13 тiзiмдемелер негiзiнде баланстық емес шот
</w:t>
      </w:r>
    </w:p>
    <w:p>
      <w:pPr>
        <w:spacing w:after="0"/>
        <w:ind w:left="0"/>
        <w:jc w:val="both"/>
      </w:pPr>
      <w:r>
        <w:rPr>
          <w:rFonts w:ascii="Times New Roman"/>
          <w:b w:val="false"/>
          <w:i w:val="false"/>
          <w:color w:val="000000"/>
          <w:sz w:val="28"/>
        </w:rPr>
        <w:t>
бойынша мынадай жазбалар жасалады:
</w:t>
      </w:r>
    </w:p>
    <w:p>
      <w:pPr>
        <w:spacing w:after="0"/>
        <w:ind w:left="0"/>
        <w:jc w:val="both"/>
      </w:pPr>
      <w:r>
        <w:rPr>
          <w:rFonts w:ascii="Times New Roman"/>
          <w:b w:val="false"/>
          <w:i w:val="false"/>
          <w:color w:val="000000"/>
          <w:sz w:val="28"/>
        </w:rPr>
        <w:t>
     9901 баланстан тыс шот кiрiсi
</w:t>
      </w:r>
    </w:p>
    <w:p>
      <w:pPr>
        <w:spacing w:after="0"/>
        <w:ind w:left="0"/>
        <w:jc w:val="both"/>
      </w:pPr>
      <w:r>
        <w:rPr>
          <w:rFonts w:ascii="Times New Roman"/>
          <w:b w:val="false"/>
          <w:i w:val="false"/>
          <w:color w:val="000000"/>
          <w:sz w:val="28"/>
        </w:rPr>
        <w:t>
     Ұлттық Банк бөлiмшелерi сонымен бiр мезгiлде Ұлттық банк орталық
</w:t>
      </w:r>
    </w:p>
    <w:p>
      <w:pPr>
        <w:spacing w:after="0"/>
        <w:ind w:left="0"/>
        <w:jc w:val="both"/>
      </w:pPr>
      <w:r>
        <w:rPr>
          <w:rFonts w:ascii="Times New Roman"/>
          <w:b w:val="false"/>
          <w:i w:val="false"/>
          <w:color w:val="000000"/>
          <w:sz w:val="28"/>
        </w:rPr>
        <w:t>
аппаратының арнайы уәкiлеттi бөлiмшесiне электрондық дебеттiк төлем
</w:t>
      </w:r>
    </w:p>
    <w:p>
      <w:pPr>
        <w:spacing w:after="0"/>
        <w:ind w:left="0"/>
        <w:jc w:val="both"/>
      </w:pPr>
      <w:r>
        <w:rPr>
          <w:rFonts w:ascii="Times New Roman"/>
          <w:b w:val="false"/>
          <w:i w:val="false"/>
          <w:color w:val="000000"/>
          <w:sz w:val="28"/>
        </w:rPr>
        <w:t>
тапсырмасы жiберiледi және өткiзiлiм орындалады:
</w:t>
      </w:r>
    </w:p>
    <w:p>
      <w:pPr>
        <w:spacing w:after="0"/>
        <w:ind w:left="0"/>
        <w:jc w:val="both"/>
      </w:pPr>
      <w:r>
        <w:rPr>
          <w:rFonts w:ascii="Times New Roman"/>
          <w:b w:val="false"/>
          <w:i w:val="false"/>
          <w:color w:val="000000"/>
          <w:sz w:val="28"/>
        </w:rPr>
        <w:t>
     Дт 872
</w:t>
      </w:r>
    </w:p>
    <w:p>
      <w:pPr>
        <w:spacing w:after="0"/>
        <w:ind w:left="0"/>
        <w:jc w:val="both"/>
      </w:pPr>
      <w:r>
        <w:rPr>
          <w:rFonts w:ascii="Times New Roman"/>
          <w:b w:val="false"/>
          <w:i w:val="false"/>
          <w:color w:val="000000"/>
          <w:sz w:val="28"/>
        </w:rPr>
        <w:t>
     Кт 030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және тозу дәрежесi бойынша банкноттар және металл ақшалардың 
</w:t>
      </w:r>
    </w:p>
    <w:p>
      <w:pPr>
        <w:spacing w:after="0"/>
        <w:ind w:left="0"/>
        <w:jc w:val="both"/>
      </w:pPr>
      <w:r>
        <w:rPr>
          <w:rFonts w:ascii="Times New Roman"/>
          <w:b w:val="false"/>
          <w:i w:val="false"/>
          <w:color w:val="000000"/>
          <w:sz w:val="28"/>
        </w:rPr>
        <w:t>
нақты құны, саны, әрбiр нақты құн бойынша сомасы және жалпы қорытынды
</w:t>
      </w:r>
    </w:p>
    <w:p>
      <w:pPr>
        <w:spacing w:after="0"/>
        <w:ind w:left="0"/>
        <w:jc w:val="both"/>
      </w:pPr>
      <w:r>
        <w:rPr>
          <w:rFonts w:ascii="Times New Roman"/>
          <w:b w:val="false"/>
          <w:i w:val="false"/>
          <w:color w:val="000000"/>
          <w:sz w:val="28"/>
        </w:rPr>
        <w:t>
сомасы шифрмен көрсетiлген электрондық почтамен жiберiледi.
</w:t>
      </w:r>
    </w:p>
    <w:p>
      <w:pPr>
        <w:spacing w:after="0"/>
        <w:ind w:left="0"/>
        <w:jc w:val="both"/>
      </w:pPr>
      <w:r>
        <w:rPr>
          <w:rFonts w:ascii="Times New Roman"/>
          <w:b w:val="false"/>
          <w:i w:val="false"/>
          <w:color w:val="000000"/>
          <w:sz w:val="28"/>
        </w:rPr>
        <w:t>
     Ұлттық Банк орталық аппаратының арнайы уәкiлеттi бөлiмшесiне
</w:t>
      </w:r>
    </w:p>
    <w:p>
      <w:pPr>
        <w:spacing w:after="0"/>
        <w:ind w:left="0"/>
        <w:jc w:val="both"/>
      </w:pPr>
      <w:r>
        <w:rPr>
          <w:rFonts w:ascii="Times New Roman"/>
          <w:b w:val="false"/>
          <w:i w:val="false"/>
          <w:color w:val="000000"/>
          <w:sz w:val="28"/>
        </w:rPr>
        <w:t>
таратып жазылған электрондық кредиттiк төлем тапсырмасын алған кезде
</w:t>
      </w:r>
    </w:p>
    <w:p>
      <w:pPr>
        <w:spacing w:after="0"/>
        <w:ind w:left="0"/>
        <w:jc w:val="both"/>
      </w:pPr>
      <w:r>
        <w:rPr>
          <w:rFonts w:ascii="Times New Roman"/>
          <w:b w:val="false"/>
          <w:i w:val="false"/>
          <w:color w:val="000000"/>
          <w:sz w:val="28"/>
        </w:rPr>
        <w:t>
жауап өткiзiлiмi орындалады және айналымға шығарылған қолма-қол ақша
</w:t>
      </w:r>
    </w:p>
    <w:p>
      <w:pPr>
        <w:spacing w:after="0"/>
        <w:ind w:left="0"/>
        <w:jc w:val="both"/>
      </w:pPr>
      <w:r>
        <w:rPr>
          <w:rFonts w:ascii="Times New Roman"/>
          <w:b w:val="false"/>
          <w:i w:val="false"/>
          <w:color w:val="000000"/>
          <w:sz w:val="28"/>
        </w:rPr>
        <w:t>
сомасы N 022 баланс шотында көрiнiс табады. Сонымен бiрге айналымға
</w:t>
      </w:r>
    </w:p>
    <w:p>
      <w:pPr>
        <w:spacing w:after="0"/>
        <w:ind w:left="0"/>
        <w:jc w:val="both"/>
      </w:pPr>
      <w:r>
        <w:rPr>
          <w:rFonts w:ascii="Times New Roman"/>
          <w:b w:val="false"/>
          <w:i w:val="false"/>
          <w:color w:val="000000"/>
          <w:sz w:val="28"/>
        </w:rPr>
        <w:t>
шығарылған қолма-қол ақша сомасына мынадай өткiзiлiм орындалады:
</w:t>
      </w:r>
    </w:p>
    <w:p>
      <w:pPr>
        <w:spacing w:after="0"/>
        <w:ind w:left="0"/>
        <w:jc w:val="both"/>
      </w:pPr>
      <w:r>
        <w:rPr>
          <w:rFonts w:ascii="Times New Roman"/>
          <w:b w:val="false"/>
          <w:i w:val="false"/>
          <w:color w:val="000000"/>
          <w:sz w:val="28"/>
        </w:rPr>
        <w:t>
     9903 баланстан тыс шот кiрiсi
</w:t>
      </w:r>
    </w:p>
    <w:p>
      <w:pPr>
        <w:spacing w:after="0"/>
        <w:ind w:left="0"/>
        <w:jc w:val="both"/>
      </w:pPr>
      <w:r>
        <w:rPr>
          <w:rFonts w:ascii="Times New Roman"/>
          <w:b w:val="false"/>
          <w:i w:val="false"/>
          <w:color w:val="000000"/>
          <w:sz w:val="28"/>
        </w:rPr>
        <w:t>
     Дт 022
</w:t>
      </w:r>
    </w:p>
    <w:p>
      <w:pPr>
        <w:spacing w:after="0"/>
        <w:ind w:left="0"/>
        <w:jc w:val="both"/>
      </w:pPr>
      <w:r>
        <w:rPr>
          <w:rFonts w:ascii="Times New Roman"/>
          <w:b w:val="false"/>
          <w:i w:val="false"/>
          <w:color w:val="000000"/>
          <w:sz w:val="28"/>
        </w:rPr>
        <w:t>
     Кт 870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 Егер ақшаны айналымға шығаруды Ұлттық Банктiң есеп беретiн бөлiмшелерi жүргiзген жағдайда, Ұлттық Банктiң тиiстi бөлiмшесiне хабарлама жiберiледi. Ұлттық Банктiң тиiстi бөлiмшесi алынған хабарлама негiзiнде баланстан тыс шот бойынша жазба орындайды: 
</w:t>
      </w:r>
    </w:p>
    <w:p>
      <w:pPr>
        <w:spacing w:after="0"/>
        <w:ind w:left="0"/>
        <w:jc w:val="both"/>
      </w:pPr>
      <w:r>
        <w:rPr>
          <w:rFonts w:ascii="Times New Roman"/>
          <w:b w:val="false"/>
          <w:i w:val="false"/>
          <w:color w:val="000000"/>
          <w:sz w:val="28"/>
        </w:rPr>
        <w:t>
      9905 баланстан тыс шот кiрiсi 
</w:t>
      </w:r>
    </w:p>
    <w:p>
      <w:pPr>
        <w:spacing w:after="0"/>
        <w:ind w:left="0"/>
        <w:jc w:val="both"/>
      </w:pPr>
      <w:r>
        <w:rPr>
          <w:rFonts w:ascii="Times New Roman"/>
          <w:b w:val="false"/>
          <w:i w:val="false"/>
          <w:color w:val="000000"/>
          <w:sz w:val="28"/>
        </w:rPr>
        <w:t>
      11. Ұлттық Банк орталық аппаратының арнайы уәкiлеттi бөлiмшесiне 
</w:t>
      </w:r>
    </w:p>
    <w:p>
      <w:pPr>
        <w:spacing w:after="0"/>
        <w:ind w:left="0"/>
        <w:jc w:val="both"/>
      </w:pPr>
      <w:r>
        <w:rPr>
          <w:rFonts w:ascii="Times New Roman"/>
          <w:b w:val="false"/>
          <w:i w:val="false"/>
          <w:color w:val="000000"/>
          <w:sz w:val="28"/>
        </w:rPr>
        <w:t>
таратып жазылған электрондық кредиттiк төлем тапсырмасын алған кезде
</w:t>
      </w:r>
    </w:p>
    <w:p>
      <w:pPr>
        <w:spacing w:after="0"/>
        <w:ind w:left="0"/>
        <w:jc w:val="both"/>
      </w:pPr>
      <w:r>
        <w:rPr>
          <w:rFonts w:ascii="Times New Roman"/>
          <w:b w:val="false"/>
          <w:i w:val="false"/>
          <w:color w:val="000000"/>
          <w:sz w:val="28"/>
        </w:rPr>
        <w:t>
жауап өткiзiлiмi орындалады және айналымға шығарылған қолма-қол ақша
</w:t>
      </w:r>
    </w:p>
    <w:p>
      <w:pPr>
        <w:spacing w:after="0"/>
        <w:ind w:left="0"/>
        <w:jc w:val="both"/>
      </w:pPr>
      <w:r>
        <w:rPr>
          <w:rFonts w:ascii="Times New Roman"/>
          <w:b w:val="false"/>
          <w:i w:val="false"/>
          <w:color w:val="000000"/>
          <w:sz w:val="28"/>
        </w:rPr>
        <w:t>
сомасы N 022 баланс шотында көрiнiс табады. Сонымен бiрге айналымға
</w:t>
      </w:r>
    </w:p>
    <w:p>
      <w:pPr>
        <w:spacing w:after="0"/>
        <w:ind w:left="0"/>
        <w:jc w:val="both"/>
      </w:pPr>
      <w:r>
        <w:rPr>
          <w:rFonts w:ascii="Times New Roman"/>
          <w:b w:val="false"/>
          <w:i w:val="false"/>
          <w:color w:val="000000"/>
          <w:sz w:val="28"/>
        </w:rPr>
        <w:t>
шығарылған қолма-қол ақша сомасына баланстан тыс шот бойынша жазба
</w:t>
      </w:r>
    </w:p>
    <w:p>
      <w:pPr>
        <w:spacing w:after="0"/>
        <w:ind w:left="0"/>
        <w:jc w:val="both"/>
      </w:pPr>
      <w:r>
        <w:rPr>
          <w:rFonts w:ascii="Times New Roman"/>
          <w:b w:val="false"/>
          <w:i w:val="false"/>
          <w:color w:val="000000"/>
          <w:sz w:val="28"/>
        </w:rPr>
        <w:t>
орындалады.
</w:t>
      </w:r>
    </w:p>
    <w:p>
      <w:pPr>
        <w:spacing w:after="0"/>
        <w:ind w:left="0"/>
        <w:jc w:val="both"/>
      </w:pPr>
      <w:r>
        <w:rPr>
          <w:rFonts w:ascii="Times New Roman"/>
          <w:b w:val="false"/>
          <w:i w:val="false"/>
          <w:color w:val="000000"/>
          <w:sz w:val="28"/>
        </w:rPr>
        <w:t>
     9903 баланстан тыс шот кiрiсi
</w:t>
      </w:r>
    </w:p>
    <w:p>
      <w:pPr>
        <w:spacing w:after="0"/>
        <w:ind w:left="0"/>
        <w:jc w:val="both"/>
      </w:pPr>
      <w:r>
        <w:rPr>
          <w:rFonts w:ascii="Times New Roman"/>
          <w:b w:val="false"/>
          <w:i w:val="false"/>
          <w:color w:val="000000"/>
          <w:sz w:val="28"/>
        </w:rPr>
        <w:t>
     Айдың аяғында Ұлттық Банктiң бөлiмшесi мен Ұлттық Банк орталық
</w:t>
      </w:r>
    </w:p>
    <w:p>
      <w:pPr>
        <w:spacing w:after="0"/>
        <w:ind w:left="0"/>
        <w:jc w:val="both"/>
      </w:pPr>
      <w:r>
        <w:rPr>
          <w:rFonts w:ascii="Times New Roman"/>
          <w:b w:val="false"/>
          <w:i w:val="false"/>
          <w:color w:val="000000"/>
          <w:sz w:val="28"/>
        </w:rPr>
        <w:t>
аппаратының арнайы уәкiлеттi бөлiмшесi резервтiк қорларға аударылған
</w:t>
      </w:r>
    </w:p>
    <w:p>
      <w:pPr>
        <w:spacing w:after="0"/>
        <w:ind w:left="0"/>
        <w:jc w:val="both"/>
      </w:pPr>
      <w:r>
        <w:rPr>
          <w:rFonts w:ascii="Times New Roman"/>
          <w:b w:val="false"/>
          <w:i w:val="false"/>
          <w:color w:val="000000"/>
          <w:sz w:val="28"/>
        </w:rPr>
        <w:t>
соманы салыстыруға және тиiстi өткiзiлiмдердiң бәрiн жасауға
</w:t>
      </w:r>
    </w:p>
    <w:p>
      <w:pPr>
        <w:spacing w:after="0"/>
        <w:ind w:left="0"/>
        <w:jc w:val="both"/>
      </w:pPr>
      <w:r>
        <w:rPr>
          <w:rFonts w:ascii="Times New Roman"/>
          <w:b w:val="false"/>
          <w:i w:val="false"/>
          <w:color w:val="000000"/>
          <w:sz w:val="28"/>
        </w:rPr>
        <w:t>
мiндеттi.
</w:t>
      </w:r>
    </w:p>
    <w:p>
      <w:pPr>
        <w:spacing w:after="0"/>
        <w:ind w:left="0"/>
        <w:jc w:val="both"/>
      </w:pPr>
      <w:r>
        <w:rPr>
          <w:rFonts w:ascii="Times New Roman"/>
          <w:b w:val="false"/>
          <w:i w:val="false"/>
          <w:color w:val="000000"/>
          <w:sz w:val="28"/>
        </w:rPr>
        <w:t>
             4. Қабылданған қолма-қол ақшалар жөнiндегi
</w:t>
      </w:r>
    </w:p>
    <w:p>
      <w:pPr>
        <w:spacing w:after="0"/>
        <w:ind w:left="0"/>
        <w:jc w:val="both"/>
      </w:pPr>
      <w:r>
        <w:rPr>
          <w:rFonts w:ascii="Times New Roman"/>
          <w:b w:val="false"/>
          <w:i w:val="false"/>
          <w:color w:val="000000"/>
          <w:sz w:val="28"/>
        </w:rPr>
        <w:t>
     12. Операция бөлiмiнiң тексерiлген және кассир мен бақылаушы
</w:t>
      </w:r>
    </w:p>
    <w:p>
      <w:pPr>
        <w:spacing w:after="0"/>
        <w:ind w:left="0"/>
        <w:jc w:val="both"/>
      </w:pPr>
      <w:r>
        <w:rPr>
          <w:rFonts w:ascii="Times New Roman"/>
          <w:b w:val="false"/>
          <w:i w:val="false"/>
          <w:color w:val="000000"/>
          <w:sz w:val="28"/>
        </w:rPr>
        <w:t>
бухгалтер қол қойған ф.22, ф.23 ведомостар негiзiнде қолма-қол
</w:t>
      </w:r>
    </w:p>
    <w:p>
      <w:pPr>
        <w:spacing w:after="0"/>
        <w:ind w:left="0"/>
        <w:jc w:val="both"/>
      </w:pPr>
      <w:r>
        <w:rPr>
          <w:rFonts w:ascii="Times New Roman"/>
          <w:b w:val="false"/>
          <w:i w:val="false"/>
          <w:color w:val="000000"/>
          <w:sz w:val="28"/>
        </w:rPr>
        <w:t>
ақшаларды қабылдаған кассалар шоттары бойынша көрсете отырып мынадай
</w:t>
      </w:r>
    </w:p>
    <w:p>
      <w:pPr>
        <w:spacing w:after="0"/>
        <w:ind w:left="0"/>
        <w:jc w:val="both"/>
      </w:pPr>
      <w:r>
        <w:rPr>
          <w:rFonts w:ascii="Times New Roman"/>
          <w:b w:val="false"/>
          <w:i w:val="false"/>
          <w:color w:val="000000"/>
          <w:sz w:val="28"/>
        </w:rPr>
        <w:t>
өткiзiлiмдер орындалады:
</w:t>
      </w:r>
    </w:p>
    <w:p>
      <w:pPr>
        <w:spacing w:after="0"/>
        <w:ind w:left="0"/>
        <w:jc w:val="both"/>
      </w:pPr>
      <w:r>
        <w:rPr>
          <w:rFonts w:ascii="Times New Roman"/>
          <w:b w:val="false"/>
          <w:i w:val="false"/>
          <w:color w:val="000000"/>
          <w:sz w:val="28"/>
        </w:rPr>
        <w:t>
     Дт 030
</w:t>
      </w:r>
    </w:p>
    <w:p>
      <w:pPr>
        <w:spacing w:after="0"/>
        <w:ind w:left="0"/>
        <w:jc w:val="both"/>
      </w:pPr>
      <w:r>
        <w:rPr>
          <w:rFonts w:ascii="Times New Roman"/>
          <w:b w:val="false"/>
          <w:i w:val="false"/>
          <w:color w:val="000000"/>
          <w:sz w:val="28"/>
        </w:rPr>
        <w:t>
     Кт клиенттiң шоты
</w:t>
      </w:r>
    </w:p>
    <w:p>
      <w:pPr>
        <w:spacing w:after="0"/>
        <w:ind w:left="0"/>
        <w:jc w:val="both"/>
      </w:pPr>
      <w:r>
        <w:rPr>
          <w:rFonts w:ascii="Times New Roman"/>
          <w:b w:val="false"/>
          <w:i w:val="false"/>
          <w:color w:val="000000"/>
          <w:sz w:val="28"/>
        </w:rPr>
        <w:t>
       5. Қолма-қол ақшаны беру жөнiндегi өткiзiлiмдер тәртiбi
</w:t>
      </w:r>
    </w:p>
    <w:p>
      <w:pPr>
        <w:spacing w:after="0"/>
        <w:ind w:left="0"/>
        <w:jc w:val="both"/>
      </w:pPr>
      <w:r>
        <w:rPr>
          <w:rFonts w:ascii="Times New Roman"/>
          <w:b w:val="false"/>
          <w:i w:val="false"/>
          <w:color w:val="000000"/>
          <w:sz w:val="28"/>
        </w:rPr>
        <w:t>
     13. Операция бөлiмiнiң тексерiлген және кассир мен бақылаушы
</w:t>
      </w:r>
    </w:p>
    <w:p>
      <w:pPr>
        <w:spacing w:after="0"/>
        <w:ind w:left="0"/>
        <w:jc w:val="both"/>
      </w:pPr>
      <w:r>
        <w:rPr>
          <w:rFonts w:ascii="Times New Roman"/>
          <w:b w:val="false"/>
          <w:i w:val="false"/>
          <w:color w:val="000000"/>
          <w:sz w:val="28"/>
        </w:rPr>
        <w:t>
бухгалтер қол қойған ф.26 шығыс касса журналының негiзiнде қолма-қол
</w:t>
      </w:r>
    </w:p>
    <w:p>
      <w:pPr>
        <w:spacing w:after="0"/>
        <w:ind w:left="0"/>
        <w:jc w:val="both"/>
      </w:pPr>
      <w:r>
        <w:rPr>
          <w:rFonts w:ascii="Times New Roman"/>
          <w:b w:val="false"/>
          <w:i w:val="false"/>
          <w:color w:val="000000"/>
          <w:sz w:val="28"/>
        </w:rPr>
        <w:t>
ақшаларды берген кассалардың шарттары бойынша көрсете отырып мынадай
</w:t>
      </w:r>
    </w:p>
    <w:p>
      <w:pPr>
        <w:spacing w:after="0"/>
        <w:ind w:left="0"/>
        <w:jc w:val="both"/>
      </w:pPr>
      <w:r>
        <w:rPr>
          <w:rFonts w:ascii="Times New Roman"/>
          <w:b w:val="false"/>
          <w:i w:val="false"/>
          <w:color w:val="000000"/>
          <w:sz w:val="28"/>
        </w:rPr>
        <w:t>
өткiзiлiмдер орындалады:
</w:t>
      </w:r>
    </w:p>
    <w:p>
      <w:pPr>
        <w:spacing w:after="0"/>
        <w:ind w:left="0"/>
        <w:jc w:val="both"/>
      </w:pPr>
      <w:r>
        <w:rPr>
          <w:rFonts w:ascii="Times New Roman"/>
          <w:b w:val="false"/>
          <w:i w:val="false"/>
          <w:color w:val="000000"/>
          <w:sz w:val="28"/>
        </w:rPr>
        <w:t>
     Дт клиенттiң шоты
</w:t>
      </w:r>
    </w:p>
    <w:p>
      <w:pPr>
        <w:spacing w:after="0"/>
        <w:ind w:left="0"/>
        <w:jc w:val="both"/>
      </w:pPr>
      <w:r>
        <w:rPr>
          <w:rFonts w:ascii="Times New Roman"/>
          <w:b w:val="false"/>
          <w:i w:val="false"/>
          <w:color w:val="000000"/>
          <w:sz w:val="28"/>
        </w:rPr>
        <w:t>
     Кт 030
</w:t>
      </w:r>
    </w:p>
    <w:p>
      <w:pPr>
        <w:spacing w:after="0"/>
        <w:ind w:left="0"/>
        <w:jc w:val="both"/>
      </w:pPr>
      <w:r>
        <w:rPr>
          <w:rFonts w:ascii="Times New Roman"/>
          <w:b w:val="false"/>
          <w:i w:val="false"/>
          <w:color w:val="000000"/>
          <w:sz w:val="28"/>
        </w:rPr>
        <w:t>
        6. Тозған банкноттар мен ақаулы (зақымданған) металл
</w:t>
      </w:r>
    </w:p>
    <w:p>
      <w:pPr>
        <w:spacing w:after="0"/>
        <w:ind w:left="0"/>
        <w:jc w:val="both"/>
      </w:pPr>
      <w:r>
        <w:rPr>
          <w:rFonts w:ascii="Times New Roman"/>
          <w:b w:val="false"/>
          <w:i w:val="false"/>
          <w:color w:val="000000"/>
          <w:sz w:val="28"/>
        </w:rPr>
        <w:t>
          ақшаларды жiберу және жою жөнiндегi өткiзiлiмдер
</w:t>
      </w:r>
    </w:p>
    <w:p>
      <w:pPr>
        <w:spacing w:after="0"/>
        <w:ind w:left="0"/>
        <w:jc w:val="both"/>
      </w:pPr>
      <w:r>
        <w:rPr>
          <w:rFonts w:ascii="Times New Roman"/>
          <w:b w:val="false"/>
          <w:i w:val="false"/>
          <w:color w:val="000000"/>
          <w:sz w:val="28"/>
        </w:rPr>
        <w:t>
                               тәртiбi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 Ұлттық Банк бөлiмшесi Ұлттық Банк Қоймасына немесе Касса 
</w:t>
      </w:r>
    </w:p>
    <w:p>
      <w:pPr>
        <w:spacing w:after="0"/>
        <w:ind w:left="0"/>
        <w:jc w:val="both"/>
      </w:pPr>
      <w:r>
        <w:rPr>
          <w:rFonts w:ascii="Times New Roman"/>
          <w:b w:val="false"/>
          <w:i w:val="false"/>
          <w:color w:val="000000"/>
          <w:sz w:val="28"/>
        </w:rPr>
        <w:t>
орталығына тозған банкноттар мен ақаулы (зақымданған) металл
</w:t>
      </w:r>
    </w:p>
    <w:p>
      <w:pPr>
        <w:spacing w:after="0"/>
        <w:ind w:left="0"/>
        <w:jc w:val="both"/>
      </w:pPr>
      <w:r>
        <w:rPr>
          <w:rFonts w:ascii="Times New Roman"/>
          <w:b w:val="false"/>
          <w:i w:val="false"/>
          <w:color w:val="000000"/>
          <w:sz w:val="28"/>
        </w:rPr>
        <w:t>
ақшаларды жiберу кезiнде баланстан тыс шоттар бойынша мынадай
</w:t>
      </w:r>
    </w:p>
    <w:p>
      <w:pPr>
        <w:spacing w:after="0"/>
        <w:ind w:left="0"/>
        <w:jc w:val="both"/>
      </w:pPr>
      <w:r>
        <w:rPr>
          <w:rFonts w:ascii="Times New Roman"/>
          <w:b w:val="false"/>
          <w:i w:val="false"/>
          <w:color w:val="000000"/>
          <w:sz w:val="28"/>
        </w:rPr>
        <w:t>
жазбаларды орындайды:
</w:t>
      </w:r>
    </w:p>
    <w:p>
      <w:pPr>
        <w:spacing w:after="0"/>
        <w:ind w:left="0"/>
        <w:jc w:val="both"/>
      </w:pPr>
      <w:r>
        <w:rPr>
          <w:rFonts w:ascii="Times New Roman"/>
          <w:b w:val="false"/>
          <w:i w:val="false"/>
          <w:color w:val="000000"/>
          <w:sz w:val="28"/>
        </w:rPr>
        <w:t>
     9901 баланстан тыс шот шығысы
</w:t>
      </w:r>
    </w:p>
    <w:p>
      <w:pPr>
        <w:spacing w:after="0"/>
        <w:ind w:left="0"/>
        <w:jc w:val="both"/>
      </w:pPr>
      <w:r>
        <w:rPr>
          <w:rFonts w:ascii="Times New Roman"/>
          <w:b w:val="false"/>
          <w:i w:val="false"/>
          <w:color w:val="000000"/>
          <w:sz w:val="28"/>
        </w:rPr>
        <w:t>
     9902 баланстан тыс шот кiрiсi
</w:t>
      </w:r>
    </w:p>
    <w:p>
      <w:pPr>
        <w:spacing w:after="0"/>
        <w:ind w:left="0"/>
        <w:jc w:val="both"/>
      </w:pPr>
      <w:r>
        <w:rPr>
          <w:rFonts w:ascii="Times New Roman"/>
          <w:b w:val="false"/>
          <w:i w:val="false"/>
          <w:color w:val="000000"/>
          <w:sz w:val="28"/>
        </w:rPr>
        <w:t>
     және тозған банкноттар мен ақаулы (зақымданған) металл
</w:t>
      </w:r>
    </w:p>
    <w:p>
      <w:pPr>
        <w:spacing w:after="0"/>
        <w:ind w:left="0"/>
        <w:jc w:val="both"/>
      </w:pPr>
      <w:r>
        <w:rPr>
          <w:rFonts w:ascii="Times New Roman"/>
          <w:b w:val="false"/>
          <w:i w:val="false"/>
          <w:color w:val="000000"/>
          <w:sz w:val="28"/>
        </w:rPr>
        <w:t>
ақшалардың сомаларын, нақты құны мен санын және жалпы қорытынды
</w:t>
      </w:r>
    </w:p>
    <w:p>
      <w:pPr>
        <w:spacing w:after="0"/>
        <w:ind w:left="0"/>
        <w:jc w:val="both"/>
      </w:pPr>
      <w:r>
        <w:rPr>
          <w:rFonts w:ascii="Times New Roman"/>
          <w:b w:val="false"/>
          <w:i w:val="false"/>
          <w:color w:val="000000"/>
          <w:sz w:val="28"/>
        </w:rPr>
        <w:t>
сомасын көрсете отырып Ұлттық Банк орталық аппаратының арнайы
</w:t>
      </w:r>
    </w:p>
    <w:p>
      <w:pPr>
        <w:spacing w:after="0"/>
        <w:ind w:left="0"/>
        <w:jc w:val="both"/>
      </w:pPr>
      <w:r>
        <w:rPr>
          <w:rFonts w:ascii="Times New Roman"/>
          <w:b w:val="false"/>
          <w:i w:val="false"/>
          <w:color w:val="000000"/>
          <w:sz w:val="28"/>
        </w:rPr>
        <w:t>
уәкiлеттi бөлiмшесiне, Қоймасына немесе Касса орталығына хабарлама
</w:t>
      </w:r>
    </w:p>
    <w:p>
      <w:pPr>
        <w:spacing w:after="0"/>
        <w:ind w:left="0"/>
        <w:jc w:val="both"/>
      </w:pPr>
      <w:r>
        <w:rPr>
          <w:rFonts w:ascii="Times New Roman"/>
          <w:b w:val="false"/>
          <w:i w:val="false"/>
          <w:color w:val="000000"/>
          <w:sz w:val="28"/>
        </w:rPr>
        <w:t>
жiбередi.
</w:t>
      </w:r>
    </w:p>
    <w:p>
      <w:pPr>
        <w:spacing w:after="0"/>
        <w:ind w:left="0"/>
        <w:jc w:val="both"/>
      </w:pPr>
      <w:r>
        <w:rPr>
          <w:rFonts w:ascii="Times New Roman"/>
          <w:b w:val="false"/>
          <w:i w:val="false"/>
          <w:color w:val="000000"/>
          <w:sz w:val="28"/>
        </w:rPr>
        <w:t>
     15. 9902 баланстан тыс шоттағы тозған банкноттар мен ақаулы
</w:t>
      </w:r>
    </w:p>
    <w:p>
      <w:pPr>
        <w:spacing w:after="0"/>
        <w:ind w:left="0"/>
        <w:jc w:val="both"/>
      </w:pPr>
      <w:r>
        <w:rPr>
          <w:rFonts w:ascii="Times New Roman"/>
          <w:b w:val="false"/>
          <w:i w:val="false"/>
          <w:color w:val="000000"/>
          <w:sz w:val="28"/>
        </w:rPr>
        <w:t>
(зақымданған) металл ақшалардың Ұлттық Банктiң бөлiмшесi Қоймадан
</w:t>
      </w:r>
    </w:p>
    <w:p>
      <w:pPr>
        <w:spacing w:after="0"/>
        <w:ind w:left="0"/>
        <w:jc w:val="both"/>
      </w:pPr>
      <w:r>
        <w:rPr>
          <w:rFonts w:ascii="Times New Roman"/>
          <w:b w:val="false"/>
          <w:i w:val="false"/>
          <w:color w:val="000000"/>
          <w:sz w:val="28"/>
        </w:rPr>
        <w:t>
немесе Касса орталығынан тозған банкноттар мен ақаулы (зақымданған)
</w:t>
      </w:r>
    </w:p>
    <w:p>
      <w:pPr>
        <w:spacing w:after="0"/>
        <w:ind w:left="0"/>
        <w:jc w:val="both"/>
      </w:pPr>
      <w:r>
        <w:rPr>
          <w:rFonts w:ascii="Times New Roman"/>
          <w:b w:val="false"/>
          <w:i w:val="false"/>
          <w:color w:val="000000"/>
          <w:sz w:val="28"/>
        </w:rPr>
        <w:t>
металл ақшаларды қайта санау жөнiндегi актiнi алғанға дейiн
</w:t>
      </w:r>
    </w:p>
    <w:p>
      <w:pPr>
        <w:spacing w:after="0"/>
        <w:ind w:left="0"/>
        <w:jc w:val="both"/>
      </w:pPr>
      <w:r>
        <w:rPr>
          <w:rFonts w:ascii="Times New Roman"/>
          <w:b w:val="false"/>
          <w:i w:val="false"/>
          <w:color w:val="000000"/>
          <w:sz w:val="28"/>
        </w:rPr>
        <w:t>
ескерiледi.
</w:t>
      </w:r>
    </w:p>
    <w:p>
      <w:pPr>
        <w:spacing w:after="0"/>
        <w:ind w:left="0"/>
        <w:jc w:val="both"/>
      </w:pPr>
      <w:r>
        <w:rPr>
          <w:rFonts w:ascii="Times New Roman"/>
          <w:b w:val="false"/>
          <w:i w:val="false"/>
          <w:color w:val="000000"/>
          <w:sz w:val="28"/>
        </w:rPr>
        <w:t>
     16. Ұлттық Банк орталық аппаратының арнайы уәкiлеттi бөлiмшесi
</w:t>
      </w:r>
    </w:p>
    <w:p>
      <w:pPr>
        <w:spacing w:after="0"/>
        <w:ind w:left="0"/>
        <w:jc w:val="both"/>
      </w:pPr>
      <w:r>
        <w:rPr>
          <w:rFonts w:ascii="Times New Roman"/>
          <w:b w:val="false"/>
          <w:i w:val="false"/>
          <w:color w:val="000000"/>
          <w:sz w:val="28"/>
        </w:rPr>
        <w:t>
тозған банкноттар мен ақаулы (зақымданған) металл ақшаларды жою үшiн
</w:t>
      </w:r>
    </w:p>
    <w:p>
      <w:pPr>
        <w:spacing w:after="0"/>
        <w:ind w:left="0"/>
        <w:jc w:val="both"/>
      </w:pPr>
      <w:r>
        <w:rPr>
          <w:rFonts w:ascii="Times New Roman"/>
          <w:b w:val="false"/>
          <w:i w:val="false"/>
          <w:color w:val="000000"/>
          <w:sz w:val="28"/>
        </w:rPr>
        <w:t>
Ұлттық Банктiң қоймасына немесе касса орталығына жiберу жөнiнде
</w:t>
      </w:r>
    </w:p>
    <w:p>
      <w:pPr>
        <w:spacing w:after="0"/>
        <w:ind w:left="0"/>
        <w:jc w:val="both"/>
      </w:pPr>
      <w:r>
        <w:rPr>
          <w:rFonts w:ascii="Times New Roman"/>
          <w:b w:val="false"/>
          <w:i w:val="false"/>
          <w:color w:val="000000"/>
          <w:sz w:val="28"/>
        </w:rPr>
        <w:t>
хабарлама алған кезде баланстан тыс шоттар бойынша мынадай жазбаларды
</w:t>
      </w:r>
    </w:p>
    <w:p>
      <w:pPr>
        <w:spacing w:after="0"/>
        <w:ind w:left="0"/>
        <w:jc w:val="both"/>
      </w:pPr>
      <w:r>
        <w:rPr>
          <w:rFonts w:ascii="Times New Roman"/>
          <w:b w:val="false"/>
          <w:i w:val="false"/>
          <w:color w:val="000000"/>
          <w:sz w:val="28"/>
        </w:rPr>
        <w:t>
орындайды:
</w:t>
      </w:r>
    </w:p>
    <w:p>
      <w:pPr>
        <w:spacing w:after="0"/>
        <w:ind w:left="0"/>
        <w:jc w:val="both"/>
      </w:pPr>
      <w:r>
        <w:rPr>
          <w:rFonts w:ascii="Times New Roman"/>
          <w:b w:val="false"/>
          <w:i w:val="false"/>
          <w:color w:val="000000"/>
          <w:sz w:val="28"/>
        </w:rPr>
        <w:t>
     9903 баланстан тыс шот шығысы
</w:t>
      </w:r>
    </w:p>
    <w:p>
      <w:pPr>
        <w:spacing w:after="0"/>
        <w:ind w:left="0"/>
        <w:jc w:val="both"/>
      </w:pPr>
      <w:r>
        <w:rPr>
          <w:rFonts w:ascii="Times New Roman"/>
          <w:b w:val="false"/>
          <w:i w:val="false"/>
          <w:color w:val="000000"/>
          <w:sz w:val="28"/>
        </w:rPr>
        <w:t>
     9904 баланстан тыс шот кiрiсi
</w:t>
      </w:r>
    </w:p>
    <w:p>
      <w:pPr>
        <w:spacing w:after="0"/>
        <w:ind w:left="0"/>
        <w:jc w:val="both"/>
      </w:pPr>
      <w:r>
        <w:rPr>
          <w:rFonts w:ascii="Times New Roman"/>
          <w:b w:val="false"/>
          <w:i w:val="false"/>
          <w:color w:val="000000"/>
          <w:sz w:val="28"/>
        </w:rPr>
        <w:t>
     17. Ұлттық Банк Қоймасына немесе касса орталығына тозған
</w:t>
      </w:r>
    </w:p>
    <w:p>
      <w:pPr>
        <w:spacing w:after="0"/>
        <w:ind w:left="0"/>
        <w:jc w:val="both"/>
      </w:pPr>
      <w:r>
        <w:rPr>
          <w:rFonts w:ascii="Times New Roman"/>
          <w:b w:val="false"/>
          <w:i w:val="false"/>
          <w:color w:val="000000"/>
          <w:sz w:val="28"/>
        </w:rPr>
        <w:t>
банкноттардың пачкалар, түбiршектер, пакеттер бойынша және ақаулы
</w:t>
      </w:r>
    </w:p>
    <w:p>
      <w:pPr>
        <w:spacing w:after="0"/>
        <w:ind w:left="0"/>
        <w:jc w:val="both"/>
      </w:pPr>
      <w:r>
        <w:rPr>
          <w:rFonts w:ascii="Times New Roman"/>
          <w:b w:val="false"/>
          <w:i w:val="false"/>
          <w:color w:val="000000"/>
          <w:sz w:val="28"/>
        </w:rPr>
        <w:t>
(зақымданған) металл ақшалардың қапшықтар бойынша қабылданған
</w:t>
      </w:r>
    </w:p>
    <w:p>
      <w:pPr>
        <w:spacing w:after="0"/>
        <w:ind w:left="0"/>
        <w:jc w:val="both"/>
      </w:pPr>
      <w:r>
        <w:rPr>
          <w:rFonts w:ascii="Times New Roman"/>
          <w:b w:val="false"/>
          <w:i w:val="false"/>
          <w:color w:val="000000"/>
          <w:sz w:val="28"/>
        </w:rPr>
        <w:t>
сомаларына баланстан тыс шоттар бойынша мынадай жазбаларды
</w:t>
      </w:r>
    </w:p>
    <w:p>
      <w:pPr>
        <w:spacing w:after="0"/>
        <w:ind w:left="0"/>
        <w:jc w:val="both"/>
      </w:pPr>
      <w:r>
        <w:rPr>
          <w:rFonts w:ascii="Times New Roman"/>
          <w:b w:val="false"/>
          <w:i w:val="false"/>
          <w:color w:val="000000"/>
          <w:sz w:val="28"/>
        </w:rPr>
        <w:t>
орындайды:
</w:t>
      </w:r>
    </w:p>
    <w:p>
      <w:pPr>
        <w:spacing w:after="0"/>
        <w:ind w:left="0"/>
        <w:jc w:val="both"/>
      </w:pPr>
      <w:r>
        <w:rPr>
          <w:rFonts w:ascii="Times New Roman"/>
          <w:b w:val="false"/>
          <w:i w:val="false"/>
          <w:color w:val="000000"/>
          <w:sz w:val="28"/>
        </w:rPr>
        <w:t>
     9916 баланстан тыс шот кiрiсi
</w:t>
      </w:r>
    </w:p>
    <w:p>
      <w:pPr>
        <w:spacing w:after="0"/>
        <w:ind w:left="0"/>
        <w:jc w:val="both"/>
      </w:pPr>
      <w:r>
        <w:rPr>
          <w:rFonts w:ascii="Times New Roman"/>
          <w:b w:val="false"/>
          <w:i w:val="false"/>
          <w:color w:val="000000"/>
          <w:sz w:val="28"/>
        </w:rPr>
        <w:t>
     9917 баланстан тыс шот кiрiсi
</w:t>
      </w:r>
    </w:p>
    <w:p>
      <w:pPr>
        <w:spacing w:after="0"/>
        <w:ind w:left="0"/>
        <w:jc w:val="both"/>
      </w:pPr>
      <w:r>
        <w:rPr>
          <w:rFonts w:ascii="Times New Roman"/>
          <w:b w:val="false"/>
          <w:i w:val="false"/>
          <w:color w:val="000000"/>
          <w:sz w:val="28"/>
        </w:rPr>
        <w:t>
     және қабылданған тозған банкноттар мен ақаулы (зақымданған)
</w:t>
      </w:r>
    </w:p>
    <w:p>
      <w:pPr>
        <w:spacing w:after="0"/>
        <w:ind w:left="0"/>
        <w:jc w:val="both"/>
      </w:pPr>
      <w:r>
        <w:rPr>
          <w:rFonts w:ascii="Times New Roman"/>
          <w:b w:val="false"/>
          <w:i w:val="false"/>
          <w:color w:val="000000"/>
          <w:sz w:val="28"/>
        </w:rPr>
        <w:t>
металл ақшаларды көрсете отырып Ұлттық банктiң жiберушi бөлiмшесiне
</w:t>
      </w:r>
    </w:p>
    <w:p>
      <w:pPr>
        <w:spacing w:after="0"/>
        <w:ind w:left="0"/>
        <w:jc w:val="both"/>
      </w:pPr>
      <w:r>
        <w:rPr>
          <w:rFonts w:ascii="Times New Roman"/>
          <w:b w:val="false"/>
          <w:i w:val="false"/>
          <w:color w:val="000000"/>
          <w:sz w:val="28"/>
        </w:rPr>
        <w:t>
және Ұлттық Банк орталық аппаратының арнайы уәкiлеттi бөлiмшесiне
</w:t>
      </w:r>
    </w:p>
    <w:p>
      <w:pPr>
        <w:spacing w:after="0"/>
        <w:ind w:left="0"/>
        <w:jc w:val="both"/>
      </w:pPr>
      <w:r>
        <w:rPr>
          <w:rFonts w:ascii="Times New Roman"/>
          <w:b w:val="false"/>
          <w:i w:val="false"/>
          <w:color w:val="000000"/>
          <w:sz w:val="28"/>
        </w:rPr>
        <w:t>
нақтылау жiбередi.
</w:t>
      </w:r>
    </w:p>
    <w:p>
      <w:pPr>
        <w:spacing w:after="0"/>
        <w:ind w:left="0"/>
        <w:jc w:val="both"/>
      </w:pPr>
      <w:r>
        <w:rPr>
          <w:rFonts w:ascii="Times New Roman"/>
          <w:b w:val="false"/>
          <w:i w:val="false"/>
          <w:color w:val="000000"/>
          <w:sz w:val="28"/>
        </w:rPr>
        <w:t>
     18. Ұлттық Банк орталық аппаратының арнайы уәкiлеттi бөлiмшесi
</w:t>
      </w:r>
    </w:p>
    <w:p>
      <w:pPr>
        <w:spacing w:after="0"/>
        <w:ind w:left="0"/>
        <w:jc w:val="both"/>
      </w:pPr>
      <w:r>
        <w:rPr>
          <w:rFonts w:ascii="Times New Roman"/>
          <w:b w:val="false"/>
          <w:i w:val="false"/>
          <w:color w:val="000000"/>
          <w:sz w:val="28"/>
        </w:rPr>
        <w:t>
тозған банкноттар мен ақаулы (зақымданған) металл ақшаларды қабылдау
</w:t>
      </w:r>
    </w:p>
    <w:p>
      <w:pPr>
        <w:spacing w:after="0"/>
        <w:ind w:left="0"/>
        <w:jc w:val="both"/>
      </w:pPr>
      <w:r>
        <w:rPr>
          <w:rFonts w:ascii="Times New Roman"/>
          <w:b w:val="false"/>
          <w:i w:val="false"/>
          <w:color w:val="000000"/>
          <w:sz w:val="28"/>
        </w:rPr>
        <w:t>
туралы нақтылау алған кезде баланстан тыс шот бойынша мынадай
</w:t>
      </w:r>
    </w:p>
    <w:p>
      <w:pPr>
        <w:spacing w:after="0"/>
        <w:ind w:left="0"/>
        <w:jc w:val="both"/>
      </w:pPr>
      <w:r>
        <w:rPr>
          <w:rFonts w:ascii="Times New Roman"/>
          <w:b w:val="false"/>
          <w:i w:val="false"/>
          <w:color w:val="000000"/>
          <w:sz w:val="28"/>
        </w:rPr>
        <w:t>
жазбаларды орындайды:
</w:t>
      </w:r>
    </w:p>
    <w:p>
      <w:pPr>
        <w:spacing w:after="0"/>
        <w:ind w:left="0"/>
        <w:jc w:val="both"/>
      </w:pPr>
      <w:r>
        <w:rPr>
          <w:rFonts w:ascii="Times New Roman"/>
          <w:b w:val="false"/>
          <w:i w:val="false"/>
          <w:color w:val="000000"/>
          <w:sz w:val="28"/>
        </w:rPr>
        <w:t>
     9918 баланстан тыс шот кiрiсi
</w:t>
      </w:r>
    </w:p>
    <w:p>
      <w:pPr>
        <w:spacing w:after="0"/>
        <w:ind w:left="0"/>
        <w:jc w:val="both"/>
      </w:pPr>
      <w:r>
        <w:rPr>
          <w:rFonts w:ascii="Times New Roman"/>
          <w:b w:val="false"/>
          <w:i w:val="false"/>
          <w:color w:val="000000"/>
          <w:sz w:val="28"/>
        </w:rPr>
        <w:t>
     9919 баланстан тыс шот кiрiсi
</w:t>
      </w:r>
    </w:p>
    <w:p>
      <w:pPr>
        <w:spacing w:after="0"/>
        <w:ind w:left="0"/>
        <w:jc w:val="both"/>
      </w:pPr>
      <w:r>
        <w:rPr>
          <w:rFonts w:ascii="Times New Roman"/>
          <w:b w:val="false"/>
          <w:i w:val="false"/>
          <w:color w:val="000000"/>
          <w:sz w:val="28"/>
        </w:rPr>
        <w:t>
     19. Тозған банкноттар (парақтап) мен ақаулы (зақымданған) металл
</w:t>
      </w:r>
    </w:p>
    <w:p>
      <w:pPr>
        <w:spacing w:after="0"/>
        <w:ind w:left="0"/>
        <w:jc w:val="both"/>
      </w:pPr>
      <w:r>
        <w:rPr>
          <w:rFonts w:ascii="Times New Roman"/>
          <w:b w:val="false"/>
          <w:i w:val="false"/>
          <w:color w:val="000000"/>
          <w:sz w:val="28"/>
        </w:rPr>
        <w:t>
ақшаларды (көлемi бойынша) қайта санағаннан кейiн оларды резервтiк
</w:t>
      </w:r>
    </w:p>
    <w:p>
      <w:pPr>
        <w:spacing w:after="0"/>
        <w:ind w:left="0"/>
        <w:jc w:val="both"/>
      </w:pPr>
      <w:r>
        <w:rPr>
          <w:rFonts w:ascii="Times New Roman"/>
          <w:b w:val="false"/>
          <w:i w:val="false"/>
          <w:color w:val="000000"/>
          <w:sz w:val="28"/>
        </w:rPr>
        <w:t>
қорлардағы Ұлттық Банк Қоймасына немесе касса орталығына есептейдi,
</w:t>
      </w:r>
    </w:p>
    <w:p>
      <w:pPr>
        <w:spacing w:after="0"/>
        <w:ind w:left="0"/>
        <w:jc w:val="both"/>
      </w:pPr>
      <w:r>
        <w:rPr>
          <w:rFonts w:ascii="Times New Roman"/>
          <w:b w:val="false"/>
          <w:i w:val="false"/>
          <w:color w:val="000000"/>
          <w:sz w:val="28"/>
        </w:rPr>
        <w:t>
сонымен бiрге баланстан тыс шот бойынша мынадай жазбаларды орындайды:
</w:t>
      </w:r>
    </w:p>
    <w:p>
      <w:pPr>
        <w:spacing w:after="0"/>
        <w:ind w:left="0"/>
        <w:jc w:val="both"/>
      </w:pPr>
      <w:r>
        <w:rPr>
          <w:rFonts w:ascii="Times New Roman"/>
          <w:b w:val="false"/>
          <w:i w:val="false"/>
          <w:color w:val="000000"/>
          <w:sz w:val="28"/>
        </w:rPr>
        <w:t>
     9916 баланстан тыс шот шығысы
</w:t>
      </w:r>
    </w:p>
    <w:p>
      <w:pPr>
        <w:spacing w:after="0"/>
        <w:ind w:left="0"/>
        <w:jc w:val="both"/>
      </w:pPr>
      <w:r>
        <w:rPr>
          <w:rFonts w:ascii="Times New Roman"/>
          <w:b w:val="false"/>
          <w:i w:val="false"/>
          <w:color w:val="000000"/>
          <w:sz w:val="28"/>
        </w:rPr>
        <w:t>
     9917 баланстан тыс шот шығысы
</w:t>
      </w:r>
    </w:p>
    <w:p>
      <w:pPr>
        <w:spacing w:after="0"/>
        <w:ind w:left="0"/>
        <w:jc w:val="both"/>
      </w:pPr>
      <w:r>
        <w:rPr>
          <w:rFonts w:ascii="Times New Roman"/>
          <w:b w:val="false"/>
          <w:i w:val="false"/>
          <w:color w:val="000000"/>
          <w:sz w:val="28"/>
        </w:rPr>
        <w:t>
     9901 баланстан тыс шот кiрiсi
</w:t>
      </w:r>
    </w:p>
    <w:p>
      <w:pPr>
        <w:spacing w:after="0"/>
        <w:ind w:left="0"/>
        <w:jc w:val="both"/>
      </w:pPr>
      <w:r>
        <w:rPr>
          <w:rFonts w:ascii="Times New Roman"/>
          <w:b w:val="false"/>
          <w:i w:val="false"/>
          <w:color w:val="000000"/>
          <w:sz w:val="28"/>
        </w:rPr>
        <w:t>
     және тозған банкноттар мен ақаулы (зақымданған) металл
</w:t>
      </w:r>
    </w:p>
    <w:p>
      <w:pPr>
        <w:spacing w:after="0"/>
        <w:ind w:left="0"/>
        <w:jc w:val="both"/>
      </w:pPr>
      <w:r>
        <w:rPr>
          <w:rFonts w:ascii="Times New Roman"/>
          <w:b w:val="false"/>
          <w:i w:val="false"/>
          <w:color w:val="000000"/>
          <w:sz w:val="28"/>
        </w:rPr>
        <w:t>
ақшалардың сомасын, ақшаның түрi мен санын және жалпы қорытынды
</w:t>
      </w:r>
    </w:p>
    <w:p>
      <w:pPr>
        <w:spacing w:after="0"/>
        <w:ind w:left="0"/>
        <w:jc w:val="both"/>
      </w:pPr>
      <w:r>
        <w:rPr>
          <w:rFonts w:ascii="Times New Roman"/>
          <w:b w:val="false"/>
          <w:i w:val="false"/>
          <w:color w:val="000000"/>
          <w:sz w:val="28"/>
        </w:rPr>
        <w:t>
сомасын көрсете отырып жүргiзiлген қайта санау туралы хабарламаны,
</w:t>
      </w:r>
    </w:p>
    <w:p>
      <w:pPr>
        <w:spacing w:after="0"/>
        <w:ind w:left="0"/>
        <w:jc w:val="both"/>
      </w:pPr>
      <w:r>
        <w:rPr>
          <w:rFonts w:ascii="Times New Roman"/>
          <w:b w:val="false"/>
          <w:i w:val="false"/>
          <w:color w:val="000000"/>
          <w:sz w:val="28"/>
        </w:rPr>
        <w:t>
қайта санау актiсiмен қоса:
</w:t>
      </w:r>
    </w:p>
    <w:p>
      <w:pPr>
        <w:spacing w:after="0"/>
        <w:ind w:left="0"/>
        <w:jc w:val="both"/>
      </w:pPr>
      <w:r>
        <w:rPr>
          <w:rFonts w:ascii="Times New Roman"/>
          <w:b w:val="false"/>
          <w:i w:val="false"/>
          <w:color w:val="000000"/>
          <w:sz w:val="28"/>
        </w:rPr>
        <w:t>
      Ұлттық Банктiң тозған банкнотар мен ақаулы (зақымданған)
</w:t>
      </w:r>
    </w:p>
    <w:p>
      <w:pPr>
        <w:spacing w:after="0"/>
        <w:ind w:left="0"/>
        <w:jc w:val="both"/>
      </w:pPr>
      <w:r>
        <w:rPr>
          <w:rFonts w:ascii="Times New Roman"/>
          <w:b w:val="false"/>
          <w:i w:val="false"/>
          <w:color w:val="000000"/>
          <w:sz w:val="28"/>
        </w:rPr>
        <w:t>
        металл ақшаларды жiберушi бөлiмшесiнде;
</w:t>
      </w:r>
    </w:p>
    <w:p>
      <w:pPr>
        <w:spacing w:after="0"/>
        <w:ind w:left="0"/>
        <w:jc w:val="both"/>
      </w:pPr>
      <w:r>
        <w:rPr>
          <w:rFonts w:ascii="Times New Roman"/>
          <w:b w:val="false"/>
          <w:i w:val="false"/>
          <w:color w:val="000000"/>
          <w:sz w:val="28"/>
        </w:rPr>
        <w:t>
      Ұлттық Банк орталық аппаратының арнайы уәкiлеттi бөлiмшесiне;
</w:t>
      </w:r>
    </w:p>
    <w:p>
      <w:pPr>
        <w:spacing w:after="0"/>
        <w:ind w:left="0"/>
        <w:jc w:val="both"/>
      </w:pPr>
      <w:r>
        <w:rPr>
          <w:rFonts w:ascii="Times New Roman"/>
          <w:b w:val="false"/>
          <w:i w:val="false"/>
          <w:color w:val="000000"/>
          <w:sz w:val="28"/>
        </w:rPr>
        <w:t>
      Ұлттық Банктiң тиiстi бөлiмшесiне жiбередi.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20. Ұлттық Банктiң тозған банкноттар мен ақаулы (зақымданған) металл ақшаларды жiберушi бөлiмшесi Ұлттық Банктiң қоймасынан немесе Касса орталығынан тозған банкноттар мен ақаулы (зақымданған) металл ақшаларды қайта санау актiсiн алған кезде қайта саналған резервтiк қорлардағы Ұлттық Банк Қоймасының немесе Касса орталығының тозған банкноттары мен ақаулы (зақымданған) металл ақшаларының сомасына 
</w:t>
      </w:r>
    </w:p>
    <w:p>
      <w:pPr>
        <w:spacing w:after="0"/>
        <w:ind w:left="0"/>
        <w:jc w:val="both"/>
      </w:pPr>
      <w:r>
        <w:rPr>
          <w:rFonts w:ascii="Times New Roman"/>
          <w:b w:val="false"/>
          <w:i w:val="false"/>
          <w:color w:val="000000"/>
          <w:sz w:val="28"/>
        </w:rPr>
        <w:t>
баланстан тыс кiрiс-шығыс ордерiн рәсiмдейдi және баланстан тыс шот
</w:t>
      </w:r>
    </w:p>
    <w:p>
      <w:pPr>
        <w:spacing w:after="0"/>
        <w:ind w:left="0"/>
        <w:jc w:val="both"/>
      </w:pPr>
      <w:r>
        <w:rPr>
          <w:rFonts w:ascii="Times New Roman"/>
          <w:b w:val="false"/>
          <w:i w:val="false"/>
          <w:color w:val="000000"/>
          <w:sz w:val="28"/>
        </w:rPr>
        <w:t>
бойынша мынадай жазбалар жасайды:
</w:t>
      </w:r>
    </w:p>
    <w:p>
      <w:pPr>
        <w:spacing w:after="0"/>
        <w:ind w:left="0"/>
        <w:jc w:val="both"/>
      </w:pPr>
      <w:r>
        <w:rPr>
          <w:rFonts w:ascii="Times New Roman"/>
          <w:b w:val="false"/>
          <w:i w:val="false"/>
          <w:color w:val="000000"/>
          <w:sz w:val="28"/>
        </w:rPr>
        <w:t>
     9902 баланстан тыс шот шығысы
</w:t>
      </w:r>
    </w:p>
    <w:p>
      <w:pPr>
        <w:spacing w:after="0"/>
        <w:ind w:left="0"/>
        <w:jc w:val="both"/>
      </w:pPr>
      <w:r>
        <w:rPr>
          <w:rFonts w:ascii="Times New Roman"/>
          <w:b w:val="false"/>
          <w:i w:val="false"/>
          <w:color w:val="000000"/>
          <w:sz w:val="28"/>
        </w:rPr>
        <w:t>
     21. Ұлттық Банк орталық аппаратының арнайы уәкiлеттi бөлiмшесi
</w:t>
      </w:r>
    </w:p>
    <w:p>
      <w:pPr>
        <w:spacing w:after="0"/>
        <w:ind w:left="0"/>
        <w:jc w:val="both"/>
      </w:pPr>
      <w:r>
        <w:rPr>
          <w:rFonts w:ascii="Times New Roman"/>
          <w:b w:val="false"/>
          <w:i w:val="false"/>
          <w:color w:val="000000"/>
          <w:sz w:val="28"/>
        </w:rPr>
        <w:t>
хабарлама және тозған банкноттар мен ақаулы (зақымданған) металл
</w:t>
      </w:r>
    </w:p>
    <w:p>
      <w:pPr>
        <w:spacing w:after="0"/>
        <w:ind w:left="0"/>
        <w:jc w:val="both"/>
      </w:pPr>
      <w:r>
        <w:rPr>
          <w:rFonts w:ascii="Times New Roman"/>
          <w:b w:val="false"/>
          <w:i w:val="false"/>
          <w:color w:val="000000"/>
          <w:sz w:val="28"/>
        </w:rPr>
        <w:t>
ақшаларды қайта санау актiсiн алған кезде баланстан тыс шоттар
</w:t>
      </w:r>
    </w:p>
    <w:p>
      <w:pPr>
        <w:spacing w:after="0"/>
        <w:ind w:left="0"/>
        <w:jc w:val="both"/>
      </w:pPr>
      <w:r>
        <w:rPr>
          <w:rFonts w:ascii="Times New Roman"/>
          <w:b w:val="false"/>
          <w:i w:val="false"/>
          <w:color w:val="000000"/>
          <w:sz w:val="28"/>
        </w:rPr>
        <w:t>
бойынша мынадай жазбаларды орындайды:
</w:t>
      </w:r>
    </w:p>
    <w:p>
      <w:pPr>
        <w:spacing w:after="0"/>
        <w:ind w:left="0"/>
        <w:jc w:val="both"/>
      </w:pPr>
      <w:r>
        <w:rPr>
          <w:rFonts w:ascii="Times New Roman"/>
          <w:b w:val="false"/>
          <w:i w:val="false"/>
          <w:color w:val="000000"/>
          <w:sz w:val="28"/>
        </w:rPr>
        <w:t>
     9903 баланстан тыс шот кiрiсi
</w:t>
      </w:r>
    </w:p>
    <w:p>
      <w:pPr>
        <w:spacing w:after="0"/>
        <w:ind w:left="0"/>
        <w:jc w:val="both"/>
      </w:pPr>
      <w:r>
        <w:rPr>
          <w:rFonts w:ascii="Times New Roman"/>
          <w:b w:val="false"/>
          <w:i w:val="false"/>
          <w:color w:val="000000"/>
          <w:sz w:val="28"/>
        </w:rPr>
        <w:t>
     9904 баланстан тыс шот шығысы
</w:t>
      </w:r>
    </w:p>
    <w:p>
      <w:pPr>
        <w:spacing w:after="0"/>
        <w:ind w:left="0"/>
        <w:jc w:val="both"/>
      </w:pPr>
      <w:r>
        <w:rPr>
          <w:rFonts w:ascii="Times New Roman"/>
          <w:b w:val="false"/>
          <w:i w:val="false"/>
          <w:color w:val="000000"/>
          <w:sz w:val="28"/>
        </w:rPr>
        <w:t>
     9918 баланстан тыс шот шығысы
</w:t>
      </w:r>
    </w:p>
    <w:p>
      <w:pPr>
        <w:spacing w:after="0"/>
        <w:ind w:left="0"/>
        <w:jc w:val="both"/>
      </w:pPr>
      <w:r>
        <w:rPr>
          <w:rFonts w:ascii="Times New Roman"/>
          <w:b w:val="false"/>
          <w:i w:val="false"/>
          <w:color w:val="000000"/>
          <w:sz w:val="28"/>
        </w:rPr>
        <w:t>
     9919 баланстан тыс шот шығысы
</w:t>
      </w:r>
    </w:p>
    <w:p>
      <w:pPr>
        <w:spacing w:after="0"/>
        <w:ind w:left="0"/>
        <w:jc w:val="both"/>
      </w:pPr>
      <w:r>
        <w:rPr>
          <w:rFonts w:ascii="Times New Roman"/>
          <w:b w:val="false"/>
          <w:i w:val="false"/>
          <w:color w:val="000000"/>
          <w:sz w:val="28"/>
        </w:rPr>
        <w:t>
     22. Ұлттық Банктiң тиiстi бөлiмшесi алынған хабарлама негiзiнде
</w:t>
      </w:r>
    </w:p>
    <w:p>
      <w:pPr>
        <w:spacing w:after="0"/>
        <w:ind w:left="0"/>
        <w:jc w:val="both"/>
      </w:pPr>
      <w:r>
        <w:rPr>
          <w:rFonts w:ascii="Times New Roman"/>
          <w:b w:val="false"/>
          <w:i w:val="false"/>
          <w:color w:val="000000"/>
          <w:sz w:val="28"/>
        </w:rPr>
        <w:t>
баланстан тыс шот бойынша мынадай жазбаларды орындайды:
</w:t>
      </w:r>
    </w:p>
    <w:p>
      <w:pPr>
        <w:spacing w:after="0"/>
        <w:ind w:left="0"/>
        <w:jc w:val="both"/>
      </w:pPr>
      <w:r>
        <w:rPr>
          <w:rFonts w:ascii="Times New Roman"/>
          <w:b w:val="false"/>
          <w:i w:val="false"/>
          <w:color w:val="000000"/>
          <w:sz w:val="28"/>
        </w:rPr>
        <w:t>
     9905 баланстан тыс шот кiрiсi
</w:t>
      </w:r>
    </w:p>
    <w:p>
      <w:pPr>
        <w:spacing w:after="0"/>
        <w:ind w:left="0"/>
        <w:jc w:val="both"/>
      </w:pPr>
      <w:r>
        <w:rPr>
          <w:rFonts w:ascii="Times New Roman"/>
          <w:b w:val="false"/>
          <w:i w:val="false"/>
          <w:color w:val="000000"/>
          <w:sz w:val="28"/>
        </w:rPr>
        <w:t>
     23. Ұлттық Банктiң Қоймасына немесе Касса орталығына тозған
</w:t>
      </w:r>
    </w:p>
    <w:p>
      <w:pPr>
        <w:spacing w:after="0"/>
        <w:ind w:left="0"/>
        <w:jc w:val="both"/>
      </w:pPr>
      <w:r>
        <w:rPr>
          <w:rFonts w:ascii="Times New Roman"/>
          <w:b w:val="false"/>
          <w:i w:val="false"/>
          <w:color w:val="000000"/>
          <w:sz w:val="28"/>
        </w:rPr>
        <w:t>
банкноттар мен ақаулы (зақымданған) металл ақшаларды жоюға бергеннен
</w:t>
      </w:r>
    </w:p>
    <w:p>
      <w:pPr>
        <w:spacing w:after="0"/>
        <w:ind w:left="0"/>
        <w:jc w:val="both"/>
      </w:pPr>
      <w:r>
        <w:rPr>
          <w:rFonts w:ascii="Times New Roman"/>
          <w:b w:val="false"/>
          <w:i w:val="false"/>
          <w:color w:val="000000"/>
          <w:sz w:val="28"/>
        </w:rPr>
        <w:t>
кейiн баланстан тыс шоттар бойынша мынадай жазбаларды орындайды:
</w:t>
      </w:r>
    </w:p>
    <w:p>
      <w:pPr>
        <w:spacing w:after="0"/>
        <w:ind w:left="0"/>
        <w:jc w:val="both"/>
      </w:pPr>
      <w:r>
        <w:rPr>
          <w:rFonts w:ascii="Times New Roman"/>
          <w:b w:val="false"/>
          <w:i w:val="false"/>
          <w:color w:val="000000"/>
          <w:sz w:val="28"/>
        </w:rPr>
        <w:t>
     9901 баланстан тыс шот шығысы
</w:t>
      </w:r>
    </w:p>
    <w:p>
      <w:pPr>
        <w:spacing w:after="0"/>
        <w:ind w:left="0"/>
        <w:jc w:val="both"/>
      </w:pPr>
      <w:r>
        <w:rPr>
          <w:rFonts w:ascii="Times New Roman"/>
          <w:b w:val="false"/>
          <w:i w:val="false"/>
          <w:color w:val="000000"/>
          <w:sz w:val="28"/>
        </w:rPr>
        <w:t>
     9914 баланстан тыс шот кiрiсi
</w:t>
      </w:r>
    </w:p>
    <w:p>
      <w:pPr>
        <w:spacing w:after="0"/>
        <w:ind w:left="0"/>
        <w:jc w:val="both"/>
      </w:pPr>
      <w:r>
        <w:rPr>
          <w:rFonts w:ascii="Times New Roman"/>
          <w:b w:val="false"/>
          <w:i w:val="false"/>
          <w:color w:val="000000"/>
          <w:sz w:val="28"/>
        </w:rPr>
        <w:t>
     9915 баланстан тыс шот кiрiсi
</w:t>
      </w:r>
    </w:p>
    <w:p>
      <w:pPr>
        <w:spacing w:after="0"/>
        <w:ind w:left="0"/>
        <w:jc w:val="both"/>
      </w:pPr>
      <w:r>
        <w:rPr>
          <w:rFonts w:ascii="Times New Roman"/>
          <w:b w:val="false"/>
          <w:i w:val="false"/>
          <w:color w:val="000000"/>
          <w:sz w:val="28"/>
        </w:rPr>
        <w:t>
     және сонымен бiр мезгiлде Ұлттық Банк орталық аппаратының арнайы
</w:t>
      </w:r>
    </w:p>
    <w:p>
      <w:pPr>
        <w:spacing w:after="0"/>
        <w:ind w:left="0"/>
        <w:jc w:val="both"/>
      </w:pPr>
      <w:r>
        <w:rPr>
          <w:rFonts w:ascii="Times New Roman"/>
          <w:b w:val="false"/>
          <w:i w:val="false"/>
          <w:color w:val="000000"/>
          <w:sz w:val="28"/>
        </w:rPr>
        <w:t>
уәкiлеттi бөлiмшесiне және Ұлттық Банктiң тиiстi бөлiмшесiне тозған
</w:t>
      </w:r>
    </w:p>
    <w:p>
      <w:pPr>
        <w:spacing w:after="0"/>
        <w:ind w:left="0"/>
        <w:jc w:val="both"/>
      </w:pPr>
      <w:r>
        <w:rPr>
          <w:rFonts w:ascii="Times New Roman"/>
          <w:b w:val="false"/>
          <w:i w:val="false"/>
          <w:color w:val="000000"/>
          <w:sz w:val="28"/>
        </w:rPr>
        <w:t>
банкноттар мен ақаулы (зақымданған) металл ақшалардың сомасын, түрi
</w:t>
      </w:r>
    </w:p>
    <w:p>
      <w:pPr>
        <w:spacing w:after="0"/>
        <w:ind w:left="0"/>
        <w:jc w:val="both"/>
      </w:pPr>
      <w:r>
        <w:rPr>
          <w:rFonts w:ascii="Times New Roman"/>
          <w:b w:val="false"/>
          <w:i w:val="false"/>
          <w:color w:val="000000"/>
          <w:sz w:val="28"/>
        </w:rPr>
        <w:t>
мен санын көрсете отырып тозған банкноттар мен ақаулы (зақымданған)
</w:t>
      </w:r>
    </w:p>
    <w:p>
      <w:pPr>
        <w:spacing w:after="0"/>
        <w:ind w:left="0"/>
        <w:jc w:val="both"/>
      </w:pPr>
      <w:r>
        <w:rPr>
          <w:rFonts w:ascii="Times New Roman"/>
          <w:b w:val="false"/>
          <w:i w:val="false"/>
          <w:color w:val="000000"/>
          <w:sz w:val="28"/>
        </w:rPr>
        <w:t>
металл ақшаларды жоюға беру туралы хабарлама жiбередi.
</w:t>
      </w:r>
    </w:p>
    <w:p>
      <w:pPr>
        <w:spacing w:after="0"/>
        <w:ind w:left="0"/>
        <w:jc w:val="both"/>
      </w:pPr>
      <w:r>
        <w:rPr>
          <w:rFonts w:ascii="Times New Roman"/>
          <w:b w:val="false"/>
          <w:i w:val="false"/>
          <w:color w:val="000000"/>
          <w:sz w:val="28"/>
        </w:rPr>
        <w:t>
     24. Ұлттық Банк орталық аппаратының арнайы уәкiлеттi бөлiмшесi
</w:t>
      </w:r>
    </w:p>
    <w:p>
      <w:pPr>
        <w:spacing w:after="0"/>
        <w:ind w:left="0"/>
        <w:jc w:val="both"/>
      </w:pPr>
      <w:r>
        <w:rPr>
          <w:rFonts w:ascii="Times New Roman"/>
          <w:b w:val="false"/>
          <w:i w:val="false"/>
          <w:color w:val="000000"/>
          <w:sz w:val="28"/>
        </w:rPr>
        <w:t>
алынған хабарлама негiзiнде баланстан тыс шоттар бойынша мынадай
</w:t>
      </w:r>
    </w:p>
    <w:p>
      <w:pPr>
        <w:spacing w:after="0"/>
        <w:ind w:left="0"/>
        <w:jc w:val="both"/>
      </w:pPr>
      <w:r>
        <w:rPr>
          <w:rFonts w:ascii="Times New Roman"/>
          <w:b w:val="false"/>
          <w:i w:val="false"/>
          <w:color w:val="000000"/>
          <w:sz w:val="28"/>
        </w:rPr>
        <w:t>
жазбаларды орындайды:
</w:t>
      </w:r>
    </w:p>
    <w:p>
      <w:pPr>
        <w:spacing w:after="0"/>
        <w:ind w:left="0"/>
        <w:jc w:val="both"/>
      </w:pPr>
      <w:r>
        <w:rPr>
          <w:rFonts w:ascii="Times New Roman"/>
          <w:b w:val="false"/>
          <w:i w:val="false"/>
          <w:color w:val="000000"/>
          <w:sz w:val="28"/>
        </w:rPr>
        <w:t>
     9903 баланстан тыс шот шығысы
</w:t>
      </w:r>
    </w:p>
    <w:p>
      <w:pPr>
        <w:spacing w:after="0"/>
        <w:ind w:left="0"/>
        <w:jc w:val="both"/>
      </w:pPr>
      <w:r>
        <w:rPr>
          <w:rFonts w:ascii="Times New Roman"/>
          <w:b w:val="false"/>
          <w:i w:val="false"/>
          <w:color w:val="000000"/>
          <w:sz w:val="28"/>
        </w:rPr>
        <w:t>
     9914 баланстан тыс шот кiрiсi
</w:t>
      </w:r>
    </w:p>
    <w:p>
      <w:pPr>
        <w:spacing w:after="0"/>
        <w:ind w:left="0"/>
        <w:jc w:val="both"/>
      </w:pPr>
      <w:r>
        <w:rPr>
          <w:rFonts w:ascii="Times New Roman"/>
          <w:b w:val="false"/>
          <w:i w:val="false"/>
          <w:color w:val="000000"/>
          <w:sz w:val="28"/>
        </w:rPr>
        <w:t>
     9915 баланстан тыс шот кiрiсi
</w:t>
      </w:r>
    </w:p>
    <w:p>
      <w:pPr>
        <w:spacing w:after="0"/>
        <w:ind w:left="0"/>
        <w:jc w:val="both"/>
      </w:pPr>
      <w:r>
        <w:rPr>
          <w:rFonts w:ascii="Times New Roman"/>
          <w:b w:val="false"/>
          <w:i w:val="false"/>
          <w:color w:val="000000"/>
          <w:sz w:val="28"/>
        </w:rPr>
        <w:t>
     25. Ұлттық Банк тиiстi бөлiмшесi алынған хабарлама негiзiнде
</w:t>
      </w:r>
    </w:p>
    <w:p>
      <w:pPr>
        <w:spacing w:after="0"/>
        <w:ind w:left="0"/>
        <w:jc w:val="both"/>
      </w:pPr>
      <w:r>
        <w:rPr>
          <w:rFonts w:ascii="Times New Roman"/>
          <w:b w:val="false"/>
          <w:i w:val="false"/>
          <w:color w:val="000000"/>
          <w:sz w:val="28"/>
        </w:rPr>
        <w:t>
баланстан тыс шот бойынша мынадай жазбаны орындайды:
</w:t>
      </w:r>
    </w:p>
    <w:p>
      <w:pPr>
        <w:spacing w:after="0"/>
        <w:ind w:left="0"/>
        <w:jc w:val="both"/>
      </w:pPr>
      <w:r>
        <w:rPr>
          <w:rFonts w:ascii="Times New Roman"/>
          <w:b w:val="false"/>
          <w:i w:val="false"/>
          <w:color w:val="000000"/>
          <w:sz w:val="28"/>
        </w:rPr>
        <w:t>
     9905 баланстан тыс шот шығысы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26. Ұлттық Банктiң Қоймасына немесе Касса орталығына тозған банкноттар мен ақаулы (зақымданған) металл ақшаларды жою актiсi негiзiнде баланстан тыс шот бойынша мынадай жазбаны орындайды: 
</w:t>
      </w:r>
    </w:p>
    <w:p>
      <w:pPr>
        <w:spacing w:after="0"/>
        <w:ind w:left="0"/>
        <w:jc w:val="both"/>
      </w:pPr>
      <w:r>
        <w:rPr>
          <w:rFonts w:ascii="Times New Roman"/>
          <w:b w:val="false"/>
          <w:i w:val="false"/>
          <w:color w:val="000000"/>
          <w:sz w:val="28"/>
        </w:rPr>
        <w:t>
      9914 баланстан тыс шот шығысы 
</w:t>
      </w:r>
      <w:r>
        <w:br/>
      </w:r>
      <w:r>
        <w:rPr>
          <w:rFonts w:ascii="Times New Roman"/>
          <w:b w:val="false"/>
          <w:i w:val="false"/>
          <w:color w:val="000000"/>
          <w:sz w:val="28"/>
        </w:rPr>
        <w:t>
      9915 баланстан тыс шот шығысы 
</w:t>
      </w:r>
    </w:p>
    <w:p>
      <w:pPr>
        <w:spacing w:after="0"/>
        <w:ind w:left="0"/>
        <w:jc w:val="both"/>
      </w:pPr>
      <w:r>
        <w:rPr>
          <w:rFonts w:ascii="Times New Roman"/>
          <w:b w:val="false"/>
          <w:i w:val="false"/>
          <w:color w:val="000000"/>
          <w:sz w:val="28"/>
        </w:rPr>
        <w:t>
      және сонымен бiр мезгiлде Ұлттық Банк орталық аппаратының арнайы уәкiлеттi бөлiмшесiне тозған банкноттар мен ақаулы (зақымданған) металл ақшалардың сомасын, түрi мен тозған банкноттар мен ақаулы (зақымданған) металл ақшалардың санын көрсете отырып тозған 
</w:t>
      </w:r>
    </w:p>
    <w:p>
      <w:pPr>
        <w:spacing w:after="0"/>
        <w:ind w:left="0"/>
        <w:jc w:val="both"/>
      </w:pPr>
      <w:r>
        <w:rPr>
          <w:rFonts w:ascii="Times New Roman"/>
          <w:b w:val="false"/>
          <w:i w:val="false"/>
          <w:color w:val="000000"/>
          <w:sz w:val="28"/>
        </w:rPr>
        <w:t>
банкноттар мен ақаулы (зақымданған) металл ақшаларды жоюға беру
</w:t>
      </w:r>
    </w:p>
    <w:p>
      <w:pPr>
        <w:spacing w:after="0"/>
        <w:ind w:left="0"/>
        <w:jc w:val="both"/>
      </w:pPr>
      <w:r>
        <w:rPr>
          <w:rFonts w:ascii="Times New Roman"/>
          <w:b w:val="false"/>
          <w:i w:val="false"/>
          <w:color w:val="000000"/>
          <w:sz w:val="28"/>
        </w:rPr>
        <w:t>
жөнiнде хабарлама жiбередi.
</w:t>
      </w:r>
    </w:p>
    <w:p>
      <w:pPr>
        <w:spacing w:after="0"/>
        <w:ind w:left="0"/>
        <w:jc w:val="both"/>
      </w:pPr>
      <w:r>
        <w:rPr>
          <w:rFonts w:ascii="Times New Roman"/>
          <w:b w:val="false"/>
          <w:i w:val="false"/>
          <w:color w:val="000000"/>
          <w:sz w:val="28"/>
        </w:rPr>
        <w:t>
     27. Ұлттық Банк орталық аппаратының арнайы уәкiлеттi
</w:t>
      </w:r>
    </w:p>
    <w:p>
      <w:pPr>
        <w:spacing w:after="0"/>
        <w:ind w:left="0"/>
        <w:jc w:val="both"/>
      </w:pPr>
      <w:r>
        <w:rPr>
          <w:rFonts w:ascii="Times New Roman"/>
          <w:b w:val="false"/>
          <w:i w:val="false"/>
          <w:color w:val="000000"/>
          <w:sz w:val="28"/>
        </w:rPr>
        <w:t>
бөлiмшесiнде тозған банкноттар мен ақаулы (зақымданған) металл
</w:t>
      </w:r>
    </w:p>
    <w:p>
      <w:pPr>
        <w:spacing w:after="0"/>
        <w:ind w:left="0"/>
        <w:jc w:val="both"/>
      </w:pPr>
      <w:r>
        <w:rPr>
          <w:rFonts w:ascii="Times New Roman"/>
          <w:b w:val="false"/>
          <w:i w:val="false"/>
          <w:color w:val="000000"/>
          <w:sz w:val="28"/>
        </w:rPr>
        <w:t>
ақшаларды жою актiсiн алған кезде баланстан тыс шоттар бойынша
</w:t>
      </w:r>
    </w:p>
    <w:p>
      <w:pPr>
        <w:spacing w:after="0"/>
        <w:ind w:left="0"/>
        <w:jc w:val="both"/>
      </w:pPr>
      <w:r>
        <w:rPr>
          <w:rFonts w:ascii="Times New Roman"/>
          <w:b w:val="false"/>
          <w:i w:val="false"/>
          <w:color w:val="000000"/>
          <w:sz w:val="28"/>
        </w:rPr>
        <w:t>
мынадай жазбаларды орындайды:
</w:t>
      </w:r>
    </w:p>
    <w:p>
      <w:pPr>
        <w:spacing w:after="0"/>
        <w:ind w:left="0"/>
        <w:jc w:val="both"/>
      </w:pPr>
      <w:r>
        <w:rPr>
          <w:rFonts w:ascii="Times New Roman"/>
          <w:b w:val="false"/>
          <w:i w:val="false"/>
          <w:color w:val="000000"/>
          <w:sz w:val="28"/>
        </w:rPr>
        <w:t>
     9912 баланстан тыс шот шығысы
</w:t>
      </w:r>
    </w:p>
    <w:p>
      <w:pPr>
        <w:spacing w:after="0"/>
        <w:ind w:left="0"/>
        <w:jc w:val="both"/>
      </w:pPr>
      <w:r>
        <w:rPr>
          <w:rFonts w:ascii="Times New Roman"/>
          <w:b w:val="false"/>
          <w:i w:val="false"/>
          <w:color w:val="000000"/>
          <w:sz w:val="28"/>
        </w:rPr>
        <w:t>
     9914 баланстан тыс шот шығысы
</w:t>
      </w:r>
    </w:p>
    <w:p>
      <w:pPr>
        <w:spacing w:after="0"/>
        <w:ind w:left="0"/>
        <w:jc w:val="both"/>
      </w:pPr>
      <w:r>
        <w:rPr>
          <w:rFonts w:ascii="Times New Roman"/>
          <w:b w:val="false"/>
          <w:i w:val="false"/>
          <w:color w:val="000000"/>
          <w:sz w:val="28"/>
        </w:rPr>
        <w:t>
     9915 баланстан тыс шот шығысы
</w:t>
      </w:r>
    </w:p>
    <w:p>
      <w:pPr>
        <w:spacing w:after="0"/>
        <w:ind w:left="0"/>
        <w:jc w:val="both"/>
      </w:pPr>
      <w:r>
        <w:rPr>
          <w:rFonts w:ascii="Times New Roman"/>
          <w:b w:val="false"/>
          <w:i w:val="false"/>
          <w:color w:val="000000"/>
          <w:sz w:val="28"/>
        </w:rPr>
        <w:t>
            7. Жетiмсiздiк, жасанды банкноттар мен металл
</w:t>
      </w:r>
    </w:p>
    <w:p>
      <w:pPr>
        <w:spacing w:after="0"/>
        <w:ind w:left="0"/>
        <w:jc w:val="both"/>
      </w:pPr>
      <w:r>
        <w:rPr>
          <w:rFonts w:ascii="Times New Roman"/>
          <w:b w:val="false"/>
          <w:i w:val="false"/>
          <w:color w:val="000000"/>
          <w:sz w:val="28"/>
        </w:rPr>
        <w:t>
                  ақшаларды есептен шығару тәртiбi
</w:t>
      </w:r>
    </w:p>
    <w:p>
      <w:pPr>
        <w:spacing w:after="0"/>
        <w:ind w:left="0"/>
        <w:jc w:val="both"/>
      </w:pPr>
      <w:r>
        <w:rPr>
          <w:rFonts w:ascii="Times New Roman"/>
          <w:b w:val="false"/>
          <w:i w:val="false"/>
          <w:color w:val="000000"/>
          <w:sz w:val="28"/>
        </w:rPr>
        <w:t>
     28. Акт негiзiнде табылған жетiмсiз банкноттар (металл ақшалар)
</w:t>
      </w:r>
    </w:p>
    <w:p>
      <w:pPr>
        <w:spacing w:after="0"/>
        <w:ind w:left="0"/>
        <w:jc w:val="both"/>
      </w:pPr>
      <w:r>
        <w:rPr>
          <w:rFonts w:ascii="Times New Roman"/>
          <w:b w:val="false"/>
          <w:i w:val="false"/>
          <w:color w:val="000000"/>
          <w:sz w:val="28"/>
        </w:rPr>
        <w:t>
сомасы 904 шот балансына немесе Ұлттық Банктiң басқа бөлiмшесiне
</w:t>
      </w:r>
    </w:p>
    <w:p>
      <w:pPr>
        <w:spacing w:after="0"/>
        <w:ind w:left="0"/>
        <w:jc w:val="both"/>
      </w:pPr>
      <w:r>
        <w:rPr>
          <w:rFonts w:ascii="Times New Roman"/>
          <w:b w:val="false"/>
          <w:i w:val="false"/>
          <w:color w:val="000000"/>
          <w:sz w:val="28"/>
        </w:rPr>
        <w:t>
мынадай өткiзiлiмдер арқылы дебеттеледi:
</w:t>
      </w:r>
    </w:p>
    <w:p>
      <w:pPr>
        <w:spacing w:after="0"/>
        <w:ind w:left="0"/>
        <w:jc w:val="both"/>
      </w:pPr>
      <w:r>
        <w:rPr>
          <w:rFonts w:ascii="Times New Roman"/>
          <w:b w:val="false"/>
          <w:i w:val="false"/>
          <w:color w:val="000000"/>
          <w:sz w:val="28"/>
        </w:rPr>
        <w:t>
     а) егер жетiмсiздiк жасанды банкноттар Ұлттық Банк
</w:t>
      </w:r>
    </w:p>
    <w:p>
      <w:pPr>
        <w:spacing w:after="0"/>
        <w:ind w:left="0"/>
        <w:jc w:val="both"/>
      </w:pPr>
      <w:r>
        <w:rPr>
          <w:rFonts w:ascii="Times New Roman"/>
          <w:b w:val="false"/>
          <w:i w:val="false"/>
          <w:color w:val="000000"/>
          <w:sz w:val="28"/>
        </w:rPr>
        <w:t>
бөлiмшесiнде қолма-қол ақшаны өткiзген жер бойынша немесе кассирдiң
</w:t>
      </w:r>
    </w:p>
    <w:p>
      <w:pPr>
        <w:spacing w:after="0"/>
        <w:ind w:left="0"/>
        <w:jc w:val="both"/>
      </w:pPr>
      <w:r>
        <w:rPr>
          <w:rFonts w:ascii="Times New Roman"/>
          <w:b w:val="false"/>
          <w:i w:val="false"/>
          <w:color w:val="000000"/>
          <w:sz w:val="28"/>
        </w:rPr>
        <w:t>
орамында табылса:
</w:t>
      </w:r>
    </w:p>
    <w:p>
      <w:pPr>
        <w:spacing w:after="0"/>
        <w:ind w:left="0"/>
        <w:jc w:val="both"/>
      </w:pPr>
      <w:r>
        <w:rPr>
          <w:rFonts w:ascii="Times New Roman"/>
          <w:b w:val="false"/>
          <w:i w:val="false"/>
          <w:color w:val="000000"/>
          <w:sz w:val="28"/>
        </w:rPr>
        <w:t>
     Дт 304
</w:t>
      </w:r>
    </w:p>
    <w:p>
      <w:pPr>
        <w:spacing w:after="0"/>
        <w:ind w:left="0"/>
        <w:jc w:val="both"/>
      </w:pPr>
      <w:r>
        <w:rPr>
          <w:rFonts w:ascii="Times New Roman"/>
          <w:b w:val="false"/>
          <w:i w:val="false"/>
          <w:color w:val="000000"/>
          <w:sz w:val="28"/>
        </w:rPr>
        <w:t>
     Кт 030
</w:t>
      </w:r>
    </w:p>
    <w:p>
      <w:pPr>
        <w:spacing w:after="0"/>
        <w:ind w:left="0"/>
        <w:jc w:val="both"/>
      </w:pPr>
      <w:r>
        <w:rPr>
          <w:rFonts w:ascii="Times New Roman"/>
          <w:b w:val="false"/>
          <w:i w:val="false"/>
          <w:color w:val="000000"/>
          <w:sz w:val="28"/>
        </w:rPr>
        <w:t>
     б) егер жетiмсiздiк, жасанды банкноттар қолма-қол ақшаны Ұлттық
</w:t>
      </w:r>
    </w:p>
    <w:p>
      <w:pPr>
        <w:spacing w:after="0"/>
        <w:ind w:left="0"/>
        <w:jc w:val="both"/>
      </w:pPr>
      <w:r>
        <w:rPr>
          <w:rFonts w:ascii="Times New Roman"/>
          <w:b w:val="false"/>
          <w:i w:val="false"/>
          <w:color w:val="000000"/>
          <w:sz w:val="28"/>
        </w:rPr>
        <w:t>
Банктiң басқа облыстағы немесе басқа облыстағы екiншi деңгейдегi
</w:t>
      </w:r>
    </w:p>
    <w:p>
      <w:pPr>
        <w:spacing w:after="0"/>
        <w:ind w:left="0"/>
        <w:jc w:val="both"/>
      </w:pPr>
      <w:r>
        <w:rPr>
          <w:rFonts w:ascii="Times New Roman"/>
          <w:b w:val="false"/>
          <w:i w:val="false"/>
          <w:color w:val="000000"/>
          <w:sz w:val="28"/>
        </w:rPr>
        <w:t>
банктiң бөлiмшелерi қайта санаған кезде табылса:
</w:t>
      </w:r>
    </w:p>
    <w:p>
      <w:pPr>
        <w:spacing w:after="0"/>
        <w:ind w:left="0"/>
        <w:jc w:val="both"/>
      </w:pPr>
      <w:r>
        <w:rPr>
          <w:rFonts w:ascii="Times New Roman"/>
          <w:b w:val="false"/>
          <w:i w:val="false"/>
          <w:color w:val="000000"/>
          <w:sz w:val="28"/>
        </w:rPr>
        <w:t>
     Дт 908
</w:t>
      </w:r>
    </w:p>
    <w:p>
      <w:pPr>
        <w:spacing w:after="0"/>
        <w:ind w:left="0"/>
        <w:jc w:val="both"/>
      </w:pPr>
      <w:r>
        <w:rPr>
          <w:rFonts w:ascii="Times New Roman"/>
          <w:b w:val="false"/>
          <w:i w:val="false"/>
          <w:color w:val="000000"/>
          <w:sz w:val="28"/>
        </w:rPr>
        <w:t>
     Кт 030
</w:t>
      </w:r>
    </w:p>
    <w:p>
      <w:pPr>
        <w:spacing w:after="0"/>
        <w:ind w:left="0"/>
        <w:jc w:val="both"/>
      </w:pPr>
      <w:r>
        <w:rPr>
          <w:rFonts w:ascii="Times New Roman"/>
          <w:b w:val="false"/>
          <w:i w:val="false"/>
          <w:color w:val="000000"/>
          <w:sz w:val="28"/>
        </w:rPr>
        <w:t>
     Дт 872
</w:t>
      </w:r>
    </w:p>
    <w:p>
      <w:pPr>
        <w:spacing w:after="0"/>
        <w:ind w:left="0"/>
        <w:jc w:val="both"/>
      </w:pPr>
      <w:r>
        <w:rPr>
          <w:rFonts w:ascii="Times New Roman"/>
          <w:b w:val="false"/>
          <w:i w:val="false"/>
          <w:color w:val="000000"/>
          <w:sz w:val="28"/>
        </w:rPr>
        <w:t>
     Кт 908
</w:t>
      </w:r>
    </w:p>
    <w:p>
      <w:pPr>
        <w:spacing w:after="0"/>
        <w:ind w:left="0"/>
        <w:jc w:val="both"/>
      </w:pPr>
      <w:r>
        <w:rPr>
          <w:rFonts w:ascii="Times New Roman"/>
          <w:b w:val="false"/>
          <w:i w:val="false"/>
          <w:color w:val="000000"/>
          <w:sz w:val="28"/>
        </w:rPr>
        <w:t>
     Бiр мезгiлде электрондық дебеттiк төлем тапсырмасы жiберiледi,
</w:t>
      </w:r>
    </w:p>
    <w:p>
      <w:pPr>
        <w:spacing w:after="0"/>
        <w:ind w:left="0"/>
        <w:jc w:val="both"/>
      </w:pPr>
      <w:r>
        <w:rPr>
          <w:rFonts w:ascii="Times New Roman"/>
          <w:b w:val="false"/>
          <w:i w:val="false"/>
          <w:color w:val="000000"/>
          <w:sz w:val="28"/>
        </w:rPr>
        <w:t>
сонымен бiрге барлық реквизиттер мен төлемнiң тағайындалуы
</w:t>
      </w:r>
    </w:p>
    <w:p>
      <w:pPr>
        <w:spacing w:after="0"/>
        <w:ind w:left="0"/>
        <w:jc w:val="both"/>
      </w:pPr>
      <w:r>
        <w:rPr>
          <w:rFonts w:ascii="Times New Roman"/>
          <w:b w:val="false"/>
          <w:i w:val="false"/>
          <w:color w:val="000000"/>
          <w:sz w:val="28"/>
        </w:rPr>
        <w:t>
көрсетiлген төлемнiң талап-тапсырмасы ресiмделедi.
</w:t>
      </w:r>
    </w:p>
    <w:p>
      <w:pPr>
        <w:spacing w:after="0"/>
        <w:ind w:left="0"/>
        <w:jc w:val="both"/>
      </w:pPr>
      <w:r>
        <w:rPr>
          <w:rFonts w:ascii="Times New Roman"/>
          <w:b w:val="false"/>
          <w:i w:val="false"/>
          <w:color w:val="000000"/>
          <w:sz w:val="28"/>
        </w:rPr>
        <w:t>
     29. Ұлттық Банк бөлiмшесiндегi корреспонденттiк шот ашылған
</w:t>
      </w:r>
    </w:p>
    <w:p>
      <w:pPr>
        <w:spacing w:after="0"/>
        <w:ind w:left="0"/>
        <w:jc w:val="both"/>
      </w:pPr>
      <w:r>
        <w:rPr>
          <w:rFonts w:ascii="Times New Roman"/>
          <w:b w:val="false"/>
          <w:i w:val="false"/>
          <w:color w:val="000000"/>
          <w:sz w:val="28"/>
        </w:rPr>
        <w:t>
екiншi деңгейдегi банктiң филиалына немесе бiрыңғай корреспонденттiк
</w:t>
      </w:r>
    </w:p>
    <w:p>
      <w:pPr>
        <w:spacing w:after="0"/>
        <w:ind w:left="0"/>
        <w:jc w:val="both"/>
      </w:pPr>
      <w:r>
        <w:rPr>
          <w:rFonts w:ascii="Times New Roman"/>
          <w:b w:val="false"/>
          <w:i w:val="false"/>
          <w:color w:val="000000"/>
          <w:sz w:val="28"/>
        </w:rPr>
        <w:t>
шот ашылған екiншi деңгейдегi Бас банкке өткiзiлiмге жетiмсiздiк
</w:t>
      </w:r>
    </w:p>
    <w:p>
      <w:pPr>
        <w:spacing w:after="0"/>
        <w:ind w:left="0"/>
        <w:jc w:val="both"/>
      </w:pPr>
      <w:r>
        <w:rPr>
          <w:rFonts w:ascii="Times New Roman"/>
          <w:b w:val="false"/>
          <w:i w:val="false"/>
          <w:color w:val="000000"/>
          <w:sz w:val="28"/>
        </w:rPr>
        <w:t>
дебеттiк төлемнiң талап-тапсырмасы қабылдаған кезде немесе жасанды
</w:t>
      </w:r>
    </w:p>
    <w:p>
      <w:pPr>
        <w:spacing w:after="0"/>
        <w:ind w:left="0"/>
        <w:jc w:val="both"/>
      </w:pPr>
      <w:r>
        <w:rPr>
          <w:rFonts w:ascii="Times New Roman"/>
          <w:b w:val="false"/>
          <w:i w:val="false"/>
          <w:color w:val="000000"/>
          <w:sz w:val="28"/>
        </w:rPr>
        <w:t>
банкноттар және/немесе металл ақшалар табылған орамды мынадай
</w:t>
      </w:r>
    </w:p>
    <w:p>
      <w:pPr>
        <w:spacing w:after="0"/>
        <w:ind w:left="0"/>
        <w:jc w:val="both"/>
      </w:pPr>
      <w:r>
        <w:rPr>
          <w:rFonts w:ascii="Times New Roman"/>
          <w:b w:val="false"/>
          <w:i w:val="false"/>
          <w:color w:val="000000"/>
          <w:sz w:val="28"/>
        </w:rPr>
        <w:t>
өткiзiлiм жасалады:
</w:t>
      </w:r>
    </w:p>
    <w:p>
      <w:pPr>
        <w:spacing w:after="0"/>
        <w:ind w:left="0"/>
        <w:jc w:val="both"/>
      </w:pPr>
      <w:r>
        <w:rPr>
          <w:rFonts w:ascii="Times New Roman"/>
          <w:b w:val="false"/>
          <w:i w:val="false"/>
          <w:color w:val="000000"/>
          <w:sz w:val="28"/>
        </w:rPr>
        <w:t>
     Дт 904 (транзит шоты)
</w:t>
      </w:r>
    </w:p>
    <w:p>
      <w:pPr>
        <w:spacing w:after="0"/>
        <w:ind w:left="0"/>
        <w:jc w:val="both"/>
      </w:pPr>
      <w:r>
        <w:rPr>
          <w:rFonts w:ascii="Times New Roman"/>
          <w:b w:val="false"/>
          <w:i w:val="false"/>
          <w:color w:val="000000"/>
          <w:sz w:val="28"/>
        </w:rPr>
        <w:t>
     Кт 872
</w:t>
      </w:r>
    </w:p>
    <w:p>
      <w:pPr>
        <w:spacing w:after="0"/>
        <w:ind w:left="0"/>
        <w:jc w:val="both"/>
      </w:pPr>
      <w:r>
        <w:rPr>
          <w:rFonts w:ascii="Times New Roman"/>
          <w:b w:val="false"/>
          <w:i w:val="false"/>
          <w:color w:val="000000"/>
          <w:sz w:val="28"/>
        </w:rPr>
        <w:t>
     30. Жетiмсiздiк, жасанды банкнот, металл ақша актiмен және орай
</w:t>
      </w:r>
    </w:p>
    <w:p>
      <w:pPr>
        <w:spacing w:after="0"/>
        <w:ind w:left="0"/>
        <w:jc w:val="both"/>
      </w:pPr>
      <w:r>
        <w:rPr>
          <w:rFonts w:ascii="Times New Roman"/>
          <w:b w:val="false"/>
          <w:i w:val="false"/>
          <w:color w:val="000000"/>
          <w:sz w:val="28"/>
        </w:rPr>
        <w:t>
материалдарымен бiрге табылған фактiсi туралы хабар алғаннан кейiн
</w:t>
      </w:r>
    </w:p>
    <w:p>
      <w:pPr>
        <w:spacing w:after="0"/>
        <w:ind w:left="0"/>
        <w:jc w:val="both"/>
      </w:pPr>
      <w:r>
        <w:rPr>
          <w:rFonts w:ascii="Times New Roman"/>
          <w:b w:val="false"/>
          <w:i w:val="false"/>
          <w:color w:val="000000"/>
          <w:sz w:val="28"/>
        </w:rPr>
        <w:t>
жетiмсiздiк сомасы алынған құжаттар негiзiнде мынадай шоттарға
</w:t>
      </w:r>
    </w:p>
    <w:p>
      <w:pPr>
        <w:spacing w:after="0"/>
        <w:ind w:left="0"/>
        <w:jc w:val="both"/>
      </w:pPr>
      <w:r>
        <w:rPr>
          <w:rFonts w:ascii="Times New Roman"/>
          <w:b w:val="false"/>
          <w:i w:val="false"/>
          <w:color w:val="000000"/>
          <w:sz w:val="28"/>
        </w:rPr>
        <w:t>
жатқызылады:
</w:t>
      </w:r>
    </w:p>
    <w:p>
      <w:pPr>
        <w:spacing w:after="0"/>
        <w:ind w:left="0"/>
        <w:jc w:val="both"/>
      </w:pPr>
      <w:r>
        <w:rPr>
          <w:rFonts w:ascii="Times New Roman"/>
          <w:b w:val="false"/>
          <w:i w:val="false"/>
          <w:color w:val="000000"/>
          <w:sz w:val="28"/>
        </w:rPr>
        <w:t>
     * кiнәлi адам, оның iшiнде екiншi деңгейдегi банк мынадай
</w:t>
      </w:r>
    </w:p>
    <w:p>
      <w:pPr>
        <w:spacing w:after="0"/>
        <w:ind w:left="0"/>
        <w:jc w:val="both"/>
      </w:pPr>
      <w:r>
        <w:rPr>
          <w:rFonts w:ascii="Times New Roman"/>
          <w:b w:val="false"/>
          <w:i w:val="false"/>
          <w:color w:val="000000"/>
          <w:sz w:val="28"/>
        </w:rPr>
        <w:t>
өткiзiлiммен:
</w:t>
      </w:r>
    </w:p>
    <w:p>
      <w:pPr>
        <w:spacing w:after="0"/>
        <w:ind w:left="0"/>
        <w:jc w:val="both"/>
      </w:pPr>
      <w:r>
        <w:rPr>
          <w:rFonts w:ascii="Times New Roman"/>
          <w:b w:val="false"/>
          <w:i w:val="false"/>
          <w:color w:val="000000"/>
          <w:sz w:val="28"/>
        </w:rPr>
        <w:t>
     Дт 904 (кiнәлi адамның немесе екiншi деңгейдегi банк шоты)
</w:t>
      </w:r>
    </w:p>
    <w:p>
      <w:pPr>
        <w:spacing w:after="0"/>
        <w:ind w:left="0"/>
        <w:jc w:val="both"/>
      </w:pPr>
      <w:r>
        <w:rPr>
          <w:rFonts w:ascii="Times New Roman"/>
          <w:b w:val="false"/>
          <w:i w:val="false"/>
          <w:color w:val="000000"/>
          <w:sz w:val="28"/>
        </w:rPr>
        <w:t>
     Кт 904 (транзиттi)
</w:t>
      </w:r>
    </w:p>
    <w:p>
      <w:pPr>
        <w:spacing w:after="0"/>
        <w:ind w:left="0"/>
        <w:jc w:val="both"/>
      </w:pPr>
      <w:r>
        <w:rPr>
          <w:rFonts w:ascii="Times New Roman"/>
          <w:b w:val="false"/>
          <w:i w:val="false"/>
          <w:color w:val="000000"/>
          <w:sz w:val="28"/>
        </w:rPr>
        <w:t>
     31. Жетiмсiздiк, жасанды банкнот (металл ақша) сомаларын төлетiп
</w:t>
      </w:r>
    </w:p>
    <w:p>
      <w:pPr>
        <w:spacing w:after="0"/>
        <w:ind w:left="0"/>
        <w:jc w:val="both"/>
      </w:pPr>
      <w:r>
        <w:rPr>
          <w:rFonts w:ascii="Times New Roman"/>
          <w:b w:val="false"/>
          <w:i w:val="false"/>
          <w:color w:val="000000"/>
          <w:sz w:val="28"/>
        </w:rPr>
        <w:t>
алу мынадай өткiзiлiмдермен жүзеге асырылады:
</w:t>
      </w:r>
    </w:p>
    <w:p>
      <w:pPr>
        <w:spacing w:after="0"/>
        <w:ind w:left="0"/>
        <w:jc w:val="both"/>
      </w:pPr>
      <w:r>
        <w:rPr>
          <w:rFonts w:ascii="Times New Roman"/>
          <w:b w:val="false"/>
          <w:i w:val="false"/>
          <w:color w:val="000000"/>
          <w:sz w:val="28"/>
        </w:rPr>
        <w:t>
     * кiнәлi адамнан
</w:t>
      </w:r>
    </w:p>
    <w:p>
      <w:pPr>
        <w:spacing w:after="0"/>
        <w:ind w:left="0"/>
        <w:jc w:val="both"/>
      </w:pPr>
      <w:r>
        <w:rPr>
          <w:rFonts w:ascii="Times New Roman"/>
          <w:b w:val="false"/>
          <w:i w:val="false"/>
          <w:color w:val="000000"/>
          <w:sz w:val="28"/>
        </w:rPr>
        <w:t>
     Дт 030
</w:t>
      </w:r>
    </w:p>
    <w:p>
      <w:pPr>
        <w:spacing w:after="0"/>
        <w:ind w:left="0"/>
        <w:jc w:val="both"/>
      </w:pPr>
      <w:r>
        <w:rPr>
          <w:rFonts w:ascii="Times New Roman"/>
          <w:b w:val="false"/>
          <w:i w:val="false"/>
          <w:color w:val="000000"/>
          <w:sz w:val="28"/>
        </w:rPr>
        <w:t>
     Қт 904 (кiнәлi адамнын шоты)
</w:t>
      </w:r>
    </w:p>
    <w:p>
      <w:pPr>
        <w:spacing w:after="0"/>
        <w:ind w:left="0"/>
        <w:jc w:val="both"/>
      </w:pPr>
      <w:r>
        <w:rPr>
          <w:rFonts w:ascii="Times New Roman"/>
          <w:b w:val="false"/>
          <w:i w:val="false"/>
          <w:color w:val="000000"/>
          <w:sz w:val="28"/>
        </w:rPr>
        <w:t>
     * екiншi деңгейдегi банктен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 егер корреспонденттiк қатынастар туралы шартта жетiмсiздiк, жасанды банкнотты (металл ақшаны) корреспонденттiк шоттан есептен даусыз тәртiппен шығару мүмкiндiгi сөз болған жағдайда - 
</w:t>
      </w:r>
    </w:p>
    <w:p>
      <w:pPr>
        <w:spacing w:after="0"/>
        <w:ind w:left="0"/>
        <w:jc w:val="both"/>
      </w:pPr>
      <w:r>
        <w:rPr>
          <w:rFonts w:ascii="Times New Roman"/>
          <w:b w:val="false"/>
          <w:i w:val="false"/>
          <w:color w:val="000000"/>
          <w:sz w:val="28"/>
        </w:rPr>
        <w:t>
     Дт 161
</w:t>
      </w:r>
    </w:p>
    <w:p>
      <w:pPr>
        <w:spacing w:after="0"/>
        <w:ind w:left="0"/>
        <w:jc w:val="both"/>
      </w:pPr>
      <w:r>
        <w:rPr>
          <w:rFonts w:ascii="Times New Roman"/>
          <w:b w:val="false"/>
          <w:i w:val="false"/>
          <w:color w:val="000000"/>
          <w:sz w:val="28"/>
        </w:rPr>
        <w:t>
     Кт 904
</w:t>
      </w:r>
    </w:p>
    <w:p>
      <w:pPr>
        <w:spacing w:after="0"/>
        <w:ind w:left="0"/>
        <w:jc w:val="both"/>
      </w:pPr>
      <w:r>
        <w:rPr>
          <w:rFonts w:ascii="Times New Roman"/>
          <w:b w:val="false"/>
          <w:i w:val="false"/>
          <w:color w:val="000000"/>
          <w:sz w:val="28"/>
        </w:rPr>
        <w:t>
      б) егер корреспонденттiк қатынастар туралы шартта жетiмсiздiк, 
</w:t>
      </w:r>
    </w:p>
    <w:p>
      <w:pPr>
        <w:spacing w:after="0"/>
        <w:ind w:left="0"/>
        <w:jc w:val="both"/>
      </w:pPr>
      <w:r>
        <w:rPr>
          <w:rFonts w:ascii="Times New Roman"/>
          <w:b w:val="false"/>
          <w:i w:val="false"/>
          <w:color w:val="000000"/>
          <w:sz w:val="28"/>
        </w:rPr>
        <w:t>
жасанды банкнотты (металл ақшаны) корреспонденттiк шоттан есептен
</w:t>
      </w:r>
    </w:p>
    <w:p>
      <w:pPr>
        <w:spacing w:after="0"/>
        <w:ind w:left="0"/>
        <w:jc w:val="both"/>
      </w:pPr>
      <w:r>
        <w:rPr>
          <w:rFonts w:ascii="Times New Roman"/>
          <w:b w:val="false"/>
          <w:i w:val="false"/>
          <w:color w:val="000000"/>
          <w:sz w:val="28"/>
        </w:rPr>
        <w:t>
даусыз тәртiппен шығару мүмкiндiгi сөз болған жағдайда, банк
</w:t>
      </w:r>
    </w:p>
    <w:p>
      <w:pPr>
        <w:spacing w:after="0"/>
        <w:ind w:left="0"/>
        <w:jc w:val="both"/>
      </w:pPr>
      <w:r>
        <w:rPr>
          <w:rFonts w:ascii="Times New Roman"/>
          <w:b w:val="false"/>
          <w:i w:val="false"/>
          <w:color w:val="000000"/>
          <w:sz w:val="28"/>
        </w:rPr>
        <w:t>
жетiмсiздiк немесе жасанды банкнот және металл ақша табылған актiсiн
</w:t>
      </w:r>
    </w:p>
    <w:p>
      <w:pPr>
        <w:spacing w:after="0"/>
        <w:ind w:left="0"/>
        <w:jc w:val="both"/>
      </w:pPr>
      <w:r>
        <w:rPr>
          <w:rFonts w:ascii="Times New Roman"/>
          <w:b w:val="false"/>
          <w:i w:val="false"/>
          <w:color w:val="000000"/>
          <w:sz w:val="28"/>
        </w:rPr>
        <w:t>
растайтын құжаттарды алғаннан кейiн қаражат сомаларды өтеу үшiн
</w:t>
      </w:r>
    </w:p>
    <w:p>
      <w:pPr>
        <w:spacing w:after="0"/>
        <w:ind w:left="0"/>
        <w:jc w:val="both"/>
      </w:pPr>
      <w:r>
        <w:rPr>
          <w:rFonts w:ascii="Times New Roman"/>
          <w:b w:val="false"/>
          <w:i w:val="false"/>
          <w:color w:val="000000"/>
          <w:sz w:val="28"/>
        </w:rPr>
        <w:t>
дербес корреспонденттiк шот ашылған жердегi Ұлттық Банктiң
</w:t>
      </w:r>
    </w:p>
    <w:p>
      <w:pPr>
        <w:spacing w:after="0"/>
        <w:ind w:left="0"/>
        <w:jc w:val="both"/>
      </w:pPr>
      <w:r>
        <w:rPr>
          <w:rFonts w:ascii="Times New Roman"/>
          <w:b w:val="false"/>
          <w:i w:val="false"/>
          <w:color w:val="000000"/>
          <w:sz w:val="28"/>
        </w:rPr>
        <w:t>
бөлiмшесiне мынадай өткiзiлммен аударылады:
</w:t>
      </w:r>
    </w:p>
    <w:p>
      <w:pPr>
        <w:spacing w:after="0"/>
        <w:ind w:left="0"/>
        <w:jc w:val="both"/>
      </w:pPr>
      <w:r>
        <w:rPr>
          <w:rFonts w:ascii="Times New Roman"/>
          <w:b w:val="false"/>
          <w:i w:val="false"/>
          <w:color w:val="000000"/>
          <w:sz w:val="28"/>
        </w:rPr>
        <w:t>
     Дт 161
</w:t>
      </w:r>
    </w:p>
    <w:p>
      <w:pPr>
        <w:spacing w:after="0"/>
        <w:ind w:left="0"/>
        <w:jc w:val="both"/>
      </w:pPr>
      <w:r>
        <w:rPr>
          <w:rFonts w:ascii="Times New Roman"/>
          <w:b w:val="false"/>
          <w:i w:val="false"/>
          <w:color w:val="000000"/>
          <w:sz w:val="28"/>
        </w:rPr>
        <w:t>
     Кт 904
</w:t>
      </w:r>
    </w:p>
    <w:p>
      <w:pPr>
        <w:spacing w:after="0"/>
        <w:ind w:left="0"/>
        <w:jc w:val="both"/>
      </w:pPr>
      <w:r>
        <w:rPr>
          <w:rFonts w:ascii="Times New Roman"/>
          <w:b w:val="false"/>
          <w:i w:val="false"/>
          <w:color w:val="000000"/>
          <w:sz w:val="28"/>
        </w:rPr>
        <w:t>
     32. Егер ақша банкноттарын (металл ақшаларды) сараптамасының
</w:t>
      </w:r>
    </w:p>
    <w:p>
      <w:pPr>
        <w:spacing w:after="0"/>
        <w:ind w:left="0"/>
        <w:jc w:val="both"/>
      </w:pPr>
      <w:r>
        <w:rPr>
          <w:rFonts w:ascii="Times New Roman"/>
          <w:b w:val="false"/>
          <w:i w:val="false"/>
          <w:color w:val="000000"/>
          <w:sz w:val="28"/>
        </w:rPr>
        <w:t>
нәтижесi бойынша жасанды деп танылмаған болса, ақша банкноттарын
</w:t>
      </w:r>
    </w:p>
    <w:p>
      <w:pPr>
        <w:spacing w:after="0"/>
        <w:ind w:left="0"/>
        <w:jc w:val="both"/>
      </w:pPr>
      <w:r>
        <w:rPr>
          <w:rFonts w:ascii="Times New Roman"/>
          <w:b w:val="false"/>
          <w:i w:val="false"/>
          <w:color w:val="000000"/>
          <w:sz w:val="28"/>
        </w:rPr>
        <w:t>
(металл ақшаларды) тергеу органдары банкноттың (металл ақшаның)
</w:t>
      </w:r>
    </w:p>
    <w:p>
      <w:pPr>
        <w:spacing w:after="0"/>
        <w:ind w:left="0"/>
        <w:jc w:val="both"/>
      </w:pPr>
      <w:r>
        <w:rPr>
          <w:rFonts w:ascii="Times New Roman"/>
          <w:b w:val="false"/>
          <w:i w:val="false"/>
          <w:color w:val="000000"/>
          <w:sz w:val="28"/>
        </w:rPr>
        <w:t>
түпнұсқалылығы туралы қорытындымен бiрге, бұрын 904 баланс шотына
</w:t>
      </w:r>
    </w:p>
    <w:p>
      <w:pPr>
        <w:spacing w:after="0"/>
        <w:ind w:left="0"/>
        <w:jc w:val="both"/>
      </w:pPr>
      <w:r>
        <w:rPr>
          <w:rFonts w:ascii="Times New Roman"/>
          <w:b w:val="false"/>
          <w:i w:val="false"/>
          <w:color w:val="000000"/>
          <w:sz w:val="28"/>
        </w:rPr>
        <w:t>
жатқызылған өткiзiлiммен қайтарады:
</w:t>
      </w:r>
    </w:p>
    <w:p>
      <w:pPr>
        <w:spacing w:after="0"/>
        <w:ind w:left="0"/>
        <w:jc w:val="both"/>
      </w:pPr>
      <w:r>
        <w:rPr>
          <w:rFonts w:ascii="Times New Roman"/>
          <w:b w:val="false"/>
          <w:i w:val="false"/>
          <w:color w:val="000000"/>
          <w:sz w:val="28"/>
        </w:rPr>
        <w:t>
     Дт 030
</w:t>
      </w:r>
    </w:p>
    <w:p>
      <w:pPr>
        <w:spacing w:after="0"/>
        <w:ind w:left="0"/>
        <w:jc w:val="both"/>
      </w:pPr>
      <w:r>
        <w:rPr>
          <w:rFonts w:ascii="Times New Roman"/>
          <w:b w:val="false"/>
          <w:i w:val="false"/>
          <w:color w:val="000000"/>
          <w:sz w:val="28"/>
        </w:rPr>
        <w:t>
     Кт 904
</w:t>
      </w:r>
    </w:p>
    <w:p>
      <w:pPr>
        <w:spacing w:after="0"/>
        <w:ind w:left="0"/>
        <w:jc w:val="both"/>
      </w:pPr>
      <w:r>
        <w:rPr>
          <w:rFonts w:ascii="Times New Roman"/>
          <w:b w:val="false"/>
          <w:i w:val="false"/>
          <w:color w:val="000000"/>
          <w:sz w:val="28"/>
        </w:rPr>
        <w:t>
     33. Одан кейiн сома қайтарылады:
</w:t>
      </w:r>
    </w:p>
    <w:p>
      <w:pPr>
        <w:spacing w:after="0"/>
        <w:ind w:left="0"/>
        <w:jc w:val="both"/>
      </w:pPr>
      <w:r>
        <w:rPr>
          <w:rFonts w:ascii="Times New Roman"/>
          <w:b w:val="false"/>
          <w:i w:val="false"/>
          <w:color w:val="000000"/>
          <w:sz w:val="28"/>
        </w:rPr>
        <w:t>
     * жасанды банкноттың (металл ақшаның бұрын өтелген сомасы
</w:t>
      </w:r>
    </w:p>
    <w:p>
      <w:pPr>
        <w:spacing w:after="0"/>
        <w:ind w:left="0"/>
        <w:jc w:val="both"/>
      </w:pPr>
      <w:r>
        <w:rPr>
          <w:rFonts w:ascii="Times New Roman"/>
          <w:b w:val="false"/>
          <w:i w:val="false"/>
          <w:color w:val="000000"/>
          <w:sz w:val="28"/>
        </w:rPr>
        <w:t>
кассирге қайтарылады);
</w:t>
      </w:r>
    </w:p>
    <w:p>
      <w:pPr>
        <w:spacing w:after="0"/>
        <w:ind w:left="0"/>
        <w:jc w:val="both"/>
      </w:pPr>
      <w:r>
        <w:rPr>
          <w:rFonts w:ascii="Times New Roman"/>
          <w:b w:val="false"/>
          <w:i w:val="false"/>
          <w:color w:val="000000"/>
          <w:sz w:val="28"/>
        </w:rPr>
        <w:t>
     Дт 904
</w:t>
      </w:r>
    </w:p>
    <w:p>
      <w:pPr>
        <w:spacing w:after="0"/>
        <w:ind w:left="0"/>
        <w:jc w:val="both"/>
      </w:pPr>
      <w:r>
        <w:rPr>
          <w:rFonts w:ascii="Times New Roman"/>
          <w:b w:val="false"/>
          <w:i w:val="false"/>
          <w:color w:val="000000"/>
          <w:sz w:val="28"/>
        </w:rPr>
        <w:t>
     Кт 030
</w:t>
      </w:r>
    </w:p>
    <w:p>
      <w:pPr>
        <w:spacing w:after="0"/>
        <w:ind w:left="0"/>
        <w:jc w:val="both"/>
      </w:pPr>
      <w:r>
        <w:rPr>
          <w:rFonts w:ascii="Times New Roman"/>
          <w:b w:val="false"/>
          <w:i w:val="false"/>
          <w:color w:val="000000"/>
          <w:sz w:val="28"/>
        </w:rPr>
        <w:t>
     * екiншi деңгейдегi банкке қайтарылады:
</w:t>
      </w:r>
    </w:p>
    <w:p>
      <w:pPr>
        <w:spacing w:after="0"/>
        <w:ind w:left="0"/>
        <w:jc w:val="both"/>
      </w:pPr>
      <w:r>
        <w:rPr>
          <w:rFonts w:ascii="Times New Roman"/>
          <w:b w:val="false"/>
          <w:i w:val="false"/>
          <w:color w:val="000000"/>
          <w:sz w:val="28"/>
        </w:rPr>
        <w:t>
     Дт 904
</w:t>
      </w:r>
    </w:p>
    <w:p>
      <w:pPr>
        <w:spacing w:after="0"/>
        <w:ind w:left="0"/>
        <w:jc w:val="both"/>
      </w:pPr>
      <w:r>
        <w:rPr>
          <w:rFonts w:ascii="Times New Roman"/>
          <w:b w:val="false"/>
          <w:i w:val="false"/>
          <w:color w:val="000000"/>
          <w:sz w:val="28"/>
        </w:rPr>
        <w:t>
     Кт 161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34. Кiнәлi адамды анықтау мүмкiн болмаған жағдайда, жасанды банкноттың (металл ақшаның) сомасы "Дебиторлар мен кредиторлар" 904 баланс шотынан Ұлттық Банк Басқармасының рұқсатымен, Ұлттық Банк бөлiмшелерiнен алынған түсiнiктемелер мен кiнәлiлердi анықтау жөнiндегi жүргiзiлген жұмыстар бойынша барлық құжаттар негiзiнде және 
</w:t>
      </w:r>
    </w:p>
    <w:p>
      <w:pPr>
        <w:spacing w:after="0"/>
        <w:ind w:left="0"/>
        <w:jc w:val="both"/>
      </w:pPr>
      <w:r>
        <w:rPr>
          <w:rFonts w:ascii="Times New Roman"/>
          <w:b w:val="false"/>
          <w:i w:val="false"/>
          <w:color w:val="000000"/>
          <w:sz w:val="28"/>
        </w:rPr>
        <w:t>
егер банкноттар мен металл ақшалар тергеу органдарына сараптауға
</w:t>
      </w:r>
    </w:p>
    <w:p>
      <w:pPr>
        <w:spacing w:after="0"/>
        <w:ind w:left="0"/>
        <w:jc w:val="both"/>
      </w:pPr>
      <w:r>
        <w:rPr>
          <w:rFonts w:ascii="Times New Roman"/>
          <w:b w:val="false"/>
          <w:i w:val="false"/>
          <w:color w:val="000000"/>
          <w:sz w:val="28"/>
        </w:rPr>
        <w:t>
берiлсе, тергеу органдарының қорытындысымен ғана есептен шығарылады.
</w:t>
      </w:r>
    </w:p>
    <w:p>
      <w:pPr>
        <w:spacing w:after="0"/>
        <w:ind w:left="0"/>
        <w:jc w:val="both"/>
      </w:pPr>
      <w:r>
        <w:rPr>
          <w:rFonts w:ascii="Times New Roman"/>
          <w:b w:val="false"/>
          <w:i w:val="false"/>
          <w:color w:val="000000"/>
          <w:sz w:val="28"/>
        </w:rPr>
        <w:t>
     Ұлттық Банк Басқармасының алынған қаулысына сәйкес мынадай
</w:t>
      </w:r>
    </w:p>
    <w:p>
      <w:pPr>
        <w:spacing w:after="0"/>
        <w:ind w:left="0"/>
        <w:jc w:val="both"/>
      </w:pPr>
      <w:r>
        <w:rPr>
          <w:rFonts w:ascii="Times New Roman"/>
          <w:b w:val="false"/>
          <w:i w:val="false"/>
          <w:color w:val="000000"/>
          <w:sz w:val="28"/>
        </w:rPr>
        <w:t>
өткiзiлiмдер жасалады:
</w:t>
      </w:r>
    </w:p>
    <w:p>
      <w:pPr>
        <w:spacing w:after="0"/>
        <w:ind w:left="0"/>
        <w:jc w:val="both"/>
      </w:pPr>
      <w:r>
        <w:rPr>
          <w:rFonts w:ascii="Times New Roman"/>
          <w:b w:val="false"/>
          <w:i w:val="false"/>
          <w:color w:val="000000"/>
          <w:sz w:val="28"/>
        </w:rPr>
        <w:t>
     а) ҚР Ұлттық Банкте:
</w:t>
      </w:r>
    </w:p>
    <w:p>
      <w:pPr>
        <w:spacing w:after="0"/>
        <w:ind w:left="0"/>
        <w:jc w:val="both"/>
      </w:pPr>
      <w:r>
        <w:rPr>
          <w:rFonts w:ascii="Times New Roman"/>
          <w:b w:val="false"/>
          <w:i w:val="false"/>
          <w:color w:val="000000"/>
          <w:sz w:val="28"/>
        </w:rPr>
        <w:t>
     Дт 904
</w:t>
      </w:r>
    </w:p>
    <w:p>
      <w:pPr>
        <w:spacing w:after="0"/>
        <w:ind w:left="0"/>
        <w:jc w:val="both"/>
      </w:pPr>
      <w:r>
        <w:rPr>
          <w:rFonts w:ascii="Times New Roman"/>
          <w:b w:val="false"/>
          <w:i w:val="false"/>
          <w:color w:val="000000"/>
          <w:sz w:val="28"/>
        </w:rPr>
        <w:t>
     Кт 872 (442.21)
</w:t>
      </w:r>
    </w:p>
    <w:p>
      <w:pPr>
        <w:spacing w:after="0"/>
        <w:ind w:left="0"/>
        <w:jc w:val="both"/>
      </w:pPr>
      <w:r>
        <w:rPr>
          <w:rFonts w:ascii="Times New Roman"/>
          <w:b w:val="false"/>
          <w:i w:val="false"/>
          <w:color w:val="000000"/>
          <w:sz w:val="28"/>
        </w:rPr>
        <w:t>
     Дт 011
</w:t>
      </w:r>
    </w:p>
    <w:p>
      <w:pPr>
        <w:spacing w:after="0"/>
        <w:ind w:left="0"/>
        <w:jc w:val="both"/>
      </w:pPr>
      <w:r>
        <w:rPr>
          <w:rFonts w:ascii="Times New Roman"/>
          <w:b w:val="false"/>
          <w:i w:val="false"/>
          <w:color w:val="000000"/>
          <w:sz w:val="28"/>
        </w:rPr>
        <w:t>
     Кт 904
</w:t>
      </w:r>
    </w:p>
    <w:p>
      <w:pPr>
        <w:spacing w:after="0"/>
        <w:ind w:left="0"/>
        <w:jc w:val="both"/>
      </w:pPr>
      <w:r>
        <w:rPr>
          <w:rFonts w:ascii="Times New Roman"/>
          <w:b w:val="false"/>
          <w:i w:val="false"/>
          <w:color w:val="000000"/>
          <w:sz w:val="28"/>
        </w:rPr>
        <w:t>
     б) облыстық басқармада:
</w:t>
      </w:r>
    </w:p>
    <w:p>
      <w:pPr>
        <w:spacing w:after="0"/>
        <w:ind w:left="0"/>
        <w:jc w:val="both"/>
      </w:pPr>
      <w:r>
        <w:rPr>
          <w:rFonts w:ascii="Times New Roman"/>
          <w:b w:val="false"/>
          <w:i w:val="false"/>
          <w:color w:val="000000"/>
          <w:sz w:val="28"/>
        </w:rPr>
        <w:t>
     Дт 872 (442.21)
</w:t>
      </w:r>
    </w:p>
    <w:p>
      <w:pPr>
        <w:spacing w:after="0"/>
        <w:ind w:left="0"/>
        <w:jc w:val="both"/>
      </w:pPr>
      <w:r>
        <w:rPr>
          <w:rFonts w:ascii="Times New Roman"/>
          <w:b w:val="false"/>
          <w:i w:val="false"/>
          <w:color w:val="000000"/>
          <w:sz w:val="28"/>
        </w:rPr>
        <w:t>
     Кт 904
</w:t>
      </w:r>
    </w:p>
    <w:p>
      <w:pPr>
        <w:spacing w:after="0"/>
        <w:ind w:left="0"/>
        <w:jc w:val="both"/>
      </w:pPr>
      <w:r>
        <w:rPr>
          <w:rFonts w:ascii="Times New Roman"/>
          <w:b w:val="false"/>
          <w:i w:val="false"/>
          <w:color w:val="000000"/>
          <w:sz w:val="28"/>
        </w:rPr>
        <w:t>
          8. Айырбас банкноттар мен металл ақшаларды Ұлттық
</w:t>
      </w:r>
    </w:p>
    <w:p>
      <w:pPr>
        <w:spacing w:after="0"/>
        <w:ind w:left="0"/>
        <w:jc w:val="both"/>
      </w:pPr>
      <w:r>
        <w:rPr>
          <w:rFonts w:ascii="Times New Roman"/>
          <w:b w:val="false"/>
          <w:i w:val="false"/>
          <w:color w:val="000000"/>
          <w:sz w:val="28"/>
        </w:rPr>
        <w:t>
              Банктiң Қоймасына немесе Касса орталығына
</w:t>
      </w:r>
    </w:p>
    <w:p>
      <w:pPr>
        <w:spacing w:after="0"/>
        <w:ind w:left="0"/>
        <w:jc w:val="both"/>
      </w:pPr>
      <w:r>
        <w:rPr>
          <w:rFonts w:ascii="Times New Roman"/>
          <w:b w:val="false"/>
          <w:i w:val="false"/>
          <w:color w:val="000000"/>
          <w:sz w:val="28"/>
        </w:rPr>
        <w:t>
                 жiберу кезiндегi өткiзiлiм тәртiбi
</w:t>
      </w:r>
    </w:p>
    <w:p>
      <w:pPr>
        <w:spacing w:after="0"/>
        <w:ind w:left="0"/>
        <w:jc w:val="both"/>
      </w:pPr>
      <w:r>
        <w:rPr>
          <w:rFonts w:ascii="Times New Roman"/>
          <w:b w:val="false"/>
          <w:i w:val="false"/>
          <w:color w:val="000000"/>
          <w:sz w:val="28"/>
        </w:rPr>
        <w:t>
     35. Ұлттық Банк бөлiмшесiнде айырбасталатын төлем жасауға
</w:t>
      </w:r>
    </w:p>
    <w:p>
      <w:pPr>
        <w:spacing w:after="0"/>
        <w:ind w:left="0"/>
        <w:jc w:val="both"/>
      </w:pPr>
      <w:r>
        <w:rPr>
          <w:rFonts w:ascii="Times New Roman"/>
          <w:b w:val="false"/>
          <w:i w:val="false"/>
          <w:color w:val="000000"/>
          <w:sz w:val="28"/>
        </w:rPr>
        <w:t>
болмайтын банкноттар мен металл ақшаларды Ұлттық Банк Қоймасына
</w:t>
      </w:r>
    </w:p>
    <w:p>
      <w:pPr>
        <w:spacing w:after="0"/>
        <w:ind w:left="0"/>
        <w:jc w:val="both"/>
      </w:pPr>
      <w:r>
        <w:rPr>
          <w:rFonts w:ascii="Times New Roman"/>
          <w:b w:val="false"/>
          <w:i w:val="false"/>
          <w:color w:val="000000"/>
          <w:sz w:val="28"/>
        </w:rPr>
        <w:t>
немесе Касса орталығына жөнелту кезiнде мынадай өткiзiлiм жасалады:
</w:t>
      </w:r>
    </w:p>
    <w:p>
      <w:pPr>
        <w:spacing w:after="0"/>
        <w:ind w:left="0"/>
        <w:jc w:val="both"/>
      </w:pPr>
      <w:r>
        <w:rPr>
          <w:rFonts w:ascii="Times New Roman"/>
          <w:b w:val="false"/>
          <w:i w:val="false"/>
          <w:color w:val="000000"/>
          <w:sz w:val="28"/>
        </w:rPr>
        <w:t>
     Дт 032
</w:t>
      </w:r>
    </w:p>
    <w:p>
      <w:pPr>
        <w:spacing w:after="0"/>
        <w:ind w:left="0"/>
        <w:jc w:val="both"/>
      </w:pPr>
      <w:r>
        <w:rPr>
          <w:rFonts w:ascii="Times New Roman"/>
          <w:b w:val="false"/>
          <w:i w:val="false"/>
          <w:color w:val="000000"/>
          <w:sz w:val="28"/>
        </w:rPr>
        <w:t>
     Кт 030
</w:t>
      </w:r>
    </w:p>
    <w:p>
      <w:pPr>
        <w:spacing w:after="0"/>
        <w:ind w:left="0"/>
        <w:jc w:val="both"/>
      </w:pPr>
      <w:r>
        <w:rPr>
          <w:rFonts w:ascii="Times New Roman"/>
          <w:b w:val="false"/>
          <w:i w:val="false"/>
          <w:color w:val="000000"/>
          <w:sz w:val="28"/>
        </w:rPr>
        <w:t>
     36. Ұлттық Банк Қоймасына немесе Касса орталығына айырбас
</w:t>
      </w:r>
    </w:p>
    <w:p>
      <w:pPr>
        <w:spacing w:after="0"/>
        <w:ind w:left="0"/>
        <w:jc w:val="both"/>
      </w:pPr>
      <w:r>
        <w:rPr>
          <w:rFonts w:ascii="Times New Roman"/>
          <w:b w:val="false"/>
          <w:i w:val="false"/>
          <w:color w:val="000000"/>
          <w:sz w:val="28"/>
        </w:rPr>
        <w:t>
банкноттар мен металл ақшаларды инкассаторлар арқылы алысымен 9960
</w:t>
      </w:r>
    </w:p>
    <w:p>
      <w:pPr>
        <w:spacing w:after="0"/>
        <w:ind w:left="0"/>
        <w:jc w:val="both"/>
      </w:pPr>
      <w:r>
        <w:rPr>
          <w:rFonts w:ascii="Times New Roman"/>
          <w:b w:val="false"/>
          <w:i w:val="false"/>
          <w:color w:val="000000"/>
          <w:sz w:val="28"/>
        </w:rPr>
        <w:t>
баланстан тыс шот бойынша кiрiс жасалады және банкнотты алғаны туралы
</w:t>
      </w:r>
    </w:p>
    <w:p>
      <w:pPr>
        <w:spacing w:after="0"/>
        <w:ind w:left="0"/>
        <w:jc w:val="both"/>
      </w:pPr>
      <w:r>
        <w:rPr>
          <w:rFonts w:ascii="Times New Roman"/>
          <w:b w:val="false"/>
          <w:i w:val="false"/>
          <w:color w:val="000000"/>
          <w:sz w:val="28"/>
        </w:rPr>
        <w:t>
растау жiберiледi.
</w:t>
      </w:r>
    </w:p>
    <w:p>
      <w:pPr>
        <w:spacing w:after="0"/>
        <w:ind w:left="0"/>
        <w:jc w:val="both"/>
      </w:pPr>
      <w:r>
        <w:rPr>
          <w:rFonts w:ascii="Times New Roman"/>
          <w:b w:val="false"/>
          <w:i w:val="false"/>
          <w:color w:val="000000"/>
          <w:sz w:val="28"/>
        </w:rPr>
        <w:t>
     37. Банкноттар мен металл ақшалардың төлем жасалатыны туралы Бас
</w:t>
      </w:r>
    </w:p>
    <w:p>
      <w:pPr>
        <w:spacing w:after="0"/>
        <w:ind w:left="0"/>
        <w:jc w:val="both"/>
      </w:pPr>
      <w:r>
        <w:rPr>
          <w:rFonts w:ascii="Times New Roman"/>
          <w:b w:val="false"/>
          <w:i w:val="false"/>
          <w:color w:val="000000"/>
          <w:sz w:val="28"/>
        </w:rPr>
        <w:t>
сарапшының қорытындысын алғаннан кейiн Ұлттық Банк Қоймасындағы
</w:t>
      </w:r>
    </w:p>
    <w:p>
      <w:pPr>
        <w:spacing w:after="0"/>
        <w:ind w:left="0"/>
        <w:jc w:val="both"/>
      </w:pPr>
      <w:r>
        <w:rPr>
          <w:rFonts w:ascii="Times New Roman"/>
          <w:b w:val="false"/>
          <w:i w:val="false"/>
          <w:color w:val="000000"/>
          <w:sz w:val="28"/>
        </w:rPr>
        <w:t>
немесе Касса орталығындағы кассаға өткiзiлiм жасалады.
</w:t>
      </w:r>
    </w:p>
    <w:p>
      <w:pPr>
        <w:spacing w:after="0"/>
        <w:ind w:left="0"/>
        <w:jc w:val="both"/>
      </w:pPr>
      <w:r>
        <w:rPr>
          <w:rFonts w:ascii="Times New Roman"/>
          <w:b w:val="false"/>
          <w:i w:val="false"/>
          <w:color w:val="000000"/>
          <w:sz w:val="28"/>
        </w:rPr>
        <w:t>
     Дт 030
</w:t>
      </w:r>
    </w:p>
    <w:p>
      <w:pPr>
        <w:spacing w:after="0"/>
        <w:ind w:left="0"/>
        <w:jc w:val="both"/>
      </w:pPr>
      <w:r>
        <w:rPr>
          <w:rFonts w:ascii="Times New Roman"/>
          <w:b w:val="false"/>
          <w:i w:val="false"/>
          <w:color w:val="000000"/>
          <w:sz w:val="28"/>
        </w:rPr>
        <w:t>
     Кт 872/904
</w:t>
      </w:r>
    </w:p>
    <w:p>
      <w:pPr>
        <w:spacing w:after="0"/>
        <w:ind w:left="0"/>
        <w:jc w:val="both"/>
      </w:pPr>
      <w:r>
        <w:rPr>
          <w:rFonts w:ascii="Times New Roman"/>
          <w:b w:val="false"/>
          <w:i w:val="false"/>
          <w:color w:val="000000"/>
          <w:sz w:val="28"/>
        </w:rPr>
        <w:t>
     және 9960 баланстан тыс шот бойынша шығысталады.
</w:t>
      </w:r>
    </w:p>
    <w:p>
      <w:pPr>
        <w:spacing w:after="0"/>
        <w:ind w:left="0"/>
        <w:jc w:val="both"/>
      </w:pPr>
      <w:r>
        <w:rPr>
          <w:rFonts w:ascii="Times New Roman"/>
          <w:b w:val="false"/>
          <w:i w:val="false"/>
          <w:color w:val="000000"/>
          <w:sz w:val="28"/>
        </w:rPr>
        <w:t>
     38. Ұлттық Банк бөлiмшесi кредиттiк авизо ала отырып өткiзiлiм
</w:t>
      </w:r>
    </w:p>
    <w:p>
      <w:pPr>
        <w:spacing w:after="0"/>
        <w:ind w:left="0"/>
        <w:jc w:val="both"/>
      </w:pPr>
      <w:r>
        <w:rPr>
          <w:rFonts w:ascii="Times New Roman"/>
          <w:b w:val="false"/>
          <w:i w:val="false"/>
          <w:color w:val="000000"/>
          <w:sz w:val="28"/>
        </w:rPr>
        <w:t>
жасайды:
</w:t>
      </w:r>
    </w:p>
    <w:p>
      <w:pPr>
        <w:spacing w:after="0"/>
        <w:ind w:left="0"/>
        <w:jc w:val="both"/>
      </w:pPr>
      <w:r>
        <w:rPr>
          <w:rFonts w:ascii="Times New Roman"/>
          <w:b w:val="false"/>
          <w:i w:val="false"/>
          <w:color w:val="000000"/>
          <w:sz w:val="28"/>
        </w:rPr>
        <w:t>
     Дт 872
</w:t>
      </w:r>
    </w:p>
    <w:p>
      <w:pPr>
        <w:spacing w:after="0"/>
        <w:ind w:left="0"/>
        <w:jc w:val="both"/>
      </w:pPr>
      <w:r>
        <w:rPr>
          <w:rFonts w:ascii="Times New Roman"/>
          <w:b w:val="false"/>
          <w:i w:val="false"/>
          <w:color w:val="000000"/>
          <w:sz w:val="28"/>
        </w:rPr>
        <w:t>
     Кт 032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39. Ұлттық Банк Қоймасының немесе Касса орталығының Бас сарапшысы банкнот пен металл ақшаны төлем жасауға болады деп таныған жағдайда айырбас банкноттар (металл ақшалар) 12 ай толғаннан кейiн үш материалдық жауапты адам қол қойған акт негiзiнде жойылады және жойылған банкноттар (металл ақшалар) "Әртүрлi құндылықтар мен 
</w:t>
      </w:r>
    </w:p>
    <w:p>
      <w:pPr>
        <w:spacing w:after="0"/>
        <w:ind w:left="0"/>
        <w:jc w:val="both"/>
      </w:pPr>
      <w:r>
        <w:rPr>
          <w:rFonts w:ascii="Times New Roman"/>
          <w:b w:val="false"/>
          <w:i w:val="false"/>
          <w:color w:val="000000"/>
          <w:sz w:val="28"/>
        </w:rPr>
        <w:t>
құжаттар" 9960 баланстан тыс шоттан есептен шығарылады.
</w:t>
      </w:r>
    </w:p>
    <w:p>
      <w:pPr>
        <w:spacing w:after="0"/>
        <w:ind w:left="0"/>
        <w:jc w:val="both"/>
      </w:pPr>
      <w:r>
        <w:rPr>
          <w:rFonts w:ascii="Times New Roman"/>
          <w:b w:val="false"/>
          <w:i w:val="false"/>
          <w:color w:val="000000"/>
          <w:sz w:val="28"/>
        </w:rPr>
        <w:t>
     40. Ұлттық Банк Қоймасының немесе Касса орталығының Бас
</w:t>
      </w:r>
    </w:p>
    <w:p>
      <w:pPr>
        <w:spacing w:after="0"/>
        <w:ind w:left="0"/>
        <w:jc w:val="both"/>
      </w:pPr>
      <w:r>
        <w:rPr>
          <w:rFonts w:ascii="Times New Roman"/>
          <w:b w:val="false"/>
          <w:i w:val="false"/>
          <w:color w:val="000000"/>
          <w:sz w:val="28"/>
        </w:rPr>
        <w:t>
сарапшысынан банкноттар мен металл ақшалар айырбастаудан бас тартқаны
</w:t>
      </w:r>
    </w:p>
    <w:p>
      <w:pPr>
        <w:spacing w:after="0"/>
        <w:ind w:left="0"/>
        <w:jc w:val="both"/>
      </w:pPr>
      <w:r>
        <w:rPr>
          <w:rFonts w:ascii="Times New Roman"/>
          <w:b w:val="false"/>
          <w:i w:val="false"/>
          <w:color w:val="000000"/>
          <w:sz w:val="28"/>
        </w:rPr>
        <w:t>
туралы хабар алысымен сома "Жолдағы кассаларды нығайту және басы
</w:t>
      </w:r>
    </w:p>
    <w:p>
      <w:pPr>
        <w:spacing w:after="0"/>
        <w:ind w:left="0"/>
        <w:jc w:val="both"/>
      </w:pPr>
      <w:r>
        <w:rPr>
          <w:rFonts w:ascii="Times New Roman"/>
          <w:b w:val="false"/>
          <w:i w:val="false"/>
          <w:color w:val="000000"/>
          <w:sz w:val="28"/>
        </w:rPr>
        <w:t>
артық ақшалар" 032 баланс шотынан есеп шығарады және "Дебиторлар мен
</w:t>
      </w:r>
    </w:p>
    <w:p>
      <w:pPr>
        <w:spacing w:after="0"/>
        <w:ind w:left="0"/>
        <w:jc w:val="both"/>
      </w:pPr>
      <w:r>
        <w:rPr>
          <w:rFonts w:ascii="Times New Roman"/>
          <w:b w:val="false"/>
          <w:i w:val="false"/>
          <w:color w:val="000000"/>
          <w:sz w:val="28"/>
        </w:rPr>
        <w:t>
кредиторлар" 904 баланс шотына өткiзiлiммен жатқызылады:
</w:t>
      </w:r>
    </w:p>
    <w:p>
      <w:pPr>
        <w:spacing w:after="0"/>
        <w:ind w:left="0"/>
        <w:jc w:val="both"/>
      </w:pPr>
      <w:r>
        <w:rPr>
          <w:rFonts w:ascii="Times New Roman"/>
          <w:b w:val="false"/>
          <w:i w:val="false"/>
          <w:color w:val="000000"/>
          <w:sz w:val="28"/>
        </w:rPr>
        <w:t>
     Дт 904
</w:t>
      </w:r>
    </w:p>
    <w:p>
      <w:pPr>
        <w:spacing w:after="0"/>
        <w:ind w:left="0"/>
        <w:jc w:val="both"/>
      </w:pPr>
      <w:r>
        <w:rPr>
          <w:rFonts w:ascii="Times New Roman"/>
          <w:b w:val="false"/>
          <w:i w:val="false"/>
          <w:color w:val="000000"/>
          <w:sz w:val="28"/>
        </w:rPr>
        <w:t>
     Кт 032
</w:t>
      </w:r>
    </w:p>
    <w:p>
      <w:pPr>
        <w:spacing w:after="0"/>
        <w:ind w:left="0"/>
        <w:jc w:val="both"/>
      </w:pPr>
      <w:r>
        <w:rPr>
          <w:rFonts w:ascii="Times New Roman"/>
          <w:b w:val="false"/>
          <w:i w:val="false"/>
          <w:color w:val="000000"/>
          <w:sz w:val="28"/>
        </w:rPr>
        <w:t>
     Алынған құжаттар негiзiнде сома кiнәлi адамнан есептен
</w:t>
      </w:r>
    </w:p>
    <w:p>
      <w:pPr>
        <w:spacing w:after="0"/>
        <w:ind w:left="0"/>
        <w:jc w:val="both"/>
      </w:pPr>
      <w:r>
        <w:rPr>
          <w:rFonts w:ascii="Times New Roman"/>
          <w:b w:val="false"/>
          <w:i w:val="false"/>
          <w:color w:val="000000"/>
          <w:sz w:val="28"/>
        </w:rPr>
        <w:t>
шығарылады.
</w:t>
      </w:r>
    </w:p>
    <w:p>
      <w:pPr>
        <w:spacing w:after="0"/>
        <w:ind w:left="0"/>
        <w:jc w:val="both"/>
      </w:pPr>
      <w:r>
        <w:rPr>
          <w:rFonts w:ascii="Times New Roman"/>
          <w:b w:val="false"/>
          <w:i w:val="false"/>
          <w:color w:val="000000"/>
          <w:sz w:val="28"/>
        </w:rPr>
        <w:t>
     41. Кiнәлi адамды анықтау мүмкiндiгi болмаған жағдайда,
</w:t>
      </w:r>
    </w:p>
    <w:p>
      <w:pPr>
        <w:spacing w:after="0"/>
        <w:ind w:left="0"/>
        <w:jc w:val="both"/>
      </w:pPr>
      <w:r>
        <w:rPr>
          <w:rFonts w:ascii="Times New Roman"/>
          <w:b w:val="false"/>
          <w:i w:val="false"/>
          <w:color w:val="000000"/>
          <w:sz w:val="28"/>
        </w:rPr>
        <w:t>
айырбасталмайтын банкноттар мен металл ақшалар Ұлттық Банк
</w:t>
      </w:r>
    </w:p>
    <w:p>
      <w:pPr>
        <w:spacing w:after="0"/>
        <w:ind w:left="0"/>
        <w:jc w:val="both"/>
      </w:pPr>
      <w:r>
        <w:rPr>
          <w:rFonts w:ascii="Times New Roman"/>
          <w:b w:val="false"/>
          <w:i w:val="false"/>
          <w:color w:val="000000"/>
          <w:sz w:val="28"/>
        </w:rPr>
        <w:t>
Басқармасының рұқсатымен ғана, облыстық басқармалардан алынған
</w:t>
      </w:r>
    </w:p>
    <w:p>
      <w:pPr>
        <w:spacing w:after="0"/>
        <w:ind w:left="0"/>
        <w:jc w:val="both"/>
      </w:pPr>
      <w:r>
        <w:rPr>
          <w:rFonts w:ascii="Times New Roman"/>
          <w:b w:val="false"/>
          <w:i w:val="false"/>
          <w:color w:val="000000"/>
          <w:sz w:val="28"/>
        </w:rPr>
        <w:t>
түсiнiктемелер мен кiнәлiлердi анықтау жөнiндегi жүргiзiлген жұмыстар
</w:t>
      </w:r>
    </w:p>
    <w:p>
      <w:pPr>
        <w:spacing w:after="0"/>
        <w:ind w:left="0"/>
        <w:jc w:val="both"/>
      </w:pPr>
      <w:r>
        <w:rPr>
          <w:rFonts w:ascii="Times New Roman"/>
          <w:b w:val="false"/>
          <w:i w:val="false"/>
          <w:color w:val="000000"/>
          <w:sz w:val="28"/>
        </w:rPr>
        <w:t>
бойынша барлық құжаттар негiзiнде "Дебиторлар мен кредиторлар" 904
</w:t>
      </w:r>
    </w:p>
    <w:p>
      <w:pPr>
        <w:spacing w:after="0"/>
        <w:ind w:left="0"/>
        <w:jc w:val="both"/>
      </w:pPr>
      <w:r>
        <w:rPr>
          <w:rFonts w:ascii="Times New Roman"/>
          <w:b w:val="false"/>
          <w:i w:val="false"/>
          <w:color w:val="000000"/>
          <w:sz w:val="28"/>
        </w:rPr>
        <w:t>
баланс шотынан есептен шығарылады.
</w:t>
      </w:r>
    </w:p>
    <w:p>
      <w:pPr>
        <w:spacing w:after="0"/>
        <w:ind w:left="0"/>
        <w:jc w:val="both"/>
      </w:pPr>
      <w:r>
        <w:rPr>
          <w:rFonts w:ascii="Times New Roman"/>
          <w:b w:val="false"/>
          <w:i w:val="false"/>
          <w:color w:val="000000"/>
          <w:sz w:val="28"/>
        </w:rPr>
        <w:t>
           9. Банкноттар мен металл ақшаларды Ұлттық Банк
</w:t>
      </w:r>
    </w:p>
    <w:p>
      <w:pPr>
        <w:spacing w:after="0"/>
        <w:ind w:left="0"/>
        <w:jc w:val="both"/>
      </w:pPr>
      <w:r>
        <w:rPr>
          <w:rFonts w:ascii="Times New Roman"/>
          <w:b w:val="false"/>
          <w:i w:val="false"/>
          <w:color w:val="000000"/>
          <w:sz w:val="28"/>
        </w:rPr>
        <w:t>
            Қоймасына немесе Касса орталығына сараптауға
</w:t>
      </w:r>
    </w:p>
    <w:p>
      <w:pPr>
        <w:spacing w:after="0"/>
        <w:ind w:left="0"/>
        <w:jc w:val="both"/>
      </w:pPr>
      <w:r>
        <w:rPr>
          <w:rFonts w:ascii="Times New Roman"/>
          <w:b w:val="false"/>
          <w:i w:val="false"/>
          <w:color w:val="000000"/>
          <w:sz w:val="28"/>
        </w:rPr>
        <w:t>
                 жiберу кезiндегi өткiзiлiм тәртiбi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42. Егер Ұлттық Банк бөлiмшелерiнiң кассирлерi мен басшылығы банкноттар мен металл ақшалардың түпнұсқалылығына күдiктенсе, онда банкноттар (металл ақшалар) сараптауға жiберiледi. 
</w:t>
      </w:r>
    </w:p>
    <w:p>
      <w:pPr>
        <w:spacing w:after="0"/>
        <w:ind w:left="0"/>
        <w:jc w:val="both"/>
      </w:pPr>
      <w:r>
        <w:rPr>
          <w:rFonts w:ascii="Times New Roman"/>
          <w:b w:val="false"/>
          <w:i w:val="false"/>
          <w:color w:val="000000"/>
          <w:sz w:val="28"/>
        </w:rPr>
        <w:t>
      43. Ұлттық Банк бөлiмшесiнде заңды және жеке тұлғалардан 
</w:t>
      </w:r>
    </w:p>
    <w:p>
      <w:pPr>
        <w:spacing w:after="0"/>
        <w:ind w:left="0"/>
        <w:jc w:val="both"/>
      </w:pPr>
      <w:r>
        <w:rPr>
          <w:rFonts w:ascii="Times New Roman"/>
          <w:b w:val="false"/>
          <w:i w:val="false"/>
          <w:color w:val="000000"/>
          <w:sz w:val="28"/>
        </w:rPr>
        <w:t>
банкноттар мен металл ақшаларды қабылдаған кезде ф.41 түбiршегi
</w:t>
      </w:r>
    </w:p>
    <w:p>
      <w:pPr>
        <w:spacing w:after="0"/>
        <w:ind w:left="0"/>
        <w:jc w:val="both"/>
      </w:pPr>
      <w:r>
        <w:rPr>
          <w:rFonts w:ascii="Times New Roman"/>
          <w:b w:val="false"/>
          <w:i w:val="false"/>
          <w:color w:val="000000"/>
          <w:sz w:val="28"/>
        </w:rPr>
        <w:t>
берiледi және 9960 баланстан тыс шотының кiрiсi бойынша жазба
</w:t>
      </w:r>
    </w:p>
    <w:p>
      <w:pPr>
        <w:spacing w:after="0"/>
        <w:ind w:left="0"/>
        <w:jc w:val="both"/>
      </w:pPr>
      <w:r>
        <w:rPr>
          <w:rFonts w:ascii="Times New Roman"/>
          <w:b w:val="false"/>
          <w:i w:val="false"/>
          <w:color w:val="000000"/>
          <w:sz w:val="28"/>
        </w:rPr>
        <w:t>
жасалады. Банкноттар мен металл ақшаларды Ұлттық Банк Қоймасына
</w:t>
      </w:r>
    </w:p>
    <w:p>
      <w:pPr>
        <w:spacing w:after="0"/>
        <w:ind w:left="0"/>
        <w:jc w:val="both"/>
      </w:pPr>
      <w:r>
        <w:rPr>
          <w:rFonts w:ascii="Times New Roman"/>
          <w:b w:val="false"/>
          <w:i w:val="false"/>
          <w:color w:val="000000"/>
          <w:sz w:val="28"/>
        </w:rPr>
        <w:t>
немесе Касса орталығына сараптауға жөнелткен кезде 9960 баланстан тыс
</w:t>
      </w:r>
    </w:p>
    <w:p>
      <w:pPr>
        <w:spacing w:after="0"/>
        <w:ind w:left="0"/>
        <w:jc w:val="both"/>
      </w:pPr>
      <w:r>
        <w:rPr>
          <w:rFonts w:ascii="Times New Roman"/>
          <w:b w:val="false"/>
          <w:i w:val="false"/>
          <w:color w:val="000000"/>
          <w:sz w:val="28"/>
        </w:rPr>
        <w:t>
шоттың шығысы мен 9961 баланстан тыс шоттың кiрiсi бойынша жазба
</w:t>
      </w:r>
    </w:p>
    <w:p>
      <w:pPr>
        <w:spacing w:after="0"/>
        <w:ind w:left="0"/>
        <w:jc w:val="both"/>
      </w:pPr>
      <w:r>
        <w:rPr>
          <w:rFonts w:ascii="Times New Roman"/>
          <w:b w:val="false"/>
          <w:i w:val="false"/>
          <w:color w:val="000000"/>
          <w:sz w:val="28"/>
        </w:rPr>
        <w:t>
жүргiзiледi.
</w:t>
      </w:r>
    </w:p>
    <w:p>
      <w:pPr>
        <w:spacing w:after="0"/>
        <w:ind w:left="0"/>
        <w:jc w:val="both"/>
      </w:pPr>
      <w:r>
        <w:rPr>
          <w:rFonts w:ascii="Times New Roman"/>
          <w:b w:val="false"/>
          <w:i w:val="false"/>
          <w:color w:val="000000"/>
          <w:sz w:val="28"/>
        </w:rPr>
        <w:t>
     44. Ұлттық Банк Қоймасы немесе Касса орталығы инкассаторлар
</w:t>
      </w:r>
    </w:p>
    <w:p>
      <w:pPr>
        <w:spacing w:after="0"/>
        <w:ind w:left="0"/>
        <w:jc w:val="both"/>
      </w:pPr>
      <w:r>
        <w:rPr>
          <w:rFonts w:ascii="Times New Roman"/>
          <w:b w:val="false"/>
          <w:i w:val="false"/>
          <w:color w:val="000000"/>
          <w:sz w:val="28"/>
        </w:rPr>
        <w:t>
арқылы банкноттар мен металл ақшаларды сараптауға ала отырып, 9960
</w:t>
      </w:r>
    </w:p>
    <w:p>
      <w:pPr>
        <w:spacing w:after="0"/>
        <w:ind w:left="0"/>
        <w:jc w:val="both"/>
      </w:pPr>
      <w:r>
        <w:rPr>
          <w:rFonts w:ascii="Times New Roman"/>
          <w:b w:val="false"/>
          <w:i w:val="false"/>
          <w:color w:val="000000"/>
          <w:sz w:val="28"/>
        </w:rPr>
        <w:t>
баланстан тыс шотына кiрiстейдi.
</w:t>
      </w:r>
    </w:p>
    <w:p>
      <w:pPr>
        <w:spacing w:after="0"/>
        <w:ind w:left="0"/>
        <w:jc w:val="both"/>
      </w:pPr>
      <w:r>
        <w:rPr>
          <w:rFonts w:ascii="Times New Roman"/>
          <w:b w:val="false"/>
          <w:i w:val="false"/>
          <w:color w:val="000000"/>
          <w:sz w:val="28"/>
        </w:rPr>
        <w:t>
     45. Сараптаудың оңды қорытындысы жағдайында, Ұлттық Банк Қоймасы
</w:t>
      </w:r>
    </w:p>
    <w:p>
      <w:pPr>
        <w:spacing w:after="0"/>
        <w:ind w:left="0"/>
        <w:jc w:val="both"/>
      </w:pPr>
      <w:r>
        <w:rPr>
          <w:rFonts w:ascii="Times New Roman"/>
          <w:b w:val="false"/>
          <w:i w:val="false"/>
          <w:color w:val="000000"/>
          <w:sz w:val="28"/>
        </w:rPr>
        <w:t>
немесе Касса орталығы айналым кассасын толықтырады және электрондық
</w:t>
      </w:r>
    </w:p>
    <w:p>
      <w:pPr>
        <w:spacing w:after="0"/>
        <w:ind w:left="0"/>
        <w:jc w:val="both"/>
      </w:pPr>
      <w:r>
        <w:rPr>
          <w:rFonts w:ascii="Times New Roman"/>
          <w:b w:val="false"/>
          <w:i w:val="false"/>
          <w:color w:val="000000"/>
          <w:sz w:val="28"/>
        </w:rPr>
        <w:t>
кредиттiк төлем тапсырмасын Ұлттық Банктiң жiберушi бөлiмшесiне
</w:t>
      </w:r>
    </w:p>
    <w:p>
      <w:pPr>
        <w:spacing w:after="0"/>
        <w:ind w:left="0"/>
        <w:jc w:val="both"/>
      </w:pPr>
      <w:r>
        <w:rPr>
          <w:rFonts w:ascii="Times New Roman"/>
          <w:b w:val="false"/>
          <w:i w:val="false"/>
          <w:color w:val="000000"/>
          <w:sz w:val="28"/>
        </w:rPr>
        <w:t>
жiбередi.
</w:t>
      </w:r>
    </w:p>
    <w:p>
      <w:pPr>
        <w:spacing w:after="0"/>
        <w:ind w:left="0"/>
        <w:jc w:val="both"/>
      </w:pPr>
      <w:r>
        <w:rPr>
          <w:rFonts w:ascii="Times New Roman"/>
          <w:b w:val="false"/>
          <w:i w:val="false"/>
          <w:color w:val="000000"/>
          <w:sz w:val="28"/>
        </w:rPr>
        <w:t>
     Дт 030
</w:t>
      </w:r>
    </w:p>
    <w:p>
      <w:pPr>
        <w:spacing w:after="0"/>
        <w:ind w:left="0"/>
        <w:jc w:val="both"/>
      </w:pPr>
      <w:r>
        <w:rPr>
          <w:rFonts w:ascii="Times New Roman"/>
          <w:b w:val="false"/>
          <w:i w:val="false"/>
          <w:color w:val="000000"/>
          <w:sz w:val="28"/>
        </w:rPr>
        <w:t>
     Кт 872
</w:t>
      </w:r>
    </w:p>
    <w:p>
      <w:pPr>
        <w:spacing w:after="0"/>
        <w:ind w:left="0"/>
        <w:jc w:val="both"/>
      </w:pPr>
      <w:r>
        <w:rPr>
          <w:rFonts w:ascii="Times New Roman"/>
          <w:b w:val="false"/>
          <w:i w:val="false"/>
          <w:color w:val="000000"/>
          <w:sz w:val="28"/>
        </w:rPr>
        <w:t>
     46. Ұлттық Банктiң жiберушi бөлiмшесi Ұлттық Банк Қоймасынан
</w:t>
      </w:r>
    </w:p>
    <w:p>
      <w:pPr>
        <w:spacing w:after="0"/>
        <w:ind w:left="0"/>
        <w:jc w:val="both"/>
      </w:pPr>
      <w:r>
        <w:rPr>
          <w:rFonts w:ascii="Times New Roman"/>
          <w:b w:val="false"/>
          <w:i w:val="false"/>
          <w:color w:val="000000"/>
          <w:sz w:val="28"/>
        </w:rPr>
        <w:t>
немесе Касса орталығынан электрондық кредиттiк төлем тапсырмасын
</w:t>
      </w:r>
    </w:p>
    <w:p>
      <w:pPr>
        <w:spacing w:after="0"/>
        <w:ind w:left="0"/>
        <w:jc w:val="both"/>
      </w:pPr>
      <w:r>
        <w:rPr>
          <w:rFonts w:ascii="Times New Roman"/>
          <w:b w:val="false"/>
          <w:i w:val="false"/>
          <w:color w:val="000000"/>
          <w:sz w:val="28"/>
        </w:rPr>
        <w:t>
алған және төлем жасалатын банкноттар мен металл ақшалардың орнын
</w:t>
      </w:r>
    </w:p>
    <w:p>
      <w:pPr>
        <w:spacing w:after="0"/>
        <w:ind w:left="0"/>
        <w:jc w:val="both"/>
      </w:pPr>
      <w:r>
        <w:rPr>
          <w:rFonts w:ascii="Times New Roman"/>
          <w:b w:val="false"/>
          <w:i w:val="false"/>
          <w:color w:val="000000"/>
          <w:sz w:val="28"/>
        </w:rPr>
        <w:t>
толтырған кезде мынадай өткiзiлiм жасалады:
</w:t>
      </w:r>
    </w:p>
    <w:p>
      <w:pPr>
        <w:spacing w:after="0"/>
        <w:ind w:left="0"/>
        <w:jc w:val="both"/>
      </w:pPr>
      <w:r>
        <w:rPr>
          <w:rFonts w:ascii="Times New Roman"/>
          <w:b w:val="false"/>
          <w:i w:val="false"/>
          <w:color w:val="000000"/>
          <w:sz w:val="28"/>
        </w:rPr>
        <w:t>
     а)
</w:t>
      </w:r>
    </w:p>
    <w:p>
      <w:pPr>
        <w:spacing w:after="0"/>
        <w:ind w:left="0"/>
        <w:jc w:val="both"/>
      </w:pPr>
      <w:r>
        <w:rPr>
          <w:rFonts w:ascii="Times New Roman"/>
          <w:b w:val="false"/>
          <w:i w:val="false"/>
          <w:color w:val="000000"/>
          <w:sz w:val="28"/>
        </w:rPr>
        <w:t>
     Дт 872
</w:t>
      </w:r>
    </w:p>
    <w:p>
      <w:pPr>
        <w:spacing w:after="0"/>
        <w:ind w:left="0"/>
        <w:jc w:val="both"/>
      </w:pPr>
      <w:r>
        <w:rPr>
          <w:rFonts w:ascii="Times New Roman"/>
          <w:b w:val="false"/>
          <w:i w:val="false"/>
          <w:color w:val="000000"/>
          <w:sz w:val="28"/>
        </w:rPr>
        <w:t>
     Кт 904
</w:t>
      </w:r>
    </w:p>
    <w:p>
      <w:pPr>
        <w:spacing w:after="0"/>
        <w:ind w:left="0"/>
        <w:jc w:val="both"/>
      </w:pPr>
      <w:r>
        <w:rPr>
          <w:rFonts w:ascii="Times New Roman"/>
          <w:b w:val="false"/>
          <w:i w:val="false"/>
          <w:color w:val="000000"/>
          <w:sz w:val="28"/>
        </w:rPr>
        <w:t>
     б) жеке немесе заңды тұлғадан ф.41 түбiршегi мен ф.40
</w:t>
      </w:r>
    </w:p>
    <w:p>
      <w:pPr>
        <w:spacing w:after="0"/>
        <w:ind w:left="0"/>
        <w:jc w:val="both"/>
      </w:pPr>
      <w:r>
        <w:rPr>
          <w:rFonts w:ascii="Times New Roman"/>
          <w:b w:val="false"/>
          <w:i w:val="false"/>
          <w:color w:val="000000"/>
          <w:sz w:val="28"/>
        </w:rPr>
        <w:t>
өтiнiш-тiзiмдеменiң екiншi данасын келген өткiзiлiм жасалады:
</w:t>
      </w:r>
    </w:p>
    <w:p>
      <w:pPr>
        <w:spacing w:after="0"/>
        <w:ind w:left="0"/>
        <w:jc w:val="both"/>
      </w:pPr>
      <w:r>
        <w:rPr>
          <w:rFonts w:ascii="Times New Roman"/>
          <w:b w:val="false"/>
          <w:i w:val="false"/>
          <w:color w:val="000000"/>
          <w:sz w:val="28"/>
        </w:rPr>
        <w:t>
     Дт 904
</w:t>
      </w:r>
    </w:p>
    <w:p>
      <w:pPr>
        <w:spacing w:after="0"/>
        <w:ind w:left="0"/>
        <w:jc w:val="both"/>
      </w:pPr>
      <w:r>
        <w:rPr>
          <w:rFonts w:ascii="Times New Roman"/>
          <w:b w:val="false"/>
          <w:i w:val="false"/>
          <w:color w:val="000000"/>
          <w:sz w:val="28"/>
        </w:rPr>
        <w:t>
     Кт 030/161
</w:t>
      </w:r>
    </w:p>
    <w:p>
      <w:pPr>
        <w:spacing w:after="0"/>
        <w:ind w:left="0"/>
        <w:jc w:val="both"/>
      </w:pPr>
      <w:r>
        <w:rPr>
          <w:rFonts w:ascii="Times New Roman"/>
          <w:b w:val="false"/>
          <w:i w:val="false"/>
          <w:color w:val="000000"/>
          <w:sz w:val="28"/>
        </w:rPr>
        <w:t>
     47. Банкноттар мен металл ақшаларды төлем жасауға болмайды деп
</w:t>
      </w:r>
    </w:p>
    <w:p>
      <w:pPr>
        <w:spacing w:after="0"/>
        <w:ind w:left="0"/>
        <w:jc w:val="both"/>
      </w:pPr>
      <w:r>
        <w:rPr>
          <w:rFonts w:ascii="Times New Roman"/>
          <w:b w:val="false"/>
          <w:i w:val="false"/>
          <w:color w:val="000000"/>
          <w:sz w:val="28"/>
        </w:rPr>
        <w:t>
таныған жағдайда, Ұлттық Банк бөлiмшесiне 9961 баланстан тыс шоттың
</w:t>
      </w:r>
    </w:p>
    <w:p>
      <w:pPr>
        <w:spacing w:after="0"/>
        <w:ind w:left="0"/>
        <w:jc w:val="both"/>
      </w:pPr>
      <w:r>
        <w:rPr>
          <w:rFonts w:ascii="Times New Roman"/>
          <w:b w:val="false"/>
          <w:i w:val="false"/>
          <w:color w:val="000000"/>
          <w:sz w:val="28"/>
        </w:rPr>
        <w:t>
шығысы бойынша жазба жасалады және құндылықты сараптауға өткiзген
</w:t>
      </w:r>
    </w:p>
    <w:p>
      <w:pPr>
        <w:spacing w:after="0"/>
        <w:ind w:left="0"/>
        <w:jc w:val="both"/>
      </w:pPr>
      <w:r>
        <w:rPr>
          <w:rFonts w:ascii="Times New Roman"/>
          <w:b w:val="false"/>
          <w:i w:val="false"/>
          <w:color w:val="000000"/>
          <w:sz w:val="28"/>
        </w:rPr>
        <w:t>
адамға қойманың жауап-қорытындысының көшiрмесi берiледi.
</w:t>
      </w:r>
    </w:p>
    <w:p>
      <w:pPr>
        <w:spacing w:after="0"/>
        <w:ind w:left="0"/>
        <w:jc w:val="both"/>
      </w:pPr>
      <w:r>
        <w:rPr>
          <w:rFonts w:ascii="Times New Roman"/>
          <w:b w:val="false"/>
          <w:i w:val="false"/>
          <w:color w:val="000000"/>
          <w:sz w:val="28"/>
        </w:rPr>
        <w:t>
             10. Ақаулы банкноттар мен металл ақшаларды
</w:t>
      </w:r>
    </w:p>
    <w:p>
      <w:pPr>
        <w:spacing w:after="0"/>
        <w:ind w:left="0"/>
        <w:jc w:val="both"/>
      </w:pPr>
      <w:r>
        <w:rPr>
          <w:rFonts w:ascii="Times New Roman"/>
          <w:b w:val="false"/>
          <w:i w:val="false"/>
          <w:color w:val="000000"/>
          <w:sz w:val="28"/>
        </w:rPr>
        <w:t>
                           есептен шығару
</w:t>
      </w:r>
    </w:p>
    <w:p>
      <w:pPr>
        <w:spacing w:after="0"/>
        <w:ind w:left="0"/>
        <w:jc w:val="both"/>
      </w:pPr>
      <w:r>
        <w:rPr>
          <w:rFonts w:ascii="Times New Roman"/>
          <w:b w:val="false"/>
          <w:i w:val="false"/>
          <w:color w:val="000000"/>
          <w:sz w:val="28"/>
        </w:rPr>
        <w:t>
     48. Эмиссиялық орамда ақау табылған жағдайда электрондық
</w:t>
      </w:r>
    </w:p>
    <w:p>
      <w:pPr>
        <w:spacing w:after="0"/>
        <w:ind w:left="0"/>
        <w:jc w:val="both"/>
      </w:pPr>
      <w:r>
        <w:rPr>
          <w:rFonts w:ascii="Times New Roman"/>
          <w:b w:val="false"/>
          <w:i w:val="false"/>
          <w:color w:val="000000"/>
          <w:sz w:val="28"/>
        </w:rPr>
        <w:t>
кредиттiк төлем тапсырмасын Ұлттық Банк операциялық басқармаға ФАА
</w:t>
      </w:r>
    </w:p>
    <w:p>
      <w:pPr>
        <w:spacing w:after="0"/>
        <w:ind w:left="0"/>
        <w:jc w:val="both"/>
      </w:pPr>
      <w:r>
        <w:rPr>
          <w:rFonts w:ascii="Times New Roman"/>
          <w:b w:val="false"/>
          <w:i w:val="false"/>
          <w:color w:val="000000"/>
          <w:sz w:val="28"/>
        </w:rPr>
        <w:t>
190601158 N 194904210 бет есебiн мынадай өткiзiлiммен жолданады:
</w:t>
      </w:r>
    </w:p>
    <w:p>
      <w:pPr>
        <w:spacing w:after="0"/>
        <w:ind w:left="0"/>
        <w:jc w:val="both"/>
      </w:pPr>
      <w:r>
        <w:rPr>
          <w:rFonts w:ascii="Times New Roman"/>
          <w:b w:val="false"/>
          <w:i w:val="false"/>
          <w:color w:val="000000"/>
          <w:sz w:val="28"/>
        </w:rPr>
        <w:t>
     Дт 904
</w:t>
      </w:r>
    </w:p>
    <w:p>
      <w:pPr>
        <w:spacing w:after="0"/>
        <w:ind w:left="0"/>
        <w:jc w:val="both"/>
      </w:pPr>
      <w:r>
        <w:rPr>
          <w:rFonts w:ascii="Times New Roman"/>
          <w:b w:val="false"/>
          <w:i w:val="false"/>
          <w:color w:val="000000"/>
          <w:sz w:val="28"/>
        </w:rPr>
        <w:t>
                табылған ақау сомасына
</w:t>
      </w:r>
    </w:p>
    <w:p>
      <w:pPr>
        <w:spacing w:after="0"/>
        <w:ind w:left="0"/>
        <w:jc w:val="both"/>
      </w:pPr>
      <w:r>
        <w:rPr>
          <w:rFonts w:ascii="Times New Roman"/>
          <w:b w:val="false"/>
          <w:i w:val="false"/>
          <w:color w:val="000000"/>
          <w:sz w:val="28"/>
        </w:rPr>
        <w:t>
     Кт 030
</w:t>
      </w:r>
    </w:p>
    <w:p>
      <w:pPr>
        <w:spacing w:after="0"/>
        <w:ind w:left="0"/>
        <w:jc w:val="both"/>
      </w:pPr>
      <w:r>
        <w:rPr>
          <w:rFonts w:ascii="Times New Roman"/>
          <w:b w:val="false"/>
          <w:i w:val="false"/>
          <w:color w:val="000000"/>
          <w:sz w:val="28"/>
        </w:rPr>
        <w:t>
     сонымен бiр мезгiлде
</w:t>
      </w:r>
    </w:p>
    <w:p>
      <w:pPr>
        <w:spacing w:after="0"/>
        <w:ind w:left="0"/>
        <w:jc w:val="both"/>
      </w:pPr>
      <w:r>
        <w:rPr>
          <w:rFonts w:ascii="Times New Roman"/>
          <w:b w:val="false"/>
          <w:i w:val="false"/>
          <w:color w:val="000000"/>
          <w:sz w:val="28"/>
        </w:rPr>
        <w:t>
     Дт 872
</w:t>
      </w:r>
    </w:p>
    <w:p>
      <w:pPr>
        <w:spacing w:after="0"/>
        <w:ind w:left="0"/>
        <w:jc w:val="both"/>
      </w:pPr>
      <w:r>
        <w:rPr>
          <w:rFonts w:ascii="Times New Roman"/>
          <w:b w:val="false"/>
          <w:i w:val="false"/>
          <w:color w:val="000000"/>
          <w:sz w:val="28"/>
        </w:rPr>
        <w:t>
     Кт 904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49. Операциялық басқарма электрондық дебет төлем тапсырмасын ала отырып соманы 904 баланс шотына жатқызады. Одан кейiн банкнот (металл ақша) әзiрлеушiлердiң ақаулы банкноттарды (металл ақшаларды) алғаны туралы актiсi, хабары және Ұлттық Банк орталық аппаратының арнайы 
</w:t>
      </w:r>
    </w:p>
    <w:p>
      <w:pPr>
        <w:spacing w:after="0"/>
        <w:ind w:left="0"/>
        <w:jc w:val="both"/>
      </w:pPr>
      <w:r>
        <w:rPr>
          <w:rFonts w:ascii="Times New Roman"/>
          <w:b w:val="false"/>
          <w:i w:val="false"/>
          <w:color w:val="000000"/>
          <w:sz w:val="28"/>
        </w:rPr>
        <w:t>
уәкiлеттi бөлiмшелерiнiң өкiмi негiзiнде Ұлттық Банк бөлiмшелерiнен
</w:t>
      </w:r>
    </w:p>
    <w:p>
      <w:pPr>
        <w:spacing w:after="0"/>
        <w:ind w:left="0"/>
        <w:jc w:val="both"/>
      </w:pPr>
      <w:r>
        <w:rPr>
          <w:rFonts w:ascii="Times New Roman"/>
          <w:b w:val="false"/>
          <w:i w:val="false"/>
          <w:color w:val="000000"/>
          <w:sz w:val="28"/>
        </w:rPr>
        <w:t>
алынған ақаулы сома Банкот фабрикаларының есеп айырысу шотынан
</w:t>
      </w:r>
    </w:p>
    <w:p>
      <w:pPr>
        <w:spacing w:after="0"/>
        <w:ind w:left="0"/>
        <w:jc w:val="both"/>
      </w:pPr>
      <w:r>
        <w:rPr>
          <w:rFonts w:ascii="Times New Roman"/>
          <w:b w:val="false"/>
          <w:i w:val="false"/>
          <w:color w:val="000000"/>
          <w:sz w:val="28"/>
        </w:rPr>
        <w:t>
мынадай өткiзiлмдермен есептен шығарылады:
</w:t>
      </w:r>
    </w:p>
    <w:p>
      <w:pPr>
        <w:spacing w:after="0"/>
        <w:ind w:left="0"/>
        <w:jc w:val="both"/>
      </w:pPr>
      <w:r>
        <w:rPr>
          <w:rFonts w:ascii="Times New Roman"/>
          <w:b w:val="false"/>
          <w:i w:val="false"/>
          <w:color w:val="000000"/>
          <w:sz w:val="28"/>
        </w:rPr>
        <w:t>
     а) Ұлттық Банк бөлiмшелерiнен электрондық дебет төлем
</w:t>
      </w:r>
    </w:p>
    <w:p>
      <w:pPr>
        <w:spacing w:after="0"/>
        <w:ind w:left="0"/>
        <w:jc w:val="both"/>
      </w:pPr>
      <w:r>
        <w:rPr>
          <w:rFonts w:ascii="Times New Roman"/>
          <w:b w:val="false"/>
          <w:i w:val="false"/>
          <w:color w:val="000000"/>
          <w:sz w:val="28"/>
        </w:rPr>
        <w:t>
тапсырмасын ақаулы сома алған кезде:
</w:t>
      </w:r>
    </w:p>
    <w:p>
      <w:pPr>
        <w:spacing w:after="0"/>
        <w:ind w:left="0"/>
        <w:jc w:val="both"/>
      </w:pPr>
      <w:r>
        <w:rPr>
          <w:rFonts w:ascii="Times New Roman"/>
          <w:b w:val="false"/>
          <w:i w:val="false"/>
          <w:color w:val="000000"/>
          <w:sz w:val="28"/>
        </w:rPr>
        <w:t>
     Дт 904
</w:t>
      </w:r>
    </w:p>
    <w:p>
      <w:pPr>
        <w:spacing w:after="0"/>
        <w:ind w:left="0"/>
        <w:jc w:val="both"/>
      </w:pPr>
      <w:r>
        <w:rPr>
          <w:rFonts w:ascii="Times New Roman"/>
          <w:b w:val="false"/>
          <w:i w:val="false"/>
          <w:color w:val="000000"/>
          <w:sz w:val="28"/>
        </w:rPr>
        <w:t>
     Кт 872
</w:t>
      </w:r>
    </w:p>
    <w:p>
      <w:pPr>
        <w:spacing w:after="0"/>
        <w:ind w:left="0"/>
        <w:jc w:val="both"/>
      </w:pPr>
      <w:r>
        <w:rPr>
          <w:rFonts w:ascii="Times New Roman"/>
          <w:b w:val="false"/>
          <w:i w:val="false"/>
          <w:color w:val="000000"/>
          <w:sz w:val="28"/>
        </w:rPr>
        <w:t>
     б) Банкнот фабрикасынан Ұлттық Банк орталық аппаратының арнайы
</w:t>
      </w:r>
    </w:p>
    <w:p>
      <w:pPr>
        <w:spacing w:after="0"/>
        <w:ind w:left="0"/>
        <w:jc w:val="both"/>
      </w:pPr>
      <w:r>
        <w:rPr>
          <w:rFonts w:ascii="Times New Roman"/>
          <w:b w:val="false"/>
          <w:i w:val="false"/>
          <w:color w:val="000000"/>
          <w:sz w:val="28"/>
        </w:rPr>
        <w:t>
уәкiлеттi бөлiмшелерiнiң өкiмi бойынша ақаулы сомаларды есептен
</w:t>
      </w:r>
    </w:p>
    <w:p>
      <w:pPr>
        <w:spacing w:after="0"/>
        <w:ind w:left="0"/>
        <w:jc w:val="both"/>
      </w:pPr>
      <w:r>
        <w:rPr>
          <w:rFonts w:ascii="Times New Roman"/>
          <w:b w:val="false"/>
          <w:i w:val="false"/>
          <w:color w:val="000000"/>
          <w:sz w:val="28"/>
        </w:rPr>
        <w:t>
шығарған кезде:
</w:t>
      </w:r>
    </w:p>
    <w:p>
      <w:pPr>
        <w:spacing w:after="0"/>
        <w:ind w:left="0"/>
        <w:jc w:val="both"/>
      </w:pPr>
      <w:r>
        <w:rPr>
          <w:rFonts w:ascii="Times New Roman"/>
          <w:b w:val="false"/>
          <w:i w:val="false"/>
          <w:color w:val="000000"/>
          <w:sz w:val="28"/>
        </w:rPr>
        <w:t>
     Дт 872/342
</w:t>
      </w:r>
    </w:p>
    <w:p>
      <w:pPr>
        <w:spacing w:after="0"/>
        <w:ind w:left="0"/>
        <w:jc w:val="both"/>
      </w:pPr>
      <w:r>
        <w:rPr>
          <w:rFonts w:ascii="Times New Roman"/>
          <w:b w:val="false"/>
          <w:i w:val="false"/>
          <w:color w:val="000000"/>
          <w:sz w:val="28"/>
        </w:rPr>
        <w:t>
     Кт 904
</w:t>
      </w:r>
    </w:p>
    <w:p>
      <w:pPr>
        <w:spacing w:after="0"/>
        <w:ind w:left="0"/>
        <w:jc w:val="both"/>
      </w:pPr>
      <w:r>
        <w:rPr>
          <w:rFonts w:ascii="Times New Roman"/>
          <w:b w:val="false"/>
          <w:i w:val="false"/>
          <w:color w:val="000000"/>
          <w:sz w:val="28"/>
        </w:rPr>
        <w:t>
        11. Табылған басы артық ақшаны есептен шығару тәртiбi
</w:t>
      </w:r>
    </w:p>
    <w:p>
      <w:pPr>
        <w:spacing w:after="0"/>
        <w:ind w:left="0"/>
        <w:jc w:val="both"/>
      </w:pPr>
      <w:r>
        <w:rPr>
          <w:rFonts w:ascii="Times New Roman"/>
          <w:b w:val="false"/>
          <w:i w:val="false"/>
          <w:color w:val="000000"/>
          <w:sz w:val="28"/>
        </w:rPr>
        <w:t>
     50. Табылған басы артық ақша 904 баланс шотына өткiзiлiммен
</w:t>
      </w:r>
    </w:p>
    <w:p>
      <w:pPr>
        <w:spacing w:after="0"/>
        <w:ind w:left="0"/>
        <w:jc w:val="both"/>
      </w:pPr>
      <w:r>
        <w:rPr>
          <w:rFonts w:ascii="Times New Roman"/>
          <w:b w:val="false"/>
          <w:i w:val="false"/>
          <w:color w:val="000000"/>
          <w:sz w:val="28"/>
        </w:rPr>
        <w:t>
жатқызылады:
</w:t>
      </w:r>
    </w:p>
    <w:p>
      <w:pPr>
        <w:spacing w:after="0"/>
        <w:ind w:left="0"/>
        <w:jc w:val="both"/>
      </w:pPr>
      <w:r>
        <w:rPr>
          <w:rFonts w:ascii="Times New Roman"/>
          <w:b w:val="false"/>
          <w:i w:val="false"/>
          <w:color w:val="000000"/>
          <w:sz w:val="28"/>
        </w:rPr>
        <w:t>
     Дт 030
</w:t>
      </w:r>
    </w:p>
    <w:p>
      <w:pPr>
        <w:spacing w:after="0"/>
        <w:ind w:left="0"/>
        <w:jc w:val="both"/>
      </w:pPr>
      <w:r>
        <w:rPr>
          <w:rFonts w:ascii="Times New Roman"/>
          <w:b w:val="false"/>
          <w:i w:val="false"/>
          <w:color w:val="000000"/>
          <w:sz w:val="28"/>
        </w:rPr>
        <w:t>
     Кт 904
</w:t>
      </w:r>
    </w:p>
    <w:p>
      <w:pPr>
        <w:spacing w:after="0"/>
        <w:ind w:left="0"/>
        <w:jc w:val="both"/>
      </w:pPr>
      <w:r>
        <w:rPr>
          <w:rFonts w:ascii="Times New Roman"/>
          <w:b w:val="false"/>
          <w:i w:val="false"/>
          <w:color w:val="000000"/>
          <w:sz w:val="28"/>
        </w:rPr>
        <w:t>
     51. Егер екiншi деңгейдегi банк орамынан басы артық ақша
</w:t>
      </w:r>
    </w:p>
    <w:p>
      <w:pPr>
        <w:spacing w:after="0"/>
        <w:ind w:left="0"/>
        <w:jc w:val="both"/>
      </w:pPr>
      <w:r>
        <w:rPr>
          <w:rFonts w:ascii="Times New Roman"/>
          <w:b w:val="false"/>
          <w:i w:val="false"/>
          <w:color w:val="000000"/>
          <w:sz w:val="28"/>
        </w:rPr>
        <w:t>
табылса, онда басы артық ақша сомасы мынадай өткiзiлiммен банкке
</w:t>
      </w:r>
    </w:p>
    <w:p>
      <w:pPr>
        <w:spacing w:after="0"/>
        <w:ind w:left="0"/>
        <w:jc w:val="both"/>
      </w:pPr>
      <w:r>
        <w:rPr>
          <w:rFonts w:ascii="Times New Roman"/>
          <w:b w:val="false"/>
          <w:i w:val="false"/>
          <w:color w:val="000000"/>
          <w:sz w:val="28"/>
        </w:rPr>
        <w:t>
қайтарылады:
</w:t>
      </w:r>
    </w:p>
    <w:p>
      <w:pPr>
        <w:spacing w:after="0"/>
        <w:ind w:left="0"/>
        <w:jc w:val="both"/>
      </w:pPr>
      <w:r>
        <w:rPr>
          <w:rFonts w:ascii="Times New Roman"/>
          <w:b w:val="false"/>
          <w:i w:val="false"/>
          <w:color w:val="000000"/>
          <w:sz w:val="28"/>
        </w:rPr>
        <w:t>
     Дт 904
</w:t>
      </w:r>
    </w:p>
    <w:p>
      <w:pPr>
        <w:spacing w:after="0"/>
        <w:ind w:left="0"/>
        <w:jc w:val="both"/>
      </w:pPr>
      <w:r>
        <w:rPr>
          <w:rFonts w:ascii="Times New Roman"/>
          <w:b w:val="false"/>
          <w:i w:val="false"/>
          <w:color w:val="000000"/>
          <w:sz w:val="28"/>
        </w:rPr>
        <w:t>
     Кт 161
</w:t>
      </w:r>
    </w:p>
    <w:p>
      <w:pPr>
        <w:spacing w:after="0"/>
        <w:ind w:left="0"/>
        <w:jc w:val="both"/>
      </w:pPr>
      <w:r>
        <w:rPr>
          <w:rFonts w:ascii="Times New Roman"/>
          <w:b w:val="false"/>
          <w:i w:val="false"/>
          <w:color w:val="000000"/>
          <w:sz w:val="28"/>
        </w:rPr>
        <w:t>
     52. Егер Ұлттық Банк бөлiмшелерiнiң орамынан басы артық ақша
</w:t>
      </w:r>
    </w:p>
    <w:p>
      <w:pPr>
        <w:spacing w:after="0"/>
        <w:ind w:left="0"/>
        <w:jc w:val="both"/>
      </w:pPr>
      <w:r>
        <w:rPr>
          <w:rFonts w:ascii="Times New Roman"/>
          <w:b w:val="false"/>
          <w:i w:val="false"/>
          <w:color w:val="000000"/>
          <w:sz w:val="28"/>
        </w:rPr>
        <w:t>
табылса, онда басы артық ақша сомасы мынадай өткiзiлiммен Ұлттық Банк
</w:t>
      </w:r>
    </w:p>
    <w:p>
      <w:pPr>
        <w:spacing w:after="0"/>
        <w:ind w:left="0"/>
        <w:jc w:val="both"/>
      </w:pPr>
      <w:r>
        <w:rPr>
          <w:rFonts w:ascii="Times New Roman"/>
          <w:b w:val="false"/>
          <w:i w:val="false"/>
          <w:color w:val="000000"/>
          <w:sz w:val="28"/>
        </w:rPr>
        <w:t>
бөлiмшелерiнiң кiдiрiсiне есептеледi.
</w:t>
      </w:r>
    </w:p>
    <w:p>
      <w:pPr>
        <w:spacing w:after="0"/>
        <w:ind w:left="0"/>
        <w:jc w:val="both"/>
      </w:pPr>
      <w:r>
        <w:rPr>
          <w:rFonts w:ascii="Times New Roman"/>
          <w:b w:val="false"/>
          <w:i w:val="false"/>
          <w:color w:val="000000"/>
          <w:sz w:val="28"/>
        </w:rPr>
        <w:t>
     Дт 904
</w:t>
      </w:r>
    </w:p>
    <w:p>
      <w:pPr>
        <w:spacing w:after="0"/>
        <w:ind w:left="0"/>
        <w:jc w:val="both"/>
      </w:pPr>
      <w:r>
        <w:rPr>
          <w:rFonts w:ascii="Times New Roman"/>
          <w:b w:val="false"/>
          <w:i w:val="false"/>
          <w:color w:val="000000"/>
          <w:sz w:val="28"/>
        </w:rPr>
        <w:t>
     Кт 960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57 қосымша
</w:t>
      </w:r>
    </w:p>
    <w:p>
      <w:pPr>
        <w:spacing w:after="0"/>
        <w:ind w:left="0"/>
        <w:jc w:val="both"/>
      </w:pPr>
      <w:r>
        <w:rPr>
          <w:rFonts w:ascii="Times New Roman"/>
          <w:b w:val="false"/>
          <w:i w:val="false"/>
          <w:color w:val="000000"/>
          <w:sz w:val="28"/>
        </w:rPr>
        <w:t>
                                ШАРТ
</w:t>
      </w:r>
    </w:p>
    <w:p>
      <w:pPr>
        <w:spacing w:after="0"/>
        <w:ind w:left="0"/>
        <w:jc w:val="both"/>
      </w:pPr>
      <w:r>
        <w:rPr>
          <w:rFonts w:ascii="Times New Roman"/>
          <w:b w:val="false"/>
          <w:i w:val="false"/>
          <w:color w:val="000000"/>
          <w:sz w:val="28"/>
        </w:rPr>
        <w:t>
                "____"___________19___ ж. N_________
</w:t>
      </w:r>
    </w:p>
    <w:p>
      <w:pPr>
        <w:spacing w:after="0"/>
        <w:ind w:left="0"/>
        <w:jc w:val="both"/>
      </w:pP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толық жеке материалдық жауапкершiлiк туралы
</w:t>
      </w:r>
    </w:p>
    <w:p>
      <w:pPr>
        <w:spacing w:after="0"/>
        <w:ind w:left="0"/>
        <w:jc w:val="both"/>
      </w:pPr>
      <w:r>
        <w:rPr>
          <w:rFonts w:ascii="Times New Roman"/>
          <w:b w:val="false"/>
          <w:i w:val="false"/>
          <w:color w:val="000000"/>
          <w:sz w:val="28"/>
        </w:rPr>
        <w:t>
     Мемлекеттiк құндылықтардың сақталуын қамтамасыз ету мақсатында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____________ Ұлттық Банк бөлiмшелерiнiң атауы
</w:t>
      </w:r>
    </w:p>
    <w:p>
      <w:pPr>
        <w:spacing w:after="0"/>
        <w:ind w:left="0"/>
        <w:jc w:val="both"/>
      </w:pPr>
      <w:r>
        <w:rPr>
          <w:rFonts w:ascii="Times New Roman"/>
          <w:b w:val="false"/>
          <w:i w:val="false"/>
          <w:color w:val="000000"/>
          <w:sz w:val="28"/>
        </w:rPr>
        <w:t>
     арқылы ________________________________________________________
</w:t>
      </w:r>
    </w:p>
    <w:p>
      <w:pPr>
        <w:spacing w:after="0"/>
        <w:ind w:left="0"/>
        <w:jc w:val="both"/>
      </w:pPr>
      <w:r>
        <w:rPr>
          <w:rFonts w:ascii="Times New Roman"/>
          <w:b w:val="false"/>
          <w:i w:val="false"/>
          <w:color w:val="000000"/>
          <w:sz w:val="28"/>
        </w:rPr>
        <w:t>
                Ұлттық Банк бөлiмшесiнiң басшысы немесе оның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орынбасары, аты-жөнi
</w:t>
      </w:r>
    </w:p>
    <w:p>
      <w:pPr>
        <w:spacing w:after="0"/>
        <w:ind w:left="0"/>
        <w:jc w:val="both"/>
      </w:pPr>
      <w:r>
        <w:rPr>
          <w:rFonts w:ascii="Times New Roman"/>
          <w:b w:val="false"/>
          <w:i w:val="false"/>
          <w:color w:val="000000"/>
          <w:sz w:val="28"/>
        </w:rPr>
        <w:t>
     бұдан әрi "Әкiмшiлiк" деп аталады, бiр жағынан, Қазақстан
</w:t>
      </w:r>
    </w:p>
    <w:p>
      <w:pPr>
        <w:spacing w:after="0"/>
        <w:ind w:left="0"/>
        <w:jc w:val="both"/>
      </w:pPr>
      <w:r>
        <w:rPr>
          <w:rFonts w:ascii="Times New Roman"/>
          <w:b w:val="false"/>
          <w:i w:val="false"/>
          <w:color w:val="000000"/>
          <w:sz w:val="28"/>
        </w:rPr>
        <w:t>
Республикасы Ұлттық Банкi атынан iс-әрекет жасайтын және қызметкер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Ұлттық Банк бөлiмшелерiнiң атауы
</w:t>
      </w:r>
    </w:p>
    <w:p>
      <w:pPr>
        <w:spacing w:after="0"/>
        <w:ind w:left="0"/>
        <w:jc w:val="both"/>
      </w:pPr>
      <w:r>
        <w:rPr>
          <w:rFonts w:ascii="Times New Roman"/>
          <w:b w:val="false"/>
          <w:i w:val="false"/>
          <w:color w:val="000000"/>
          <w:sz w:val="28"/>
        </w:rPr>
        <w:t>
     ________________________________________________________ арқылы
</w:t>
      </w:r>
    </w:p>
    <w:p>
      <w:pPr>
        <w:spacing w:after="0"/>
        <w:ind w:left="0"/>
        <w:jc w:val="both"/>
      </w:pPr>
      <w:r>
        <w:rPr>
          <w:rFonts w:ascii="Times New Roman"/>
          <w:b w:val="false"/>
          <w:i w:val="false"/>
          <w:color w:val="000000"/>
          <w:sz w:val="28"/>
        </w:rPr>
        <w:t>
     лауазымы, аты-жөнi
</w:t>
      </w:r>
    </w:p>
    <w:p>
      <w:pPr>
        <w:spacing w:after="0"/>
        <w:ind w:left="0"/>
        <w:jc w:val="both"/>
      </w:pPr>
      <w:r>
        <w:rPr>
          <w:rFonts w:ascii="Times New Roman"/>
          <w:b w:val="false"/>
          <w:i w:val="false"/>
          <w:color w:val="000000"/>
          <w:sz w:val="28"/>
        </w:rPr>
        <w:t>
     бұдан әрi "қызметкер" деп аталады, екiншi жағынан, мына
</w:t>
      </w:r>
    </w:p>
    <w:p>
      <w:pPr>
        <w:spacing w:after="0"/>
        <w:ind w:left="0"/>
        <w:jc w:val="both"/>
      </w:pPr>
      <w:r>
        <w:rPr>
          <w:rFonts w:ascii="Times New Roman"/>
          <w:b w:val="false"/>
          <w:i w:val="false"/>
          <w:color w:val="000000"/>
          <w:sz w:val="28"/>
        </w:rPr>
        <w:t>
төмендегiлер туралы осы Шартты жасасты:
</w:t>
      </w:r>
    </w:p>
    <w:p>
      <w:pPr>
        <w:spacing w:after="0"/>
        <w:ind w:left="0"/>
        <w:jc w:val="both"/>
      </w:pPr>
      <w:r>
        <w:rPr>
          <w:rFonts w:ascii="Times New Roman"/>
          <w:b w:val="false"/>
          <w:i w:val="false"/>
          <w:color w:val="000000"/>
          <w:sz w:val="28"/>
        </w:rPr>
        <w:t>
     1.         Қызметкер       атқаратын       қызметi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немесе             жұмысты                 орындаушылар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қызмет атауы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құндылықтарды тiкелей сақтауға, өңдеуге, қайта санауға, қабылдауға, беруге және тасымалдауға байланысты Қазақстан Республикасы Ұлттық Банкi сенiп тапсырған құндылықтардың сақталуын қамтамасыз етпегенi үшiн өзiне материалдық жауапкершiлiк алады және айтылғандарға байланысты: 
</w:t>
      </w:r>
      <w:r>
        <w:br/>
      </w:r>
      <w:r>
        <w:rPr>
          <w:rFonts w:ascii="Times New Roman"/>
          <w:b w:val="false"/>
          <w:i w:val="false"/>
          <w:color w:val="000000"/>
          <w:sz w:val="28"/>
        </w:rPr>
        <w:t>
      а) өзiне берiлген мемлекеттiк құндылықтарға ұқыптылықпен қарауға және залалды болдырмауға шаралар қабылдауға; 
</w:t>
      </w:r>
      <w:r>
        <w:br/>
      </w:r>
      <w:r>
        <w:rPr>
          <w:rFonts w:ascii="Times New Roman"/>
          <w:b w:val="false"/>
          <w:i w:val="false"/>
          <w:color w:val="000000"/>
          <w:sz w:val="28"/>
        </w:rPr>
        <w:t>
      б) Ұлттық Банк мекемелерiнiң әкiмшiлiгiне өзiн сенiп тапсырылған құндылықтардың сақталуын қамтамасыз етуге қауiп төндiретiн жағдайлардың барлығы туралы дер кезiнде хабарлауға; 
</w:t>
      </w:r>
      <w:r>
        <w:br/>
      </w:r>
      <w:r>
        <w:rPr>
          <w:rFonts w:ascii="Times New Roman"/>
          <w:b w:val="false"/>
          <w:i w:val="false"/>
          <w:color w:val="000000"/>
          <w:sz w:val="28"/>
        </w:rPr>
        <w:t>
      в) құндылықтармен операция жасаудың және олардың сақталуының белгiленген тәртiбiн қатаң сақтауға; 
</w:t>
      </w:r>
      <w:r>
        <w:br/>
      </w:r>
      <w:r>
        <w:rPr>
          <w:rFonts w:ascii="Times New Roman"/>
          <w:b w:val="false"/>
          <w:i w:val="false"/>
          <w:color w:val="000000"/>
          <w:sz w:val="28"/>
        </w:rPr>
        <w:t>
      г) құндылықтарды сақтау, жiберу, тасымалдау, күзету, дабылнамасы жөнiндегi, оған белгiлi операцияларды, сондай-ақ касса жөнiндегi қызметтiк тапсырмаларды еш жерде, ешқашан және ешқандай жағдайда жария етпеуге мiндеттенедi. 
</w:t>
      </w:r>
    </w:p>
    <w:p>
      <w:pPr>
        <w:spacing w:after="0"/>
        <w:ind w:left="0"/>
        <w:jc w:val="both"/>
      </w:pPr>
      <w:r>
        <w:rPr>
          <w:rFonts w:ascii="Times New Roman"/>
          <w:b w:val="false"/>
          <w:i w:val="false"/>
          <w:color w:val="000000"/>
          <w:sz w:val="28"/>
        </w:rPr>
        <w:t>
      2. Әкiмшiлiк: 
</w:t>
      </w:r>
      <w:r>
        <w:br/>
      </w:r>
      <w:r>
        <w:rPr>
          <w:rFonts w:ascii="Times New Roman"/>
          <w:b w:val="false"/>
          <w:i w:val="false"/>
          <w:color w:val="000000"/>
          <w:sz w:val="28"/>
        </w:rPr>
        <w:t>
      а) қызметкерге қалыпты жұмыс iстеу үшiн қажеттi жағдай жасауға және өзiне сенiп тапсырылған мемлекеттiк құндылықтардың сақталуын қамтамасыз етуге; 
</w:t>
      </w:r>
      <w:r>
        <w:br/>
      </w:r>
      <w:r>
        <w:rPr>
          <w:rFonts w:ascii="Times New Roman"/>
          <w:b w:val="false"/>
          <w:i w:val="false"/>
          <w:color w:val="000000"/>
          <w:sz w:val="28"/>
        </w:rPr>
        <w:t>
      б) жұмысшылар мен қызметкершiлердiң кәсiпорынға, мекемеге, ұйымға келтiрген зиян үшiн материалдық жауапкершiлiгi туралы қолданылып жүрген заңдармен, сондай-ақ мен, ҚР Ұлттық Банкiнiң жүйесiндегi қолданылып жүрген құндылықтарды сақтау, қабылдау, беру, өңдеу, қайта санау мен тасымалдау нұсқауларымен және ережелерiмен қызметкерлердi таныстыруға; 
</w:t>
      </w:r>
      <w:r>
        <w:br/>
      </w:r>
      <w:r>
        <w:rPr>
          <w:rFonts w:ascii="Times New Roman"/>
          <w:b w:val="false"/>
          <w:i w:val="false"/>
          <w:color w:val="000000"/>
          <w:sz w:val="28"/>
        </w:rPr>
        <w:t>
      в) белгiленген тәртiппен құндылықтарға тексеру жүргiзуге 
</w:t>
      </w:r>
    </w:p>
    <w:p>
      <w:pPr>
        <w:spacing w:after="0"/>
        <w:ind w:left="0"/>
        <w:jc w:val="both"/>
      </w:pPr>
      <w:r>
        <w:rPr>
          <w:rFonts w:ascii="Times New Roman"/>
          <w:b w:val="false"/>
          <w:i w:val="false"/>
          <w:color w:val="000000"/>
          <w:sz w:val="28"/>
        </w:rPr>
        <w:t>
мiндеттенедi.
</w:t>
      </w:r>
    </w:p>
    <w:p>
      <w:pPr>
        <w:spacing w:after="0"/>
        <w:ind w:left="0"/>
        <w:jc w:val="both"/>
      </w:pPr>
      <w:r>
        <w:rPr>
          <w:rFonts w:ascii="Times New Roman"/>
          <w:b w:val="false"/>
          <w:i w:val="false"/>
          <w:color w:val="000000"/>
          <w:sz w:val="28"/>
        </w:rPr>
        <w:t>
     3. Қызметкерлердiң кiнәсiнен өзiне сенiп тапсырылған
</w:t>
      </w:r>
    </w:p>
    <w:p>
      <w:pPr>
        <w:spacing w:after="0"/>
        <w:ind w:left="0"/>
        <w:jc w:val="both"/>
      </w:pPr>
      <w:r>
        <w:rPr>
          <w:rFonts w:ascii="Times New Roman"/>
          <w:b w:val="false"/>
          <w:i w:val="false"/>
          <w:color w:val="000000"/>
          <w:sz w:val="28"/>
        </w:rPr>
        <w:t>
құндылықтардың сақталуы, қамтамасыз етпеген жағдайда кәсiпорынға,
</w:t>
      </w:r>
    </w:p>
    <w:p>
      <w:pPr>
        <w:spacing w:after="0"/>
        <w:ind w:left="0"/>
        <w:jc w:val="both"/>
      </w:pPr>
      <w:r>
        <w:rPr>
          <w:rFonts w:ascii="Times New Roman"/>
          <w:b w:val="false"/>
          <w:i w:val="false"/>
          <w:color w:val="000000"/>
          <w:sz w:val="28"/>
        </w:rPr>
        <w:t>
мекемеге, ұйымға келтiрген зиянның мөлшерiн анықтау қамтамасыз
</w:t>
      </w:r>
    </w:p>
    <w:p>
      <w:pPr>
        <w:spacing w:after="0"/>
        <w:ind w:left="0"/>
        <w:jc w:val="both"/>
      </w:pPr>
      <w:r>
        <w:rPr>
          <w:rFonts w:ascii="Times New Roman"/>
          <w:b w:val="false"/>
          <w:i w:val="false"/>
          <w:color w:val="000000"/>
          <w:sz w:val="28"/>
        </w:rPr>
        <w:t>
етiлмеген жағдайда және оның орнын толтыру қолданылып жүрген заңдарға
</w:t>
      </w:r>
    </w:p>
    <w:p>
      <w:pPr>
        <w:spacing w:after="0"/>
        <w:ind w:left="0"/>
        <w:jc w:val="both"/>
      </w:pPr>
      <w:r>
        <w:rPr>
          <w:rFonts w:ascii="Times New Roman"/>
          <w:b w:val="false"/>
          <w:i w:val="false"/>
          <w:color w:val="000000"/>
          <w:sz w:val="28"/>
        </w:rPr>
        <w:t>
сәйкес жүргiзiледi.
</w:t>
      </w:r>
    </w:p>
    <w:p>
      <w:pPr>
        <w:spacing w:after="0"/>
        <w:ind w:left="0"/>
        <w:jc w:val="both"/>
      </w:pPr>
      <w:r>
        <w:rPr>
          <w:rFonts w:ascii="Times New Roman"/>
          <w:b w:val="false"/>
          <w:i w:val="false"/>
          <w:color w:val="000000"/>
          <w:sz w:val="28"/>
        </w:rPr>
        <w:t>
     4. Осы Шарттың күшi Ұлттық Банк бөлiмшелерiнiң материалдық
</w:t>
      </w:r>
    </w:p>
    <w:p>
      <w:pPr>
        <w:spacing w:after="0"/>
        <w:ind w:left="0"/>
        <w:jc w:val="both"/>
      </w:pPr>
      <w:r>
        <w:rPr>
          <w:rFonts w:ascii="Times New Roman"/>
          <w:b w:val="false"/>
          <w:i w:val="false"/>
          <w:color w:val="000000"/>
          <w:sz w:val="28"/>
        </w:rPr>
        <w:t>
құндылықтарды сенiп тапсырылған қызметкердiң барлық жұмыс уақытына
</w:t>
      </w:r>
    </w:p>
    <w:p>
      <w:pPr>
        <w:spacing w:after="0"/>
        <w:ind w:left="0"/>
        <w:jc w:val="both"/>
      </w:pPr>
      <w:r>
        <w:rPr>
          <w:rFonts w:ascii="Times New Roman"/>
          <w:b w:val="false"/>
          <w:i w:val="false"/>
          <w:color w:val="000000"/>
          <w:sz w:val="28"/>
        </w:rPr>
        <w:t>
қолданылады.
</w:t>
      </w:r>
    </w:p>
    <w:p>
      <w:pPr>
        <w:spacing w:after="0"/>
        <w:ind w:left="0"/>
        <w:jc w:val="both"/>
      </w:pPr>
      <w:r>
        <w:rPr>
          <w:rFonts w:ascii="Times New Roman"/>
          <w:b w:val="false"/>
          <w:i w:val="false"/>
          <w:color w:val="000000"/>
          <w:sz w:val="28"/>
        </w:rPr>
        <w:t>
     2 дана етiп жасалды:
</w:t>
      </w:r>
    </w:p>
    <w:p>
      <w:pPr>
        <w:spacing w:after="0"/>
        <w:ind w:left="0"/>
        <w:jc w:val="both"/>
      </w:pPr>
      <w:r>
        <w:rPr>
          <w:rFonts w:ascii="Times New Roman"/>
          <w:b w:val="false"/>
          <w:i w:val="false"/>
          <w:color w:val="000000"/>
          <w:sz w:val="28"/>
        </w:rPr>
        <w:t>
     Бiрiншi данасы - әкiмшiлiкке;
</w:t>
      </w:r>
    </w:p>
    <w:p>
      <w:pPr>
        <w:spacing w:after="0"/>
        <w:ind w:left="0"/>
        <w:jc w:val="both"/>
      </w:pPr>
      <w:r>
        <w:rPr>
          <w:rFonts w:ascii="Times New Roman"/>
          <w:b w:val="false"/>
          <w:i w:val="false"/>
          <w:color w:val="000000"/>
          <w:sz w:val="28"/>
        </w:rPr>
        <w:t>
     Екiншi данасы - қызметкерге.
</w:t>
      </w:r>
    </w:p>
    <w:p>
      <w:pPr>
        <w:spacing w:after="0"/>
        <w:ind w:left="0"/>
        <w:jc w:val="both"/>
      </w:pPr>
      <w:r>
        <w:rPr>
          <w:rFonts w:ascii="Times New Roman"/>
          <w:b w:val="false"/>
          <w:i w:val="false"/>
          <w:color w:val="000000"/>
          <w:sz w:val="28"/>
        </w:rPr>
        <w:t>
     Шарт тараптарының мекен-жайы:
</w:t>
      </w:r>
    </w:p>
    <w:p>
      <w:pPr>
        <w:spacing w:after="0"/>
        <w:ind w:left="0"/>
        <w:jc w:val="both"/>
      </w:pPr>
      <w:r>
        <w:rPr>
          <w:rFonts w:ascii="Times New Roman"/>
          <w:b w:val="false"/>
          <w:i w:val="false"/>
          <w:color w:val="000000"/>
          <w:sz w:val="28"/>
        </w:rPr>
        <w:t>
     Әкiмшiлiктiң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Қызметкердiң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Әкiмшiлiк                (қолы, қолды таратып жазу)
</w:t>
      </w:r>
    </w:p>
    <w:p>
      <w:pPr>
        <w:spacing w:after="0"/>
        <w:ind w:left="0"/>
        <w:jc w:val="both"/>
      </w:pPr>
      <w:r>
        <w:rPr>
          <w:rFonts w:ascii="Times New Roman"/>
          <w:b w:val="false"/>
          <w:i w:val="false"/>
          <w:color w:val="000000"/>
          <w:sz w:val="28"/>
        </w:rPr>
        <w:t>
     Қызметкер                (қолы, қолды таратып жазу)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Басқармасының
</w:t>
      </w:r>
    </w:p>
    <w:p>
      <w:pPr>
        <w:spacing w:after="0"/>
        <w:ind w:left="0"/>
        <w:jc w:val="both"/>
      </w:pPr>
      <w:r>
        <w:rPr>
          <w:rFonts w:ascii="Times New Roman"/>
          <w:b w:val="false"/>
          <w:i w:val="false"/>
          <w:color w:val="000000"/>
          <w:sz w:val="28"/>
        </w:rPr>
        <w:t>
                                       1997 жылғы 25 шiлдедегi
</w:t>
      </w:r>
    </w:p>
    <w:p>
      <w:pPr>
        <w:spacing w:after="0"/>
        <w:ind w:left="0"/>
        <w:jc w:val="both"/>
      </w:pPr>
      <w:r>
        <w:rPr>
          <w:rFonts w:ascii="Times New Roman"/>
          <w:b w:val="false"/>
          <w:i w:val="false"/>
          <w:color w:val="000000"/>
          <w:sz w:val="28"/>
        </w:rPr>
        <w:t>
                                       N 281 қаулысымен бекiтiлген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Ұлттық Банк бөлiмшелерiндегi
</w:t>
      </w:r>
    </w:p>
    <w:p>
      <w:pPr>
        <w:spacing w:after="0"/>
        <w:ind w:left="0"/>
        <w:jc w:val="both"/>
      </w:pPr>
      <w:r>
        <w:rPr>
          <w:rFonts w:ascii="Times New Roman"/>
          <w:b w:val="false"/>
          <w:i w:val="false"/>
          <w:color w:val="000000"/>
          <w:sz w:val="28"/>
        </w:rPr>
        <w:t>
                                       Эмиссиялық-кассалық
</w:t>
      </w:r>
    </w:p>
    <w:p>
      <w:pPr>
        <w:spacing w:after="0"/>
        <w:ind w:left="0"/>
        <w:jc w:val="both"/>
      </w:pPr>
      <w:r>
        <w:rPr>
          <w:rFonts w:ascii="Times New Roman"/>
          <w:b w:val="false"/>
          <w:i w:val="false"/>
          <w:color w:val="000000"/>
          <w:sz w:val="28"/>
        </w:rPr>
        <w:t>
                                       операциялар және құндылық.
</w:t>
      </w:r>
    </w:p>
    <w:p>
      <w:pPr>
        <w:spacing w:after="0"/>
        <w:ind w:left="0"/>
        <w:jc w:val="both"/>
      </w:pPr>
      <w:r>
        <w:rPr>
          <w:rFonts w:ascii="Times New Roman"/>
          <w:b w:val="false"/>
          <w:i w:val="false"/>
          <w:color w:val="000000"/>
          <w:sz w:val="28"/>
        </w:rPr>
        <w:t>
                                       тардың сақталуын қамтамасыз
</w:t>
      </w:r>
    </w:p>
    <w:p>
      <w:pPr>
        <w:spacing w:after="0"/>
        <w:ind w:left="0"/>
        <w:jc w:val="both"/>
      </w:pPr>
      <w:r>
        <w:rPr>
          <w:rFonts w:ascii="Times New Roman"/>
          <w:b w:val="false"/>
          <w:i w:val="false"/>
          <w:color w:val="000000"/>
          <w:sz w:val="28"/>
        </w:rPr>
        <w:t>
                                       ету жөнiндегi Ережеге
</w:t>
      </w:r>
    </w:p>
    <w:p>
      <w:pPr>
        <w:spacing w:after="0"/>
        <w:ind w:left="0"/>
        <w:jc w:val="both"/>
      </w:pPr>
      <w:r>
        <w:rPr>
          <w:rFonts w:ascii="Times New Roman"/>
          <w:b w:val="false"/>
          <w:i w:val="false"/>
          <w:color w:val="000000"/>
          <w:sz w:val="28"/>
        </w:rPr>
        <w:t>
                                       N 58 қосымша
</w:t>
      </w:r>
    </w:p>
    <w:p>
      <w:pPr>
        <w:spacing w:after="0"/>
        <w:ind w:left="0"/>
        <w:jc w:val="both"/>
      </w:pPr>
      <w:r>
        <w:rPr>
          <w:rFonts w:ascii="Times New Roman"/>
          <w:b w:val="false"/>
          <w:i w:val="false"/>
          <w:color w:val="000000"/>
          <w:sz w:val="28"/>
        </w:rPr>
        <w:t>
                                ШАРТ N
</w:t>
      </w:r>
    </w:p>
    <w:p>
      <w:pPr>
        <w:spacing w:after="0"/>
        <w:ind w:left="0"/>
        <w:jc w:val="both"/>
      </w:pPr>
      <w:r>
        <w:rPr>
          <w:rFonts w:ascii="Times New Roman"/>
          <w:b w:val="false"/>
          <w:i w:val="false"/>
          <w:color w:val="000000"/>
          <w:sz w:val="28"/>
        </w:rPr>
        <w:t>
     "____"___________1997 ж.
</w:t>
      </w:r>
    </w:p>
    <w:p>
      <w:pPr>
        <w:spacing w:after="0"/>
        <w:ind w:left="0"/>
        <w:jc w:val="both"/>
      </w:pPr>
      <w:r>
        <w:rPr>
          <w:rFonts w:ascii="Times New Roman"/>
          <w:b w:val="false"/>
          <w:i w:val="false"/>
          <w:color w:val="000000"/>
          <w:sz w:val="28"/>
        </w:rPr>
        <w:t>
     ______________ қаласы
</w:t>
      </w:r>
    </w:p>
    <w:p>
      <w:pPr>
        <w:spacing w:after="0"/>
        <w:ind w:left="0"/>
        <w:jc w:val="both"/>
      </w:pPr>
      <w:r>
        <w:rPr>
          <w:rFonts w:ascii="Times New Roman"/>
          <w:b w:val="false"/>
          <w:i w:val="false"/>
          <w:color w:val="000000"/>
          <w:sz w:val="28"/>
        </w:rPr>
        <w:t>
        ұжымдық (бригадалық) материалдық жауапкершiлiк туралы
</w:t>
      </w:r>
    </w:p>
    <w:p>
      <w:pPr>
        <w:spacing w:after="0"/>
        <w:ind w:left="0"/>
        <w:jc w:val="both"/>
      </w:pPr>
      <w:r>
        <w:rPr>
          <w:rFonts w:ascii="Times New Roman"/>
          <w:b w:val="false"/>
          <w:i w:val="false"/>
          <w:color w:val="000000"/>
          <w:sz w:val="28"/>
        </w:rPr>
        <w:t>
     Мемлекеттiк құндылықтардың сақталуын қамтамасыз ету мақсатында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Ұлттық Банк бөлiмшесiнiң атауы
</w:t>
      </w:r>
    </w:p>
    <w:p>
      <w:pPr>
        <w:spacing w:after="0"/>
        <w:ind w:left="0"/>
        <w:jc w:val="both"/>
      </w:pPr>
      <w:r>
        <w:rPr>
          <w:rFonts w:ascii="Times New Roman"/>
          <w:b w:val="false"/>
          <w:i w:val="false"/>
          <w:color w:val="000000"/>
          <w:sz w:val="28"/>
        </w:rPr>
        <w:t>
     ________________________________________________________ арқылы
</w:t>
      </w:r>
    </w:p>
    <w:p>
      <w:pPr>
        <w:spacing w:after="0"/>
        <w:ind w:left="0"/>
        <w:jc w:val="both"/>
      </w:pPr>
      <w:r>
        <w:rPr>
          <w:rFonts w:ascii="Times New Roman"/>
          <w:b w:val="false"/>
          <w:i w:val="false"/>
          <w:color w:val="000000"/>
          <w:sz w:val="28"/>
        </w:rPr>
        <w:t>
            Ұлттық Банк бөлiмшесiнiң басшысы немесе оның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орынбасарының аты-жөнi
</w:t>
      </w:r>
    </w:p>
    <w:p>
      <w:pPr>
        <w:spacing w:after="0"/>
        <w:ind w:left="0"/>
        <w:jc w:val="both"/>
      </w:pPr>
      <w:r>
        <w:rPr>
          <w:rFonts w:ascii="Times New Roman"/>
          <w:b w:val="false"/>
          <w:i w:val="false"/>
          <w:color w:val="000000"/>
          <w:sz w:val="28"/>
        </w:rPr>
        <w:t>
     iс-әрекет жасайтын Қазақстан Республикасы Ұлттық Банкiнiң атынан
</w:t>
      </w:r>
    </w:p>
    <w:p>
      <w:pPr>
        <w:spacing w:after="0"/>
        <w:ind w:left="0"/>
        <w:jc w:val="both"/>
      </w:pPr>
      <w:r>
        <w:rPr>
          <w:rFonts w:ascii="Times New Roman"/>
          <w:b w:val="false"/>
          <w:i w:val="false"/>
          <w:color w:val="000000"/>
          <w:sz w:val="28"/>
        </w:rPr>
        <w:t>
"әкiмшiлiк" деп аталады, бiр жағынан жеке инкассаторлар бригадасы
</w:t>
      </w:r>
    </w:p>
    <w:p>
      <w:pPr>
        <w:spacing w:after="0"/>
        <w:ind w:left="0"/>
        <w:jc w:val="both"/>
      </w:pPr>
      <w:r>
        <w:rPr>
          <w:rFonts w:ascii="Times New Roman"/>
          <w:b w:val="false"/>
          <w:i w:val="false"/>
          <w:color w:val="000000"/>
          <w:sz w:val="28"/>
        </w:rPr>
        <w:t>
____________________________ бөлiмшенiң атауы ______________________
</w:t>
      </w:r>
    </w:p>
    <w:p>
      <w:pPr>
        <w:spacing w:after="0"/>
        <w:ind w:left="0"/>
        <w:jc w:val="both"/>
      </w:pPr>
      <w:r>
        <w:rPr>
          <w:rFonts w:ascii="Times New Roman"/>
          <w:b w:val="false"/>
          <w:i w:val="false"/>
          <w:color w:val="000000"/>
          <w:sz w:val="28"/>
        </w:rPr>
        <w:t>
____________________________ арқылы;
</w:t>
      </w:r>
    </w:p>
    <w:p>
      <w:pPr>
        <w:spacing w:after="0"/>
        <w:ind w:left="0"/>
        <w:jc w:val="both"/>
      </w:pPr>
      <w:r>
        <w:rPr>
          <w:rFonts w:ascii="Times New Roman"/>
          <w:b w:val="false"/>
          <w:i w:val="false"/>
          <w:color w:val="000000"/>
          <w:sz w:val="28"/>
        </w:rPr>
        <w:t>
Ұлттық Банк:
</w:t>
      </w:r>
    </w:p>
    <w:p>
      <w:pPr>
        <w:spacing w:after="0"/>
        <w:ind w:left="0"/>
        <w:jc w:val="both"/>
      </w:pPr>
      <w:r>
        <w:rPr>
          <w:rFonts w:ascii="Times New Roman"/>
          <w:b w:val="false"/>
          <w:i w:val="false"/>
          <w:color w:val="000000"/>
          <w:sz w:val="28"/>
        </w:rPr>
        <w:t>
     бригадир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аты-жөнi
</w:t>
      </w:r>
    </w:p>
    <w:p>
      <w:pPr>
        <w:spacing w:after="0"/>
        <w:ind w:left="0"/>
        <w:jc w:val="both"/>
      </w:pPr>
      <w:r>
        <w:rPr>
          <w:rFonts w:ascii="Times New Roman"/>
          <w:b w:val="false"/>
          <w:i w:val="false"/>
          <w:color w:val="000000"/>
          <w:sz w:val="28"/>
        </w:rPr>
        <w:t>
     бригада мүшелерi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аты-жөнi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бұдан әрi "бригада" деп аталады, екiншi жағынан, мына
</w:t>
      </w:r>
    </w:p>
    <w:p>
      <w:pPr>
        <w:spacing w:after="0"/>
        <w:ind w:left="0"/>
        <w:jc w:val="both"/>
      </w:pPr>
      <w:r>
        <w:rPr>
          <w:rFonts w:ascii="Times New Roman"/>
          <w:b w:val="false"/>
          <w:i w:val="false"/>
          <w:color w:val="000000"/>
          <w:sz w:val="28"/>
        </w:rPr>
        <w:t>
төмендегiлер туралы осы шартты жасасты: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Бригада өзiне қайта санау, қабылдау, беру, өңдеу, сақтау және тасымалдау үшiн берiлген барлық құндылықтар үшiн ұжымдық материалдық жауапкершiлiк қабылдайды және зиянды болдырмау үшiн шаралар қабылдауға мiндеттенедi. 
</w:t>
      </w:r>
    </w:p>
    <w:p>
      <w:pPr>
        <w:spacing w:after="0"/>
        <w:ind w:left="0"/>
        <w:jc w:val="both"/>
      </w:pPr>
      <w:r>
        <w:rPr>
          <w:rFonts w:ascii="Times New Roman"/>
          <w:b w:val="false"/>
          <w:i w:val="false"/>
          <w:color w:val="000000"/>
          <w:sz w:val="28"/>
        </w:rPr>
        <w:t>
      2. Бригада мүшелерiнiң: 
</w:t>
      </w:r>
      <w:r>
        <w:br/>
      </w:r>
      <w:r>
        <w:rPr>
          <w:rFonts w:ascii="Times New Roman"/>
          <w:b w:val="false"/>
          <w:i w:val="false"/>
          <w:color w:val="000000"/>
          <w:sz w:val="28"/>
        </w:rPr>
        <w:t>
      - олардың көзқарасы бойынша құндылықтардың сақталуын қамтамасыз ете алмайтын бригаданың жекелеген мүшелерiне (оның iшiнде бригадирге 
</w:t>
      </w:r>
      <w:r>
        <w:br/>
      </w:r>
      <w:r>
        <w:rPr>
          <w:rFonts w:ascii="Times New Roman"/>
          <w:b w:val="false"/>
          <w:i w:val="false"/>
          <w:color w:val="000000"/>
          <w:sz w:val="28"/>
        </w:rPr>
        <w:t>
де) қарсылық бiлдiруге; 
</w:t>
      </w:r>
      <w:r>
        <w:br/>
      </w:r>
      <w:r>
        <w:rPr>
          <w:rFonts w:ascii="Times New Roman"/>
          <w:b w:val="false"/>
          <w:i w:val="false"/>
          <w:color w:val="000000"/>
          <w:sz w:val="28"/>
        </w:rPr>
        <w:t>
      - ұжымның (бригаданың) материалдық жауапкершiлiгi туралы шарттың орындалуына байланысты бригада жұмыстарының барлық мәселелерiн талдауға қатысуға құқығы бар. 
</w:t>
      </w:r>
    </w:p>
    <w:p>
      <w:pPr>
        <w:spacing w:after="0"/>
        <w:ind w:left="0"/>
        <w:jc w:val="both"/>
      </w:pPr>
      <w:r>
        <w:rPr>
          <w:rFonts w:ascii="Times New Roman"/>
          <w:b w:val="false"/>
          <w:i w:val="false"/>
          <w:color w:val="000000"/>
          <w:sz w:val="28"/>
        </w:rPr>
        <w:t>
      3. Брагида мүшелерi: 
</w:t>
      </w:r>
      <w:r>
        <w:br/>
      </w:r>
      <w:r>
        <w:rPr>
          <w:rFonts w:ascii="Times New Roman"/>
          <w:b w:val="false"/>
          <w:i w:val="false"/>
          <w:color w:val="000000"/>
          <w:sz w:val="28"/>
        </w:rPr>
        <w:t>
      - өздерiне сенiп тапсырылған құндылықтарға ұқыпты қарауға және залалды болдырмауға шаралар қабылдауға; 
</w:t>
      </w:r>
      <w:r>
        <w:br/>
      </w:r>
      <w:r>
        <w:rPr>
          <w:rFonts w:ascii="Times New Roman"/>
          <w:b w:val="false"/>
          <w:i w:val="false"/>
          <w:color w:val="000000"/>
          <w:sz w:val="28"/>
        </w:rPr>
        <w:t>
      - өздерiне сенiп тапсырылған құндылықтардың сақталуына қауiп төнген барлық жағдайлар туралы Ұлттық Банк бөлiмшелерiнiң әкiмшiлiгiне дер кезiнде хабарлауға; 
</w:t>
      </w:r>
      <w:r>
        <w:br/>
      </w:r>
      <w:r>
        <w:rPr>
          <w:rFonts w:ascii="Times New Roman"/>
          <w:b w:val="false"/>
          <w:i w:val="false"/>
          <w:color w:val="000000"/>
          <w:sz w:val="28"/>
        </w:rPr>
        <w:t>
      - құндылықтармен операциялар жүргiзудiң және оларды сақтаудың белгiленген тәртiбiн сақтауға; 
</w:t>
      </w:r>
      <w:r>
        <w:br/>
      </w:r>
      <w:r>
        <w:rPr>
          <w:rFonts w:ascii="Times New Roman"/>
          <w:b w:val="false"/>
          <w:i w:val="false"/>
          <w:color w:val="000000"/>
          <w:sz w:val="28"/>
        </w:rPr>
        <w:t>
      - құндылықтарды сақтау, қабылдау, беру, өңдеу, оларды жiберу мен тасымалдау, дабылнама туралы, сондай-ақ олармен байланысты қызметтiк тапсырмалар туралы мәлiметтердi еш жерде, ешқашан, ешқандай жағдайда жария етпеуге жол бермеуге мiндеттенедi. 
</w:t>
      </w:r>
    </w:p>
    <w:p>
      <w:pPr>
        <w:spacing w:after="0"/>
        <w:ind w:left="0"/>
        <w:jc w:val="both"/>
      </w:pPr>
      <w:r>
        <w:rPr>
          <w:rFonts w:ascii="Times New Roman"/>
          <w:b w:val="false"/>
          <w:i w:val="false"/>
          <w:color w:val="000000"/>
          <w:sz w:val="28"/>
        </w:rPr>
        <w:t>
      4. Әкiмшiлiк: 
</w:t>
      </w:r>
      <w:r>
        <w:br/>
      </w:r>
      <w:r>
        <w:rPr>
          <w:rFonts w:ascii="Times New Roman"/>
          <w:b w:val="false"/>
          <w:i w:val="false"/>
          <w:color w:val="000000"/>
          <w:sz w:val="28"/>
        </w:rPr>
        <w:t>
      - қызметкерге қалыпты жұмыс iстеу үшiн қажеттi жағдай жасауға және бригадаға сенiп тапсырылған мемлекеттiк құндылықтардың сақталуын қамтамасыз етуге; 
</w:t>
      </w:r>
      <w:r>
        <w:br/>
      </w:r>
      <w:r>
        <w:rPr>
          <w:rFonts w:ascii="Times New Roman"/>
          <w:b w:val="false"/>
          <w:i w:val="false"/>
          <w:color w:val="000000"/>
          <w:sz w:val="28"/>
        </w:rPr>
        <w:t>
      - жұмысшылар мен қызметкерлердiң кәсiпорынға, мекемеге, ұйымға келтiрген зиян үшiн материалдық жауапкершiлiгi туралы қолданылып жүрген заңдармен, сондай-ақ мен, Ұлттық Банкiнiң жүйесiндегi қолданылып жүрген құндылықтарды сақтау, қабылдау, беру, өңдеу, қайта санау мен тасымалдау нұсқауларымен және ережелерiмен қызметкерлердi таныстыруға; 
</w:t>
      </w:r>
      <w:r>
        <w:br/>
      </w:r>
      <w:r>
        <w:rPr>
          <w:rFonts w:ascii="Times New Roman"/>
          <w:b w:val="false"/>
          <w:i w:val="false"/>
          <w:color w:val="000000"/>
          <w:sz w:val="28"/>
        </w:rPr>
        <w:t>
      Әкiмшiлiк құндылықтарға тексеру жүргiзуге және олармен жұмыс iстеу ережесiн тексеруге мiндеттенедi. 
</w:t>
      </w:r>
    </w:p>
    <w:p>
      <w:pPr>
        <w:spacing w:after="0"/>
        <w:ind w:left="0"/>
        <w:jc w:val="both"/>
      </w:pPr>
      <w:r>
        <w:rPr>
          <w:rFonts w:ascii="Times New Roman"/>
          <w:b w:val="false"/>
          <w:i w:val="false"/>
          <w:color w:val="000000"/>
          <w:sz w:val="28"/>
        </w:rPr>
        <w:t>
      5. Бригада мүшелерiнiң кiнәсiнен өздерiне сенiп тапсырылған құндылықтардың сақталуы, қамтамасыз етпеген жағдайда кәсiпорынға, мекемеге, ұйымға келтiрген зиянның мөлшерiн анықтау қамтамасыз етiлмеген жағдайда және оның орнын толтыру қолданылып жүрген заңдарға сәйкес жүргiзiледi. 
</w:t>
      </w:r>
    </w:p>
    <w:p>
      <w:pPr>
        <w:spacing w:after="0"/>
        <w:ind w:left="0"/>
        <w:jc w:val="both"/>
      </w:pPr>
      <w:r>
        <w:rPr>
          <w:rFonts w:ascii="Times New Roman"/>
          <w:b w:val="false"/>
          <w:i w:val="false"/>
          <w:color w:val="000000"/>
          <w:sz w:val="28"/>
        </w:rPr>
        <w:t>
      6. Бригада мүшелерi, егер келтiрiлген зиян бригаданың кiнәсiнен 
</w:t>
      </w:r>
    </w:p>
    <w:p>
      <w:pPr>
        <w:spacing w:after="0"/>
        <w:ind w:left="0"/>
        <w:jc w:val="both"/>
      </w:pPr>
      <w:r>
        <w:rPr>
          <w:rFonts w:ascii="Times New Roman"/>
          <w:b w:val="false"/>
          <w:i w:val="false"/>
          <w:color w:val="000000"/>
          <w:sz w:val="28"/>
        </w:rPr>
        <w:t>
болмағаны дәлелденсе немесе келтiрiлген зиянға тiкелей кiнәлi адам
</w:t>
      </w:r>
    </w:p>
    <w:p>
      <w:pPr>
        <w:spacing w:after="0"/>
        <w:ind w:left="0"/>
        <w:jc w:val="both"/>
      </w:pPr>
      <w:r>
        <w:rPr>
          <w:rFonts w:ascii="Times New Roman"/>
          <w:b w:val="false"/>
          <w:i w:val="false"/>
          <w:color w:val="000000"/>
          <w:sz w:val="28"/>
        </w:rPr>
        <w:t>
бригада мүшелерiнiң iшiнен деп белгiленсе, сол адамға келтiрiлген
</w:t>
      </w:r>
    </w:p>
    <w:p>
      <w:pPr>
        <w:spacing w:after="0"/>
        <w:ind w:left="0"/>
        <w:jc w:val="both"/>
      </w:pPr>
      <w:r>
        <w:rPr>
          <w:rFonts w:ascii="Times New Roman"/>
          <w:b w:val="false"/>
          <w:i w:val="false"/>
          <w:color w:val="000000"/>
          <w:sz w:val="28"/>
        </w:rPr>
        <w:t>
зиян үшiн жүктелген материалдық жауапкершiлiктен босатылады.
</w:t>
      </w:r>
    </w:p>
    <w:p>
      <w:pPr>
        <w:spacing w:after="0"/>
        <w:ind w:left="0"/>
        <w:jc w:val="both"/>
      </w:pPr>
      <w:r>
        <w:rPr>
          <w:rFonts w:ascii="Times New Roman"/>
          <w:b w:val="false"/>
          <w:i w:val="false"/>
          <w:color w:val="000000"/>
          <w:sz w:val="28"/>
        </w:rPr>
        <w:t>
     7. Осы Шарттың күшi осы бригада құндылықтармен жұмыс жасау
</w:t>
      </w:r>
    </w:p>
    <w:p>
      <w:pPr>
        <w:spacing w:after="0"/>
        <w:ind w:left="0"/>
        <w:jc w:val="both"/>
      </w:pPr>
      <w:r>
        <w:rPr>
          <w:rFonts w:ascii="Times New Roman"/>
          <w:b w:val="false"/>
          <w:i w:val="false"/>
          <w:color w:val="000000"/>
          <w:sz w:val="28"/>
        </w:rPr>
        <w:t>
кезеңiне қолданылады.
</w:t>
      </w:r>
    </w:p>
    <w:p>
      <w:pPr>
        <w:spacing w:after="0"/>
        <w:ind w:left="0"/>
        <w:jc w:val="both"/>
      </w:pPr>
      <w:r>
        <w:rPr>
          <w:rFonts w:ascii="Times New Roman"/>
          <w:b w:val="false"/>
          <w:i w:val="false"/>
          <w:color w:val="000000"/>
          <w:sz w:val="28"/>
        </w:rPr>
        <w:t>
     2 дана етiп жасалды:
</w:t>
      </w:r>
    </w:p>
    <w:p>
      <w:pPr>
        <w:spacing w:after="0"/>
        <w:ind w:left="0"/>
        <w:jc w:val="both"/>
      </w:pPr>
      <w:r>
        <w:rPr>
          <w:rFonts w:ascii="Times New Roman"/>
          <w:b w:val="false"/>
          <w:i w:val="false"/>
          <w:color w:val="000000"/>
          <w:sz w:val="28"/>
        </w:rPr>
        <w:t>
     Бiрiншi данасы - әкiмшiлiкке;
</w:t>
      </w:r>
    </w:p>
    <w:p>
      <w:pPr>
        <w:spacing w:after="0"/>
        <w:ind w:left="0"/>
        <w:jc w:val="both"/>
      </w:pPr>
      <w:r>
        <w:rPr>
          <w:rFonts w:ascii="Times New Roman"/>
          <w:b w:val="false"/>
          <w:i w:val="false"/>
          <w:color w:val="000000"/>
          <w:sz w:val="28"/>
        </w:rPr>
        <w:t>
     Екiншi данасы - бригадирге.
</w:t>
      </w:r>
    </w:p>
    <w:p>
      <w:pPr>
        <w:spacing w:after="0"/>
        <w:ind w:left="0"/>
        <w:jc w:val="both"/>
      </w:pPr>
      <w:r>
        <w:rPr>
          <w:rFonts w:ascii="Times New Roman"/>
          <w:b w:val="false"/>
          <w:i w:val="false"/>
          <w:color w:val="000000"/>
          <w:sz w:val="28"/>
        </w:rPr>
        <w:t>
     Шарт тараптарының мекен-жайы:
</w:t>
      </w:r>
    </w:p>
    <w:p>
      <w:pPr>
        <w:spacing w:after="0"/>
        <w:ind w:left="0"/>
        <w:jc w:val="both"/>
      </w:pPr>
      <w:r>
        <w:rPr>
          <w:rFonts w:ascii="Times New Roman"/>
          <w:b w:val="false"/>
          <w:i w:val="false"/>
          <w:color w:val="000000"/>
          <w:sz w:val="28"/>
        </w:rPr>
        <w:t>
     Әкiмшiлiктiң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Бригадирдiң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Бригада мүшелерiнiң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Әкiмшiлiк                (қолы, қолды таратып жазу)
</w:t>
      </w:r>
    </w:p>
    <w:p>
      <w:pPr>
        <w:spacing w:after="0"/>
        <w:ind w:left="0"/>
        <w:jc w:val="both"/>
      </w:pPr>
      <w:r>
        <w:rPr>
          <w:rFonts w:ascii="Times New Roman"/>
          <w:b w:val="false"/>
          <w:i w:val="false"/>
          <w:color w:val="000000"/>
          <w:sz w:val="28"/>
        </w:rPr>
        <w:t>
     Бригадир                 (қолы, қолды таратып жазу)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