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b1aee" w14:textId="68b1a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қорларында бухгалтерлiк есеп жүргiзу және қаржылық есеп тапсыру ережелерi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министрлігінің Ұлттық зейнетақы агенттігінің бұйрығымен бекітілді 1997 жылғы 13 қазан N 10-п. Қазақстан Республикасы Әділет министрлігінде 1997 жылғы 13 қарашада тіркелді. Тіркеу N 417. Күші жойылды - ҚР Ұлттық Банкі Басқармасының 2003 жылғы 4 шілдедегі N 213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Жинақтаушы зейнетақы қорларында бухгалтерлiк есеп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 және қаржылық есеп тапсыру ережелерi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Нормативтік құқықтық актінің атауы жаңа редакцияда жазылды - ҚР Еңбек және халықты әлеуметтік қорғау министрлігі Ұлттық зейнетақы агенттігінің 1998.12.18. N 175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"Қазақстан Республикасында зейнетақымен қамсыздандыру туралы" Қазақстан Республикасының 1997 жылғы 20 маусымдағы N 136-1 
</w:t>
      </w:r>
      <w:r>
        <w:rPr>
          <w:rFonts w:ascii="Times New Roman"/>
          <w:b w:val="false"/>
          <w:i w:val="false"/>
          <w:color w:val="000000"/>
          <w:sz w:val="28"/>
        </w:rPr>
        <w:t xml:space="preserve"> Заңына </w:t>
      </w:r>
      <w:r>
        <w:rPr>
          <w:rFonts w:ascii="Times New Roman"/>
          <w:b w:val="false"/>
          <w:i w:val="false"/>
          <w:color w:val="000000"/>
          <w:sz w:val="28"/>
        </w:rPr>
        <w:t>
 (бұдан әрі - Заң), Қазақстан Республикасы Президентінің "Бухгалтерлік есеп туралы" 1995 жылғы 26 желтоқсандағы N 2732  
</w:t>
      </w:r>
      <w:r>
        <w:rPr>
          <w:rFonts w:ascii="Times New Roman"/>
          <w:b w:val="false"/>
          <w:i w:val="false"/>
          <w:color w:val="000000"/>
          <w:sz w:val="28"/>
        </w:rPr>
        <w:t xml:space="preserve"> Заң </w:t>
      </w:r>
      <w:r>
        <w:rPr>
          <w:rFonts w:ascii="Times New Roman"/>
          <w:b w:val="false"/>
          <w:i w:val="false"/>
          <w:color w:val="000000"/>
          <w:sz w:val="28"/>
        </w:rPr>
        <w:t>
 күші бар Жарлығына, Қазақстан Республикасының басқа да заң актілерін сәйкес, Қазақстан Республикасында белгіленген бухгалтерлік есеп стандарттарына сәйкес әзірленді және жинақтаушы зейнетақы қорларында (бұдан әрі - Қор) бухгалтерлік есеп жүргізуді және қаржылық есеп тапсыру ережелерін, Қазақстан Республикасы Еңбек және халықты әлеуметтік қорғау министрлігінің Ұлттық зейнетақы агенттігіне (бұдан әрі - Агенттік) есеп беру мерзімін, сондай-ақ олардың бұзылуына жауапкершілікті белгілейді.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ҚР Еңбек және халықты әлеуметтік қорғау министрлігі Ұлттық зейнетақы агенттігінің 1998.12.18. N 175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Агенттiк бекiткен "Жинақтаушы зейнетақы қорларында бухгалтерлiк есеп жүргiзу және қаржылық есеп тапсыру ережелерi" барлық Қорлар үшiн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жаңа редакцияда жазылды - ҚР Еңбек және халықты әлеуметтік қорғау министрлігі Ұлттық зейнетақы агенттігінің 1998.12.18. N 175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Қор бухгалтерлік есеп және қаржылық есеп беруді үздіксіз, түсінікті, маңызды, мәнді, сенімді, дұрыс және әділ есептеу принциптеріне сәйкес, бейтараптық, сақтық, аяқталғандық, салыстырмалылық, жүйелілік дәрежеде ұсынуды жүзеге асырады.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Қордың бухгалтерлік есебі мен қаржылық есеп беруіне 
</w:t>
      </w:r>
      <w:r>
        <w:br/>
      </w:r>
      <w:r>
        <w:rPr>
          <w:rFonts w:ascii="Times New Roman"/>
          <w:b w:val="false"/>
          <w:i w:val="false"/>
          <w:color w:val="000000"/>
          <w:sz w:val="28"/>
        </w:rPr>
        <w:t>
         қойылатын талаптар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Бухгалтерлік есептің барлық принциптерін бухгалтерлік есептің стандарттарына сәйкес сақтау қажет. Шоттар бойынша бухгалтерлік жазбалар шаруашылық операцияларын жасау фактілерін белгілейтін алғашқы құжаттар негізінде жүргізіледі. Алғашқы құжаттың электрондық бейнеде қағазға жазып ресімделген алғашқы құжаттың күші бар. 
</w:t>
      </w:r>
      <w:r>
        <w:br/>
      </w:r>
      <w:r>
        <w:rPr>
          <w:rFonts w:ascii="Times New Roman"/>
          <w:b w:val="false"/>
          <w:i w:val="false"/>
          <w:color w:val="000000"/>
          <w:sz w:val="28"/>
        </w:rPr>
        <w:t>
      Қор қаржылық есепті жүргізеді және зейнетақымен қамтамасыз ету мен оны төлеуді жүзеге асыруға арналған (зейнетақы активтері) қаражаттар мен корпоративтік (өз) қаражаттары бойынша бөлек береді. 
</w:t>
      </w:r>
      <w:r>
        <w:br/>
      </w:r>
      <w:r>
        <w:rPr>
          <w:rFonts w:ascii="Times New Roman"/>
          <w:b w:val="false"/>
          <w:i w:val="false"/>
          <w:color w:val="000000"/>
          <w:sz w:val="28"/>
        </w:rPr>
        <w:t>
      Қор қаржылық есепті Агенттікке электрондық почта арқылы файл түрінде береді. 
</w:t>
      </w:r>
      <w:r>
        <w:br/>
      </w:r>
      <w:r>
        <w:rPr>
          <w:rFonts w:ascii="Times New Roman"/>
          <w:b w:val="false"/>
          <w:i w:val="false"/>
          <w:color w:val="000000"/>
          <w:sz w:val="28"/>
        </w:rPr>
        <w:t>
      Есеп берілетін кезеңде Қор бірінші басшының және бас бухгалтердің қолымен расталған қағазға жазып ресімделген қаржылық есепті растау үшін Агенттікке ұсынуға міндетті. 
</w:t>
      </w:r>
      <w:r>
        <w:br/>
      </w:r>
      <w:r>
        <w:rPr>
          <w:rFonts w:ascii="Times New Roman"/>
          <w:b w:val="false"/>
          <w:i w:val="false"/>
          <w:color w:val="000000"/>
          <w:sz w:val="28"/>
        </w:rPr>
        <w:t>
      Қор Қордың акционерлерiнiң жалпы жиналысы бекiтетiн Есеп саясатын әзiрлейдi. Қордың Есеп саясаты жинақтаушы зейнетақы қорларында бухгалтерлiк есеп жүргiзу және қаржылық есеп берудiң ерекшелiктерiн ескере отырып, Қазақстан Республикасында бухгалтерлiк есеп пен қаржылық есеп беру жүйесiн реттейтін нормативтiк құқықтық актiлерге сәйкес қалыптасады. 
</w:t>
      </w:r>
      <w:r>
        <w:br/>
      </w:r>
      <w:r>
        <w:rPr>
          <w:rFonts w:ascii="Times New Roman"/>
          <w:b w:val="false"/>
          <w:i w:val="false"/>
          <w:color w:val="000000"/>
          <w:sz w:val="28"/>
        </w:rPr>
        <w:t>
      Қор салымшылардың (алушылардың) жеке жинақтаушы зейнетақыларына жан-жақты есеп жүргізеді. 
</w:t>
      </w:r>
      <w:r>
        <w:br/>
      </w:r>
      <w:r>
        <w:rPr>
          <w:rFonts w:ascii="Times New Roman"/>
          <w:b w:val="false"/>
          <w:i w:val="false"/>
          <w:color w:val="000000"/>
          <w:sz w:val="28"/>
        </w:rPr>
        <w:t>
      Қор салымшылардың (алушылардың) жеке шоттарын өңдеуді шарт негізінде үшінші адамға тапсыра алады. Үшінші адамның салымшылардың (алушылардың) жеке шоттарын өңдеуі есеп қызметін оған өткізуді білдірмейді. Есептің жағдайына және мәліметтердің дұрыстығына Қордың өзі жауап береді. 
</w:t>
      </w:r>
      <w:r>
        <w:br/>
      </w:r>
      <w:r>
        <w:rPr>
          <w:rFonts w:ascii="Times New Roman"/>
          <w:b w:val="false"/>
          <w:i w:val="false"/>
          <w:color w:val="000000"/>
          <w:sz w:val="28"/>
        </w:rPr>
        <w:t>
      Есеп күн сайын жүргізіледі және жаңартылып отырады. 
</w:t>
      </w:r>
      <w:r>
        <w:br/>
      </w:r>
      <w:r>
        <w:rPr>
          <w:rFonts w:ascii="Times New Roman"/>
          <w:b w:val="false"/>
          <w:i w:val="false"/>
          <w:color w:val="000000"/>
          <w:sz w:val="28"/>
        </w:rPr>
        <w:t>
      Барлық шаруашылық операциялық мен активтерге ықпал ететін шаруашылық қызметінің басқа да оқиғалары, өз капиталы, міндеттеме, Қордың кірістері мен шығыстары бухгалтерлік есеп жүйесінде көрсетіледі және: 
</w:t>
      </w:r>
      <w:r>
        <w:br/>
      </w:r>
      <w:r>
        <w:rPr>
          <w:rFonts w:ascii="Times New Roman"/>
          <w:b w:val="false"/>
          <w:i w:val="false"/>
          <w:color w:val="000000"/>
          <w:sz w:val="28"/>
        </w:rPr>
        <w:t>
      - бухгалтерлік жазбаларды алғашқы құжаттардың түпнұсқаларымен салыстыра бекітуді және барлық операциялардың бухгалтерлік жазбаларында көрсетуді; 
</w:t>
      </w:r>
      <w:r>
        <w:br/>
      </w:r>
      <w:r>
        <w:rPr>
          <w:rFonts w:ascii="Times New Roman"/>
          <w:b w:val="false"/>
          <w:i w:val="false"/>
          <w:color w:val="000000"/>
          <w:sz w:val="28"/>
        </w:rPr>
        <w:t>
      - шаруашылық операцияларын хронологиялық және уақтылы тіркеуді; 
</w:t>
      </w:r>
      <w:r>
        <w:br/>
      </w:r>
      <w:r>
        <w:rPr>
          <w:rFonts w:ascii="Times New Roman"/>
          <w:b w:val="false"/>
          <w:i w:val="false"/>
          <w:color w:val="000000"/>
          <w:sz w:val="28"/>
        </w:rPr>
        <w:t>
      - күн сайын аналитикалық шоттары бар бас кітапты синтетикалық шоттарға сәйкес келтіруді қамтамасыз етеді; 
</w:t>
      </w:r>
      <w:r>
        <w:br/>
      </w:r>
      <w:r>
        <w:rPr>
          <w:rFonts w:ascii="Times New Roman"/>
          <w:b w:val="false"/>
          <w:i w:val="false"/>
          <w:color w:val="000000"/>
          <w:sz w:val="28"/>
        </w:rPr>
        <w:t>
      - Қордың бухгалтерлік есеп жүйесіндегі барлық жазбалары Қазақстан Республикасы Қаржы министрлігінің Бухгалтерлік есеп департаменті бекіткен қаржы-шаруашылық қызметінің бухгалтерлік есеп шоттарының жіктеуіне сәйкес келуге тиіс. 
</w:t>
      </w:r>
      <w:r>
        <w:br/>
      </w:r>
      <w:r>
        <w:rPr>
          <w:rFonts w:ascii="Times New Roman"/>
          <w:b w:val="false"/>
          <w:i w:val="false"/>
          <w:color w:val="000000"/>
          <w:sz w:val="28"/>
        </w:rPr>
        <w:t>
      Қордың қаржылық жағдайын бағалауға байланысты қаржы есебінің элементтері Қордың активтері, өз капиталы және міндеттемесі, ал жинақтаушы зейнетақы жағдайын бағалауға байланыстылары - салымшылар алдындағы активтер мен міндеттемелер болып табылады.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2-тараудың бесінші абзацы жаңа редакцияда - ҚР Еңбек және халықты әлеуметтік қорғау министрлігі Ұлттық зейнетақы агенттігінің 1998.12.18. N 175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Қорды ішкі және сыртқы бақылау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Ішкі бақылау шаруашылық операциялары мен бухгалтерлік есептің стандарттарын жүргізудің белгіленген тәртібін сақтауға арналған. 
</w:t>
      </w:r>
      <w:r>
        <w:br/>
      </w:r>
      <w:r>
        <w:rPr>
          <w:rFonts w:ascii="Times New Roman"/>
          <w:b w:val="false"/>
          <w:i w:val="false"/>
          <w:color w:val="000000"/>
          <w:sz w:val="28"/>
        </w:rPr>
        <w:t>
      Ішкі бақылауды ұйымдастыруды және оның қызмет етуін Қор басшысы қамтамасыз етеді. 
</w:t>
      </w:r>
      <w:r>
        <w:br/>
      </w:r>
      <w:r>
        <w:rPr>
          <w:rFonts w:ascii="Times New Roman"/>
          <w:b w:val="false"/>
          <w:i w:val="false"/>
          <w:color w:val="000000"/>
          <w:sz w:val="28"/>
        </w:rPr>
        <w:t>
      Қор тиісті лицензиясы бар тәуелсіз аудиторды тарту арқылы ішкі бақылауды жүзеге асыруға құқылы. 
</w:t>
      </w:r>
      <w:r>
        <w:br/>
      </w:r>
      <w:r>
        <w:rPr>
          <w:rFonts w:ascii="Times New Roman"/>
          <w:b w:val="false"/>
          <w:i w:val="false"/>
          <w:color w:val="000000"/>
          <w:sz w:val="28"/>
        </w:rPr>
        <w:t>
      Қордың жылдық қаржылық есебiн, сондай-ақ оның iстерiнiң ағымдағы жай-күйiн тексеру және бекiту үшiн Қор аудиторлық тексерулер (сыртқы аудит) жүргiзедi. 
</w:t>
      </w:r>
      <w:r>
        <w:br/>
      </w:r>
      <w:r>
        <w:rPr>
          <w:rFonts w:ascii="Times New Roman"/>
          <w:b w:val="false"/>
          <w:i w:val="false"/>
          <w:color w:val="000000"/>
          <w:sz w:val="28"/>
        </w:rPr>
        <w:t>
      Қаржылық жыл қорытындысы бойынша аудиторлық тексерудiң жүргiзiлуi мiндеттi. 
</w:t>
      </w:r>
      <w:r>
        <w:br/>
      </w:r>
      <w:r>
        <w:rPr>
          <w:rFonts w:ascii="Times New Roman"/>
          <w:b w:val="false"/>
          <w:i w:val="false"/>
          <w:color w:val="000000"/>
          <w:sz w:val="28"/>
        </w:rPr>
        <w:t>
      Қорға сыртқы аудиттi мемлекеттiк уәкiлеттi орган берген лицензиясы бар аудитор/аудиторлық ұйым жүргiзедi. 
</w:t>
      </w:r>
      <w:r>
        <w:br/>
      </w:r>
      <w:r>
        <w:rPr>
          <w:rFonts w:ascii="Times New Roman"/>
          <w:b w:val="false"/>
          <w:i w:val="false"/>
          <w:color w:val="000000"/>
          <w:sz w:val="28"/>
        </w:rPr>
        <w:t>
      Аудитор сыртқы аудитті жүргізген кезде бухгалтерлік есеп жүргізудің дұрыстығын және оның заң бухгалтерлік есеп стандарттарының талаптарына сәйкестігін тексереді, сондай-ақ салушының арызы бойынша салымшылардың жеке зейнетақы шотына инвестициялық табыстың дұрыс есептелуін ішінара тексеруді жүзеге асырады. 
</w:t>
      </w:r>
      <w:r>
        <w:br/>
      </w:r>
      <w:r>
        <w:rPr>
          <w:rFonts w:ascii="Times New Roman"/>
          <w:b w:val="false"/>
          <w:i w:val="false"/>
          <w:color w:val="000000"/>
          <w:sz w:val="28"/>
        </w:rPr>
        <w:t>
      Есептік-бухгалтерлік ақпараттарға кіруге рұқсаты бар аудиторлар Қор және/немесе жеке зейнетақы шот иесінің келісімінсіз алынған ақпараттарды жариялауға, сондай-ақ өзінің жеке мүддесіне пайдалануға құқығы жоқ. 
</w:t>
      </w:r>
      <w:r>
        <w:br/>
      </w:r>
      <w:r>
        <w:rPr>
          <w:rFonts w:ascii="Times New Roman"/>
          <w:b w:val="false"/>
          <w:i w:val="false"/>
          <w:color w:val="000000"/>
          <w:sz w:val="28"/>
        </w:rPr>
        <w:t>
      Аудит жүргiзуге шарт жасасқан кезде Қор аудитормен/аудиторлық ұйыммен оның аудиторлық қорытындыда мынадай мәлiметтердi көрсетуi жөнiндегi мiндетiн көздеуге және келiсуге мiндеттi: 
</w:t>
      </w:r>
      <w:r>
        <w:br/>
      </w:r>
      <w:r>
        <w:rPr>
          <w:rFonts w:ascii="Times New Roman"/>
          <w:b w:val="false"/>
          <w:i w:val="false"/>
          <w:color w:val="000000"/>
          <w:sz w:val="28"/>
        </w:rPr>
        <w:t>
      1) өз қаражаты бойынша: 
</w:t>
      </w:r>
      <w:r>
        <w:br/>
      </w:r>
      <w:r>
        <w:rPr>
          <w:rFonts w:ascii="Times New Roman"/>
          <w:b w:val="false"/>
          <w:i w:val="false"/>
          <w:color w:val="000000"/>
          <w:sz w:val="28"/>
        </w:rPr>
        <w:t>
      - есеп пен есеп беруде Қор жүргiзген операцияларды көрсетудiң уақтылы, толық және нақты болуына баға беру; 
</w:t>
      </w:r>
      <w:r>
        <w:br/>
      </w:r>
      <w:r>
        <w:rPr>
          <w:rFonts w:ascii="Times New Roman"/>
          <w:b w:val="false"/>
          <w:i w:val="false"/>
          <w:color w:val="000000"/>
          <w:sz w:val="28"/>
        </w:rPr>
        <w:t>
      - қордың iшкi аудитiнiң әдiлдiгiне баға беру; 
</w:t>
      </w:r>
      <w:r>
        <w:br/>
      </w:r>
      <w:r>
        <w:rPr>
          <w:rFonts w:ascii="Times New Roman"/>
          <w:b w:val="false"/>
          <w:i w:val="false"/>
          <w:color w:val="000000"/>
          <w:sz w:val="28"/>
        </w:rPr>
        <w:t>
      - бухгалтерлiк операциялардың Қордың есеп саясатына сәйкес көрсетiлуiнiң дұрыстығы; 
</w:t>
      </w:r>
      <w:r>
        <w:br/>
      </w:r>
      <w:r>
        <w:rPr>
          <w:rFonts w:ascii="Times New Roman"/>
          <w:b w:val="false"/>
          <w:i w:val="false"/>
          <w:color w:val="000000"/>
          <w:sz w:val="28"/>
        </w:rPr>
        <w:t>
      - Қордың өз қаражаты бойынша операциялар жүргiзген кезде салық заңдарының сақталуы; 
</w:t>
      </w:r>
      <w:r>
        <w:br/>
      </w:r>
      <w:r>
        <w:rPr>
          <w:rFonts w:ascii="Times New Roman"/>
          <w:b w:val="false"/>
          <w:i w:val="false"/>
          <w:color w:val="000000"/>
          <w:sz w:val="28"/>
        </w:rPr>
        <w:t>
      2) жинақталған зейнетақы қаражаттары бойынша: 
</w:t>
      </w:r>
      <w:r>
        <w:br/>
      </w:r>
      <w:r>
        <w:rPr>
          <w:rFonts w:ascii="Times New Roman"/>
          <w:b w:val="false"/>
          <w:i w:val="false"/>
          <w:color w:val="000000"/>
          <w:sz w:val="28"/>
        </w:rPr>
        <w:t>
      - есеп пен есеп беруде Қор жүргiзген операцияларды көрсетудiң уақтылы, толық және нақты болуына баға беру; 
</w:t>
      </w:r>
      <w:r>
        <w:br/>
      </w:r>
      <w:r>
        <w:rPr>
          <w:rFonts w:ascii="Times New Roman"/>
          <w:b w:val="false"/>
          <w:i w:val="false"/>
          <w:color w:val="000000"/>
          <w:sz w:val="28"/>
        </w:rPr>
        <w:t>
      - салымшылардың (алушылардың) дербес зейнетақы шоттарында түскен зейнетақы жарналарын көрсетудiң уақтылылығы және дұрыстығы; 
</w:t>
      </w:r>
      <w:r>
        <w:br/>
      </w:r>
      <w:r>
        <w:rPr>
          <w:rFonts w:ascii="Times New Roman"/>
          <w:b w:val="false"/>
          <w:i w:val="false"/>
          <w:color w:val="000000"/>
          <w:sz w:val="28"/>
        </w:rPr>
        <w:t>
      - салымшылардың (алушылардың) дербес зейнетақы шоттарында инвестициялық табыстың есептелуiнiң уақтылылығы және дұрыстығы; 
</w:t>
      </w:r>
      <w:r>
        <w:br/>
      </w:r>
      <w:r>
        <w:rPr>
          <w:rFonts w:ascii="Times New Roman"/>
          <w:b w:val="false"/>
          <w:i w:val="false"/>
          <w:color w:val="000000"/>
          <w:sz w:val="28"/>
        </w:rPr>
        <w:t>
      - салымшыға (алушыға) оның жинақталған зейнетақы қаражаттары туралы ақпараттар берудiң уақтылылығы және сенiмдiлiгi; 
</w:t>
      </w:r>
      <w:r>
        <w:br/>
      </w:r>
      <w:r>
        <w:rPr>
          <w:rFonts w:ascii="Times New Roman"/>
          <w:b w:val="false"/>
          <w:i w:val="false"/>
          <w:color w:val="000000"/>
          <w:sz w:val="28"/>
        </w:rPr>
        <w:t>
      - қордың iшкi аудитінiң әдiлдiгiне баға беру; 
</w:t>
      </w:r>
      <w:r>
        <w:br/>
      </w:r>
      <w:r>
        <w:rPr>
          <w:rFonts w:ascii="Times New Roman"/>
          <w:b w:val="false"/>
          <w:i w:val="false"/>
          <w:color w:val="000000"/>
          <w:sz w:val="28"/>
        </w:rPr>
        <w:t>
      - жинақталған зейнетақы қаражаттары бойынша, зейнетақы төлемдерiн жүзеге асыру кезiнде алушылардан табыс салығын ұстауға қатысты операцияларды жүргiзген кезде салық заңдарының сақталуы.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3-тарау өзгертілді және жаңа абзацтармен толықтырылды - ҚР Еңбек және халықты әлеуметтік қорғау министрлігі Ұлттық зейнетақы агенттігінің 1998.12.18. N 175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Қордың есебі және есеп беруі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Қор Қазақстан Республикасының заңдарымен және осы Ережелермен белгiленген тәртіпте бухгалтерлiк есептi жүзеге асырады және қаржылық қызмет бойынша есеп тапсырады. 
</w:t>
      </w:r>
      <w:r>
        <w:br/>
      </w:r>
      <w:r>
        <w:rPr>
          <w:rFonts w:ascii="Times New Roman"/>
          <w:b w:val="false"/>
          <w:i w:val="false"/>
          <w:color w:val="000000"/>
          <w:sz w:val="28"/>
        </w:rPr>
        <w:t>
      Қаржылық есеп пайдаланушылар үшiн анық және түсiнiкті болуы тиiс, онда өткен кезең үшiн тиiстi мәлiметтер келтiрiлген болуы керек. 
</w:t>
      </w:r>
      <w:r>
        <w:br/>
      </w:r>
      <w:r>
        <w:rPr>
          <w:rFonts w:ascii="Times New Roman"/>
          <w:b w:val="false"/>
          <w:i w:val="false"/>
          <w:color w:val="000000"/>
          <w:sz w:val="28"/>
        </w:rPr>
        <w:t>
</w:t>
      </w:r>
      <w:r>
        <w:br/>
      </w:r>
      <w:r>
        <w:rPr>
          <w:rFonts w:ascii="Times New Roman"/>
          <w:b w:val="false"/>
          <w:i w:val="false"/>
          <w:color w:val="000000"/>
          <w:sz w:val="28"/>
        </w:rPr>
        <w:t>
      Қор ай сайынғы, тоқсан сайынғы және жылдық қаржылық есептердi белгiленген мерзiмдерде тапсырады. Уәкiлеттi органның талап етуi бойынша Қор белгiленген мерзiмдерде қосымша мәлiметтер беруге мiндеттi. 
</w:t>
      </w:r>
      <w:r>
        <w:br/>
      </w:r>
      <w:r>
        <w:rPr>
          <w:rFonts w:ascii="Times New Roman"/>
          <w:b w:val="false"/>
          <w:i w:val="false"/>
          <w:color w:val="000000"/>
          <w:sz w:val="28"/>
        </w:rPr>
        <w:t>
      Жыл сайынғы қаржылық есептi аудитор/аудиторлық ұйым растайды. Аудиторлық тексеру нәтижесi бойынша жасалған қорытынды Қор қызметi туралы жылдық қаржылық есептiң ажырамайтын бөлiгі болып табылады. 
</w:t>
      </w:r>
      <w:r>
        <w:br/>
      </w:r>
      <w:r>
        <w:rPr>
          <w:rFonts w:ascii="Times New Roman"/>
          <w:b w:val="false"/>
          <w:i w:val="false"/>
          <w:color w:val="000000"/>
          <w:sz w:val="28"/>
        </w:rPr>
        <w:t>
      Қор өз қаражаттары бойынша операциялар жүргiзу үшiн заңда белгiленген тәртiппен екiншi дәрежелi банктерде банктік шот ашуға құқылы. 
</w:t>
      </w:r>
      <w:r>
        <w:br/>
      </w:r>
      <w:r>
        <w:rPr>
          <w:rFonts w:ascii="Times New Roman"/>
          <w:b w:val="false"/>
          <w:i w:val="false"/>
          <w:color w:val="000000"/>
          <w:sz w:val="28"/>
        </w:rPr>
        <w:t>
      Қор және онымен кастодиандық келісім жасасқан кастодиан-банкі Қордың зейнетақы
</w:t>
      </w:r>
      <w:r>
        <w:br/>
      </w:r>
      <w:r>
        <w:rPr>
          <w:rFonts w:ascii="Times New Roman"/>
          <w:b w:val="false"/>
          <w:i w:val="false"/>
          <w:color w:val="000000"/>
          <w:sz w:val="28"/>
        </w:rPr>
        <w:t>
активтері және жеке қаражаты қозғалыстарының нақты есебін жүргізуге міндетті.
</w:t>
      </w:r>
      <w:r>
        <w:br/>
      </w:r>
      <w:r>
        <w:rPr>
          <w:rFonts w:ascii="Times New Roman"/>
          <w:b w:val="false"/>
          <w:i w:val="false"/>
          <w:color w:val="000000"/>
          <w:sz w:val="28"/>
        </w:rPr>
        <w:t>
      Қор үнемі, бірақ айына кемінде бір рет бағалы қағаздар қоржыны және оның бағасы жөнінде зейнетақы активтерін басқару бойынша қызмет көрсетуші кастодиан-банкпен және компаниялармен ақпараттарды салыстырып тексеруге міндетті.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4-тарау өзгертілді - ҚР Еңбек және халықты әлеуметтік қорғау министрлігі Ұлттық зейнетақы агенттігінің 1998.12.18. N 175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Берілетін есептердің мерзімі және түрлері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5-бөлім жаңа редакцияда жазылды - ҚР Еңбек және халықты әлеуметтік қорғау министрлігінің Жинақтаушы зейнетақы қорларының қызметін реттеу жөніндегі комитетінің 21.03.2000 ж. N 20-ө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Қордың қаржылық есеп беруi осы Ережелермен анықталған есеп берудiң нысандарына сәйкес болуы тиiс.
</w:t>
      </w:r>
      <w:r>
        <w:br/>
      </w:r>
      <w:r>
        <w:rPr>
          <w:rFonts w:ascii="Times New Roman"/>
          <w:b w:val="false"/>
          <w:i w:val="false"/>
          <w:color w:val="000000"/>
          <w:sz w:val="28"/>
        </w:rPr>
        <w:t>
     Комитетке ай сайын тапсырылатын қаржылық есепке мыналар кiредi:  
</w:t>
      </w:r>
      <w:r>
        <w:br/>
      </w:r>
      <w:r>
        <w:rPr>
          <w:rFonts w:ascii="Times New Roman"/>
          <w:b w:val="false"/>
          <w:i w:val="false"/>
          <w:color w:val="000000"/>
          <w:sz w:val="28"/>
        </w:rPr>
        <w:t>
      Комитетке ай сайын тапсырылатын қаржылық есепке мыналар кiредi:
</w:t>
      </w:r>
      <w:r>
        <w:br/>
      </w:r>
      <w:r>
        <w:rPr>
          <w:rFonts w:ascii="Times New Roman"/>
          <w:b w:val="false"/>
          <w:i w:val="false"/>
          <w:color w:val="000000"/>
          <w:sz w:val="28"/>
        </w:rPr>
        <w:t>
                          өз қаражаты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Қордың өз қаражаты бойынша бухгалтерлiк балансы (N 1 нысан);
</w:t>
      </w:r>
      <w:r>
        <w:br/>
      </w:r>
      <w:r>
        <w:rPr>
          <w:rFonts w:ascii="Times New Roman"/>
          <w:b w:val="false"/>
          <w:i w:val="false"/>
          <w:color w:val="000000"/>
          <w:sz w:val="28"/>
        </w:rPr>
        <w:t>
      - жинақтаушы зейнетақы қорының өз қаражаты есебiнен
</w:t>
      </w:r>
      <w:r>
        <w:br/>
      </w:r>
      <w:r>
        <w:rPr>
          <w:rFonts w:ascii="Times New Roman"/>
          <w:b w:val="false"/>
          <w:i w:val="false"/>
          <w:color w:val="000000"/>
          <w:sz w:val="28"/>
        </w:rPr>
        <w:t>
орналастырылған қаржылық инвестициялар жөнiндегi мәлiметтерi (N 1 нысанға N 1 қосымша);
</w:t>
      </w:r>
      <w:r>
        <w:br/>
      </w:r>
      <w:r>
        <w:rPr>
          <w:rFonts w:ascii="Times New Roman"/>
          <w:b w:val="false"/>
          <w:i w:val="false"/>
          <w:color w:val="000000"/>
          <w:sz w:val="28"/>
        </w:rPr>
        <w:t>
      - Комитеттiң талабы бойынша қосымша мәлiметтерiмен атқарылған жұмысы туралы айлық есепке түсiндiрме жазба;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жинақталған зейнетақы қаражаты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жинақталған зейнетақы қаражаты бойынша ақша қозғалысы туралы есеп (N 4 нысан);
</w:t>
      </w:r>
      <w:r>
        <w:br/>
      </w:r>
      <w:r>
        <w:rPr>
          <w:rFonts w:ascii="Times New Roman"/>
          <w:b w:val="false"/>
          <w:i w:val="false"/>
          <w:color w:val="000000"/>
          <w:sz w:val="28"/>
        </w:rPr>
        <w:t>
      - мiндеттi зейнетақы жарналары есебiнен жинақталған зейнетақы қаражатының қозғалысы туралы мәлiметтер (N 4 есеп берудiң нысанына N 1 қосымша); 
</w:t>
      </w:r>
      <w:r>
        <w:br/>
      </w:r>
      <w:r>
        <w:rPr>
          <w:rFonts w:ascii="Times New Roman"/>
          <w:b w:val="false"/>
          <w:i w:val="false"/>
          <w:color w:val="000000"/>
          <w:sz w:val="28"/>
        </w:rPr>
        <w:t>
      - мiндеттi зейнетақы жарналары салымшыларының саны бойынша мәлiметтер (N 4 есеп берудiң нысанына N 2 қосымша); 
</w:t>
      </w:r>
      <w:r>
        <w:br/>
      </w:r>
      <w:r>
        <w:rPr>
          <w:rFonts w:ascii="Times New Roman"/>
          <w:b w:val="false"/>
          <w:i w:val="false"/>
          <w:color w:val="000000"/>
          <w:sz w:val="28"/>
        </w:rPr>
        <w:t>
      - ерiктi зейнетақы жарналары есебiнен жинақталған зейнетақы қаражатының қозғалысы туралы мәлiметтер (N 4 есеп берудiң нысанына N 3 қосымша);
</w:t>
      </w:r>
      <w:r>
        <w:br/>
      </w:r>
      <w:r>
        <w:rPr>
          <w:rFonts w:ascii="Times New Roman"/>
          <w:b w:val="false"/>
          <w:i w:val="false"/>
          <w:color w:val="000000"/>
          <w:sz w:val="28"/>
        </w:rPr>
        <w:t>
      - ерiктi зейнетақы жарналары салымшыларының саны бойынша мәлiметтер (N 4 есеп берудiң нысанына N 4 қосымша);
</w:t>
      </w:r>
      <w:r>
        <w:br/>
      </w:r>
      <w:r>
        <w:rPr>
          <w:rFonts w:ascii="Times New Roman"/>
          <w:b w:val="false"/>
          <w:i w:val="false"/>
          <w:color w:val="000000"/>
          <w:sz w:val="28"/>
        </w:rPr>
        <w:t>
      - жинақтаушы зейнетақы қорының қаржылық инвестициялар (инвестициялық қоржыны) туралы мәлiметтерi (N 4 есеп берудiң нысанына N 5 қосымша);
</w:t>
      </w:r>
      <w:r>
        <w:br/>
      </w:r>
      <w:r>
        <w:rPr>
          <w:rFonts w:ascii="Times New Roman"/>
          <w:b w:val="false"/>
          <w:i w:val="false"/>
          <w:color w:val="000000"/>
          <w:sz w:val="28"/>
        </w:rPr>
        <w:t>
      - таза активтер туралы есеп (N 7 нысан);
</w:t>
      </w:r>
      <w:r>
        <w:br/>
      </w:r>
      <w:r>
        <w:rPr>
          <w:rFonts w:ascii="Times New Roman"/>
          <w:b w:val="false"/>
          <w:i w:val="false"/>
          <w:color w:val="000000"/>
          <w:sz w:val="28"/>
        </w:rPr>
        <w:t>
      - таза активтердегi өзгерiстер туралы есеп (N 7-а нысан);
</w:t>
      </w:r>
      <w:r>
        <w:br/>
      </w:r>
      <w:r>
        <w:rPr>
          <w:rFonts w:ascii="Times New Roman"/>
          <w:b w:val="false"/>
          <w:i w:val="false"/>
          <w:color w:val="000000"/>
          <w:sz w:val="28"/>
        </w:rPr>
        <w:t>
      - Комитеттiң талабы бойынша қосымша мәлiметтермен түсiндiрме жазба.
</w:t>
      </w:r>
      <w:r>
        <w:br/>
      </w:r>
      <w:r>
        <w:rPr>
          <w:rFonts w:ascii="Times New Roman"/>
          <w:b w:val="false"/>
          <w:i w:val="false"/>
          <w:color w:val="000000"/>
          <w:sz w:val="28"/>
        </w:rPr>
        <w:t>
      Ай сайын тапсырылатын қаржылық есеп есеп беру кезеңiнен кейiнгi айдың 5 жұлдызынан кешiктiрiлмей ұсынылады.
</w:t>
      </w:r>
      <w:r>
        <w:br/>
      </w:r>
      <w:r>
        <w:rPr>
          <w:rFonts w:ascii="Times New Roman"/>
          <w:b w:val="false"/>
          <w:i w:val="false"/>
          <w:color w:val="000000"/>
          <w:sz w:val="28"/>
        </w:rPr>
        <w:t>
      Комитетке тоқсан сайын тапсырылатын қаржылық есепке мыналар кiредi:
</w:t>
      </w:r>
      <w:r>
        <w:br/>
      </w:r>
      <w:r>
        <w:rPr>
          <w:rFonts w:ascii="Times New Roman"/>
          <w:b w:val="false"/>
          <w:i w:val="false"/>
          <w:color w:val="000000"/>
          <w:sz w:val="28"/>
        </w:rPr>
        <w:t>
                     өз қаражаты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Қордың өз қаражаты бойынша бухгалтерлiк балансы (N 1 нысан);
</w:t>
      </w:r>
      <w:r>
        <w:br/>
      </w:r>
      <w:r>
        <w:rPr>
          <w:rFonts w:ascii="Times New Roman"/>
          <w:b w:val="false"/>
          <w:i w:val="false"/>
          <w:color w:val="000000"/>
          <w:sz w:val="28"/>
        </w:rPr>
        <w:t>
      - жинақтаушы зейнетақы қорының өз қаражаты есебiнен орналастырылған қаржылық инвестициялар жөнiндегi мәлiметтерi (N 1 нысанға N 1 қосымша);
</w:t>
      </w:r>
      <w:r>
        <w:br/>
      </w:r>
      <w:r>
        <w:rPr>
          <w:rFonts w:ascii="Times New Roman"/>
          <w:b w:val="false"/>
          <w:i w:val="false"/>
          <w:color w:val="000000"/>
          <w:sz w:val="28"/>
        </w:rPr>
        <w:t>
      Қордың қаржы-шаруашылық қызметiнiң нәтижелерi туралы есеп (N 2 нысан);
</w:t>
      </w:r>
      <w:r>
        <w:br/>
      </w:r>
      <w:r>
        <w:rPr>
          <w:rFonts w:ascii="Times New Roman"/>
          <w:b w:val="false"/>
          <w:i w:val="false"/>
          <w:color w:val="000000"/>
          <w:sz w:val="28"/>
        </w:rPr>
        <w:t>
      - өз қаражаты бойынша ақша қозғалысы туралы есеп (N 3 нысан); өз капиталының қозғалысы туралы есеп (N 5 нысан);
</w:t>
      </w:r>
      <w:r>
        <w:br/>
      </w:r>
      <w:r>
        <w:rPr>
          <w:rFonts w:ascii="Times New Roman"/>
          <w:b w:val="false"/>
          <w:i w:val="false"/>
          <w:color w:val="000000"/>
          <w:sz w:val="28"/>
        </w:rPr>
        <w:t>
      - айналымнан тыс активтердiң қозғалысы туралы есеп (N 6 нысан);
</w:t>
      </w:r>
      <w:r>
        <w:br/>
      </w:r>
      <w:r>
        <w:rPr>
          <w:rFonts w:ascii="Times New Roman"/>
          <w:b w:val="false"/>
          <w:i w:val="false"/>
          <w:color w:val="000000"/>
          <w:sz w:val="28"/>
        </w:rPr>
        <w:t>
      - Комитеттiң талабы бойынша қосымша мәлiметтермен тоқсандық есеп бойынша түсiндiрме жазба.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жинақталған зейнетақы қаражаты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жинақталған зейнетақы қаражаты бойынша ақша қозғалысы туралы есеп (N 4 нысан); 
</w:t>
      </w:r>
      <w:r>
        <w:br/>
      </w:r>
      <w:r>
        <w:rPr>
          <w:rFonts w:ascii="Times New Roman"/>
          <w:b w:val="false"/>
          <w:i w:val="false"/>
          <w:color w:val="000000"/>
          <w:sz w:val="28"/>
        </w:rPr>
        <w:t>
      - мiндеттi зейнетақы жарналары есебiнен жинақталған зейнетақы қаражатының қозғалысы туралы мәлiметтер (N 4 есеп берудiң нысанына
</w:t>
      </w:r>
      <w:r>
        <w:br/>
      </w:r>
      <w:r>
        <w:rPr>
          <w:rFonts w:ascii="Times New Roman"/>
          <w:b w:val="false"/>
          <w:i w:val="false"/>
          <w:color w:val="000000"/>
          <w:sz w:val="28"/>
        </w:rPr>
        <w:t>
N 1 қосымша);
</w:t>
      </w:r>
      <w:r>
        <w:br/>
      </w:r>
      <w:r>
        <w:rPr>
          <w:rFonts w:ascii="Times New Roman"/>
          <w:b w:val="false"/>
          <w:i w:val="false"/>
          <w:color w:val="000000"/>
          <w:sz w:val="28"/>
        </w:rPr>
        <w:t>
      - мiндеттi зейнетақы жарналары салымшыларының саны бойынша мәлiметтер (N 4 есеп берудiң нысанына N 2 қосымша);
</w:t>
      </w:r>
      <w:r>
        <w:br/>
      </w:r>
      <w:r>
        <w:rPr>
          <w:rFonts w:ascii="Times New Roman"/>
          <w:b w:val="false"/>
          <w:i w:val="false"/>
          <w:color w:val="000000"/>
          <w:sz w:val="28"/>
        </w:rPr>
        <w:t>
      - ерiктi зейнетақы жарналары есебiнен жинақталған зейнетақы 
</w:t>
      </w:r>
      <w:r>
        <w:br/>
      </w:r>
      <w:r>
        <w:rPr>
          <w:rFonts w:ascii="Times New Roman"/>
          <w:b w:val="false"/>
          <w:i w:val="false"/>
          <w:color w:val="000000"/>
          <w:sz w:val="28"/>
        </w:rPr>
        <w:t>
қаражатының қозғалысы туралы мәлiметтер (N 4 есеп берудiң нысанына N 3 қосымша);
</w:t>
      </w:r>
      <w:r>
        <w:br/>
      </w:r>
      <w:r>
        <w:rPr>
          <w:rFonts w:ascii="Times New Roman"/>
          <w:b w:val="false"/>
          <w:i w:val="false"/>
          <w:color w:val="000000"/>
          <w:sz w:val="28"/>
        </w:rPr>
        <w:t>
      - ерiктi зейнетақы жарналары салымшыларының саны бойынша мәлiметтер (N 4 есеп берудiң нысанына N 4 қосымша);
</w:t>
      </w:r>
      <w:r>
        <w:br/>
      </w:r>
      <w:r>
        <w:rPr>
          <w:rFonts w:ascii="Times New Roman"/>
          <w:b w:val="false"/>
          <w:i w:val="false"/>
          <w:color w:val="000000"/>
          <w:sz w:val="28"/>
        </w:rPr>
        <w:t>
      - жинақтаушы зейнетақы қорының қаржылық инвестициялар (инвестициялық қоржыны) туралы мәлiметтерi (N 4 есеп берудiң нысанына N 5 қосымша);
</w:t>
      </w:r>
      <w:r>
        <w:br/>
      </w:r>
      <w:r>
        <w:rPr>
          <w:rFonts w:ascii="Times New Roman"/>
          <w:b w:val="false"/>
          <w:i w:val="false"/>
          <w:color w:val="000000"/>
          <w:sz w:val="28"/>
        </w:rPr>
        <w:t>
      - таза активтер туралы есеп (N 7 нысан);
</w:t>
      </w:r>
      <w:r>
        <w:br/>
      </w:r>
      <w:r>
        <w:rPr>
          <w:rFonts w:ascii="Times New Roman"/>
          <w:b w:val="false"/>
          <w:i w:val="false"/>
          <w:color w:val="000000"/>
          <w:sz w:val="28"/>
        </w:rPr>
        <w:t>
      - таза активтердегi өзгерiстер туралы есеп (N 7-а нысан);
</w:t>
      </w:r>
      <w:r>
        <w:br/>
      </w:r>
      <w:r>
        <w:rPr>
          <w:rFonts w:ascii="Times New Roman"/>
          <w:b w:val="false"/>
          <w:i w:val="false"/>
          <w:color w:val="000000"/>
          <w:sz w:val="28"/>
        </w:rPr>
        <w:t>
      Комитеттiң талабы бойынша қосымша мәлiметтермен түсiндiрме жазба.
</w:t>
      </w:r>
      <w:r>
        <w:br/>
      </w:r>
      <w:r>
        <w:rPr>
          <w:rFonts w:ascii="Times New Roman"/>
          <w:b w:val="false"/>
          <w:i w:val="false"/>
          <w:color w:val="000000"/>
          <w:sz w:val="28"/>
        </w:rPr>
        <w:t>
      Тоқсан сайын тапсырылатын қаржылық есеп беру кезеңiнен кейiнгi айдың 10 жұлдызынан кешiктiрiлмей ұсынылады.
</w:t>
      </w:r>
      <w:r>
        <w:br/>
      </w:r>
      <w:r>
        <w:rPr>
          <w:rFonts w:ascii="Times New Roman"/>
          <w:b w:val="false"/>
          <w:i w:val="false"/>
          <w:color w:val="000000"/>
          <w:sz w:val="28"/>
        </w:rPr>
        <w:t>
      Жылдық қаржылық есеп мыналардан тұрады: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өз қаражаты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Қордың өз қаражаты бойынша бухгалтерлiк балансы (N 1 нысан);
</w:t>
      </w:r>
      <w:r>
        <w:br/>
      </w:r>
      <w:r>
        <w:rPr>
          <w:rFonts w:ascii="Times New Roman"/>
          <w:b w:val="false"/>
          <w:i w:val="false"/>
          <w:color w:val="000000"/>
          <w:sz w:val="28"/>
        </w:rPr>
        <w:t>
      - жинақтаушы зейнетақы қорының өз қаражаты есебiнен орналастырылған қаржылық инвестициялар жөнiндегi мәлiметтерi (N 1 нысанға N 1 қосымша)
</w:t>
      </w:r>
      <w:r>
        <w:br/>
      </w:r>
      <w:r>
        <w:rPr>
          <w:rFonts w:ascii="Times New Roman"/>
          <w:b w:val="false"/>
          <w:i w:val="false"/>
          <w:color w:val="000000"/>
          <w:sz w:val="28"/>
        </w:rPr>
        <w:t>
      - Қордың қаржы-шаруашылық қызметiнiң нәтижелерi туралы есеп (N 2 нысан);
</w:t>
      </w:r>
      <w:r>
        <w:br/>
      </w:r>
      <w:r>
        <w:rPr>
          <w:rFonts w:ascii="Times New Roman"/>
          <w:b w:val="false"/>
          <w:i w:val="false"/>
          <w:color w:val="000000"/>
          <w:sz w:val="28"/>
        </w:rPr>
        <w:t>
      - өз қаражаты бойынша ақша қозғалысы туралы есеп (N 3 нысан);
</w:t>
      </w:r>
      <w:r>
        <w:br/>
      </w:r>
      <w:r>
        <w:rPr>
          <w:rFonts w:ascii="Times New Roman"/>
          <w:b w:val="false"/>
          <w:i w:val="false"/>
          <w:color w:val="000000"/>
          <w:sz w:val="28"/>
        </w:rPr>
        <w:t>
      - өз капиталының қозғалысы туралы есеп (N 5 нысан);
</w:t>
      </w:r>
      <w:r>
        <w:br/>
      </w:r>
      <w:r>
        <w:rPr>
          <w:rFonts w:ascii="Times New Roman"/>
          <w:b w:val="false"/>
          <w:i w:val="false"/>
          <w:color w:val="000000"/>
          <w:sz w:val="28"/>
        </w:rPr>
        <w:t>
      - айналымнан тыс активтердiң қозғалысы туралы есеп (N 6 нысан);
</w:t>
      </w:r>
      <w:r>
        <w:br/>
      </w:r>
      <w:r>
        <w:rPr>
          <w:rFonts w:ascii="Times New Roman"/>
          <w:b w:val="false"/>
          <w:i w:val="false"/>
          <w:color w:val="000000"/>
          <w:sz w:val="28"/>
        </w:rPr>
        <w:t>
      - Комитеттiң талабы бойынша қосымша мәлiметтермен түсiндiрме жазба.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жинақталған зейнетақы қаражаты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жинақталған зейнетақы қаражаты бойынша ақша қозғалысы туралы есеп (N 4 нысан);
</w:t>
      </w:r>
      <w:r>
        <w:br/>
      </w:r>
      <w:r>
        <w:rPr>
          <w:rFonts w:ascii="Times New Roman"/>
          <w:b w:val="false"/>
          <w:i w:val="false"/>
          <w:color w:val="000000"/>
          <w:sz w:val="28"/>
        </w:rPr>
        <w:t>
      - мiндеттi зейнетақы жарналары есебiнен жинақталған зейнетақы қаражатының қозғалысы туралы мәлiметтер (N 4 есеп берудiң нысанына N 1 қосымша); 
</w:t>
      </w:r>
      <w:r>
        <w:br/>
      </w:r>
      <w:r>
        <w:rPr>
          <w:rFonts w:ascii="Times New Roman"/>
          <w:b w:val="false"/>
          <w:i w:val="false"/>
          <w:color w:val="000000"/>
          <w:sz w:val="28"/>
        </w:rPr>
        <w:t>
      - мiндеттi зейнетақы жарналары салымшыларының саны бойынша мәлiметтер (N 4 есеп берудiң нысанына N 2 қосымша); 
</w:t>
      </w:r>
      <w:r>
        <w:br/>
      </w:r>
      <w:r>
        <w:rPr>
          <w:rFonts w:ascii="Times New Roman"/>
          <w:b w:val="false"/>
          <w:i w:val="false"/>
          <w:color w:val="000000"/>
          <w:sz w:val="28"/>
        </w:rPr>
        <w:t>
      - ерiктi зейнетақы жарналары есебiнен жинақталған зейнетақы қаражатының қозғалысы туралы мәлiметтер (N 4 есеп берудiң нысанына N 3 қосымша); 
</w:t>
      </w:r>
      <w:r>
        <w:br/>
      </w:r>
      <w:r>
        <w:rPr>
          <w:rFonts w:ascii="Times New Roman"/>
          <w:b w:val="false"/>
          <w:i w:val="false"/>
          <w:color w:val="000000"/>
          <w:sz w:val="28"/>
        </w:rPr>
        <w:t>
      - ерiктi зейнетақы жарналары салымшыларының саны бойынша мәлiметтер (N 4 есеп берудiң нысанына N 4 қосымша); 
</w:t>
      </w:r>
      <w:r>
        <w:br/>
      </w:r>
      <w:r>
        <w:rPr>
          <w:rFonts w:ascii="Times New Roman"/>
          <w:b w:val="false"/>
          <w:i w:val="false"/>
          <w:color w:val="000000"/>
          <w:sz w:val="28"/>
        </w:rPr>
        <w:t>
      - жинақтаушы зейнетақы қорының қаржылық инвестициялар (инвестициялық қоржыны) туралы мәлiметтерi (N 4 есеп берудiң нысанына N 5 қосымша); 
</w:t>
      </w:r>
      <w:r>
        <w:br/>
      </w:r>
      <w:r>
        <w:rPr>
          <w:rFonts w:ascii="Times New Roman"/>
          <w:b w:val="false"/>
          <w:i w:val="false"/>
          <w:color w:val="000000"/>
          <w:sz w:val="28"/>
        </w:rPr>
        <w:t>
      - таза активтер туралы есеп (N 7 нысан); 
</w:t>
      </w:r>
      <w:r>
        <w:br/>
      </w:r>
      <w:r>
        <w:rPr>
          <w:rFonts w:ascii="Times New Roman"/>
          <w:b w:val="false"/>
          <w:i w:val="false"/>
          <w:color w:val="000000"/>
          <w:sz w:val="28"/>
        </w:rPr>
        <w:t>
      - таза активтердегi өзгерiстер туралы есеп (N 7-а нысан); 
</w:t>
      </w:r>
      <w:r>
        <w:br/>
      </w:r>
      <w:r>
        <w:rPr>
          <w:rFonts w:ascii="Times New Roman"/>
          <w:b w:val="false"/>
          <w:i w:val="false"/>
          <w:color w:val="000000"/>
          <w:sz w:val="28"/>
        </w:rPr>
        <w:t>
      - Комитеттiң талабы бойынша қосымша мәлiметтерiмен жыл iшiнде жасалған жұмыстары туралы түсiндiрме жазба; 
</w:t>
      </w:r>
      <w:r>
        <w:br/>
      </w:r>
      <w:r>
        <w:rPr>
          <w:rFonts w:ascii="Times New Roman"/>
          <w:b w:val="false"/>
          <w:i w:val="false"/>
          <w:color w:val="000000"/>
          <w:sz w:val="28"/>
        </w:rPr>
        <w:t>
      - жүргiзiлген аудит нәтижелерi бойынша аудиторлық қорытынды. 
</w:t>
      </w:r>
      <w:r>
        <w:br/>
      </w:r>
      <w:r>
        <w:rPr>
          <w:rFonts w:ascii="Times New Roman"/>
          <w:b w:val="false"/>
          <w:i w:val="false"/>
          <w:color w:val="000000"/>
          <w:sz w:val="28"/>
        </w:rPr>
        <w:t>
      Жылдық қаржылық есеп Комитет белгiлеген мерзiмдерде ұсынылады, бiрақ есеп берiлгеннен кейiнгi жылдың 1 наурызынан кеш емес. Есептердi беруге белгiленген мерзiм демалыс (жұмыс емес) күнiне тура келген жағдайда, есеп бiрiншi жұмыс күнiнде берiледi. 
</w:t>
      </w:r>
      <w:r>
        <w:br/>
      </w:r>
      <w:r>
        <w:rPr>
          <w:rFonts w:ascii="Times New Roman"/>
          <w:b w:val="false"/>
          <w:i w:val="false"/>
          <w:color w:val="000000"/>
          <w:sz w:val="28"/>
        </w:rPr>
        <w:t>
      Қандай да бiр себептермен есептi түзету Комитетке есептердi 
</w:t>
      </w:r>
      <w:r>
        <w:br/>
      </w:r>
      <w:r>
        <w:rPr>
          <w:rFonts w:ascii="Times New Roman"/>
          <w:b w:val="false"/>
          <w:i w:val="false"/>
          <w:color w:val="000000"/>
          <w:sz w:val="28"/>
        </w:rPr>
        <w:t>
өткiзгеннен кейiн 3 жұмыс күнiнен кешiктiрмей өзгерiстердiң сипаты мен себептерi көрсетiле отырып жүргiзiледi.
</w:t>
      </w:r>
      <w:r>
        <w:br/>
      </w:r>
      <w:r>
        <w:rPr>
          <w:rFonts w:ascii="Times New Roman"/>
          <w:b w:val="false"/>
          <w:i w:val="false"/>
          <w:color w:val="000000"/>
          <w:sz w:val="28"/>
        </w:rPr>
        <w:t>
      6. Есеп беруді жинау мақсаты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Қордың қаржылық тұрақтылығын анықтау, Агенттік талаптарын және нормативтерін тексеру;
</w:t>
      </w:r>
      <w:r>
        <w:br/>
      </w:r>
      <w:r>
        <w:rPr>
          <w:rFonts w:ascii="Times New Roman"/>
          <w:b w:val="false"/>
          <w:i w:val="false"/>
          <w:color w:val="000000"/>
          <w:sz w:val="28"/>
        </w:rPr>
        <w:t>
     - нақты Қордың және бүкіл жүйенің қызметіне жан-жақты талдау жүргізу мүмкіндігі.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Есеп беру кезеңі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Қордың жылдық қаржы есебі үшін есеп беру кезеңі 1 қаңтардан бастап 31 желтоқсанға дейінгі күнтізбелік жыл болып табылады.
</w:t>
      </w:r>
      <w:r>
        <w:br/>
      </w:r>
      <w:r>
        <w:rPr>
          <w:rFonts w:ascii="Times New Roman"/>
          <w:b w:val="false"/>
          <w:i w:val="false"/>
          <w:color w:val="000000"/>
          <w:sz w:val="28"/>
        </w:rPr>
        <w:t>
     Жаңа құрылған Қор үшін бірінші есеп беру жылы ол мемлекеттік тіркеуден өткен күннен басталып сол жылдың 31 желтоқсанымен аяқталады.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Тәртіп бұзғаны үшін жауапкершілік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Қордың бухгалтерлік есепті ұйымдастыруға және жүргізуге жауапты басшылары және басқа адамдары бухгалтерлік есеп туралы осы Ережені және Қазақстан Республикасының заңдарын бұзғаны үшін Қазақстан Республикасының заңдарына сәйкес жауапқа тартылады.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Ереже келесі қосымшалармен толықтырылды - ҚР Еңбек және халықты әлеуметтік қорғау министрлігінің Жинақтаушы зейнетақы қорларының қызметін реттеу жөніндегі комитетінің 21.03.2000 ж. N 20-ө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1 нысан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ЖЗҚ атауы
</w:t>
      </w:r>
      <w:r>
        <w:br/>
      </w:r>
      <w:r>
        <w:rPr>
          <w:rFonts w:ascii="Times New Roman"/>
          <w:b w:val="false"/>
          <w:i w:val="false"/>
          <w:color w:val="000000"/>
          <w:sz w:val="28"/>
        </w:rPr>
        <w:t>
ЖЗҚ коды
</w:t>
      </w:r>
      <w:r>
        <w:br/>
      </w:r>
      <w:r>
        <w:rPr>
          <w:rFonts w:ascii="Times New Roman"/>
          <w:b w:val="false"/>
          <w:i w:val="false"/>
          <w:color w:val="000000"/>
          <w:sz w:val="28"/>
        </w:rPr>
        <w:t>
Мекен-жайы
</w:t>
      </w:r>
      <w:r>
        <w:br/>
      </w:r>
      <w:r>
        <w:rPr>
          <w:rFonts w:ascii="Times New Roman"/>
          <w:b w:val="false"/>
          <w:i w:val="false"/>
          <w:color w:val="000000"/>
          <w:sz w:val="28"/>
        </w:rPr>
        <w:t>
СТН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
</w:t>
      </w:r>
      <w:r>
        <w:rPr>
          <w:rFonts w:ascii="Times New Roman"/>
          <w:b/>
          <w:i w:val="false"/>
          <w:color w:val="000000"/>
          <w:sz w:val="28"/>
        </w:rPr>
        <w:t>
инақтаушы зейнетақы қорының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Бухгалтерлiк балансы
</w:t>
      </w:r>
      <w:r>
        <w:rPr>
          <w:rFonts w:ascii="Times New Roman"/>
          <w:b w:val="false"/>
          <w:i w:val="false"/>
          <w:color w:val="000000"/>
          <w:sz w:val="28"/>
        </w:rPr>
        <w:t>
</w:t>
      </w:r>
      <w:r>
        <w:br/>
      </w:r>
      <w:r>
        <w:rPr>
          <w:rFonts w:ascii="Times New Roman"/>
          <w:b w:val="false"/>
          <w:i w:val="false"/>
          <w:color w:val="000000"/>
          <w:sz w:val="28"/>
        </w:rPr>
        <w:t>
200__ жылғы "__"_______________ жағдай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Актив                   !жол !   жыл    !есептік
</w:t>
      </w:r>
      <w:r>
        <w:br/>
      </w:r>
      <w:r>
        <w:rPr>
          <w:rFonts w:ascii="Times New Roman"/>
          <w:b w:val="false"/>
          <w:i w:val="false"/>
          <w:color w:val="000000"/>
          <w:sz w:val="28"/>
        </w:rPr>
        <w:t>
                                          !коды! басындағы!күндегі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1. Ұзақ мерзiмдi активтер
</w:t>
      </w:r>
      <w:r>
        <w:br/>
      </w:r>
      <w:r>
        <w:rPr>
          <w:rFonts w:ascii="Times New Roman"/>
          <w:b w:val="false"/>
          <w:i w:val="false"/>
          <w:color w:val="000000"/>
          <w:sz w:val="28"/>
        </w:rPr>
        <w:t>
Материалдық емес активтер
</w:t>
      </w:r>
      <w:r>
        <w:br/>
      </w:r>
      <w:r>
        <w:rPr>
          <w:rFonts w:ascii="Times New Roman"/>
          <w:b w:val="false"/>
          <w:i w:val="false"/>
          <w:color w:val="000000"/>
          <w:sz w:val="28"/>
        </w:rPr>
        <w:t>
Бастапқы құны (10)                                   010
</w:t>
      </w:r>
      <w:r>
        <w:br/>
      </w:r>
      <w:r>
        <w:rPr>
          <w:rFonts w:ascii="Times New Roman"/>
          <w:b w:val="false"/>
          <w:i w:val="false"/>
          <w:color w:val="000000"/>
          <w:sz w:val="28"/>
        </w:rPr>
        <w:t>
Тозу (11)                                            011
</w:t>
      </w:r>
      <w:r>
        <w:br/>
      </w:r>
      <w:r>
        <w:rPr>
          <w:rFonts w:ascii="Times New Roman"/>
          <w:b w:val="false"/>
          <w:i w:val="false"/>
          <w:color w:val="000000"/>
          <w:sz w:val="28"/>
        </w:rPr>
        <w:t>
Қалдық құны                                          012
</w:t>
      </w:r>
      <w:r>
        <w:br/>
      </w:r>
      <w:r>
        <w:rPr>
          <w:rFonts w:ascii="Times New Roman"/>
          <w:b w:val="false"/>
          <w:i w:val="false"/>
          <w:color w:val="000000"/>
          <w:sz w:val="28"/>
        </w:rPr>
        <w:t>
Негізгі құрал-жабдықтар:
</w:t>
      </w:r>
      <w:r>
        <w:br/>
      </w:r>
      <w:r>
        <w:rPr>
          <w:rFonts w:ascii="Times New Roman"/>
          <w:b w:val="false"/>
          <w:i w:val="false"/>
          <w:color w:val="000000"/>
          <w:sz w:val="28"/>
        </w:rPr>
        <w:t>
Бастапқы құны (12)                                   020
</w:t>
      </w:r>
      <w:r>
        <w:br/>
      </w:r>
      <w:r>
        <w:rPr>
          <w:rFonts w:ascii="Times New Roman"/>
          <w:b w:val="false"/>
          <w:i w:val="false"/>
          <w:color w:val="000000"/>
          <w:sz w:val="28"/>
        </w:rPr>
        <w:t>
Тозу (13)                                            021
</w:t>
      </w:r>
      <w:r>
        <w:br/>
      </w:r>
      <w:r>
        <w:rPr>
          <w:rFonts w:ascii="Times New Roman"/>
          <w:b w:val="false"/>
          <w:i w:val="false"/>
          <w:color w:val="000000"/>
          <w:sz w:val="28"/>
        </w:rPr>
        <w:t>
Қалдық құны                                          022
</w:t>
      </w:r>
      <w:r>
        <w:br/>
      </w:r>
      <w:r>
        <w:rPr>
          <w:rFonts w:ascii="Times New Roman"/>
          <w:b w:val="false"/>
          <w:i w:val="false"/>
          <w:color w:val="000000"/>
          <w:sz w:val="28"/>
        </w:rPr>
        <w:t>
Аяқталмаған құрылыс (126)                            030
</w:t>
      </w:r>
      <w:r>
        <w:br/>
      </w:r>
      <w:r>
        <w:rPr>
          <w:rFonts w:ascii="Times New Roman"/>
          <w:b w:val="false"/>
          <w:i w:val="false"/>
          <w:color w:val="000000"/>
          <w:sz w:val="28"/>
        </w:rPr>
        <w:t>
Инвестициялар (14)                                   040
</w:t>
      </w:r>
      <w:r>
        <w:br/>
      </w:r>
      <w:r>
        <w:rPr>
          <w:rFonts w:ascii="Times New Roman"/>
          <w:b w:val="false"/>
          <w:i w:val="false"/>
          <w:color w:val="000000"/>
          <w:sz w:val="28"/>
        </w:rPr>
        <w:t>
Ұзақ мерзiмдi дебиторлық қарыздар                    050
</w:t>
      </w:r>
      <w:r>
        <w:br/>
      </w:r>
      <w:r>
        <w:rPr>
          <w:rFonts w:ascii="Times New Roman"/>
          <w:b w:val="false"/>
          <w:i w:val="false"/>
          <w:color w:val="000000"/>
          <w:sz w:val="28"/>
        </w:rPr>
        <w:t>
Есептiк жылдың шығындары                             060
</w:t>
      </w:r>
      <w:r>
        <w:br/>
      </w:r>
      <w:r>
        <w:rPr>
          <w:rFonts w:ascii="Times New Roman"/>
          <w:b w:val="false"/>
          <w:i w:val="false"/>
          <w:color w:val="000000"/>
          <w:sz w:val="28"/>
        </w:rPr>
        <w:t>
Орталықтандырылған көздердiң есебiнен пайдалануға    070
</w:t>
      </w:r>
      <w:r>
        <w:br/>
      </w:r>
      <w:r>
        <w:rPr>
          <w:rFonts w:ascii="Times New Roman"/>
          <w:b w:val="false"/>
          <w:i w:val="false"/>
          <w:color w:val="000000"/>
          <w:sz w:val="28"/>
        </w:rPr>
        <w:t>
ендiрiлген және еншiлес кәсiпорындарға төлеусiз 
</w:t>
      </w:r>
      <w:r>
        <w:br/>
      </w:r>
      <w:r>
        <w:rPr>
          <w:rFonts w:ascii="Times New Roman"/>
          <w:b w:val="false"/>
          <w:i w:val="false"/>
          <w:color w:val="000000"/>
          <w:sz w:val="28"/>
        </w:rPr>
        <w:t>
берiлген негiзгi құрал-жабдықтар (321.05.322.02)
</w:t>
      </w:r>
      <w:r>
        <w:br/>
      </w:r>
      <w:r>
        <w:rPr>
          <w:rFonts w:ascii="Times New Roman"/>
          <w:b w:val="false"/>
          <w:i w:val="false"/>
          <w:color w:val="000000"/>
          <w:sz w:val="28"/>
        </w:rPr>
        <w:t>
                                                     080
</w:t>
      </w:r>
      <w:r>
        <w:br/>
      </w:r>
      <w:r>
        <w:rPr>
          <w:rFonts w:ascii="Times New Roman"/>
          <w:b w:val="false"/>
          <w:i w:val="false"/>
          <w:color w:val="000000"/>
          <w:sz w:val="28"/>
        </w:rPr>
        <w:t>
--------------------------------------------------------------------
</w:t>
      </w:r>
      <w:r>
        <w:br/>
      </w:r>
      <w:r>
        <w:rPr>
          <w:rFonts w:ascii="Times New Roman"/>
          <w:b w:val="false"/>
          <w:i w:val="false"/>
          <w:color w:val="000000"/>
          <w:sz w:val="28"/>
        </w:rPr>
        <w:t>
1-бөлiм бойынша ЖИЫНЫ                                090
</w:t>
      </w:r>
      <w:r>
        <w:br/>
      </w:r>
      <w:r>
        <w:rPr>
          <w:rFonts w:ascii="Times New Roman"/>
          <w:b w:val="false"/>
          <w:i w:val="false"/>
          <w:color w:val="000000"/>
          <w:sz w:val="28"/>
        </w:rPr>
        <w:t>
--------------------------------------------------------------------
</w:t>
      </w:r>
      <w:r>
        <w:br/>
      </w:r>
      <w:r>
        <w:rPr>
          <w:rFonts w:ascii="Times New Roman"/>
          <w:b w:val="false"/>
          <w:i w:val="false"/>
          <w:color w:val="000000"/>
          <w:sz w:val="28"/>
        </w:rPr>
        <w:t>
2. Ағымдағы активтер
</w:t>
      </w:r>
      <w:r>
        <w:br/>
      </w:r>
      <w:r>
        <w:rPr>
          <w:rFonts w:ascii="Times New Roman"/>
          <w:b w:val="false"/>
          <w:i w:val="false"/>
          <w:color w:val="000000"/>
          <w:sz w:val="28"/>
        </w:rPr>
        <w:t>
Тауар-материалдық қорлар
</w:t>
      </w:r>
      <w:r>
        <w:br/>
      </w:r>
      <w:r>
        <w:rPr>
          <w:rFonts w:ascii="Times New Roman"/>
          <w:b w:val="false"/>
          <w:i w:val="false"/>
          <w:color w:val="000000"/>
          <w:sz w:val="28"/>
        </w:rPr>
        <w:t>
Материалдар (20)                                     100 
</w:t>
      </w:r>
      <w:r>
        <w:br/>
      </w:r>
      <w:r>
        <w:rPr>
          <w:rFonts w:ascii="Times New Roman"/>
          <w:b w:val="false"/>
          <w:i w:val="false"/>
          <w:color w:val="000000"/>
          <w:sz w:val="28"/>
        </w:rPr>
        <w:t>
Аяқталмаған өндiрiс (21)                             101
</w:t>
      </w:r>
      <w:r>
        <w:br/>
      </w:r>
      <w:r>
        <w:rPr>
          <w:rFonts w:ascii="Times New Roman"/>
          <w:b w:val="false"/>
          <w:i w:val="false"/>
          <w:color w:val="000000"/>
          <w:sz w:val="28"/>
        </w:rPr>
        <w:t>
Тауарлар (22)                                        102
</w:t>
      </w:r>
      <w:r>
        <w:br/>
      </w:r>
      <w:r>
        <w:rPr>
          <w:rFonts w:ascii="Times New Roman"/>
          <w:b w:val="false"/>
          <w:i w:val="false"/>
          <w:color w:val="000000"/>
          <w:sz w:val="28"/>
        </w:rPr>
        <w:t>
Дайын өнiмдер (221)                                  110
</w:t>
      </w:r>
      <w:r>
        <w:br/>
      </w:r>
      <w:r>
        <w:rPr>
          <w:rFonts w:ascii="Times New Roman"/>
          <w:b w:val="false"/>
          <w:i w:val="false"/>
          <w:color w:val="000000"/>
          <w:sz w:val="28"/>
        </w:rPr>
        <w:t>
Басқалар (223)                                       120
</w:t>
      </w:r>
      <w:r>
        <w:br/>
      </w:r>
      <w:r>
        <w:rPr>
          <w:rFonts w:ascii="Times New Roman"/>
          <w:b w:val="false"/>
          <w:i w:val="false"/>
          <w:color w:val="000000"/>
          <w:sz w:val="28"/>
        </w:rPr>
        <w:t>
Дебиторлық қарыздар
</w:t>
      </w:r>
      <w:r>
        <w:br/>
      </w:r>
      <w:r>
        <w:rPr>
          <w:rFonts w:ascii="Times New Roman"/>
          <w:b w:val="false"/>
          <w:i w:val="false"/>
          <w:color w:val="000000"/>
          <w:sz w:val="28"/>
        </w:rPr>
        <w:t>
Сатып алушы мен тапсырыс берушiнiң қарызы (30)       130
</w:t>
      </w:r>
      <w:r>
        <w:br/>
      </w:r>
      <w:r>
        <w:rPr>
          <w:rFonts w:ascii="Times New Roman"/>
          <w:b w:val="false"/>
          <w:i w:val="false"/>
          <w:color w:val="000000"/>
          <w:sz w:val="28"/>
        </w:rPr>
        <w:t>
Еншiлес тәуелдi серiктестiктердiң дебиторлық 
</w:t>
      </w:r>
      <w:r>
        <w:br/>
      </w:r>
      <w:r>
        <w:rPr>
          <w:rFonts w:ascii="Times New Roman"/>
          <w:b w:val="false"/>
          <w:i w:val="false"/>
          <w:color w:val="000000"/>
          <w:sz w:val="28"/>
        </w:rPr>
        <w:t>
қарыздары                                            140
</w:t>
      </w:r>
      <w:r>
        <w:br/>
      </w:r>
      <w:r>
        <w:rPr>
          <w:rFonts w:ascii="Times New Roman"/>
          <w:b w:val="false"/>
          <w:i w:val="false"/>
          <w:color w:val="000000"/>
          <w:sz w:val="28"/>
        </w:rPr>
        <w:t>
Басқа дебиторлық қарыздар (33)                       150
</w:t>
      </w:r>
      <w:r>
        <w:br/>
      </w:r>
      <w:r>
        <w:rPr>
          <w:rFonts w:ascii="Times New Roman"/>
          <w:b w:val="false"/>
          <w:i w:val="false"/>
          <w:color w:val="000000"/>
          <w:sz w:val="28"/>
        </w:rPr>
        <w:t>
       оның iшiнде:
</w:t>
      </w:r>
      <w:r>
        <w:br/>
      </w:r>
      <w:r>
        <w:rPr>
          <w:rFonts w:ascii="Times New Roman"/>
          <w:b w:val="false"/>
          <w:i w:val="false"/>
          <w:color w:val="000000"/>
          <w:sz w:val="28"/>
        </w:rPr>
        <w:t>
ҚҚС (331)                                            151
</w:t>
      </w:r>
      <w:r>
        <w:br/>
      </w:r>
      <w:r>
        <w:rPr>
          <w:rFonts w:ascii="Times New Roman"/>
          <w:b w:val="false"/>
          <w:i w:val="false"/>
          <w:color w:val="000000"/>
          <w:sz w:val="28"/>
        </w:rPr>
        <w:t>
Алдыңғы кезеңдердiң шығыстары (34)                   160
</w:t>
      </w:r>
      <w:r>
        <w:br/>
      </w:r>
      <w:r>
        <w:rPr>
          <w:rFonts w:ascii="Times New Roman"/>
          <w:b w:val="false"/>
          <w:i w:val="false"/>
          <w:color w:val="000000"/>
          <w:sz w:val="28"/>
        </w:rPr>
        <w:t>
Берiлген аванстар (35)                               170
</w:t>
      </w:r>
      <w:r>
        <w:br/>
      </w:r>
      <w:r>
        <w:rPr>
          <w:rFonts w:ascii="Times New Roman"/>
          <w:b w:val="false"/>
          <w:i w:val="false"/>
          <w:color w:val="000000"/>
          <w:sz w:val="28"/>
        </w:rPr>
        <w:t>
Қаржылық инвестициялар (40)                          180
</w:t>
      </w:r>
      <w:r>
        <w:br/>
      </w:r>
      <w:r>
        <w:rPr>
          <w:rFonts w:ascii="Times New Roman"/>
          <w:b w:val="false"/>
          <w:i w:val="false"/>
          <w:color w:val="000000"/>
          <w:sz w:val="28"/>
        </w:rPr>
        <w:t>
Ақша қаражаттары (41, 42, 43, 44, 45)                190
</w:t>
      </w:r>
      <w:r>
        <w:br/>
      </w:r>
      <w:r>
        <w:rPr>
          <w:rFonts w:ascii="Times New Roman"/>
          <w:b w:val="false"/>
          <w:i w:val="false"/>
          <w:color w:val="000000"/>
          <w:sz w:val="28"/>
        </w:rPr>
        <w:t>
         оның iшiнде:
</w:t>
      </w:r>
      <w:r>
        <w:br/>
      </w:r>
      <w:r>
        <w:rPr>
          <w:rFonts w:ascii="Times New Roman"/>
          <w:b w:val="false"/>
          <w:i w:val="false"/>
          <w:color w:val="000000"/>
          <w:sz w:val="28"/>
        </w:rPr>
        <w:t>
         есеп айырысу шотындағы қолма-қол ақша       191
</w:t>
      </w:r>
      <w:r>
        <w:br/>
      </w:r>
      <w:r>
        <w:rPr>
          <w:rFonts w:ascii="Times New Roman"/>
          <w:b w:val="false"/>
          <w:i w:val="false"/>
          <w:color w:val="000000"/>
          <w:sz w:val="28"/>
        </w:rPr>
        <w:t>
         кассадағы қолма-қол ақша                    192
</w:t>
      </w:r>
      <w:r>
        <w:br/>
      </w:r>
      <w:r>
        <w:rPr>
          <w:rFonts w:ascii="Times New Roman"/>
          <w:b w:val="false"/>
          <w:i w:val="false"/>
          <w:color w:val="000000"/>
          <w:sz w:val="28"/>
        </w:rPr>
        <w:t>
         жолдағы ақша аударымдары                    200
</w:t>
      </w:r>
      <w:r>
        <w:br/>
      </w:r>
      <w:r>
        <w:rPr>
          <w:rFonts w:ascii="Times New Roman"/>
          <w:b w:val="false"/>
          <w:i w:val="false"/>
          <w:color w:val="000000"/>
          <w:sz w:val="28"/>
        </w:rPr>
        <w:t>
               валюта шотындағы қолма-қол ақша       210
</w:t>
      </w:r>
      <w:r>
        <w:br/>
      </w:r>
      <w:r>
        <w:rPr>
          <w:rFonts w:ascii="Times New Roman"/>
          <w:b w:val="false"/>
          <w:i w:val="false"/>
          <w:color w:val="000000"/>
          <w:sz w:val="28"/>
        </w:rPr>
        <w:t>
Басқа ағымдағы активтер                              220
</w:t>
      </w:r>
      <w:r>
        <w:br/>
      </w:r>
      <w:r>
        <w:rPr>
          <w:rFonts w:ascii="Times New Roman"/>
          <w:b w:val="false"/>
          <w:i w:val="false"/>
          <w:color w:val="000000"/>
          <w:sz w:val="28"/>
        </w:rPr>
        <w:t>
--------------------------------------------------------------------
</w:t>
      </w:r>
      <w:r>
        <w:br/>
      </w:r>
      <w:r>
        <w:rPr>
          <w:rFonts w:ascii="Times New Roman"/>
          <w:b w:val="false"/>
          <w:i w:val="false"/>
          <w:color w:val="000000"/>
          <w:sz w:val="28"/>
        </w:rPr>
        <w:t>
      2-бөлiм бойынша ЖИЫНЫ                                230
</w:t>
      </w:r>
      <w:r>
        <w:br/>
      </w:r>
      <w:r>
        <w:rPr>
          <w:rFonts w:ascii="Times New Roman"/>
          <w:b w:val="false"/>
          <w:i w:val="false"/>
          <w:color w:val="000000"/>
          <w:sz w:val="28"/>
        </w:rPr>
        <w:t>
--------------------------------------------------------------------
</w:t>
      </w:r>
      <w:r>
        <w:br/>
      </w:r>
      <w:r>
        <w:rPr>
          <w:rFonts w:ascii="Times New Roman"/>
          <w:b w:val="false"/>
          <w:i w:val="false"/>
          <w:color w:val="000000"/>
          <w:sz w:val="28"/>
        </w:rPr>
        <w:t>
БАРЛЫҒЫ                                              240
</w:t>
      </w:r>
      <w:r>
        <w:br/>
      </w:r>
      <w:r>
        <w:rPr>
          <w:rFonts w:ascii="Times New Roman"/>
          <w:b w:val="false"/>
          <w:i w:val="false"/>
          <w:color w:val="000000"/>
          <w:sz w:val="28"/>
        </w:rPr>
        <w:t>
--------------------------------------------------------------------                    Пассив                   !жол !   жыл  !есептік
</w:t>
      </w:r>
      <w:r>
        <w:br/>
      </w:r>
      <w:r>
        <w:rPr>
          <w:rFonts w:ascii="Times New Roman"/>
          <w:b w:val="false"/>
          <w:i w:val="false"/>
          <w:color w:val="000000"/>
          <w:sz w:val="28"/>
        </w:rPr>
        <w:t>
                                             !коды!басындағы!күндегі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1. Өз капиталы
</w:t>
      </w:r>
      <w:r>
        <w:br/>
      </w:r>
      <w:r>
        <w:rPr>
          <w:rFonts w:ascii="Times New Roman"/>
          <w:b w:val="false"/>
          <w:i w:val="false"/>
          <w:color w:val="000000"/>
          <w:sz w:val="28"/>
        </w:rPr>
        <w:t>
Жарғылық капитал (50)                                300
</w:t>
      </w:r>
      <w:r>
        <w:br/>
      </w:r>
      <w:r>
        <w:rPr>
          <w:rFonts w:ascii="Times New Roman"/>
          <w:b w:val="false"/>
          <w:i w:val="false"/>
          <w:color w:val="000000"/>
          <w:sz w:val="28"/>
        </w:rPr>
        <w:t>
Алынып қойылған капитал (52)                         310
</w:t>
      </w:r>
      <w:r>
        <w:br/>
      </w:r>
      <w:r>
        <w:rPr>
          <w:rFonts w:ascii="Times New Roman"/>
          <w:b w:val="false"/>
          <w:i w:val="false"/>
          <w:color w:val="000000"/>
          <w:sz w:val="28"/>
        </w:rPr>
        <w:t>
                                                     320
</w:t>
      </w:r>
      <w:r>
        <w:br/>
      </w:r>
      <w:r>
        <w:rPr>
          <w:rFonts w:ascii="Times New Roman"/>
          <w:b w:val="false"/>
          <w:i w:val="false"/>
          <w:color w:val="000000"/>
          <w:sz w:val="28"/>
        </w:rPr>
        <w:t>
Қосымша төленген капитал (53)                        330
</w:t>
      </w:r>
      <w:r>
        <w:br/>
      </w:r>
      <w:r>
        <w:rPr>
          <w:rFonts w:ascii="Times New Roman"/>
          <w:b w:val="false"/>
          <w:i w:val="false"/>
          <w:color w:val="000000"/>
          <w:sz w:val="28"/>
        </w:rPr>
        <w:t>
Қосымша төленбеген капитал (54)                      340
</w:t>
      </w:r>
      <w:r>
        <w:br/>
      </w:r>
      <w:r>
        <w:rPr>
          <w:rFonts w:ascii="Times New Roman"/>
          <w:b w:val="false"/>
          <w:i w:val="false"/>
          <w:color w:val="000000"/>
          <w:sz w:val="28"/>
        </w:rPr>
        <w:t>
Резервтiк капитал (55)                               350
</w:t>
      </w:r>
      <w:r>
        <w:br/>
      </w:r>
      <w:r>
        <w:rPr>
          <w:rFonts w:ascii="Times New Roman"/>
          <w:b w:val="false"/>
          <w:i w:val="false"/>
          <w:color w:val="000000"/>
          <w:sz w:val="28"/>
        </w:rPr>
        <w:t>
Бөлiнбеген табыс (өтелмеген шығын):*
</w:t>
      </w:r>
      <w:r>
        <w:br/>
      </w:r>
      <w:r>
        <w:rPr>
          <w:rFonts w:ascii="Times New Roman"/>
          <w:b w:val="false"/>
          <w:i w:val="false"/>
          <w:color w:val="000000"/>
          <w:sz w:val="28"/>
        </w:rPr>
        <w:t>
        алдыңғы жылдардағы                           360 
</w:t>
      </w:r>
      <w:r>
        <w:br/>
      </w:r>
      <w:r>
        <w:rPr>
          <w:rFonts w:ascii="Times New Roman"/>
          <w:b w:val="false"/>
          <w:i w:val="false"/>
          <w:color w:val="000000"/>
          <w:sz w:val="28"/>
        </w:rPr>
        <w:t>
        есептiк жылдағы                              370
</w:t>
      </w:r>
      <w:r>
        <w:br/>
      </w:r>
      <w:r>
        <w:rPr>
          <w:rFonts w:ascii="Times New Roman"/>
          <w:b w:val="false"/>
          <w:i w:val="false"/>
          <w:color w:val="000000"/>
          <w:sz w:val="28"/>
        </w:rPr>
        <w:t>
Орталықтандырылған көздердiң есебiнен пайдалануға 
</w:t>
      </w:r>
      <w:r>
        <w:br/>
      </w:r>
      <w:r>
        <w:rPr>
          <w:rFonts w:ascii="Times New Roman"/>
          <w:b w:val="false"/>
          <w:i w:val="false"/>
          <w:color w:val="000000"/>
          <w:sz w:val="28"/>
        </w:rPr>
        <w:t>
ендiрiлген және төлеусiз еншiлес кәсiпорындарға
</w:t>
      </w:r>
      <w:r>
        <w:br/>
      </w:r>
      <w:r>
        <w:rPr>
          <w:rFonts w:ascii="Times New Roman"/>
          <w:b w:val="false"/>
          <w:i w:val="false"/>
          <w:color w:val="000000"/>
          <w:sz w:val="28"/>
        </w:rPr>
        <w:t>
берiлген негiзгi құрал-жабдықтар
</w:t>
      </w:r>
      <w:r>
        <w:br/>
      </w:r>
      <w:r>
        <w:rPr>
          <w:rFonts w:ascii="Times New Roman"/>
          <w:b w:val="false"/>
          <w:i w:val="false"/>
          <w:color w:val="000000"/>
          <w:sz w:val="28"/>
        </w:rPr>
        <w:t>
                                                     380
</w:t>
      </w:r>
      <w:r>
        <w:br/>
      </w:r>
      <w:r>
        <w:rPr>
          <w:rFonts w:ascii="Times New Roman"/>
          <w:b w:val="false"/>
          <w:i w:val="false"/>
          <w:color w:val="000000"/>
          <w:sz w:val="28"/>
        </w:rPr>
        <w:t>
--------------------------------------------------------------------
</w:t>
      </w:r>
      <w:r>
        <w:br/>
      </w:r>
      <w:r>
        <w:rPr>
          <w:rFonts w:ascii="Times New Roman"/>
          <w:b w:val="false"/>
          <w:i w:val="false"/>
          <w:color w:val="000000"/>
          <w:sz w:val="28"/>
        </w:rPr>
        <w:t>
1-бөлiм бойынша ЖИЫНЫ                                390
</w:t>
      </w:r>
      <w:r>
        <w:br/>
      </w:r>
      <w:r>
        <w:rPr>
          <w:rFonts w:ascii="Times New Roman"/>
          <w:b w:val="false"/>
          <w:i w:val="false"/>
          <w:color w:val="000000"/>
          <w:sz w:val="28"/>
        </w:rPr>
        <w:t>
--------------------------------------------------------------------
</w:t>
      </w:r>
      <w:r>
        <w:br/>
      </w:r>
      <w:r>
        <w:rPr>
          <w:rFonts w:ascii="Times New Roman"/>
          <w:b w:val="false"/>
          <w:i w:val="false"/>
          <w:color w:val="000000"/>
          <w:sz w:val="28"/>
        </w:rPr>
        <w:t>
2. Ұзақ мерзiмдi мiндеттемелер
</w:t>
      </w:r>
      <w:r>
        <w:br/>
      </w:r>
      <w:r>
        <w:rPr>
          <w:rFonts w:ascii="Times New Roman"/>
          <w:b w:val="false"/>
          <w:i w:val="false"/>
          <w:color w:val="000000"/>
          <w:sz w:val="28"/>
        </w:rPr>
        <w:t>
Ұзақ мерзiмдiк несиелер (60)                         400
</w:t>
      </w:r>
      <w:r>
        <w:br/>
      </w:r>
      <w:r>
        <w:rPr>
          <w:rFonts w:ascii="Times New Roman"/>
          <w:b w:val="false"/>
          <w:i w:val="false"/>
          <w:color w:val="000000"/>
          <w:sz w:val="28"/>
        </w:rPr>
        <w:t>
Ұзақ мерзiмдi кредиторлық қарыз (64)                 410
</w:t>
      </w:r>
      <w:r>
        <w:br/>
      </w:r>
      <w:r>
        <w:rPr>
          <w:rFonts w:ascii="Times New Roman"/>
          <w:b w:val="false"/>
          <w:i w:val="false"/>
          <w:color w:val="000000"/>
          <w:sz w:val="28"/>
        </w:rPr>
        <w:t>
Мерзiмi ұзартылған салықтар (63)                     420
</w:t>
      </w:r>
      <w:r>
        <w:br/>
      </w:r>
      <w:r>
        <w:rPr>
          <w:rFonts w:ascii="Times New Roman"/>
          <w:b w:val="false"/>
          <w:i w:val="false"/>
          <w:color w:val="000000"/>
          <w:sz w:val="28"/>
        </w:rPr>
        <w:t>
--------------------------------------------------------------------
</w:t>
      </w:r>
      <w:r>
        <w:br/>
      </w:r>
      <w:r>
        <w:rPr>
          <w:rFonts w:ascii="Times New Roman"/>
          <w:b w:val="false"/>
          <w:i w:val="false"/>
          <w:color w:val="000000"/>
          <w:sz w:val="28"/>
        </w:rPr>
        <w:t>
2-бөлiм бойынша ЖИЫНЫ                                430
</w:t>
      </w:r>
      <w:r>
        <w:br/>
      </w:r>
      <w:r>
        <w:rPr>
          <w:rFonts w:ascii="Times New Roman"/>
          <w:b w:val="false"/>
          <w:i w:val="false"/>
          <w:color w:val="000000"/>
          <w:sz w:val="28"/>
        </w:rPr>
        <w:t>
--------------------------------------------------------------------
</w:t>
      </w:r>
      <w:r>
        <w:br/>
      </w:r>
      <w:r>
        <w:rPr>
          <w:rFonts w:ascii="Times New Roman"/>
          <w:b w:val="false"/>
          <w:i w:val="false"/>
          <w:color w:val="000000"/>
          <w:sz w:val="28"/>
        </w:rPr>
        <w:t>
3. Ағымдағы мiндеттемелер
</w:t>
      </w:r>
      <w:r>
        <w:br/>
      </w:r>
      <w:r>
        <w:rPr>
          <w:rFonts w:ascii="Times New Roman"/>
          <w:b w:val="false"/>
          <w:i w:val="false"/>
          <w:color w:val="000000"/>
          <w:sz w:val="28"/>
        </w:rPr>
        <w:t>
Қысқа мерзiмдiк несиелер (60)                        440
</w:t>
      </w:r>
      <w:r>
        <w:br/>
      </w:r>
      <w:r>
        <w:rPr>
          <w:rFonts w:ascii="Times New Roman"/>
          <w:b w:val="false"/>
          <w:i w:val="false"/>
          <w:color w:val="000000"/>
          <w:sz w:val="28"/>
        </w:rPr>
        <w:t>
Кредиторлық қарыз 
</w:t>
      </w:r>
      <w:r>
        <w:br/>
      </w:r>
      <w:r>
        <w:rPr>
          <w:rFonts w:ascii="Times New Roman"/>
          <w:b w:val="false"/>
          <w:i w:val="false"/>
          <w:color w:val="000000"/>
          <w:sz w:val="28"/>
        </w:rPr>
        <w:t>
Бюджетпен есеп айырысулар                            450
</w:t>
      </w:r>
      <w:r>
        <w:br/>
      </w:r>
      <w:r>
        <w:rPr>
          <w:rFonts w:ascii="Times New Roman"/>
          <w:b w:val="false"/>
          <w:i w:val="false"/>
          <w:color w:val="000000"/>
          <w:sz w:val="28"/>
        </w:rPr>
        <w:t>
             оның iшiнде:
</w:t>
      </w:r>
      <w:r>
        <w:br/>
      </w:r>
      <w:r>
        <w:rPr>
          <w:rFonts w:ascii="Times New Roman"/>
          <w:b w:val="false"/>
          <w:i w:val="false"/>
          <w:color w:val="000000"/>
          <w:sz w:val="28"/>
        </w:rPr>
        <w:t>
ҚҚС (633)   
</w:t>
      </w:r>
      <w:r>
        <w:br/>
      </w:r>
      <w:r>
        <w:rPr>
          <w:rFonts w:ascii="Times New Roman"/>
          <w:b w:val="false"/>
          <w:i w:val="false"/>
          <w:color w:val="000000"/>
          <w:sz w:val="28"/>
        </w:rPr>
        <w:t>
Еншiлес тәуелдi серiктестiктердiң кредиторлық 
</w:t>
      </w:r>
      <w:r>
        <w:br/>
      </w:r>
      <w:r>
        <w:rPr>
          <w:rFonts w:ascii="Times New Roman"/>
          <w:b w:val="false"/>
          <w:i w:val="false"/>
          <w:color w:val="000000"/>
          <w:sz w:val="28"/>
        </w:rPr>
        <w:t>
берешегi (64)
</w:t>
      </w:r>
      <w:r>
        <w:br/>
      </w:r>
      <w:r>
        <w:rPr>
          <w:rFonts w:ascii="Times New Roman"/>
          <w:b w:val="false"/>
          <w:i w:val="false"/>
          <w:color w:val="000000"/>
          <w:sz w:val="28"/>
        </w:rPr>
        <w:t>
Бюджеттен тыс төлемдер бойынша есеп айырысулар (65)  470
</w:t>
      </w:r>
      <w:r>
        <w:br/>
      </w:r>
      <w:r>
        <w:rPr>
          <w:rFonts w:ascii="Times New Roman"/>
          <w:b w:val="false"/>
          <w:i w:val="false"/>
          <w:color w:val="000000"/>
          <w:sz w:val="28"/>
        </w:rPr>
        <w:t>
Алынған аванстар (66)                                480
</w:t>
      </w:r>
      <w:r>
        <w:br/>
      </w:r>
      <w:r>
        <w:rPr>
          <w:rFonts w:ascii="Times New Roman"/>
          <w:b w:val="false"/>
          <w:i w:val="false"/>
          <w:color w:val="000000"/>
          <w:sz w:val="28"/>
        </w:rPr>
        <w:t>
Берушiлермен және мердiгерлермен есеп айырысу (67)   490
</w:t>
      </w:r>
      <w:r>
        <w:br/>
      </w:r>
      <w:r>
        <w:rPr>
          <w:rFonts w:ascii="Times New Roman"/>
          <w:b w:val="false"/>
          <w:i w:val="false"/>
          <w:color w:val="000000"/>
          <w:sz w:val="28"/>
        </w:rPr>
        <w:t>
Еңбекке ақы төлеу бойынша қызметкерлермен есеп 
</w:t>
      </w:r>
      <w:r>
        <w:br/>
      </w:r>
      <w:r>
        <w:rPr>
          <w:rFonts w:ascii="Times New Roman"/>
          <w:b w:val="false"/>
          <w:i w:val="false"/>
          <w:color w:val="000000"/>
          <w:sz w:val="28"/>
        </w:rPr>
        <w:t>
айырысулар (681)                                     500
</w:t>
      </w:r>
      <w:r>
        <w:br/>
      </w:r>
      <w:r>
        <w:rPr>
          <w:rFonts w:ascii="Times New Roman"/>
          <w:b w:val="false"/>
          <w:i w:val="false"/>
          <w:color w:val="000000"/>
          <w:sz w:val="28"/>
        </w:rPr>
        <w:t>
Қызметкерлердiң демалысы бойынша есептелген 
</w:t>
      </w:r>
      <w:r>
        <w:br/>
      </w:r>
      <w:r>
        <w:rPr>
          <w:rFonts w:ascii="Times New Roman"/>
          <w:b w:val="false"/>
          <w:i w:val="false"/>
          <w:color w:val="000000"/>
          <w:sz w:val="28"/>
        </w:rPr>
        <w:t>
берешектер (685)                                     510
</w:t>
      </w:r>
      <w:r>
        <w:br/>
      </w:r>
      <w:r>
        <w:rPr>
          <w:rFonts w:ascii="Times New Roman"/>
          <w:b w:val="false"/>
          <w:i w:val="false"/>
          <w:color w:val="000000"/>
          <w:sz w:val="28"/>
        </w:rPr>
        <w:t>
Басқа да кредиторлық берешектер (62.68)              520
</w:t>
      </w:r>
      <w:r>
        <w:br/>
      </w:r>
      <w:r>
        <w:rPr>
          <w:rFonts w:ascii="Times New Roman"/>
          <w:b w:val="false"/>
          <w:i w:val="false"/>
          <w:color w:val="000000"/>
          <w:sz w:val="28"/>
        </w:rPr>
        <w:t>
Басқалар                                             530
</w:t>
      </w:r>
      <w:r>
        <w:br/>
      </w:r>
      <w:r>
        <w:rPr>
          <w:rFonts w:ascii="Times New Roman"/>
          <w:b w:val="false"/>
          <w:i w:val="false"/>
          <w:color w:val="000000"/>
          <w:sz w:val="28"/>
        </w:rPr>
        <w:t>
--------------------------------------------------------------------
</w:t>
      </w:r>
      <w:r>
        <w:br/>
      </w:r>
      <w:r>
        <w:rPr>
          <w:rFonts w:ascii="Times New Roman"/>
          <w:b w:val="false"/>
          <w:i w:val="false"/>
          <w:color w:val="000000"/>
          <w:sz w:val="28"/>
        </w:rPr>
        <w:t>
3-бөлiм бойынша ЖИЫНЫ                                540
</w:t>
      </w:r>
      <w:r>
        <w:br/>
      </w:r>
      <w:r>
        <w:rPr>
          <w:rFonts w:ascii="Times New Roman"/>
          <w:b w:val="false"/>
          <w:i w:val="false"/>
          <w:color w:val="000000"/>
          <w:sz w:val="28"/>
        </w:rPr>
        <w:t>
--------------------------------------------------------------------
</w:t>
      </w:r>
      <w:r>
        <w:br/>
      </w:r>
      <w:r>
        <w:rPr>
          <w:rFonts w:ascii="Times New Roman"/>
          <w:b w:val="false"/>
          <w:i w:val="false"/>
          <w:color w:val="000000"/>
          <w:sz w:val="28"/>
        </w:rPr>
        <w:t>
      БАРЛЫҒЫ                                              550
</w:t>
      </w:r>
      <w:r>
        <w:br/>
      </w:r>
      <w:r>
        <w:rPr>
          <w:rFonts w:ascii="Times New Roman"/>
          <w:b w:val="false"/>
          <w:i w:val="false"/>
          <w:color w:val="000000"/>
          <w:sz w:val="28"/>
        </w:rPr>
        <w:t>
--------------------------------------------------------------------
</w:t>
      </w:r>
      <w:r>
        <w:br/>
      </w:r>
      <w:r>
        <w:rPr>
          <w:rFonts w:ascii="Times New Roman"/>
          <w:b w:val="false"/>
          <w:i w:val="false"/>
          <w:color w:val="000000"/>
          <w:sz w:val="28"/>
        </w:rPr>
        <w:t>
*) өтелмеген шығын (-) таңбамен көрсетiлсiн, бөлiнбеген табыс (+) таңбамен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_____________________________
</w:t>
      </w:r>
      <w:r>
        <w:br/>
      </w:r>
      <w:r>
        <w:rPr>
          <w:rFonts w:ascii="Times New Roman"/>
          <w:b w:val="false"/>
          <w:i w:val="false"/>
          <w:color w:val="000000"/>
          <w:sz w:val="28"/>
        </w:rPr>
        <w:t>
Бас бухгалтер                         _____________________________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1 нысанға
</w:t>
      </w:r>
      <w:r>
        <w:br/>
      </w:r>
      <w:r>
        <w:rPr>
          <w:rFonts w:ascii="Times New Roman"/>
          <w:b w:val="false"/>
          <w:i w:val="false"/>
          <w:color w:val="000000"/>
          <w:sz w:val="28"/>
        </w:rPr>
        <w:t>
                                                       N 1 қосымша
</w:t>
      </w:r>
      <w:r>
        <w:br/>
      </w:r>
      <w:r>
        <w:rPr>
          <w:rFonts w:ascii="Times New Roman"/>
          <w:b w:val="false"/>
          <w:i w:val="false"/>
          <w:color w:val="000000"/>
          <w:sz w:val="28"/>
        </w:rPr>
        <w:t>
Атауы
</w:t>
      </w:r>
      <w:r>
        <w:br/>
      </w:r>
      <w:r>
        <w:rPr>
          <w:rFonts w:ascii="Times New Roman"/>
          <w:b w:val="false"/>
          <w:i w:val="false"/>
          <w:color w:val="000000"/>
          <w:sz w:val="28"/>
        </w:rPr>
        <w:t>
Мекен-жайы
</w:t>
      </w:r>
      <w:r>
        <w:br/>
      </w:r>
      <w:r>
        <w:rPr>
          <w:rFonts w:ascii="Times New Roman"/>
          <w:b w:val="false"/>
          <w:i w:val="false"/>
          <w:color w:val="000000"/>
          <w:sz w:val="28"/>
        </w:rPr>
        <w:t>
СТН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ЖЗҚ өз қаражаты есебінен орналастырылған
</w:t>
      </w:r>
      <w:r>
        <w:br/>
      </w:r>
      <w:r>
        <w:rPr>
          <w:rFonts w:ascii="Times New Roman"/>
          <w:b w:val="false"/>
          <w:i w:val="false"/>
          <w:color w:val="000000"/>
          <w:sz w:val="28"/>
        </w:rPr>
        <w:t>
                  қаржылық инвестициялар жөніндегі мәліметтер
</w:t>
      </w:r>
      <w:r>
        <w:br/>
      </w:r>
      <w:r>
        <w:rPr>
          <w:rFonts w:ascii="Times New Roman"/>
          <w:b w:val="false"/>
          <w:i w:val="false"/>
          <w:color w:val="000000"/>
          <w:sz w:val="28"/>
        </w:rPr>
        <w:t>
                  200 __ жылғы 1 ____________ жағдай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
</w:t>
      </w:r>
      <w:r>
        <w:br/>
      </w:r>
      <w:r>
        <w:rPr>
          <w:rFonts w:ascii="Times New Roman"/>
          <w:b w:val="false"/>
          <w:i w:val="false"/>
          <w:color w:val="000000"/>
          <w:sz w:val="28"/>
        </w:rPr>
        <w:t>
Бел.!                 Инвестициялардың түрлері               ! Сома
</w:t>
      </w:r>
      <w:r>
        <w:br/>
      </w:r>
      <w:r>
        <w:rPr>
          <w:rFonts w:ascii="Times New Roman"/>
          <w:b w:val="false"/>
          <w:i w:val="false"/>
          <w:color w:val="000000"/>
          <w:sz w:val="28"/>
        </w:rPr>
        <w:t>
--------------------------------------------------------------------
</w:t>
      </w:r>
      <w:r>
        <w:br/>
      </w:r>
      <w:r>
        <w:rPr>
          <w:rFonts w:ascii="Times New Roman"/>
          <w:b w:val="false"/>
          <w:i w:val="false"/>
          <w:color w:val="000000"/>
          <w:sz w:val="28"/>
        </w:rPr>
        <w:t>
100  мемлекеттік қысқа мерзімді (айналым мерзімі 1 жылға дейін)
</w:t>
      </w:r>
      <w:r>
        <w:br/>
      </w:r>
      <w:r>
        <w:rPr>
          <w:rFonts w:ascii="Times New Roman"/>
          <w:b w:val="false"/>
          <w:i w:val="false"/>
          <w:color w:val="000000"/>
          <w:sz w:val="28"/>
        </w:rPr>
        <w:t>
111
</w:t>
      </w:r>
      <w:r>
        <w:br/>
      </w:r>
      <w:r>
        <w:rPr>
          <w:rFonts w:ascii="Times New Roman"/>
          <w:b w:val="false"/>
          <w:i w:val="false"/>
          <w:color w:val="000000"/>
          <w:sz w:val="28"/>
        </w:rPr>
        <w:t>
112
</w:t>
      </w:r>
      <w:r>
        <w:br/>
      </w:r>
      <w:r>
        <w:rPr>
          <w:rFonts w:ascii="Times New Roman"/>
          <w:b w:val="false"/>
          <w:i w:val="false"/>
          <w:color w:val="000000"/>
          <w:sz w:val="28"/>
        </w:rPr>
        <w:t>
113
</w:t>
      </w:r>
      <w:r>
        <w:br/>
      </w:r>
      <w:r>
        <w:rPr>
          <w:rFonts w:ascii="Times New Roman"/>
          <w:b w:val="false"/>
          <w:i w:val="false"/>
          <w:color w:val="000000"/>
          <w:sz w:val="28"/>
        </w:rPr>
        <w:t>
114
</w:t>
      </w:r>
      <w:r>
        <w:br/>
      </w:r>
      <w:r>
        <w:rPr>
          <w:rFonts w:ascii="Times New Roman"/>
          <w:b w:val="false"/>
          <w:i w:val="false"/>
          <w:color w:val="000000"/>
          <w:sz w:val="28"/>
        </w:rPr>
        <w:t>
115
</w:t>
      </w:r>
      <w:r>
        <w:br/>
      </w:r>
      <w:r>
        <w:rPr>
          <w:rFonts w:ascii="Times New Roman"/>
          <w:b w:val="false"/>
          <w:i w:val="false"/>
          <w:color w:val="000000"/>
          <w:sz w:val="28"/>
        </w:rPr>
        <w:t>
116
</w:t>
      </w:r>
      <w:r>
        <w:br/>
      </w:r>
      <w:r>
        <w:rPr>
          <w:rFonts w:ascii="Times New Roman"/>
          <w:b w:val="false"/>
          <w:i w:val="false"/>
          <w:color w:val="000000"/>
          <w:sz w:val="28"/>
        </w:rPr>
        <w:t>
117
</w:t>
      </w:r>
      <w:r>
        <w:br/>
      </w:r>
      <w:r>
        <w:rPr>
          <w:rFonts w:ascii="Times New Roman"/>
          <w:b w:val="false"/>
          <w:i w:val="false"/>
          <w:color w:val="000000"/>
          <w:sz w:val="28"/>
        </w:rPr>
        <w:t>
118
</w:t>
      </w:r>
      <w:r>
        <w:br/>
      </w:r>
      <w:r>
        <w:rPr>
          <w:rFonts w:ascii="Times New Roman"/>
          <w:b w:val="false"/>
          <w:i w:val="false"/>
          <w:color w:val="000000"/>
          <w:sz w:val="28"/>
        </w:rPr>
        <w:t>
119
</w:t>
      </w:r>
      <w:r>
        <w:br/>
      </w:r>
      <w:r>
        <w:rPr>
          <w:rFonts w:ascii="Times New Roman"/>
          <w:b w:val="false"/>
          <w:i w:val="false"/>
          <w:color w:val="000000"/>
          <w:sz w:val="28"/>
        </w:rPr>
        <w:t>
200 мемлекеттік орта мерзімді және ұзақ мерзімді(1 жылдан және
</w:t>
      </w:r>
      <w:r>
        <w:br/>
      </w:r>
      <w:r>
        <w:rPr>
          <w:rFonts w:ascii="Times New Roman"/>
          <w:b w:val="false"/>
          <w:i w:val="false"/>
          <w:color w:val="000000"/>
          <w:sz w:val="28"/>
        </w:rPr>
        <w:t>
    артық)
</w:t>
      </w:r>
      <w:r>
        <w:br/>
      </w:r>
      <w:r>
        <w:rPr>
          <w:rFonts w:ascii="Times New Roman"/>
          <w:b w:val="false"/>
          <w:i w:val="false"/>
          <w:color w:val="000000"/>
          <w:sz w:val="28"/>
        </w:rPr>
        <w:t>
211
</w:t>
      </w:r>
      <w:r>
        <w:br/>
      </w:r>
      <w:r>
        <w:rPr>
          <w:rFonts w:ascii="Times New Roman"/>
          <w:b w:val="false"/>
          <w:i w:val="false"/>
          <w:color w:val="000000"/>
          <w:sz w:val="28"/>
        </w:rPr>
        <w:t>
212
</w:t>
      </w:r>
      <w:r>
        <w:br/>
      </w:r>
      <w:r>
        <w:rPr>
          <w:rFonts w:ascii="Times New Roman"/>
          <w:b w:val="false"/>
          <w:i w:val="false"/>
          <w:color w:val="000000"/>
          <w:sz w:val="28"/>
        </w:rPr>
        <w:t>
213
</w:t>
      </w:r>
      <w:r>
        <w:br/>
      </w:r>
      <w:r>
        <w:rPr>
          <w:rFonts w:ascii="Times New Roman"/>
          <w:b w:val="false"/>
          <w:i w:val="false"/>
          <w:color w:val="000000"/>
          <w:sz w:val="28"/>
        </w:rPr>
        <w:t>
214
</w:t>
      </w:r>
      <w:r>
        <w:br/>
      </w:r>
      <w:r>
        <w:rPr>
          <w:rFonts w:ascii="Times New Roman"/>
          <w:b w:val="false"/>
          <w:i w:val="false"/>
          <w:color w:val="000000"/>
          <w:sz w:val="28"/>
        </w:rPr>
        <w:t>
215
</w:t>
      </w:r>
      <w:r>
        <w:br/>
      </w:r>
      <w:r>
        <w:rPr>
          <w:rFonts w:ascii="Times New Roman"/>
          <w:b w:val="false"/>
          <w:i w:val="false"/>
          <w:color w:val="000000"/>
          <w:sz w:val="28"/>
        </w:rPr>
        <w:t>
216
</w:t>
      </w:r>
      <w:r>
        <w:br/>
      </w:r>
      <w:r>
        <w:rPr>
          <w:rFonts w:ascii="Times New Roman"/>
          <w:b w:val="false"/>
          <w:i w:val="false"/>
          <w:color w:val="000000"/>
          <w:sz w:val="28"/>
        </w:rPr>
        <w:t>
217
</w:t>
      </w:r>
      <w:r>
        <w:br/>
      </w:r>
      <w:r>
        <w:rPr>
          <w:rFonts w:ascii="Times New Roman"/>
          <w:b w:val="false"/>
          <w:i w:val="false"/>
          <w:color w:val="000000"/>
          <w:sz w:val="28"/>
        </w:rPr>
        <w:t>
218
</w:t>
      </w:r>
      <w:r>
        <w:br/>
      </w:r>
      <w:r>
        <w:rPr>
          <w:rFonts w:ascii="Times New Roman"/>
          <w:b w:val="false"/>
          <w:i w:val="false"/>
          <w:color w:val="000000"/>
          <w:sz w:val="28"/>
        </w:rPr>
        <w:t>
300  халықаралық қаржылық ұйымдардың бағалы қағаздары
</w:t>
      </w:r>
      <w:r>
        <w:br/>
      </w:r>
      <w:r>
        <w:rPr>
          <w:rFonts w:ascii="Times New Roman"/>
          <w:b w:val="false"/>
          <w:i w:val="false"/>
          <w:color w:val="000000"/>
          <w:sz w:val="28"/>
        </w:rPr>
        <w:t>
311
</w:t>
      </w:r>
      <w:r>
        <w:br/>
      </w:r>
      <w:r>
        <w:rPr>
          <w:rFonts w:ascii="Times New Roman"/>
          <w:b w:val="false"/>
          <w:i w:val="false"/>
          <w:color w:val="000000"/>
          <w:sz w:val="28"/>
        </w:rPr>
        <w:t>
312
</w:t>
      </w:r>
      <w:r>
        <w:br/>
      </w:r>
      <w:r>
        <w:rPr>
          <w:rFonts w:ascii="Times New Roman"/>
          <w:b w:val="false"/>
          <w:i w:val="false"/>
          <w:color w:val="000000"/>
          <w:sz w:val="28"/>
        </w:rPr>
        <w:t>
313
</w:t>
      </w:r>
      <w:r>
        <w:br/>
      </w:r>
      <w:r>
        <w:rPr>
          <w:rFonts w:ascii="Times New Roman"/>
          <w:b w:val="false"/>
          <w:i w:val="false"/>
          <w:color w:val="000000"/>
          <w:sz w:val="28"/>
        </w:rPr>
        <w:t>
314
</w:t>
      </w:r>
      <w:r>
        <w:br/>
      </w:r>
      <w:r>
        <w:rPr>
          <w:rFonts w:ascii="Times New Roman"/>
          <w:b w:val="false"/>
          <w:i w:val="false"/>
          <w:color w:val="000000"/>
          <w:sz w:val="28"/>
        </w:rPr>
        <w:t>
400  А тізіліміне енгізілген эмитенттердің акциялары
</w:t>
      </w:r>
      <w:r>
        <w:br/>
      </w:r>
      <w:r>
        <w:rPr>
          <w:rFonts w:ascii="Times New Roman"/>
          <w:b w:val="false"/>
          <w:i w:val="false"/>
          <w:color w:val="000000"/>
          <w:sz w:val="28"/>
        </w:rPr>
        <w:t>
411
</w:t>
      </w:r>
      <w:r>
        <w:br/>
      </w:r>
      <w:r>
        <w:rPr>
          <w:rFonts w:ascii="Times New Roman"/>
          <w:b w:val="false"/>
          <w:i w:val="false"/>
          <w:color w:val="000000"/>
          <w:sz w:val="28"/>
        </w:rPr>
        <w:t>
412
</w:t>
      </w:r>
      <w:r>
        <w:br/>
      </w:r>
      <w:r>
        <w:rPr>
          <w:rFonts w:ascii="Times New Roman"/>
          <w:b w:val="false"/>
          <w:i w:val="false"/>
          <w:color w:val="000000"/>
          <w:sz w:val="28"/>
        </w:rPr>
        <w:t>
413
</w:t>
      </w:r>
      <w:r>
        <w:br/>
      </w:r>
      <w:r>
        <w:rPr>
          <w:rFonts w:ascii="Times New Roman"/>
          <w:b w:val="false"/>
          <w:i w:val="false"/>
          <w:color w:val="000000"/>
          <w:sz w:val="28"/>
        </w:rPr>
        <w:t>
500  А тізіліміне енгізілген эмитенттердің облигациялары
</w:t>
      </w:r>
      <w:r>
        <w:br/>
      </w:r>
      <w:r>
        <w:rPr>
          <w:rFonts w:ascii="Times New Roman"/>
          <w:b w:val="false"/>
          <w:i w:val="false"/>
          <w:color w:val="000000"/>
          <w:sz w:val="28"/>
        </w:rPr>
        <w:t>
511
</w:t>
      </w:r>
      <w:r>
        <w:br/>
      </w:r>
      <w:r>
        <w:rPr>
          <w:rFonts w:ascii="Times New Roman"/>
          <w:b w:val="false"/>
          <w:i w:val="false"/>
          <w:color w:val="000000"/>
          <w:sz w:val="28"/>
        </w:rPr>
        <w:t>
512
</w:t>
      </w:r>
      <w:r>
        <w:br/>
      </w:r>
      <w:r>
        <w:rPr>
          <w:rFonts w:ascii="Times New Roman"/>
          <w:b w:val="false"/>
          <w:i w:val="false"/>
          <w:color w:val="000000"/>
          <w:sz w:val="28"/>
        </w:rPr>
        <w:t>
513
</w:t>
      </w:r>
      <w:r>
        <w:br/>
      </w:r>
      <w:r>
        <w:rPr>
          <w:rFonts w:ascii="Times New Roman"/>
          <w:b w:val="false"/>
          <w:i w:val="false"/>
          <w:color w:val="000000"/>
          <w:sz w:val="28"/>
        </w:rPr>
        <w:t>
514
</w:t>
      </w:r>
      <w:r>
        <w:br/>
      </w:r>
      <w:r>
        <w:rPr>
          <w:rFonts w:ascii="Times New Roman"/>
          <w:b w:val="false"/>
          <w:i w:val="false"/>
          <w:color w:val="000000"/>
          <w:sz w:val="28"/>
        </w:rPr>
        <w:t>
600  жергілікті атқарушы органдардың бағалы қағаздары
</w:t>
      </w:r>
      <w:r>
        <w:br/>
      </w:r>
      <w:r>
        <w:rPr>
          <w:rFonts w:ascii="Times New Roman"/>
          <w:b w:val="false"/>
          <w:i w:val="false"/>
          <w:color w:val="000000"/>
          <w:sz w:val="28"/>
        </w:rPr>
        <w:t>
611
</w:t>
      </w:r>
      <w:r>
        <w:br/>
      </w:r>
      <w:r>
        <w:rPr>
          <w:rFonts w:ascii="Times New Roman"/>
          <w:b w:val="false"/>
          <w:i w:val="false"/>
          <w:color w:val="000000"/>
          <w:sz w:val="28"/>
        </w:rPr>
        <w:t>
612
</w:t>
      </w:r>
      <w:r>
        <w:br/>
      </w:r>
      <w:r>
        <w:rPr>
          <w:rFonts w:ascii="Times New Roman"/>
          <w:b w:val="false"/>
          <w:i w:val="false"/>
          <w:color w:val="000000"/>
          <w:sz w:val="28"/>
        </w:rPr>
        <w:t>
613
</w:t>
      </w:r>
      <w:r>
        <w:br/>
      </w:r>
      <w:r>
        <w:rPr>
          <w:rFonts w:ascii="Times New Roman"/>
          <w:b w:val="false"/>
          <w:i w:val="false"/>
          <w:color w:val="000000"/>
          <w:sz w:val="28"/>
        </w:rPr>
        <w:t>
614
</w:t>
      </w:r>
      <w:r>
        <w:br/>
      </w:r>
      <w:r>
        <w:rPr>
          <w:rFonts w:ascii="Times New Roman"/>
          <w:b w:val="false"/>
          <w:i w:val="false"/>
          <w:color w:val="000000"/>
          <w:sz w:val="28"/>
        </w:rPr>
        <w:t>
700 екінші деңгейдегі банктердің депозиттері
</w:t>
      </w:r>
      <w:r>
        <w:br/>
      </w:r>
      <w:r>
        <w:rPr>
          <w:rFonts w:ascii="Times New Roman"/>
          <w:b w:val="false"/>
          <w:i w:val="false"/>
          <w:color w:val="000000"/>
          <w:sz w:val="28"/>
        </w:rPr>
        <w:t>
711
</w:t>
      </w:r>
      <w:r>
        <w:br/>
      </w:r>
      <w:r>
        <w:rPr>
          <w:rFonts w:ascii="Times New Roman"/>
          <w:b w:val="false"/>
          <w:i w:val="false"/>
          <w:color w:val="000000"/>
          <w:sz w:val="28"/>
        </w:rPr>
        <w:t>
712
</w:t>
      </w:r>
      <w:r>
        <w:br/>
      </w:r>
      <w:r>
        <w:rPr>
          <w:rFonts w:ascii="Times New Roman"/>
          <w:b w:val="false"/>
          <w:i w:val="false"/>
          <w:color w:val="000000"/>
          <w:sz w:val="28"/>
        </w:rPr>
        <w:t>
713
</w:t>
      </w:r>
      <w:r>
        <w:br/>
      </w:r>
      <w:r>
        <w:rPr>
          <w:rFonts w:ascii="Times New Roman"/>
          <w:b w:val="false"/>
          <w:i w:val="false"/>
          <w:color w:val="000000"/>
          <w:sz w:val="28"/>
        </w:rPr>
        <w:t>
714
</w:t>
      </w:r>
      <w:r>
        <w:br/>
      </w:r>
      <w:r>
        <w:rPr>
          <w:rFonts w:ascii="Times New Roman"/>
          <w:b w:val="false"/>
          <w:i w:val="false"/>
          <w:color w:val="000000"/>
          <w:sz w:val="28"/>
        </w:rPr>
        <w:t>
715
</w:t>
      </w:r>
      <w:r>
        <w:br/>
      </w:r>
      <w:r>
        <w:rPr>
          <w:rFonts w:ascii="Times New Roman"/>
          <w:b w:val="false"/>
          <w:i w:val="false"/>
          <w:color w:val="000000"/>
          <w:sz w:val="28"/>
        </w:rPr>
        <w:t>
716
</w:t>
      </w:r>
      <w:r>
        <w:br/>
      </w:r>
      <w:r>
        <w:rPr>
          <w:rFonts w:ascii="Times New Roman"/>
          <w:b w:val="false"/>
          <w:i w:val="false"/>
          <w:color w:val="000000"/>
          <w:sz w:val="28"/>
        </w:rPr>
        <w:t>
717
</w:t>
      </w:r>
      <w:r>
        <w:br/>
      </w:r>
      <w:r>
        <w:rPr>
          <w:rFonts w:ascii="Times New Roman"/>
          <w:b w:val="false"/>
          <w:i w:val="false"/>
          <w:color w:val="000000"/>
          <w:sz w:val="28"/>
        </w:rPr>
        <w:t>
718
</w:t>
      </w:r>
      <w:r>
        <w:br/>
      </w:r>
      <w:r>
        <w:rPr>
          <w:rFonts w:ascii="Times New Roman"/>
          <w:b w:val="false"/>
          <w:i w:val="false"/>
          <w:color w:val="000000"/>
          <w:sz w:val="28"/>
        </w:rPr>
        <w:t>
719
</w:t>
      </w:r>
      <w:r>
        <w:br/>
      </w:r>
      <w:r>
        <w:rPr>
          <w:rFonts w:ascii="Times New Roman"/>
          <w:b w:val="false"/>
          <w:i w:val="false"/>
          <w:color w:val="000000"/>
          <w:sz w:val="28"/>
        </w:rPr>
        <w:t>
720
</w:t>
      </w:r>
      <w:r>
        <w:br/>
      </w:r>
      <w:r>
        <w:rPr>
          <w:rFonts w:ascii="Times New Roman"/>
          <w:b w:val="false"/>
          <w:i w:val="false"/>
          <w:color w:val="000000"/>
          <w:sz w:val="28"/>
        </w:rPr>
        <w:t>
721
</w:t>
      </w:r>
      <w:r>
        <w:br/>
      </w:r>
      <w:r>
        <w:rPr>
          <w:rFonts w:ascii="Times New Roman"/>
          <w:b w:val="false"/>
          <w:i w:val="false"/>
          <w:color w:val="000000"/>
          <w:sz w:val="28"/>
        </w:rPr>
        <w:t>
722
</w:t>
      </w:r>
      <w:r>
        <w:br/>
      </w:r>
      <w:r>
        <w:rPr>
          <w:rFonts w:ascii="Times New Roman"/>
          <w:b w:val="false"/>
          <w:i w:val="false"/>
          <w:color w:val="000000"/>
          <w:sz w:val="28"/>
        </w:rPr>
        <w:t>
800 шетелдік эмитенттердің бағалы қағаздары
</w:t>
      </w:r>
      <w:r>
        <w:br/>
      </w:r>
      <w:r>
        <w:rPr>
          <w:rFonts w:ascii="Times New Roman"/>
          <w:b w:val="false"/>
          <w:i w:val="false"/>
          <w:color w:val="000000"/>
          <w:sz w:val="28"/>
        </w:rPr>
        <w:t>
811
</w:t>
      </w:r>
      <w:r>
        <w:br/>
      </w:r>
      <w:r>
        <w:rPr>
          <w:rFonts w:ascii="Times New Roman"/>
          <w:b w:val="false"/>
          <w:i w:val="false"/>
          <w:color w:val="000000"/>
          <w:sz w:val="28"/>
        </w:rPr>
        <w:t>
812
</w:t>
      </w:r>
      <w:r>
        <w:br/>
      </w:r>
      <w:r>
        <w:rPr>
          <w:rFonts w:ascii="Times New Roman"/>
          <w:b w:val="false"/>
          <w:i w:val="false"/>
          <w:color w:val="000000"/>
          <w:sz w:val="28"/>
        </w:rPr>
        <w:t>
900 Жиыны
</w:t>
      </w:r>
      <w:r>
        <w:br/>
      </w:r>
      <w:r>
        <w:rPr>
          <w:rFonts w:ascii="Times New Roman"/>
          <w:b w:val="false"/>
          <w:i w:val="false"/>
          <w:color w:val="000000"/>
          <w:sz w:val="28"/>
        </w:rPr>
        <w:t>
--------------------------------------------------------------------
</w:t>
      </w:r>
      <w:r>
        <w:br/>
      </w:r>
      <w:r>
        <w:rPr>
          <w:rFonts w:ascii="Times New Roman"/>
          <w:b w:val="false"/>
          <w:i w:val="false"/>
          <w:color w:val="000000"/>
          <w:sz w:val="28"/>
        </w:rPr>
        <w:t>
     Басшы                         ______________
</w:t>
      </w:r>
      <w:r>
        <w:br/>
      </w:r>
      <w:r>
        <w:rPr>
          <w:rFonts w:ascii="Times New Roman"/>
          <w:b w:val="false"/>
          <w:i w:val="false"/>
          <w:color w:val="000000"/>
          <w:sz w:val="28"/>
        </w:rPr>
        <w:t>
     Бас бухгалтер                 ______________
</w:t>
      </w:r>
      <w:r>
        <w:br/>
      </w: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2 нысан
</w:t>
      </w:r>
      <w:r>
        <w:br/>
      </w:r>
      <w:r>
        <w:rPr>
          <w:rFonts w:ascii="Times New Roman"/>
          <w:b w:val="false"/>
          <w:i w:val="false"/>
          <w:color w:val="000000"/>
          <w:sz w:val="28"/>
        </w:rPr>
        <w:t>
ЖЗҚ атауы
</w:t>
      </w:r>
      <w:r>
        <w:br/>
      </w:r>
      <w:r>
        <w:rPr>
          <w:rFonts w:ascii="Times New Roman"/>
          <w:b w:val="false"/>
          <w:i w:val="false"/>
          <w:color w:val="000000"/>
          <w:sz w:val="28"/>
        </w:rPr>
        <w:t>
ЖЗҚ коды
</w:t>
      </w:r>
      <w:r>
        <w:br/>
      </w:r>
      <w:r>
        <w:rPr>
          <w:rFonts w:ascii="Times New Roman"/>
          <w:b w:val="false"/>
          <w:i w:val="false"/>
          <w:color w:val="000000"/>
          <w:sz w:val="28"/>
        </w:rPr>
        <w:t>
Мекен-жайы
</w:t>
      </w:r>
      <w:r>
        <w:br/>
      </w:r>
      <w:r>
        <w:rPr>
          <w:rFonts w:ascii="Times New Roman"/>
          <w:b w:val="false"/>
          <w:i w:val="false"/>
          <w:color w:val="000000"/>
          <w:sz w:val="28"/>
        </w:rPr>
        <w:t>
СТН                    Жинақтаушы зейнетақы қорының
</w:t>
      </w:r>
      <w:r>
        <w:br/>
      </w:r>
      <w:r>
        <w:rPr>
          <w:rFonts w:ascii="Times New Roman"/>
          <w:b w:val="false"/>
          <w:i w:val="false"/>
          <w:color w:val="000000"/>
          <w:sz w:val="28"/>
        </w:rPr>
        <w:t>
               қаржы-шаруашылық қызметінің нәтижелері туралы
</w:t>
      </w:r>
      <w:r>
        <w:br/>
      </w:r>
      <w:r>
        <w:rPr>
          <w:rFonts w:ascii="Times New Roman"/>
          <w:b w:val="false"/>
          <w:i w:val="false"/>
          <w:color w:val="000000"/>
          <w:sz w:val="28"/>
        </w:rPr>
        <w:t>
                                   Есебі    
</w:t>
      </w:r>
      <w:r>
        <w:br/>
      </w:r>
      <w:r>
        <w:rPr>
          <w:rFonts w:ascii="Times New Roman"/>
          <w:b w:val="false"/>
          <w:i w:val="false"/>
          <w:color w:val="000000"/>
          <w:sz w:val="28"/>
        </w:rPr>
        <w:t>
               200 ___ жылғы "___"____________ жағдай бойынша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
</w:t>
      </w:r>
      <w:r>
        <w:br/>
      </w:r>
      <w:r>
        <w:rPr>
          <w:rFonts w:ascii="Times New Roman"/>
          <w:b w:val="false"/>
          <w:i w:val="false"/>
          <w:color w:val="000000"/>
          <w:sz w:val="28"/>
        </w:rPr>
        <w:t>
--------------------------------------------------------------------
</w:t>
      </w:r>
      <w:r>
        <w:br/>
      </w:r>
      <w:r>
        <w:rPr>
          <w:rFonts w:ascii="Times New Roman"/>
          <w:b w:val="false"/>
          <w:i w:val="false"/>
          <w:color w:val="000000"/>
          <w:sz w:val="28"/>
        </w:rPr>
        <w:t>
 Белгі   !                    Баптың атауы                 !  Сома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1      Негiзгi қызметiнен түскен табыс
</w:t>
      </w:r>
      <w:r>
        <w:br/>
      </w:r>
      <w:r>
        <w:rPr>
          <w:rFonts w:ascii="Times New Roman"/>
          <w:b w:val="false"/>
          <w:i w:val="false"/>
          <w:color w:val="000000"/>
          <w:sz w:val="28"/>
        </w:rPr>
        <w:t>
    2      Көрсетiлген қызметтердің өзiндiк құны
</w:t>
      </w:r>
      <w:r>
        <w:br/>
      </w:r>
      <w:r>
        <w:rPr>
          <w:rFonts w:ascii="Times New Roman"/>
          <w:b w:val="false"/>
          <w:i w:val="false"/>
          <w:color w:val="000000"/>
          <w:sz w:val="28"/>
        </w:rPr>
        <w:t>
    3      Жалпы табыс
</w:t>
      </w:r>
      <w:r>
        <w:br/>
      </w:r>
      <w:r>
        <w:rPr>
          <w:rFonts w:ascii="Times New Roman"/>
          <w:b w:val="false"/>
          <w:i w:val="false"/>
          <w:color w:val="000000"/>
          <w:sz w:val="28"/>
        </w:rPr>
        <w:t>
    4      Жалпы және әкiмшiлiк шығыстар
</w:t>
      </w:r>
      <w:r>
        <w:br/>
      </w:r>
      <w:r>
        <w:rPr>
          <w:rFonts w:ascii="Times New Roman"/>
          <w:b w:val="false"/>
          <w:i w:val="false"/>
          <w:color w:val="000000"/>
          <w:sz w:val="28"/>
        </w:rPr>
        <w:t>
    5      Пайыздар төлеуге арналған шығыстар
</w:t>
      </w:r>
      <w:r>
        <w:br/>
      </w:r>
      <w:r>
        <w:rPr>
          <w:rFonts w:ascii="Times New Roman"/>
          <w:b w:val="false"/>
          <w:i w:val="false"/>
          <w:color w:val="000000"/>
          <w:sz w:val="28"/>
        </w:rPr>
        <w:t>
    6      Салық салынғанға дейiнгі табыс
</w:t>
      </w:r>
      <w:r>
        <w:br/>
      </w:r>
      <w:r>
        <w:rPr>
          <w:rFonts w:ascii="Times New Roman"/>
          <w:b w:val="false"/>
          <w:i w:val="false"/>
          <w:color w:val="000000"/>
          <w:sz w:val="28"/>
        </w:rPr>
        <w:t>
    7      Табыс салығы
</w:t>
      </w:r>
      <w:r>
        <w:br/>
      </w:r>
      <w:r>
        <w:rPr>
          <w:rFonts w:ascii="Times New Roman"/>
          <w:b w:val="false"/>
          <w:i w:val="false"/>
          <w:color w:val="000000"/>
          <w:sz w:val="28"/>
        </w:rPr>
        <w:t>
    8      Таза табыс
</w:t>
      </w:r>
      <w:r>
        <w:br/>
      </w:r>
      <w:r>
        <w:rPr>
          <w:rFonts w:ascii="Times New Roman"/>
          <w:b w:val="false"/>
          <w:i w:val="false"/>
          <w:color w:val="000000"/>
          <w:sz w:val="28"/>
        </w:rPr>
        <w:t>
    9      Жылдың басындағы бөлiнбеген табыс
</w:t>
      </w:r>
      <w:r>
        <w:br/>
      </w:r>
      <w:r>
        <w:rPr>
          <w:rFonts w:ascii="Times New Roman"/>
          <w:b w:val="false"/>
          <w:i w:val="false"/>
          <w:color w:val="000000"/>
          <w:sz w:val="28"/>
        </w:rPr>
        <w:t>
   10      Таза табыс
</w:t>
      </w:r>
      <w:r>
        <w:br/>
      </w:r>
      <w:r>
        <w:rPr>
          <w:rFonts w:ascii="Times New Roman"/>
          <w:b w:val="false"/>
          <w:i w:val="false"/>
          <w:color w:val="000000"/>
          <w:sz w:val="28"/>
        </w:rPr>
        <w:t>
   11      Ақша нысанында төленген жай акцияларды ұстаушыларға
</w:t>
      </w:r>
      <w:r>
        <w:br/>
      </w:r>
      <w:r>
        <w:rPr>
          <w:rFonts w:ascii="Times New Roman"/>
          <w:b w:val="false"/>
          <w:i w:val="false"/>
          <w:color w:val="000000"/>
          <w:sz w:val="28"/>
        </w:rPr>
        <w:t>
           дивиденттер
</w:t>
      </w:r>
      <w:r>
        <w:br/>
      </w:r>
      <w:r>
        <w:rPr>
          <w:rFonts w:ascii="Times New Roman"/>
          <w:b w:val="false"/>
          <w:i w:val="false"/>
          <w:color w:val="000000"/>
          <w:sz w:val="28"/>
        </w:rPr>
        <w:t>
   12      Жылдың аяғындағы бөлiнбеген табыс
</w:t>
      </w:r>
      <w:r>
        <w:br/>
      </w:r>
      <w:r>
        <w:rPr>
          <w:rFonts w:ascii="Times New Roman"/>
          <w:b w:val="false"/>
          <w:i w:val="false"/>
          <w:color w:val="000000"/>
          <w:sz w:val="28"/>
        </w:rPr>
        <w:t>
--------------------------------------------------------------------
</w:t>
      </w:r>
      <w:r>
        <w:br/>
      </w:r>
      <w:r>
        <w:rPr>
          <w:rFonts w:ascii="Times New Roman"/>
          <w:b w:val="false"/>
          <w:i w:val="false"/>
          <w:color w:val="000000"/>
          <w:sz w:val="28"/>
        </w:rPr>
        <w:t>
     Басшы                         ______________
</w:t>
      </w:r>
      <w:r>
        <w:br/>
      </w:r>
      <w:r>
        <w:rPr>
          <w:rFonts w:ascii="Times New Roman"/>
          <w:b w:val="false"/>
          <w:i w:val="false"/>
          <w:color w:val="000000"/>
          <w:sz w:val="28"/>
        </w:rPr>
        <w:t>
     Бас бухгалтер                 ______________
</w:t>
      </w:r>
      <w:r>
        <w:br/>
      </w: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3 нысан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ЖЗҚ атауы
</w:t>
      </w:r>
      <w:r>
        <w:br/>
      </w:r>
      <w:r>
        <w:rPr>
          <w:rFonts w:ascii="Times New Roman"/>
          <w:b w:val="false"/>
          <w:i w:val="false"/>
          <w:color w:val="000000"/>
          <w:sz w:val="28"/>
        </w:rPr>
        <w:t>
ЖЗҚ коды
</w:t>
      </w:r>
      <w:r>
        <w:br/>
      </w:r>
      <w:r>
        <w:rPr>
          <w:rFonts w:ascii="Times New Roman"/>
          <w:b w:val="false"/>
          <w:i w:val="false"/>
          <w:color w:val="000000"/>
          <w:sz w:val="28"/>
        </w:rPr>
        <w:t>
Мекен-жайы
</w:t>
      </w:r>
      <w:r>
        <w:br/>
      </w:r>
      <w:r>
        <w:rPr>
          <w:rFonts w:ascii="Times New Roman"/>
          <w:b w:val="false"/>
          <w:i w:val="false"/>
          <w:color w:val="000000"/>
          <w:sz w:val="28"/>
        </w:rPr>
        <w:t>
СТН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Жинақтаушы зейнетақы қорының
</w:t>
      </w:r>
      <w:r>
        <w:br/>
      </w:r>
      <w:r>
        <w:rPr>
          <w:rFonts w:ascii="Times New Roman"/>
          <w:b w:val="false"/>
          <w:i w:val="false"/>
          <w:color w:val="000000"/>
          <w:sz w:val="28"/>
        </w:rPr>
        <w:t>
                        өз ақшасының қозғалысы туралы
</w:t>
      </w:r>
      <w:r>
        <w:br/>
      </w:r>
      <w:r>
        <w:rPr>
          <w:rFonts w:ascii="Times New Roman"/>
          <w:b w:val="false"/>
          <w:i w:val="false"/>
          <w:color w:val="000000"/>
          <w:sz w:val="28"/>
        </w:rPr>
        <w:t>
                                   Есебі    
</w:t>
      </w:r>
      <w:r>
        <w:br/>
      </w:r>
      <w:r>
        <w:rPr>
          <w:rFonts w:ascii="Times New Roman"/>
          <w:b w:val="false"/>
          <w:i w:val="false"/>
          <w:color w:val="000000"/>
          <w:sz w:val="28"/>
        </w:rPr>
        <w:t>
               199 ___ жылғы "___"____________ жағдай бойынша
</w:t>
      </w:r>
      <w:r>
        <w:br/>
      </w:r>
      <w:r>
        <w:rPr>
          <w:rFonts w:ascii="Times New Roman"/>
          <w:b w:val="false"/>
          <w:i w:val="false"/>
          <w:color w:val="000000"/>
          <w:sz w:val="28"/>
        </w:rPr>
        <w:t>
                                                        (мың теңге)
</w:t>
      </w:r>
      <w:r>
        <w:br/>
      </w:r>
      <w:r>
        <w:rPr>
          <w:rFonts w:ascii="Times New Roman"/>
          <w:b w:val="false"/>
          <w:i w:val="false"/>
          <w:color w:val="000000"/>
          <w:sz w:val="28"/>
        </w:rPr>
        <w:t>
--------------------------------------------------------------------
</w:t>
      </w:r>
      <w:r>
        <w:br/>
      </w:r>
      <w:r>
        <w:rPr>
          <w:rFonts w:ascii="Times New Roman"/>
          <w:b w:val="false"/>
          <w:i w:val="false"/>
          <w:color w:val="000000"/>
          <w:sz w:val="28"/>
        </w:rPr>
        <w:t>
 Белгі   !                Ақша түсімінің баптары            !  Сома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10      Есептiк кезеңнің басындағы ақша қалдығы
</w:t>
      </w:r>
      <w:r>
        <w:br/>
      </w:r>
      <w:r>
        <w:rPr>
          <w:rFonts w:ascii="Times New Roman"/>
          <w:b w:val="false"/>
          <w:i w:val="false"/>
          <w:color w:val="000000"/>
          <w:sz w:val="28"/>
        </w:rPr>
        <w:t>
   20      БАРЛЫҚ ақша түсiмi
</w:t>
      </w:r>
      <w:r>
        <w:br/>
      </w:r>
      <w:r>
        <w:rPr>
          <w:rFonts w:ascii="Times New Roman"/>
          <w:b w:val="false"/>
          <w:i w:val="false"/>
          <w:color w:val="000000"/>
          <w:sz w:val="28"/>
        </w:rPr>
        <w:t>
           оның iшiнде мынадан:
</w:t>
      </w:r>
      <w:r>
        <w:br/>
      </w:r>
      <w:r>
        <w:rPr>
          <w:rFonts w:ascii="Times New Roman"/>
          <w:b w:val="false"/>
          <w:i w:val="false"/>
          <w:color w:val="000000"/>
          <w:sz w:val="28"/>
        </w:rPr>
        <w:t>
   21      жарғылық қордан
</w:t>
      </w:r>
      <w:r>
        <w:br/>
      </w:r>
      <w:r>
        <w:rPr>
          <w:rFonts w:ascii="Times New Roman"/>
          <w:b w:val="false"/>
          <w:i w:val="false"/>
          <w:color w:val="000000"/>
          <w:sz w:val="28"/>
        </w:rPr>
        <w:t>
   22      операциялық қызметтен
</w:t>
      </w:r>
      <w:r>
        <w:br/>
      </w:r>
      <w:r>
        <w:rPr>
          <w:rFonts w:ascii="Times New Roman"/>
          <w:b w:val="false"/>
          <w:i w:val="false"/>
          <w:color w:val="000000"/>
          <w:sz w:val="28"/>
        </w:rPr>
        <w:t>
   23      инвестициялық қызметтен
</w:t>
      </w:r>
      <w:r>
        <w:br/>
      </w:r>
      <w:r>
        <w:rPr>
          <w:rFonts w:ascii="Times New Roman"/>
          <w:b w:val="false"/>
          <w:i w:val="false"/>
          <w:color w:val="000000"/>
          <w:sz w:val="28"/>
        </w:rPr>
        <w:t>
   24      қаржылық қызметтен
</w:t>
      </w:r>
      <w:r>
        <w:br/>
      </w:r>
      <w:r>
        <w:rPr>
          <w:rFonts w:ascii="Times New Roman"/>
          <w:b w:val="false"/>
          <w:i w:val="false"/>
          <w:color w:val="000000"/>
          <w:sz w:val="28"/>
        </w:rPr>
        <w:t>
   30      БАРЛЫҒЫ мыналарға жұмсалды
</w:t>
      </w:r>
      <w:r>
        <w:br/>
      </w:r>
      <w:r>
        <w:rPr>
          <w:rFonts w:ascii="Times New Roman"/>
          <w:b w:val="false"/>
          <w:i w:val="false"/>
          <w:color w:val="000000"/>
          <w:sz w:val="28"/>
        </w:rPr>
        <w:t>
   31      операциялық қызметке
</w:t>
      </w:r>
      <w:r>
        <w:br/>
      </w:r>
      <w:r>
        <w:rPr>
          <w:rFonts w:ascii="Times New Roman"/>
          <w:b w:val="false"/>
          <w:i w:val="false"/>
          <w:color w:val="000000"/>
          <w:sz w:val="28"/>
        </w:rPr>
        <w:t>
   32      инвестициялық қызметке
</w:t>
      </w:r>
      <w:r>
        <w:br/>
      </w:r>
      <w:r>
        <w:rPr>
          <w:rFonts w:ascii="Times New Roman"/>
          <w:b w:val="false"/>
          <w:i w:val="false"/>
          <w:color w:val="000000"/>
          <w:sz w:val="28"/>
        </w:rPr>
        <w:t>
   33      қаржылық қызметке
</w:t>
      </w:r>
      <w:r>
        <w:br/>
      </w:r>
      <w:r>
        <w:rPr>
          <w:rFonts w:ascii="Times New Roman"/>
          <w:b w:val="false"/>
          <w:i w:val="false"/>
          <w:color w:val="000000"/>
          <w:sz w:val="28"/>
        </w:rPr>
        <w:t>
   40      Есептiк кезеңнің соңындағы ақша қалдығы
</w:t>
      </w:r>
      <w:r>
        <w:br/>
      </w:r>
      <w:r>
        <w:rPr>
          <w:rFonts w:ascii="Times New Roman"/>
          <w:b w:val="false"/>
          <w:i w:val="false"/>
          <w:color w:val="000000"/>
          <w:sz w:val="28"/>
        </w:rPr>
        <w:t>
--------------------------------------------------------------------
</w:t>
      </w:r>
      <w:r>
        <w:br/>
      </w:r>
      <w:r>
        <w:rPr>
          <w:rFonts w:ascii="Times New Roman"/>
          <w:b w:val="false"/>
          <w:i w:val="false"/>
          <w:color w:val="000000"/>
          <w:sz w:val="28"/>
        </w:rPr>
        <w:t>
     Басшы                         ______________
</w:t>
      </w:r>
      <w:r>
        <w:br/>
      </w:r>
      <w:r>
        <w:rPr>
          <w:rFonts w:ascii="Times New Roman"/>
          <w:b w:val="false"/>
          <w:i w:val="false"/>
          <w:color w:val="000000"/>
          <w:sz w:val="28"/>
        </w:rPr>
        <w:t>
     Бас бухгалтер                 ______________
</w:t>
      </w:r>
      <w:r>
        <w:br/>
      </w: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4 нысан
</w:t>
      </w:r>
      <w:r>
        <w:br/>
      </w:r>
      <w:r>
        <w:rPr>
          <w:rFonts w:ascii="Times New Roman"/>
          <w:b w:val="false"/>
          <w:i w:val="false"/>
          <w:color w:val="000000"/>
          <w:sz w:val="28"/>
        </w:rPr>
        <w:t>
ЖЗҚ атауы
</w:t>
      </w:r>
      <w:r>
        <w:br/>
      </w:r>
      <w:r>
        <w:rPr>
          <w:rFonts w:ascii="Times New Roman"/>
          <w:b w:val="false"/>
          <w:i w:val="false"/>
          <w:color w:val="000000"/>
          <w:sz w:val="28"/>
        </w:rPr>
        <w:t>
ЖЗҚ коды
</w:t>
      </w:r>
      <w:r>
        <w:br/>
      </w:r>
      <w:r>
        <w:rPr>
          <w:rFonts w:ascii="Times New Roman"/>
          <w:b w:val="false"/>
          <w:i w:val="false"/>
          <w:color w:val="000000"/>
          <w:sz w:val="28"/>
        </w:rPr>
        <w:t>
Мекен-жайы
</w:t>
      </w:r>
      <w:r>
        <w:br/>
      </w:r>
      <w:r>
        <w:rPr>
          <w:rFonts w:ascii="Times New Roman"/>
          <w:b w:val="false"/>
          <w:i w:val="false"/>
          <w:color w:val="000000"/>
          <w:sz w:val="28"/>
        </w:rPr>
        <w:t>
СТН                    Жинақтаушы зейнетақы қорының
</w:t>
      </w:r>
      <w:r>
        <w:br/>
      </w:r>
      <w:r>
        <w:rPr>
          <w:rFonts w:ascii="Times New Roman"/>
          <w:b w:val="false"/>
          <w:i w:val="false"/>
          <w:color w:val="000000"/>
          <w:sz w:val="28"/>
        </w:rPr>
        <w:t>
                   жинақталған зейнетақы қаражаты бойынша        
</w:t>
      </w:r>
      <w:r>
        <w:br/>
      </w:r>
      <w:r>
        <w:rPr>
          <w:rFonts w:ascii="Times New Roman"/>
          <w:b w:val="false"/>
          <w:i w:val="false"/>
          <w:color w:val="000000"/>
          <w:sz w:val="28"/>
        </w:rPr>
        <w:t>
                           ақша қозғалысы туралы 
</w:t>
      </w:r>
      <w:r>
        <w:br/>
      </w:r>
      <w:r>
        <w:rPr>
          <w:rFonts w:ascii="Times New Roman"/>
          <w:b w:val="false"/>
          <w:i w:val="false"/>
          <w:color w:val="000000"/>
          <w:sz w:val="28"/>
        </w:rPr>
        <w:t>
                                   Есеп    
</w:t>
      </w:r>
      <w:r>
        <w:br/>
      </w:r>
      <w:r>
        <w:rPr>
          <w:rFonts w:ascii="Times New Roman"/>
          <w:b w:val="false"/>
          <w:i w:val="false"/>
          <w:color w:val="000000"/>
          <w:sz w:val="28"/>
        </w:rPr>
        <w:t>
               200 ___ жылғы 1 ____________ жағдай бойынша
</w:t>
      </w:r>
      <w:r>
        <w:br/>
      </w:r>
      <w:r>
        <w:rPr>
          <w:rFonts w:ascii="Times New Roman"/>
          <w:b w:val="false"/>
          <w:i w:val="false"/>
          <w:color w:val="000000"/>
          <w:sz w:val="28"/>
        </w:rPr>
        <w:t>
                                                    (мың теңге)
</w:t>
      </w:r>
      <w:r>
        <w:br/>
      </w:r>
      <w:r>
        <w:rPr>
          <w:rFonts w:ascii="Times New Roman"/>
          <w:b w:val="false"/>
          <w:i w:val="false"/>
          <w:color w:val="000000"/>
          <w:sz w:val="28"/>
        </w:rPr>
        <w:t>
--------------------------------------------------------------------
</w:t>
      </w:r>
      <w:r>
        <w:br/>
      </w:r>
      <w:r>
        <w:rPr>
          <w:rFonts w:ascii="Times New Roman"/>
          <w:b w:val="false"/>
          <w:i w:val="false"/>
          <w:color w:val="000000"/>
          <w:sz w:val="28"/>
        </w:rPr>
        <w:t>
Бел.!         Ақша түсімінің баптары               !Жылдың !Есептік
</w:t>
      </w:r>
      <w:r>
        <w:br/>
      </w:r>
      <w:r>
        <w:rPr>
          <w:rFonts w:ascii="Times New Roman"/>
          <w:b w:val="false"/>
          <w:i w:val="false"/>
          <w:color w:val="000000"/>
          <w:sz w:val="28"/>
        </w:rPr>
        <w:t>
    !                                              !басынан!кезеңде
</w:t>
      </w:r>
      <w:r>
        <w:br/>
      </w:r>
      <w:r>
        <w:rPr>
          <w:rFonts w:ascii="Times New Roman"/>
          <w:b w:val="false"/>
          <w:i w:val="false"/>
          <w:color w:val="000000"/>
          <w:sz w:val="28"/>
        </w:rPr>
        <w:t>
--------------------------------------------------------------------
</w:t>
      </w:r>
      <w:r>
        <w:br/>
      </w:r>
      <w:r>
        <w:rPr>
          <w:rFonts w:ascii="Times New Roman"/>
          <w:b w:val="false"/>
          <w:i w:val="false"/>
          <w:color w:val="000000"/>
          <w:sz w:val="28"/>
        </w:rPr>
        <w:t>
 1  !                   2                          !   3   !   4   --------------------------------------------------------------------
</w:t>
      </w:r>
      <w:r>
        <w:br/>
      </w:r>
      <w:r>
        <w:rPr>
          <w:rFonts w:ascii="Times New Roman"/>
          <w:b w:val="false"/>
          <w:i w:val="false"/>
          <w:color w:val="000000"/>
          <w:sz w:val="28"/>
        </w:rPr>
        <w:t>
10   Есептi кезеңнiң басындағы ақша қалдығы
</w:t>
      </w:r>
      <w:r>
        <w:br/>
      </w:r>
      <w:r>
        <w:rPr>
          <w:rFonts w:ascii="Times New Roman"/>
          <w:b w:val="false"/>
          <w:i w:val="false"/>
          <w:color w:val="000000"/>
          <w:sz w:val="28"/>
        </w:rPr>
        <w:t>
20   Барлық ақша түсiмi:
</w:t>
      </w:r>
      <w:r>
        <w:br/>
      </w:r>
      <w:r>
        <w:rPr>
          <w:rFonts w:ascii="Times New Roman"/>
          <w:b w:val="false"/>
          <w:i w:val="false"/>
          <w:color w:val="000000"/>
          <w:sz w:val="28"/>
        </w:rPr>
        <w:t>
21   зейнетақы жарналары
</w:t>
      </w:r>
      <w:r>
        <w:br/>
      </w:r>
      <w:r>
        <w:rPr>
          <w:rFonts w:ascii="Times New Roman"/>
          <w:b w:val="false"/>
          <w:i w:val="false"/>
          <w:color w:val="000000"/>
          <w:sz w:val="28"/>
        </w:rPr>
        <w:t>
22   басқа қорлардан қабылданған
</w:t>
      </w:r>
      <w:r>
        <w:br/>
      </w:r>
      <w:r>
        <w:rPr>
          <w:rFonts w:ascii="Times New Roman"/>
          <w:b w:val="false"/>
          <w:i w:val="false"/>
          <w:color w:val="000000"/>
          <w:sz w:val="28"/>
        </w:rPr>
        <w:t>
23   бағамдық айырмашылықты (алынған) қосқанда 
</w:t>
      </w:r>
      <w:r>
        <w:br/>
      </w:r>
      <w:r>
        <w:rPr>
          <w:rFonts w:ascii="Times New Roman"/>
          <w:b w:val="false"/>
          <w:i w:val="false"/>
          <w:color w:val="000000"/>
          <w:sz w:val="28"/>
        </w:rPr>
        <w:t>
     инвестициялық кiрiс
</w:t>
      </w:r>
      <w:r>
        <w:br/>
      </w:r>
      <w:r>
        <w:rPr>
          <w:rFonts w:ascii="Times New Roman"/>
          <w:b w:val="false"/>
          <w:i w:val="false"/>
          <w:color w:val="000000"/>
          <w:sz w:val="28"/>
        </w:rPr>
        <w:t>
24   айыппұл, өсiмпұл, тұрақсыздық айыбы
</w:t>
      </w:r>
      <w:r>
        <w:br/>
      </w:r>
      <w:r>
        <w:rPr>
          <w:rFonts w:ascii="Times New Roman"/>
          <w:b w:val="false"/>
          <w:i w:val="false"/>
          <w:color w:val="000000"/>
          <w:sz w:val="28"/>
        </w:rPr>
        <w:t>
25   анықталмаған сомалар (қате есептелген)
</w:t>
      </w:r>
      <w:r>
        <w:br/>
      </w:r>
      <w:r>
        <w:rPr>
          <w:rFonts w:ascii="Times New Roman"/>
          <w:b w:val="false"/>
          <w:i w:val="false"/>
          <w:color w:val="000000"/>
          <w:sz w:val="28"/>
        </w:rPr>
        <w:t>
26   басқалар
</w:t>
      </w:r>
      <w:r>
        <w:br/>
      </w:r>
      <w:r>
        <w:rPr>
          <w:rFonts w:ascii="Times New Roman"/>
          <w:b w:val="false"/>
          <w:i w:val="false"/>
          <w:color w:val="000000"/>
          <w:sz w:val="28"/>
        </w:rPr>
        <w:t>
30   Инвестицияланған ақша
</w:t>
      </w:r>
      <w:r>
        <w:br/>
      </w:r>
      <w:r>
        <w:rPr>
          <w:rFonts w:ascii="Times New Roman"/>
          <w:b w:val="false"/>
          <w:i w:val="false"/>
          <w:color w:val="000000"/>
          <w:sz w:val="28"/>
        </w:rPr>
        <w:t>
40   БАРЛЫҚ төлемдер
</w:t>
      </w:r>
      <w:r>
        <w:br/>
      </w:r>
      <w:r>
        <w:rPr>
          <w:rFonts w:ascii="Times New Roman"/>
          <w:b w:val="false"/>
          <w:i w:val="false"/>
          <w:color w:val="000000"/>
          <w:sz w:val="28"/>
        </w:rPr>
        <w:t>
41   Алушыларға, басқа тұлғаларға төленген ақша
</w:t>
      </w:r>
      <w:r>
        <w:br/>
      </w:r>
      <w:r>
        <w:rPr>
          <w:rFonts w:ascii="Times New Roman"/>
          <w:b w:val="false"/>
          <w:i w:val="false"/>
          <w:color w:val="000000"/>
          <w:sz w:val="28"/>
        </w:rPr>
        <w:t>
42   Басқа қорларға аударылған
</w:t>
      </w:r>
      <w:r>
        <w:br/>
      </w:r>
      <w:r>
        <w:rPr>
          <w:rFonts w:ascii="Times New Roman"/>
          <w:b w:val="false"/>
          <w:i w:val="false"/>
          <w:color w:val="000000"/>
          <w:sz w:val="28"/>
        </w:rPr>
        <w:t>
43   Табыс салығы
</w:t>
      </w:r>
      <w:r>
        <w:br/>
      </w:r>
      <w:r>
        <w:rPr>
          <w:rFonts w:ascii="Times New Roman"/>
          <w:b w:val="false"/>
          <w:i w:val="false"/>
          <w:color w:val="000000"/>
          <w:sz w:val="28"/>
        </w:rPr>
        <w:t>
44   зейнетақы жарналарынан комиссиялық сыйақылар аудару
</w:t>
      </w:r>
      <w:r>
        <w:br/>
      </w:r>
      <w:r>
        <w:rPr>
          <w:rFonts w:ascii="Times New Roman"/>
          <w:b w:val="false"/>
          <w:i w:val="false"/>
          <w:color w:val="000000"/>
          <w:sz w:val="28"/>
        </w:rPr>
        <w:t>
45   инвестициялық кiрiстен комиссиялық сыйақы аудару
</w:t>
      </w:r>
      <w:r>
        <w:br/>
      </w:r>
      <w:r>
        <w:rPr>
          <w:rFonts w:ascii="Times New Roman"/>
          <w:b w:val="false"/>
          <w:i w:val="false"/>
          <w:color w:val="000000"/>
          <w:sz w:val="28"/>
        </w:rPr>
        <w:t>
46   анықталмаған сомаларды (қате есептелген) қайтару
</w:t>
      </w:r>
      <w:r>
        <w:br/>
      </w:r>
      <w:r>
        <w:rPr>
          <w:rFonts w:ascii="Times New Roman"/>
          <w:b w:val="false"/>
          <w:i w:val="false"/>
          <w:color w:val="000000"/>
          <w:sz w:val="28"/>
        </w:rPr>
        <w:t>
47   басқалар
</w:t>
      </w:r>
      <w:r>
        <w:br/>
      </w:r>
      <w:r>
        <w:rPr>
          <w:rFonts w:ascii="Times New Roman"/>
          <w:b w:val="false"/>
          <w:i w:val="false"/>
          <w:color w:val="000000"/>
          <w:sz w:val="28"/>
        </w:rPr>
        <w:t>
50   Есептi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
</w:t>
      </w:r>
      <w:r>
        <w:br/>
      </w:r>
      <w:r>
        <w:rPr>
          <w:rFonts w:ascii="Times New Roman"/>
          <w:b w:val="false"/>
          <w:i w:val="false"/>
          <w:color w:val="000000"/>
          <w:sz w:val="28"/>
        </w:rPr>
        <w:t>
     Бас бухгалтер                 ______________
</w:t>
      </w:r>
      <w:r>
        <w:br/>
      </w: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4 нысанға
</w:t>
      </w:r>
      <w:r>
        <w:br/>
      </w:r>
      <w:r>
        <w:rPr>
          <w:rFonts w:ascii="Times New Roman"/>
          <w:b w:val="false"/>
          <w:i w:val="false"/>
          <w:color w:val="000000"/>
          <w:sz w:val="28"/>
        </w:rPr>
        <w:t>
                                                  1 қосымша
</w:t>
      </w:r>
      <w:r>
        <w:br/>
      </w:r>
      <w:r>
        <w:rPr>
          <w:rFonts w:ascii="Times New Roman"/>
          <w:b w:val="false"/>
          <w:i w:val="false"/>
          <w:color w:val="000000"/>
          <w:sz w:val="28"/>
        </w:rPr>
        <w:t>
ЖЗҚ атауы
</w:t>
      </w:r>
      <w:r>
        <w:br/>
      </w:r>
      <w:r>
        <w:rPr>
          <w:rFonts w:ascii="Times New Roman"/>
          <w:b w:val="false"/>
          <w:i w:val="false"/>
          <w:color w:val="000000"/>
          <w:sz w:val="28"/>
        </w:rPr>
        <w:t>
ЖЗҚ коды
</w:t>
      </w:r>
      <w:r>
        <w:br/>
      </w:r>
      <w:r>
        <w:rPr>
          <w:rFonts w:ascii="Times New Roman"/>
          <w:b w:val="false"/>
          <w:i w:val="false"/>
          <w:color w:val="000000"/>
          <w:sz w:val="28"/>
        </w:rPr>
        <w:t>
Мекен-жайы
</w:t>
      </w:r>
      <w:r>
        <w:br/>
      </w:r>
      <w:r>
        <w:rPr>
          <w:rFonts w:ascii="Times New Roman"/>
          <w:b w:val="false"/>
          <w:i w:val="false"/>
          <w:color w:val="000000"/>
          <w:sz w:val="28"/>
        </w:rPr>
        <w:t>
СТН
</w:t>
      </w:r>
      <w:r>
        <w:br/>
      </w:r>
      <w:r>
        <w:rPr>
          <w:rFonts w:ascii="Times New Roman"/>
          <w:b w:val="false"/>
          <w:i w:val="false"/>
          <w:color w:val="000000"/>
          <w:sz w:val="28"/>
        </w:rPr>
        <w:t>
                      Міндетті зейнетақы жарналары есебінен
</w:t>
      </w:r>
      <w:r>
        <w:br/>
      </w:r>
      <w:r>
        <w:rPr>
          <w:rFonts w:ascii="Times New Roman"/>
          <w:b w:val="false"/>
          <w:i w:val="false"/>
          <w:color w:val="000000"/>
          <w:sz w:val="28"/>
        </w:rPr>
        <w:t>
                        жинақталған зейнетақы қаражатының
</w:t>
      </w:r>
      <w:r>
        <w:br/>
      </w:r>
      <w:r>
        <w:rPr>
          <w:rFonts w:ascii="Times New Roman"/>
          <w:b w:val="false"/>
          <w:i w:val="false"/>
          <w:color w:val="000000"/>
          <w:sz w:val="28"/>
        </w:rPr>
        <w:t>
                          қозғалысы туралы мәліметтер
</w:t>
      </w:r>
      <w:r>
        <w:br/>
      </w:r>
      <w:r>
        <w:rPr>
          <w:rFonts w:ascii="Times New Roman"/>
          <w:b w:val="false"/>
          <w:i w:val="false"/>
          <w:color w:val="000000"/>
          <w:sz w:val="28"/>
        </w:rPr>
        <w:t>
                     200 ___ жылғы 1 _________ жағдай бойынша
</w:t>
      </w:r>
      <w:r>
        <w:br/>
      </w:r>
      <w:r>
        <w:rPr>
          <w:rFonts w:ascii="Times New Roman"/>
          <w:b w:val="false"/>
          <w:i w:val="false"/>
          <w:color w:val="000000"/>
          <w:sz w:val="28"/>
        </w:rPr>
        <w:t>
                                           (мың теңге, адам)
</w:t>
      </w:r>
      <w:r>
        <w:br/>
      </w:r>
      <w:r>
        <w:rPr>
          <w:rFonts w:ascii="Times New Roman"/>
          <w:b w:val="false"/>
          <w:i w:val="false"/>
          <w:color w:val="000000"/>
          <w:sz w:val="28"/>
        </w:rPr>
        <w:t>
--------------------------------------------------------------------
</w:t>
      </w:r>
      <w:r>
        <w:br/>
      </w:r>
      <w:r>
        <w:rPr>
          <w:rFonts w:ascii="Times New Roman"/>
          <w:b w:val="false"/>
          <w:i w:val="false"/>
          <w:color w:val="000000"/>
          <w:sz w:val="28"/>
        </w:rPr>
        <w:t>
N!  Міндетті зейнетақы жарналарының!   Қабылданды
</w:t>
      </w:r>
      <w:r>
        <w:br/>
      </w:r>
      <w:r>
        <w:rPr>
          <w:rFonts w:ascii="Times New Roman"/>
          <w:b w:val="false"/>
          <w:i w:val="false"/>
          <w:color w:val="000000"/>
          <w:sz w:val="28"/>
        </w:rPr>
        <w:t>
 !          төлемшілері            !-----------------------------
</w:t>
      </w:r>
      <w:r>
        <w:br/>
      </w:r>
      <w:r>
        <w:rPr>
          <w:rFonts w:ascii="Times New Roman"/>
          <w:b w:val="false"/>
          <w:i w:val="false"/>
          <w:color w:val="000000"/>
          <w:sz w:val="28"/>
        </w:rPr>
        <w:t>
 !                                 !Зейнет.  !МЕЖЗҚ-дан!МЖЗҚ-дан
</w:t>
      </w:r>
      <w:r>
        <w:br/>
      </w:r>
      <w:r>
        <w:rPr>
          <w:rFonts w:ascii="Times New Roman"/>
          <w:b w:val="false"/>
          <w:i w:val="false"/>
          <w:color w:val="000000"/>
          <w:sz w:val="28"/>
        </w:rPr>
        <w:t>
 !                                 !жарналар !         ! 
</w:t>
      </w:r>
      <w:r>
        <w:br/>
      </w:r>
      <w:r>
        <w:rPr>
          <w:rFonts w:ascii="Times New Roman"/>
          <w:b w:val="false"/>
          <w:i w:val="false"/>
          <w:color w:val="000000"/>
          <w:sz w:val="28"/>
        </w:rPr>
        <w:t>
 !                                 !-------- !---------!---------
</w:t>
      </w:r>
      <w:r>
        <w:br/>
      </w:r>
      <w:r>
        <w:rPr>
          <w:rFonts w:ascii="Times New Roman"/>
          <w:b w:val="false"/>
          <w:i w:val="false"/>
          <w:color w:val="000000"/>
          <w:sz w:val="28"/>
        </w:rPr>
        <w:t>
 !                                 !Адам!Сома!Адам!Сома!Адам!Сома
</w:t>
      </w:r>
      <w:r>
        <w:br/>
      </w:r>
      <w:r>
        <w:rPr>
          <w:rFonts w:ascii="Times New Roman"/>
          <w:b w:val="false"/>
          <w:i w:val="false"/>
          <w:color w:val="000000"/>
          <w:sz w:val="28"/>
        </w:rPr>
        <w:t>
 !                                 !саны!    !саны!    !саны!
</w:t>
      </w:r>
      <w:r>
        <w:br/>
      </w:r>
      <w:r>
        <w:rPr>
          <w:rFonts w:ascii="Times New Roman"/>
          <w:b w:val="false"/>
          <w:i w:val="false"/>
          <w:color w:val="000000"/>
          <w:sz w:val="28"/>
        </w:rPr>
        <w:t>
--------------------------------------------------------------------
</w:t>
      </w:r>
      <w:r>
        <w:br/>
      </w:r>
      <w:r>
        <w:rPr>
          <w:rFonts w:ascii="Times New Roman"/>
          <w:b w:val="false"/>
          <w:i w:val="false"/>
          <w:color w:val="000000"/>
          <w:sz w:val="28"/>
        </w:rPr>
        <w:t>
1!             2                   !  3 ! 4  !  5 !  6 !  7 !  8
</w:t>
      </w:r>
      <w:r>
        <w:br/>
      </w:r>
      <w:r>
        <w:rPr>
          <w:rFonts w:ascii="Times New Roman"/>
          <w:b w:val="false"/>
          <w:i w:val="false"/>
          <w:color w:val="000000"/>
          <w:sz w:val="28"/>
        </w:rPr>
        <w:t>
--------------------------------------------------------------------
</w:t>
      </w:r>
      <w:r>
        <w:br/>
      </w:r>
      <w:r>
        <w:rPr>
          <w:rFonts w:ascii="Times New Roman"/>
          <w:b w:val="false"/>
          <w:i w:val="false"/>
          <w:color w:val="000000"/>
          <w:sz w:val="28"/>
        </w:rPr>
        <w:t>
1 Мемлекеттік кәсіпорындар мен
</w:t>
      </w:r>
      <w:r>
        <w:br/>
      </w:r>
      <w:r>
        <w:rPr>
          <w:rFonts w:ascii="Times New Roman"/>
          <w:b w:val="false"/>
          <w:i w:val="false"/>
          <w:color w:val="000000"/>
          <w:sz w:val="28"/>
        </w:rPr>
        <w:t>
  мекемелер
</w:t>
      </w:r>
      <w:r>
        <w:br/>
      </w:r>
      <w:r>
        <w:rPr>
          <w:rFonts w:ascii="Times New Roman"/>
          <w:b w:val="false"/>
          <w:i w:val="false"/>
          <w:color w:val="000000"/>
          <w:sz w:val="28"/>
        </w:rPr>
        <w:t>
2 Акционерлік қоғамдар
</w:t>
      </w:r>
      <w:r>
        <w:br/>
      </w:r>
      <w:r>
        <w:rPr>
          <w:rFonts w:ascii="Times New Roman"/>
          <w:b w:val="false"/>
          <w:i w:val="false"/>
          <w:color w:val="000000"/>
          <w:sz w:val="28"/>
        </w:rPr>
        <w:t>
3 Басқа заңды тұлғалар
</w:t>
      </w:r>
      <w:r>
        <w:br/>
      </w:r>
      <w:r>
        <w:rPr>
          <w:rFonts w:ascii="Times New Roman"/>
          <w:b w:val="false"/>
          <w:i w:val="false"/>
          <w:color w:val="000000"/>
          <w:sz w:val="28"/>
        </w:rPr>
        <w:t>
4 Заңды тұлға құрмастан
</w:t>
      </w:r>
      <w:r>
        <w:br/>
      </w:r>
      <w:r>
        <w:rPr>
          <w:rFonts w:ascii="Times New Roman"/>
          <w:b w:val="false"/>
          <w:i w:val="false"/>
          <w:color w:val="000000"/>
          <w:sz w:val="28"/>
        </w:rPr>
        <w:t>
  кәсіпкерлік қызметпен
</w:t>
      </w:r>
      <w:r>
        <w:br/>
      </w:r>
      <w:r>
        <w:rPr>
          <w:rFonts w:ascii="Times New Roman"/>
          <w:b w:val="false"/>
          <w:i w:val="false"/>
          <w:color w:val="000000"/>
          <w:sz w:val="28"/>
        </w:rPr>
        <w:t>
  айналысатын жеке тұлғалар     
</w:t>
      </w:r>
      <w:r>
        <w:br/>
      </w:r>
      <w:r>
        <w:rPr>
          <w:rFonts w:ascii="Times New Roman"/>
          <w:b w:val="false"/>
          <w:i w:val="false"/>
          <w:color w:val="000000"/>
          <w:sz w:val="28"/>
        </w:rPr>
        <w:t>
     Жиыны                           0     0    0    0    0     0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Аударылды       !Зейнетақы!Берілген жинақталған зейнетақы қаражаты
</w:t>
      </w:r>
      <w:r>
        <w:br/>
      </w:r>
      <w:r>
        <w:rPr>
          <w:rFonts w:ascii="Times New Roman"/>
          <w:b w:val="false"/>
          <w:i w:val="false"/>
          <w:color w:val="000000"/>
          <w:sz w:val="28"/>
        </w:rPr>
        <w:t>
-----------------!төлемдері!----------------------------------------
</w:t>
      </w:r>
      <w:r>
        <w:br/>
      </w:r>
      <w:r>
        <w:rPr>
          <w:rFonts w:ascii="Times New Roman"/>
          <w:b w:val="false"/>
          <w:i w:val="false"/>
          <w:color w:val="000000"/>
          <w:sz w:val="28"/>
        </w:rPr>
        <w:t>
МЕЖЗҚ-на!МЖЗҚ-на !---------!кетуіне байланыс! жерлеуге ! мұрагер-ге 
</w:t>
      </w:r>
      <w:r>
        <w:br/>
      </w:r>
      <w:r>
        <w:rPr>
          <w:rFonts w:ascii="Times New Roman"/>
          <w:b w:val="false"/>
          <w:i w:val="false"/>
          <w:color w:val="000000"/>
          <w:sz w:val="28"/>
        </w:rPr>
        <w:t>
--------!--------!Адам!Сома!----------------!----------!------------
</w:t>
      </w:r>
      <w:r>
        <w:br/>
      </w:r>
      <w:r>
        <w:rPr>
          <w:rFonts w:ascii="Times New Roman"/>
          <w:b w:val="false"/>
          <w:i w:val="false"/>
          <w:color w:val="000000"/>
          <w:sz w:val="28"/>
        </w:rPr>
        <w:t>
Адам!Со.!Адам!Со.!саны!    !Адам  ! Сома    !Адам! Сома!Адам !Сома
</w:t>
      </w:r>
      <w:r>
        <w:br/>
      </w:r>
      <w:r>
        <w:rPr>
          <w:rFonts w:ascii="Times New Roman"/>
          <w:b w:val="false"/>
          <w:i w:val="false"/>
          <w:color w:val="000000"/>
          <w:sz w:val="28"/>
        </w:rPr>
        <w:t>
саны!ма !саны!ма           !саны  !         !саны!     ! саны!
</w:t>
      </w:r>
      <w:r>
        <w:br/>
      </w:r>
      <w:r>
        <w:rPr>
          <w:rFonts w:ascii="Times New Roman"/>
          <w:b w:val="false"/>
          <w:i w:val="false"/>
          <w:color w:val="000000"/>
          <w:sz w:val="28"/>
        </w:rPr>
        <w:t>
--------------------------------------------------------------------
</w:t>
      </w:r>
      <w:r>
        <w:br/>
      </w:r>
      <w:r>
        <w:rPr>
          <w:rFonts w:ascii="Times New Roman"/>
          <w:b w:val="false"/>
          <w:i w:val="false"/>
          <w:color w:val="000000"/>
          <w:sz w:val="28"/>
        </w:rPr>
        <w:t>
 9  !10 ! 11 ! 12! 13 ! 14 !  15  !   16    ! 17 !  18 ! 19  !  20
</w:t>
      </w:r>
      <w:r>
        <w:br/>
      </w:r>
      <w:r>
        <w:rPr>
          <w:rFonts w:ascii="Times New Roman"/>
          <w:b w:val="false"/>
          <w:i w:val="false"/>
          <w:color w:val="000000"/>
          <w:sz w:val="28"/>
        </w:rPr>
        <w:t>
--------------------------------------------------------------------
</w:t>
      </w:r>
      <w:r>
        <w:br/>
      </w:r>
      <w:r>
        <w:rPr>
          <w:rFonts w:ascii="Times New Roman"/>
          <w:b w:val="false"/>
          <w:i w:val="false"/>
          <w:color w:val="000000"/>
          <w:sz w:val="28"/>
        </w:rPr>
        <w:t>
 0    0    0   0    0    0    0       0        0     0    0    0
</w:t>
      </w:r>
      <w:r>
        <w:br/>
      </w:r>
      <w:r>
        <w:rPr>
          <w:rFonts w:ascii="Times New Roman"/>
          <w:b w:val="false"/>
          <w:i w:val="false"/>
          <w:color w:val="000000"/>
          <w:sz w:val="28"/>
        </w:rPr>
        <w:t>
--------------------------------------------------------------------
</w:t>
      </w:r>
      <w:r>
        <w:br/>
      </w:r>
      <w:r>
        <w:rPr>
          <w:rFonts w:ascii="Times New Roman"/>
          <w:b w:val="false"/>
          <w:i w:val="false"/>
          <w:color w:val="000000"/>
          <w:sz w:val="28"/>
        </w:rPr>
        <w:t>
Ескерту: Салымшының зейнетақы жарналары негізгі жұмыс орны бойынша 
</w:t>
      </w:r>
      <w:r>
        <w:br/>
      </w:r>
      <w:r>
        <w:rPr>
          <w:rFonts w:ascii="Times New Roman"/>
          <w:b w:val="false"/>
          <w:i w:val="false"/>
          <w:color w:val="000000"/>
          <w:sz w:val="28"/>
        </w:rPr>
        <w:t>
есептеледі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
</w:t>
      </w:r>
      <w:r>
        <w:br/>
      </w:r>
      <w:r>
        <w:rPr>
          <w:rFonts w:ascii="Times New Roman"/>
          <w:b w:val="false"/>
          <w:i w:val="false"/>
          <w:color w:val="000000"/>
          <w:sz w:val="28"/>
        </w:rPr>
        <w:t>
     Бас бухгалтер                 ______________
</w:t>
      </w:r>
      <w:r>
        <w:br/>
      </w: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4 нысанға
</w:t>
      </w:r>
      <w:r>
        <w:br/>
      </w:r>
      <w:r>
        <w:rPr>
          <w:rFonts w:ascii="Times New Roman"/>
          <w:b w:val="false"/>
          <w:i w:val="false"/>
          <w:color w:val="000000"/>
          <w:sz w:val="28"/>
        </w:rPr>
        <w:t>
                                                        2 қосымша
</w:t>
      </w:r>
      <w:r>
        <w:br/>
      </w:r>
      <w:r>
        <w:rPr>
          <w:rFonts w:ascii="Times New Roman"/>
          <w:b w:val="false"/>
          <w:i w:val="false"/>
          <w:color w:val="000000"/>
          <w:sz w:val="28"/>
        </w:rPr>
        <w:t>
ЖЗҚ атауы
</w:t>
      </w:r>
      <w:r>
        <w:br/>
      </w:r>
      <w:r>
        <w:rPr>
          <w:rFonts w:ascii="Times New Roman"/>
          <w:b w:val="false"/>
          <w:i w:val="false"/>
          <w:color w:val="000000"/>
          <w:sz w:val="28"/>
        </w:rPr>
        <w:t>
ЖЗҚ коды
</w:t>
      </w:r>
      <w:r>
        <w:br/>
      </w:r>
      <w:r>
        <w:rPr>
          <w:rFonts w:ascii="Times New Roman"/>
          <w:b w:val="false"/>
          <w:i w:val="false"/>
          <w:color w:val="000000"/>
          <w:sz w:val="28"/>
        </w:rPr>
        <w:t>
Мекен-жайы
</w:t>
      </w:r>
      <w:r>
        <w:br/>
      </w:r>
      <w:r>
        <w:rPr>
          <w:rFonts w:ascii="Times New Roman"/>
          <w:b w:val="false"/>
          <w:i w:val="false"/>
          <w:color w:val="000000"/>
          <w:sz w:val="28"/>
        </w:rPr>
        <w:t>
СТН                  Міндетті зейнетақы жарналары 
</w:t>
      </w:r>
      <w:r>
        <w:br/>
      </w:r>
      <w:r>
        <w:rPr>
          <w:rFonts w:ascii="Times New Roman"/>
          <w:b w:val="false"/>
          <w:i w:val="false"/>
          <w:color w:val="000000"/>
          <w:sz w:val="28"/>
        </w:rPr>
        <w:t>
                     салымшыларының саны бойынша
</w:t>
      </w:r>
      <w:r>
        <w:br/>
      </w:r>
      <w:r>
        <w:rPr>
          <w:rFonts w:ascii="Times New Roman"/>
          <w:b w:val="false"/>
          <w:i w:val="false"/>
          <w:color w:val="000000"/>
          <w:sz w:val="28"/>
        </w:rPr>
        <w:t>
                            Мәліметтер               
</w:t>
      </w:r>
      <w:r>
        <w:br/>
      </w:r>
      <w:r>
        <w:rPr>
          <w:rFonts w:ascii="Times New Roman"/>
          <w:b w:val="false"/>
          <w:i w:val="false"/>
          <w:color w:val="000000"/>
          <w:sz w:val="28"/>
        </w:rPr>
        <w:t>
              200 ___ жылғы 1 _________ жағдай бойынша
</w:t>
      </w:r>
      <w:r>
        <w:br/>
      </w:r>
      <w:r>
        <w:rPr>
          <w:rFonts w:ascii="Times New Roman"/>
          <w:b w:val="false"/>
          <w:i w:val="false"/>
          <w:color w:val="000000"/>
          <w:sz w:val="28"/>
        </w:rPr>
        <w:t>
                                                        (адам)
</w:t>
      </w:r>
      <w:r>
        <w:br/>
      </w:r>
      <w:r>
        <w:rPr>
          <w:rFonts w:ascii="Times New Roman"/>
          <w:b w:val="false"/>
          <w:i w:val="false"/>
          <w:color w:val="000000"/>
          <w:sz w:val="28"/>
        </w:rPr>
        <w:t>
--------------------------------------------------------------------
</w:t>
      </w:r>
      <w:r>
        <w:br/>
      </w:r>
      <w:r>
        <w:rPr>
          <w:rFonts w:ascii="Times New Roman"/>
          <w:b w:val="false"/>
          <w:i w:val="false"/>
          <w:color w:val="000000"/>
          <w:sz w:val="28"/>
        </w:rPr>
        <w:t>
 N !Міндетті зейнетақы жарналары төлемшілері!  Салымшылар
</w:t>
      </w:r>
      <w:r>
        <w:br/>
      </w:r>
      <w:r>
        <w:rPr>
          <w:rFonts w:ascii="Times New Roman"/>
          <w:b w:val="false"/>
          <w:i w:val="false"/>
          <w:color w:val="000000"/>
          <w:sz w:val="28"/>
        </w:rPr>
        <w:t>
   !                                        !---------------------
</w:t>
      </w:r>
      <w:r>
        <w:br/>
      </w:r>
      <w:r>
        <w:rPr>
          <w:rFonts w:ascii="Times New Roman"/>
          <w:b w:val="false"/>
          <w:i w:val="false"/>
          <w:color w:val="000000"/>
          <w:sz w:val="28"/>
        </w:rPr>
        <w:t>
   !                                        !20 жасқа  !20-н 30-ға
</w:t>
      </w:r>
      <w:r>
        <w:br/>
      </w:r>
      <w:r>
        <w:rPr>
          <w:rFonts w:ascii="Times New Roman"/>
          <w:b w:val="false"/>
          <w:i w:val="false"/>
          <w:color w:val="000000"/>
          <w:sz w:val="28"/>
        </w:rPr>
        <w:t>
   !                                        !дейін     ! 
</w:t>
      </w:r>
      <w:r>
        <w:br/>
      </w:r>
      <w:r>
        <w:rPr>
          <w:rFonts w:ascii="Times New Roman"/>
          <w:b w:val="false"/>
          <w:i w:val="false"/>
          <w:color w:val="000000"/>
          <w:sz w:val="28"/>
        </w:rPr>
        <w:t>
                                            !----------!-----------
</w:t>
      </w:r>
      <w:r>
        <w:br/>
      </w:r>
      <w:r>
        <w:rPr>
          <w:rFonts w:ascii="Times New Roman"/>
          <w:b w:val="false"/>
          <w:i w:val="false"/>
          <w:color w:val="000000"/>
          <w:sz w:val="28"/>
        </w:rPr>
        <w:t>
   !                                        ! ер ! әйел! ер ! әйел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1   Мемлекеттік кәсіпорындар мен мекемелер
</w:t>
      </w:r>
      <w:r>
        <w:br/>
      </w:r>
      <w:r>
        <w:rPr>
          <w:rFonts w:ascii="Times New Roman"/>
          <w:b w:val="false"/>
          <w:i w:val="false"/>
          <w:color w:val="000000"/>
          <w:sz w:val="28"/>
        </w:rPr>
        <w:t>
2   Акционерлік қоғамдар
</w:t>
      </w:r>
      <w:r>
        <w:br/>
      </w:r>
      <w:r>
        <w:rPr>
          <w:rFonts w:ascii="Times New Roman"/>
          <w:b w:val="false"/>
          <w:i w:val="false"/>
          <w:color w:val="000000"/>
          <w:sz w:val="28"/>
        </w:rPr>
        <w:t>
3   Басқа заңды тұлғалар
</w:t>
      </w:r>
      <w:r>
        <w:br/>
      </w:r>
      <w:r>
        <w:rPr>
          <w:rFonts w:ascii="Times New Roman"/>
          <w:b w:val="false"/>
          <w:i w:val="false"/>
          <w:color w:val="000000"/>
          <w:sz w:val="28"/>
        </w:rPr>
        <w:t>
4   Заңды тұлға құрмастан кәсіпкерлік 
</w:t>
      </w:r>
      <w:r>
        <w:br/>
      </w:r>
      <w:r>
        <w:rPr>
          <w:rFonts w:ascii="Times New Roman"/>
          <w:b w:val="false"/>
          <w:i w:val="false"/>
          <w:color w:val="000000"/>
          <w:sz w:val="28"/>
        </w:rPr>
        <w:t>
    қызметпен айналысатын жеке тұлғалар     
</w:t>
      </w:r>
      <w:r>
        <w:br/>
      </w:r>
      <w:r>
        <w:rPr>
          <w:rFonts w:ascii="Times New Roman"/>
          <w:b w:val="false"/>
          <w:i w:val="false"/>
          <w:color w:val="000000"/>
          <w:sz w:val="28"/>
        </w:rPr>
        <w:t>
    Жиыны                                      0      0    0     0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   Барлық
</w:t>
      </w:r>
      <w:r>
        <w:br/>
      </w:r>
      <w:r>
        <w:rPr>
          <w:rFonts w:ascii="Times New Roman"/>
          <w:b w:val="false"/>
          <w:i w:val="false"/>
          <w:color w:val="000000"/>
          <w:sz w:val="28"/>
        </w:rPr>
        <w:t>
                                             !  салымшылар
</w:t>
      </w:r>
      <w:r>
        <w:br/>
      </w:r>
      <w:r>
        <w:rPr>
          <w:rFonts w:ascii="Times New Roman"/>
          <w:b w:val="false"/>
          <w:i w:val="false"/>
          <w:color w:val="000000"/>
          <w:sz w:val="28"/>
        </w:rPr>
        <w:t>
---------------------------------------------!
</w:t>
      </w:r>
      <w:r>
        <w:br/>
      </w:r>
      <w:r>
        <w:rPr>
          <w:rFonts w:ascii="Times New Roman"/>
          <w:b w:val="false"/>
          <w:i w:val="false"/>
          <w:color w:val="000000"/>
          <w:sz w:val="28"/>
        </w:rPr>
        <w:t>
30-н 40-қа!40-н 50-ге!50-н 60-қа!60-н жоғары !
</w:t>
      </w:r>
      <w:r>
        <w:br/>
      </w:r>
      <w:r>
        <w:rPr>
          <w:rFonts w:ascii="Times New Roman"/>
          <w:b w:val="false"/>
          <w:i w:val="false"/>
          <w:color w:val="000000"/>
          <w:sz w:val="28"/>
        </w:rPr>
        <w:t>
----------!----------!----------!------------!
</w:t>
      </w:r>
      <w:r>
        <w:br/>
      </w:r>
      <w:r>
        <w:rPr>
          <w:rFonts w:ascii="Times New Roman"/>
          <w:b w:val="false"/>
          <w:i w:val="false"/>
          <w:color w:val="000000"/>
          <w:sz w:val="28"/>
        </w:rPr>
        <w:t>
 ер !әйел ! ер !әйел ! ер !әйел ! ер ! әйел  !
</w:t>
      </w:r>
      <w:r>
        <w:br/>
      </w:r>
      <w:r>
        <w:rPr>
          <w:rFonts w:ascii="Times New Roman"/>
          <w:b w:val="false"/>
          <w:i w:val="false"/>
          <w:color w:val="000000"/>
          <w:sz w:val="28"/>
        </w:rPr>
        <w:t>
-----------------------------------------------------------
</w:t>
      </w:r>
      <w:r>
        <w:br/>
      </w:r>
      <w:r>
        <w:rPr>
          <w:rFonts w:ascii="Times New Roman"/>
          <w:b w:val="false"/>
          <w:i w:val="false"/>
          <w:color w:val="000000"/>
          <w:sz w:val="28"/>
        </w:rPr>
        <w:t>
 7  !  8  !  9 ! 10  ! 11 ! 12  ! 13 !  14   !     15   
</w:t>
      </w:r>
      <w:r>
        <w:br/>
      </w:r>
      <w:r>
        <w:rPr>
          <w:rFonts w:ascii="Times New Roman"/>
          <w:b w:val="false"/>
          <w:i w:val="false"/>
          <w:color w:val="000000"/>
          <w:sz w:val="28"/>
        </w:rPr>
        <w:t>
-----------------------------------------------------------
</w:t>
      </w:r>
      <w:r>
        <w:br/>
      </w:r>
      <w:r>
        <w:rPr>
          <w:rFonts w:ascii="Times New Roman"/>
          <w:b w:val="false"/>
          <w:i w:val="false"/>
          <w:color w:val="000000"/>
          <w:sz w:val="28"/>
        </w:rPr>
        <w:t>
                                                        0
</w:t>
      </w:r>
      <w:r>
        <w:br/>
      </w:r>
      <w:r>
        <w:rPr>
          <w:rFonts w:ascii="Times New Roman"/>
          <w:b w:val="false"/>
          <w:i w:val="false"/>
          <w:color w:val="000000"/>
          <w:sz w:val="28"/>
        </w:rPr>
        <w:t>
                                                        0
</w:t>
      </w:r>
      <w:r>
        <w:br/>
      </w:r>
      <w:r>
        <w:rPr>
          <w:rFonts w:ascii="Times New Roman"/>
          <w:b w:val="false"/>
          <w:i w:val="false"/>
          <w:color w:val="000000"/>
          <w:sz w:val="28"/>
        </w:rPr>
        <w:t>
                                                        0
</w:t>
      </w:r>
      <w:r>
        <w:br/>
      </w:r>
      <w:r>
        <w:rPr>
          <w:rFonts w:ascii="Times New Roman"/>
          <w:b w:val="false"/>
          <w:i w:val="false"/>
          <w:color w:val="000000"/>
          <w:sz w:val="28"/>
        </w:rPr>
        <w:t>
                                                        0
</w:t>
      </w:r>
      <w:r>
        <w:br/>
      </w:r>
      <w:r>
        <w:rPr>
          <w:rFonts w:ascii="Times New Roman"/>
          <w:b w:val="false"/>
          <w:i w:val="false"/>
          <w:color w:val="000000"/>
          <w:sz w:val="28"/>
        </w:rPr>
        <w:t>
   0     0    0     0    0     0    0       0           0
</w:t>
      </w:r>
      <w:r>
        <w:br/>
      </w:r>
      <w:r>
        <w:rPr>
          <w:rFonts w:ascii="Times New Roman"/>
          <w:b w:val="false"/>
          <w:i w:val="false"/>
          <w:color w:val="000000"/>
          <w:sz w:val="28"/>
        </w:rPr>
        <w:t>
------------------------------------------------------------
</w:t>
      </w:r>
      <w:r>
        <w:br/>
      </w:r>
      <w:r>
        <w:rPr>
          <w:rFonts w:ascii="Times New Roman"/>
          <w:b w:val="false"/>
          <w:i w:val="false"/>
          <w:color w:val="000000"/>
          <w:sz w:val="28"/>
        </w:rPr>
        <w:t>
Ескерту: 1. Бірнеше жерде жұмыс істеген жағдайда салымшылар тек бір рет негізгі жұмыс орны бойынша есептеледі
</w:t>
      </w:r>
      <w:r>
        <w:br/>
      </w:r>
      <w:r>
        <w:rPr>
          <w:rFonts w:ascii="Times New Roman"/>
          <w:b w:val="false"/>
          <w:i w:val="false"/>
          <w:color w:val="000000"/>
          <w:sz w:val="28"/>
        </w:rPr>
        <w:t>
         2. Тұлға салымшы ретінде тек зейнетақы жарнасы түскеннен кейін есептеледі (дербес зейнетақы шотында ақша болғанда)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
</w:t>
      </w:r>
      <w:r>
        <w:br/>
      </w:r>
      <w:r>
        <w:rPr>
          <w:rFonts w:ascii="Times New Roman"/>
          <w:b w:val="false"/>
          <w:i w:val="false"/>
          <w:color w:val="000000"/>
          <w:sz w:val="28"/>
        </w:rPr>
        <w:t>
     Бас бухгалтер                 ______________
</w:t>
      </w:r>
      <w:r>
        <w:br/>
      </w: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4 нысанға
</w:t>
      </w:r>
      <w:r>
        <w:br/>
      </w:r>
      <w:r>
        <w:rPr>
          <w:rFonts w:ascii="Times New Roman"/>
          <w:b w:val="false"/>
          <w:i w:val="false"/>
          <w:color w:val="000000"/>
          <w:sz w:val="28"/>
        </w:rPr>
        <w:t>
                                                    3 қосымша
</w:t>
      </w:r>
      <w:r>
        <w:br/>
      </w:r>
      <w:r>
        <w:rPr>
          <w:rFonts w:ascii="Times New Roman"/>
          <w:b w:val="false"/>
          <w:i w:val="false"/>
          <w:color w:val="000000"/>
          <w:sz w:val="28"/>
        </w:rPr>
        <w:t>
ЖЗҚ атауы
</w:t>
      </w:r>
      <w:r>
        <w:br/>
      </w:r>
      <w:r>
        <w:rPr>
          <w:rFonts w:ascii="Times New Roman"/>
          <w:b w:val="false"/>
          <w:i w:val="false"/>
          <w:color w:val="000000"/>
          <w:sz w:val="28"/>
        </w:rPr>
        <w:t>
ЖЗҚ коды
</w:t>
      </w:r>
      <w:r>
        <w:br/>
      </w:r>
      <w:r>
        <w:rPr>
          <w:rFonts w:ascii="Times New Roman"/>
          <w:b w:val="false"/>
          <w:i w:val="false"/>
          <w:color w:val="000000"/>
          <w:sz w:val="28"/>
        </w:rPr>
        <w:t>
Мекен-жайы
</w:t>
      </w:r>
      <w:r>
        <w:br/>
      </w:r>
      <w:r>
        <w:rPr>
          <w:rFonts w:ascii="Times New Roman"/>
          <w:b w:val="false"/>
          <w:i w:val="false"/>
          <w:color w:val="000000"/>
          <w:sz w:val="28"/>
        </w:rPr>
        <w:t>
СТН                   Ерікті зейнетақы жарналары есебінен
</w:t>
      </w:r>
      <w:r>
        <w:br/>
      </w:r>
      <w:r>
        <w:rPr>
          <w:rFonts w:ascii="Times New Roman"/>
          <w:b w:val="false"/>
          <w:i w:val="false"/>
          <w:color w:val="000000"/>
          <w:sz w:val="28"/>
        </w:rPr>
        <w:t>
                      жинақталған зейнетақы қаражатының
</w:t>
      </w:r>
      <w:r>
        <w:br/>
      </w:r>
      <w:r>
        <w:rPr>
          <w:rFonts w:ascii="Times New Roman"/>
          <w:b w:val="false"/>
          <w:i w:val="false"/>
          <w:color w:val="000000"/>
          <w:sz w:val="28"/>
        </w:rPr>
        <w:t>
                                қозғалысы туралы 
</w:t>
      </w:r>
      <w:r>
        <w:br/>
      </w:r>
      <w:r>
        <w:rPr>
          <w:rFonts w:ascii="Times New Roman"/>
          <w:b w:val="false"/>
          <w:i w:val="false"/>
          <w:color w:val="000000"/>
          <w:sz w:val="28"/>
        </w:rPr>
        <w:t>
                                   Мәліметтер               
</w:t>
      </w:r>
      <w:r>
        <w:br/>
      </w:r>
      <w:r>
        <w:rPr>
          <w:rFonts w:ascii="Times New Roman"/>
          <w:b w:val="false"/>
          <w:i w:val="false"/>
          <w:color w:val="000000"/>
          <w:sz w:val="28"/>
        </w:rPr>
        <w:t>
                     200 ___ жылғы 1 _________ жағдай бойынша
</w:t>
      </w:r>
      <w:r>
        <w:br/>
      </w:r>
      <w:r>
        <w:rPr>
          <w:rFonts w:ascii="Times New Roman"/>
          <w:b w:val="false"/>
          <w:i w:val="false"/>
          <w:color w:val="000000"/>
          <w:sz w:val="28"/>
        </w:rPr>
        <w:t>
                                                 (мың теңге, адам)
</w:t>
      </w:r>
      <w:r>
        <w:br/>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Ерікті зейнетақы жарналарының!     Қабылданды      !Басқа ЖЗҚ
</w:t>
      </w:r>
      <w:r>
        <w:br/>
      </w:r>
      <w:r>
        <w:rPr>
          <w:rFonts w:ascii="Times New Roman"/>
          <w:b w:val="false"/>
          <w:i w:val="false"/>
          <w:color w:val="000000"/>
          <w:sz w:val="28"/>
        </w:rPr>
        <w:t>
 !          салымшылыры           !------------------   !аударылды
</w:t>
      </w:r>
      <w:r>
        <w:br/>
      </w:r>
      <w:r>
        <w:rPr>
          <w:rFonts w:ascii="Times New Roman"/>
          <w:b w:val="false"/>
          <w:i w:val="false"/>
          <w:color w:val="000000"/>
          <w:sz w:val="28"/>
        </w:rPr>
        <w:t>
 !                                !Зейнет   !Басқа ЖЗҚ-н! 
</w:t>
      </w:r>
      <w:r>
        <w:br/>
      </w:r>
      <w:r>
        <w:rPr>
          <w:rFonts w:ascii="Times New Roman"/>
          <w:b w:val="false"/>
          <w:i w:val="false"/>
          <w:color w:val="000000"/>
          <w:sz w:val="28"/>
        </w:rPr>
        <w:t>
 !                                !жарна    !           !       
</w:t>
      </w:r>
      <w:r>
        <w:br/>
      </w:r>
      <w:r>
        <w:rPr>
          <w:rFonts w:ascii="Times New Roman"/>
          <w:b w:val="false"/>
          <w:i w:val="false"/>
          <w:color w:val="000000"/>
          <w:sz w:val="28"/>
        </w:rPr>
        <w:t>
 !                                !-------- !-----------!--------
</w:t>
      </w:r>
      <w:r>
        <w:br/>
      </w:r>
      <w:r>
        <w:rPr>
          <w:rFonts w:ascii="Times New Roman"/>
          <w:b w:val="false"/>
          <w:i w:val="false"/>
          <w:color w:val="000000"/>
          <w:sz w:val="28"/>
        </w:rPr>
        <w:t>
                                  !Адам!Сома! Адам!Сома ! Адам!Сома
</w:t>
      </w:r>
      <w:r>
        <w:br/>
      </w:r>
      <w:r>
        <w:rPr>
          <w:rFonts w:ascii="Times New Roman"/>
          <w:b w:val="false"/>
          <w:i w:val="false"/>
          <w:color w:val="000000"/>
          <w:sz w:val="28"/>
        </w:rPr>
        <w:t>
 !                                !саны!    ! саны!     ! саны!
</w:t>
      </w:r>
      <w:r>
        <w:br/>
      </w:r>
      <w:r>
        <w:rPr>
          <w:rFonts w:ascii="Times New Roman"/>
          <w:b w:val="false"/>
          <w:i w:val="false"/>
          <w:color w:val="000000"/>
          <w:sz w:val="28"/>
        </w:rPr>
        <w:t>
--------------------------------------------------------------------
</w:t>
      </w:r>
      <w:r>
        <w:br/>
      </w:r>
      <w:r>
        <w:rPr>
          <w:rFonts w:ascii="Times New Roman"/>
          <w:b w:val="false"/>
          <w:i w:val="false"/>
          <w:color w:val="000000"/>
          <w:sz w:val="28"/>
        </w:rPr>
        <w:t>
1!           2                    !  3 !  4 !  5  !  6  !  7  !  8
</w:t>
      </w:r>
      <w:r>
        <w:br/>
      </w:r>
      <w:r>
        <w:rPr>
          <w:rFonts w:ascii="Times New Roman"/>
          <w:b w:val="false"/>
          <w:i w:val="false"/>
          <w:color w:val="000000"/>
          <w:sz w:val="28"/>
        </w:rPr>
        <w:t>
--------------------------------------------------------------------
</w:t>
      </w:r>
      <w:r>
        <w:br/>
      </w:r>
      <w:r>
        <w:rPr>
          <w:rFonts w:ascii="Times New Roman"/>
          <w:b w:val="false"/>
          <w:i w:val="false"/>
          <w:color w:val="000000"/>
          <w:sz w:val="28"/>
        </w:rPr>
        <w:t>
1 Мемлекеттік кәсіпорындар мен мекемелер
</w:t>
      </w:r>
      <w:r>
        <w:br/>
      </w:r>
      <w:r>
        <w:rPr>
          <w:rFonts w:ascii="Times New Roman"/>
          <w:b w:val="false"/>
          <w:i w:val="false"/>
          <w:color w:val="000000"/>
          <w:sz w:val="28"/>
        </w:rPr>
        <w:t>
2 Акционерлік қоғамдар
</w:t>
      </w:r>
      <w:r>
        <w:br/>
      </w:r>
      <w:r>
        <w:rPr>
          <w:rFonts w:ascii="Times New Roman"/>
          <w:b w:val="false"/>
          <w:i w:val="false"/>
          <w:color w:val="000000"/>
          <w:sz w:val="28"/>
        </w:rPr>
        <w:t>
3 Басқа заңды тұлғалар
</w:t>
      </w:r>
      <w:r>
        <w:br/>
      </w:r>
      <w:r>
        <w:rPr>
          <w:rFonts w:ascii="Times New Roman"/>
          <w:b w:val="false"/>
          <w:i w:val="false"/>
          <w:color w:val="000000"/>
          <w:sz w:val="28"/>
        </w:rPr>
        <w:t>
4 Заңды тұлға құрмастан кәсіпкерлік 
</w:t>
      </w:r>
      <w:r>
        <w:br/>
      </w:r>
      <w:r>
        <w:rPr>
          <w:rFonts w:ascii="Times New Roman"/>
          <w:b w:val="false"/>
          <w:i w:val="false"/>
          <w:color w:val="000000"/>
          <w:sz w:val="28"/>
        </w:rPr>
        <w:t>
  қызметпен айналысатын жеке тұлғалар     
</w:t>
      </w:r>
      <w:r>
        <w:br/>
      </w:r>
      <w:r>
        <w:rPr>
          <w:rFonts w:ascii="Times New Roman"/>
          <w:b w:val="false"/>
          <w:i w:val="false"/>
          <w:color w:val="000000"/>
          <w:sz w:val="28"/>
        </w:rPr>
        <w:t>
      Заңды тұлғалардың жиыны        0     0     0     0     0    0
</w:t>
      </w:r>
      <w:r>
        <w:br/>
      </w:r>
      <w:r>
        <w:rPr>
          <w:rFonts w:ascii="Times New Roman"/>
          <w:b w:val="false"/>
          <w:i w:val="false"/>
          <w:color w:val="000000"/>
          <w:sz w:val="28"/>
        </w:rPr>
        <w:t>
5 Жеке тұлғалар     
</w:t>
      </w:r>
      <w:r>
        <w:br/>
      </w:r>
      <w:r>
        <w:rPr>
          <w:rFonts w:ascii="Times New Roman"/>
          <w:b w:val="false"/>
          <w:i w:val="false"/>
          <w:color w:val="000000"/>
          <w:sz w:val="28"/>
        </w:rPr>
        <w:t>
          Барлығы                    0     0     0     0     0    0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Зейнетақы төлемдері        !Берілген жинақталған зейнетақы қаражаты
</w:t>
      </w:r>
      <w:r>
        <w:br/>
      </w:r>
      <w:r>
        <w:rPr>
          <w:rFonts w:ascii="Times New Roman"/>
          <w:b w:val="false"/>
          <w:i w:val="false"/>
          <w:color w:val="000000"/>
          <w:sz w:val="28"/>
        </w:rPr>
        <w:t>
---------------------------!----------------------------------------
</w:t>
      </w:r>
      <w:r>
        <w:br/>
      </w:r>
      <w:r>
        <w:rPr>
          <w:rFonts w:ascii="Times New Roman"/>
          <w:b w:val="false"/>
          <w:i w:val="false"/>
          <w:color w:val="000000"/>
          <w:sz w:val="28"/>
        </w:rPr>
        <w:t>
өзгелер    !мүгедек. бойын.!кетумен байланыс! жерлеуге! мұрагерлерге
</w:t>
      </w:r>
      <w:r>
        <w:br/>
      </w:r>
      <w:r>
        <w:rPr>
          <w:rFonts w:ascii="Times New Roman"/>
          <w:b w:val="false"/>
          <w:i w:val="false"/>
          <w:color w:val="000000"/>
          <w:sz w:val="28"/>
        </w:rPr>
        <w:t>
-----------!---------------!----------------!---------!-------------
</w:t>
      </w:r>
      <w:r>
        <w:br/>
      </w:r>
      <w:r>
        <w:rPr>
          <w:rFonts w:ascii="Times New Roman"/>
          <w:b w:val="false"/>
          <w:i w:val="false"/>
          <w:color w:val="000000"/>
          <w:sz w:val="28"/>
        </w:rPr>
        <w:t>
Адам  !Сома!Адам саны!Сома !Адам саны!Сома  !Адам!Сома!Адам !Сома
</w:t>
      </w:r>
      <w:r>
        <w:br/>
      </w:r>
      <w:r>
        <w:rPr>
          <w:rFonts w:ascii="Times New Roman"/>
          <w:b w:val="false"/>
          <w:i w:val="false"/>
          <w:color w:val="000000"/>
          <w:sz w:val="28"/>
        </w:rPr>
        <w:t>
саны  !    !         !     !         !      !саны!    !саны !
</w:t>
      </w:r>
      <w:r>
        <w:br/>
      </w:r>
      <w:r>
        <w:rPr>
          <w:rFonts w:ascii="Times New Roman"/>
          <w:b w:val="false"/>
          <w:i w:val="false"/>
          <w:color w:val="000000"/>
          <w:sz w:val="28"/>
        </w:rPr>
        <w:t>
--------------------------------------------------------------------
</w:t>
      </w:r>
      <w:r>
        <w:br/>
      </w:r>
      <w:r>
        <w:rPr>
          <w:rFonts w:ascii="Times New Roman"/>
          <w:b w:val="false"/>
          <w:i w:val="false"/>
          <w:color w:val="000000"/>
          <w:sz w:val="28"/>
        </w:rPr>
        <w:t>
 9    ! 10 !   11    ! 12  !   13    !  14  ! 15 ! 16 ! 17  ! 18 
</w:t>
      </w:r>
      <w:r>
        <w:br/>
      </w:r>
      <w:r>
        <w:rPr>
          <w:rFonts w:ascii="Times New Roman"/>
          <w:b w:val="false"/>
          <w:i w:val="false"/>
          <w:color w:val="000000"/>
          <w:sz w:val="28"/>
        </w:rPr>
        <w:t>
--------------------------------------------------------------------
</w:t>
      </w:r>
      <w:r>
        <w:br/>
      </w:r>
      <w:r>
        <w:rPr>
          <w:rFonts w:ascii="Times New Roman"/>
          <w:b w:val="false"/>
          <w:i w:val="false"/>
          <w:color w:val="000000"/>
          <w:sz w:val="28"/>
        </w:rPr>
        <w:t>
  0    0       0       0       0         0     0    0    0     0 
</w:t>
      </w:r>
      <w:r>
        <w:br/>
      </w:r>
      <w:r>
        <w:rPr>
          <w:rFonts w:ascii="Times New Roman"/>
          <w:b w:val="false"/>
          <w:i w:val="false"/>
          <w:color w:val="000000"/>
          <w:sz w:val="28"/>
        </w:rPr>
        <w:t>
  0    0       0       0       0         0     0    0    0     0
</w:t>
      </w:r>
      <w:r>
        <w:br/>
      </w:r>
      <w:r>
        <w:rPr>
          <w:rFonts w:ascii="Times New Roman"/>
          <w:b w:val="false"/>
          <w:i w:val="false"/>
          <w:color w:val="000000"/>
          <w:sz w:val="28"/>
        </w:rPr>
        <w:t>
--------------------------------------------------------------------
</w:t>
      </w:r>
      <w:r>
        <w:br/>
      </w:r>
      <w:r>
        <w:rPr>
          <w:rFonts w:ascii="Times New Roman"/>
          <w:b w:val="false"/>
          <w:i w:val="false"/>
          <w:color w:val="000000"/>
          <w:sz w:val="28"/>
        </w:rPr>
        <w:t>
Ескертпе: "Саны" графаларында ерікті зейнетақы жарналарын алушылардың
</w:t>
      </w:r>
      <w:r>
        <w:br/>
      </w:r>
      <w:r>
        <w:rPr>
          <w:rFonts w:ascii="Times New Roman"/>
          <w:b w:val="false"/>
          <w:i w:val="false"/>
          <w:color w:val="000000"/>
          <w:sz w:val="28"/>
        </w:rPr>
        <w:t>
саны көрсетіледі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
</w:t>
      </w:r>
      <w:r>
        <w:br/>
      </w:r>
      <w:r>
        <w:rPr>
          <w:rFonts w:ascii="Times New Roman"/>
          <w:b w:val="false"/>
          <w:i w:val="false"/>
          <w:color w:val="000000"/>
          <w:sz w:val="28"/>
        </w:rPr>
        <w:t>
     Бас бухгалтер                 ______________
</w:t>
      </w:r>
      <w:r>
        <w:br/>
      </w: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4 нысанға
</w:t>
      </w:r>
      <w:r>
        <w:br/>
      </w:r>
      <w:r>
        <w:rPr>
          <w:rFonts w:ascii="Times New Roman"/>
          <w:b w:val="false"/>
          <w:i w:val="false"/>
          <w:color w:val="000000"/>
          <w:sz w:val="28"/>
        </w:rPr>
        <w:t>
                                                      4 қосымша
</w:t>
      </w:r>
      <w:r>
        <w:br/>
      </w:r>
      <w:r>
        <w:rPr>
          <w:rFonts w:ascii="Times New Roman"/>
          <w:b w:val="false"/>
          <w:i w:val="false"/>
          <w:color w:val="000000"/>
          <w:sz w:val="28"/>
        </w:rPr>
        <w:t>
ЖЗҚ атауы
</w:t>
      </w:r>
      <w:r>
        <w:br/>
      </w:r>
      <w:r>
        <w:rPr>
          <w:rFonts w:ascii="Times New Roman"/>
          <w:b w:val="false"/>
          <w:i w:val="false"/>
          <w:color w:val="000000"/>
          <w:sz w:val="28"/>
        </w:rPr>
        <w:t>
ЖЗҚ коды
</w:t>
      </w:r>
      <w:r>
        <w:br/>
      </w:r>
      <w:r>
        <w:rPr>
          <w:rFonts w:ascii="Times New Roman"/>
          <w:b w:val="false"/>
          <w:i w:val="false"/>
          <w:color w:val="000000"/>
          <w:sz w:val="28"/>
        </w:rPr>
        <w:t>
Мекен-жайы
</w:t>
      </w:r>
      <w:r>
        <w:br/>
      </w:r>
      <w:r>
        <w:rPr>
          <w:rFonts w:ascii="Times New Roman"/>
          <w:b w:val="false"/>
          <w:i w:val="false"/>
          <w:color w:val="000000"/>
          <w:sz w:val="28"/>
        </w:rPr>
        <w:t>
СТН
</w:t>
      </w:r>
      <w:r>
        <w:br/>
      </w:r>
      <w:r>
        <w:rPr>
          <w:rFonts w:ascii="Times New Roman"/>
          <w:b w:val="false"/>
          <w:i w:val="false"/>
          <w:color w:val="000000"/>
          <w:sz w:val="28"/>
        </w:rPr>
        <w:t>
                            Ерікті зейнетақы жарналары 
</w:t>
      </w:r>
      <w:r>
        <w:br/>
      </w:r>
      <w:r>
        <w:rPr>
          <w:rFonts w:ascii="Times New Roman"/>
          <w:b w:val="false"/>
          <w:i w:val="false"/>
          <w:color w:val="000000"/>
          <w:sz w:val="28"/>
        </w:rPr>
        <w:t>
                     салымшылары мен алушыларының саны бойынша
</w:t>
      </w:r>
      <w:r>
        <w:br/>
      </w:r>
      <w:r>
        <w:rPr>
          <w:rFonts w:ascii="Times New Roman"/>
          <w:b w:val="false"/>
          <w:i w:val="false"/>
          <w:color w:val="000000"/>
          <w:sz w:val="28"/>
        </w:rPr>
        <w:t>
                                   Мәліметтер               
</w:t>
      </w:r>
      <w:r>
        <w:br/>
      </w:r>
      <w:r>
        <w:rPr>
          <w:rFonts w:ascii="Times New Roman"/>
          <w:b w:val="false"/>
          <w:i w:val="false"/>
          <w:color w:val="000000"/>
          <w:sz w:val="28"/>
        </w:rPr>
        <w:t>
                     200 ___ жылғы 1 _________ жағдай бойынша
</w:t>
      </w:r>
      <w:r>
        <w:br/>
      </w:r>
      <w:r>
        <w:rPr>
          <w:rFonts w:ascii="Times New Roman"/>
          <w:b w:val="false"/>
          <w:i w:val="false"/>
          <w:color w:val="000000"/>
          <w:sz w:val="28"/>
        </w:rPr>
        <w:t>
                                                                    (адам)
</w:t>
      </w:r>
      <w:r>
        <w:br/>
      </w:r>
      <w:r>
        <w:rPr>
          <w:rFonts w:ascii="Times New Roman"/>
          <w:b w:val="false"/>
          <w:i w:val="false"/>
          <w:color w:val="000000"/>
          <w:sz w:val="28"/>
        </w:rPr>
        <w:t>
--------------------------------------------------------------------
</w:t>
      </w:r>
      <w:r>
        <w:br/>
      </w:r>
      <w:r>
        <w:rPr>
          <w:rFonts w:ascii="Times New Roman"/>
          <w:b w:val="false"/>
          <w:i w:val="false"/>
          <w:color w:val="000000"/>
          <w:sz w:val="28"/>
        </w:rPr>
        <w:t>
 N !Міндетті зейнетақы жарналарының     !  Төлемшілер саны
</w:t>
      </w:r>
      <w:r>
        <w:br/>
      </w:r>
      <w:r>
        <w:rPr>
          <w:rFonts w:ascii="Times New Roman"/>
          <w:b w:val="false"/>
          <w:i w:val="false"/>
          <w:color w:val="000000"/>
          <w:sz w:val="28"/>
        </w:rPr>
        <w:t>
   !төлемшілері                         !--------------------
</w:t>
      </w:r>
      <w:r>
        <w:br/>
      </w:r>
      <w:r>
        <w:rPr>
          <w:rFonts w:ascii="Times New Roman"/>
          <w:b w:val="false"/>
          <w:i w:val="false"/>
          <w:color w:val="000000"/>
          <w:sz w:val="28"/>
        </w:rPr>
        <w:t>
   !                                    !Жеке тұлғалар! Заңды   !
</w:t>
      </w:r>
      <w:r>
        <w:br/>
      </w:r>
      <w:r>
        <w:rPr>
          <w:rFonts w:ascii="Times New Roman"/>
          <w:b w:val="false"/>
          <w:i w:val="false"/>
          <w:color w:val="000000"/>
          <w:sz w:val="28"/>
        </w:rPr>
        <w:t>
                                        !             ! тұлғалар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1   Мемлекеттік кәсіпорындар мен мекемелер
</w:t>
      </w:r>
      <w:r>
        <w:br/>
      </w:r>
      <w:r>
        <w:rPr>
          <w:rFonts w:ascii="Times New Roman"/>
          <w:b w:val="false"/>
          <w:i w:val="false"/>
          <w:color w:val="000000"/>
          <w:sz w:val="28"/>
        </w:rPr>
        <w:t>
2   Акционерлік қоғамдар
</w:t>
      </w:r>
      <w:r>
        <w:br/>
      </w:r>
      <w:r>
        <w:rPr>
          <w:rFonts w:ascii="Times New Roman"/>
          <w:b w:val="false"/>
          <w:i w:val="false"/>
          <w:color w:val="000000"/>
          <w:sz w:val="28"/>
        </w:rPr>
        <w:t>
3   Басқа заңды тұлғалар
</w:t>
      </w:r>
      <w:r>
        <w:br/>
      </w:r>
      <w:r>
        <w:rPr>
          <w:rFonts w:ascii="Times New Roman"/>
          <w:b w:val="false"/>
          <w:i w:val="false"/>
          <w:color w:val="000000"/>
          <w:sz w:val="28"/>
        </w:rPr>
        <w:t>
4   Жеке тұлғалар     
</w:t>
      </w:r>
      <w:r>
        <w:br/>
      </w:r>
      <w:r>
        <w:rPr>
          <w:rFonts w:ascii="Times New Roman"/>
          <w:b w:val="false"/>
          <w:i w:val="false"/>
          <w:color w:val="000000"/>
          <w:sz w:val="28"/>
        </w:rPr>
        <w:t>
    Жиыны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!Барлық 
</w:t>
      </w:r>
      <w:r>
        <w:br/>
      </w:r>
      <w:r>
        <w:rPr>
          <w:rFonts w:ascii="Times New Roman"/>
          <w:b w:val="false"/>
          <w:i w:val="false"/>
          <w:color w:val="000000"/>
          <w:sz w:val="28"/>
        </w:rPr>
        <w:t>
                                                           !алу.
</w:t>
      </w:r>
      <w:r>
        <w:br/>
      </w:r>
      <w:r>
        <w:rPr>
          <w:rFonts w:ascii="Times New Roman"/>
          <w:b w:val="false"/>
          <w:i w:val="false"/>
          <w:color w:val="000000"/>
          <w:sz w:val="28"/>
        </w:rPr>
        <w:t>
-----------------------------------------------------------!шылар
</w:t>
      </w:r>
      <w:r>
        <w:br/>
      </w:r>
      <w:r>
        <w:rPr>
          <w:rFonts w:ascii="Times New Roman"/>
          <w:b w:val="false"/>
          <w:i w:val="false"/>
          <w:color w:val="000000"/>
          <w:sz w:val="28"/>
        </w:rPr>
        <w:t>
20 жасқа !20-н 30-ға!30-н 40-қа!40-н 50-ге!50-н 60-қа!60-н,!
</w:t>
      </w:r>
      <w:r>
        <w:br/>
      </w:r>
      <w:r>
        <w:rPr>
          <w:rFonts w:ascii="Times New Roman"/>
          <w:b w:val="false"/>
          <w:i w:val="false"/>
          <w:color w:val="000000"/>
          <w:sz w:val="28"/>
        </w:rPr>
        <w:t>
дейін
</w:t>
      </w:r>
      <w:r>
        <w:br/>
      </w:r>
      <w:r>
        <w:rPr>
          <w:rFonts w:ascii="Times New Roman"/>
          <w:b w:val="false"/>
          <w:i w:val="false"/>
          <w:color w:val="000000"/>
          <w:sz w:val="28"/>
        </w:rPr>
        <w:t>
---------!----------!----------!----------!--------!асқан  !
</w:t>
      </w:r>
      <w:r>
        <w:br/>
      </w:r>
      <w:r>
        <w:rPr>
          <w:rFonts w:ascii="Times New Roman"/>
          <w:b w:val="false"/>
          <w:i w:val="false"/>
          <w:color w:val="000000"/>
          <w:sz w:val="28"/>
        </w:rPr>
        <w:t>
ер !әйел ! ер ! әйел! ер !әйел ! ер !әйел !ер!әйел !ер!әйел!
</w:t>
      </w:r>
      <w:r>
        <w:br/>
      </w:r>
      <w:r>
        <w:rPr>
          <w:rFonts w:ascii="Times New Roman"/>
          <w:b w:val="false"/>
          <w:i w:val="false"/>
          <w:color w:val="000000"/>
          <w:sz w:val="28"/>
        </w:rPr>
        <w:t>
--------------------------------------------------------------------
</w:t>
      </w:r>
      <w:r>
        <w:br/>
      </w:r>
      <w:r>
        <w:rPr>
          <w:rFonts w:ascii="Times New Roman"/>
          <w:b w:val="false"/>
          <w:i w:val="false"/>
          <w:color w:val="000000"/>
          <w:sz w:val="28"/>
        </w:rPr>
        <w:t>
5  !  6  ! 7  !  8  ! 9  ! 10  ! 11 ! 12  ! 13 ! 14! 15! 16!   17
</w:t>
      </w:r>
      <w:r>
        <w:br/>
      </w:r>
      <w:r>
        <w:rPr>
          <w:rFonts w:ascii="Times New Roman"/>
          <w:b w:val="false"/>
          <w:i w:val="false"/>
          <w:color w:val="000000"/>
          <w:sz w:val="28"/>
        </w:rPr>
        <w:t>
--------------------------------------------------------------------
</w:t>
      </w:r>
      <w:r>
        <w:br/>
      </w:r>
      <w:r>
        <w:rPr>
          <w:rFonts w:ascii="Times New Roman"/>
          <w:b w:val="false"/>
          <w:i w:val="false"/>
          <w:color w:val="000000"/>
          <w:sz w:val="28"/>
        </w:rPr>
        <w:t>
Ескерту: 2. Тұлға салымшы (алушы) ретінде тек зейнетақы жарнасы түскеннен кейін есептеледі (дербес зейнетақы шотында ақша болғанда)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
</w:t>
      </w:r>
      <w:r>
        <w:br/>
      </w:r>
      <w:r>
        <w:rPr>
          <w:rFonts w:ascii="Times New Roman"/>
          <w:b w:val="false"/>
          <w:i w:val="false"/>
          <w:color w:val="000000"/>
          <w:sz w:val="28"/>
        </w:rPr>
        <w:t>
     Бас бухгалтер                 ______________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1 нысанға
</w:t>
      </w:r>
      <w:r>
        <w:br/>
      </w:r>
      <w:r>
        <w:rPr>
          <w:rFonts w:ascii="Times New Roman"/>
          <w:b w:val="false"/>
          <w:i w:val="false"/>
          <w:color w:val="000000"/>
          <w:sz w:val="28"/>
        </w:rPr>
        <w:t>
                                                 N 5 қосымша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Атауы
</w:t>
      </w:r>
      <w:r>
        <w:br/>
      </w:r>
      <w:r>
        <w:rPr>
          <w:rFonts w:ascii="Times New Roman"/>
          <w:b w:val="false"/>
          <w:i w:val="false"/>
          <w:color w:val="000000"/>
          <w:sz w:val="28"/>
        </w:rPr>
        <w:t>
Мекен-жайы
</w:t>
      </w:r>
      <w:r>
        <w:br/>
      </w:r>
      <w:r>
        <w:rPr>
          <w:rFonts w:ascii="Times New Roman"/>
          <w:b w:val="false"/>
          <w:i w:val="false"/>
          <w:color w:val="000000"/>
          <w:sz w:val="28"/>
        </w:rPr>
        <w:t>
СТН       Жинақтаушы зейнетақы қорының жинақталған зейнетақы
</w:t>
      </w:r>
      <w:r>
        <w:br/>
      </w:r>
      <w:r>
        <w:rPr>
          <w:rFonts w:ascii="Times New Roman"/>
          <w:b w:val="false"/>
          <w:i w:val="false"/>
          <w:color w:val="000000"/>
          <w:sz w:val="28"/>
        </w:rPr>
        <w:t>
           есебінен орналастырылған қаржылық инвестициялар
</w:t>
      </w:r>
      <w:r>
        <w:br/>
      </w:r>
      <w:r>
        <w:rPr>
          <w:rFonts w:ascii="Times New Roman"/>
          <w:b w:val="false"/>
          <w:i w:val="false"/>
          <w:color w:val="000000"/>
          <w:sz w:val="28"/>
        </w:rPr>
        <w:t>
            (инвестициялық қоржын) жөніндегі мәліметтері
</w:t>
      </w:r>
      <w:r>
        <w:br/>
      </w:r>
      <w:r>
        <w:rPr>
          <w:rFonts w:ascii="Times New Roman"/>
          <w:b w:val="false"/>
          <w:i w:val="false"/>
          <w:color w:val="000000"/>
          <w:sz w:val="28"/>
        </w:rPr>
        <w:t>
             200 __ жылғы 1 ____________ жағдай бойынша
</w:t>
      </w:r>
      <w:r>
        <w:br/>
      </w:r>
      <w:r>
        <w:rPr>
          <w:rFonts w:ascii="Times New Roman"/>
          <w:b w:val="false"/>
          <w:i w:val="false"/>
          <w:color w:val="000000"/>
          <w:sz w:val="28"/>
        </w:rPr>
        <w:t>
--------------------------------------------------------------------
</w:t>
      </w:r>
      <w:r>
        <w:br/>
      </w:r>
      <w:r>
        <w:rPr>
          <w:rFonts w:ascii="Times New Roman"/>
          <w:b w:val="false"/>
          <w:i w:val="false"/>
          <w:color w:val="000000"/>
          <w:sz w:val="28"/>
        </w:rPr>
        <w:t>
Бел.!                 Инвестициялардың түрлері               ! Сома
</w:t>
      </w:r>
      <w:r>
        <w:br/>
      </w:r>
      <w:r>
        <w:rPr>
          <w:rFonts w:ascii="Times New Roman"/>
          <w:b w:val="false"/>
          <w:i w:val="false"/>
          <w:color w:val="000000"/>
          <w:sz w:val="28"/>
        </w:rPr>
        <w:t>
--------------------------------------------------------------------
</w:t>
      </w:r>
      <w:r>
        <w:br/>
      </w:r>
      <w:r>
        <w:rPr>
          <w:rFonts w:ascii="Times New Roman"/>
          <w:b w:val="false"/>
          <w:i w:val="false"/>
          <w:color w:val="000000"/>
          <w:sz w:val="28"/>
        </w:rPr>
        <w:t>
100  мемлекеттік қысқа мерзімді (айналым мерзімі 1 жылға дейін)   
</w:t>
      </w:r>
      <w:r>
        <w:br/>
      </w:r>
      <w:r>
        <w:rPr>
          <w:rFonts w:ascii="Times New Roman"/>
          <w:b w:val="false"/>
          <w:i w:val="false"/>
          <w:color w:val="000000"/>
          <w:sz w:val="28"/>
        </w:rPr>
        <w:t>
111
</w:t>
      </w:r>
      <w:r>
        <w:br/>
      </w:r>
      <w:r>
        <w:rPr>
          <w:rFonts w:ascii="Times New Roman"/>
          <w:b w:val="false"/>
          <w:i w:val="false"/>
          <w:color w:val="000000"/>
          <w:sz w:val="28"/>
        </w:rPr>
        <w:t>
112
</w:t>
      </w:r>
      <w:r>
        <w:br/>
      </w:r>
      <w:r>
        <w:rPr>
          <w:rFonts w:ascii="Times New Roman"/>
          <w:b w:val="false"/>
          <w:i w:val="false"/>
          <w:color w:val="000000"/>
          <w:sz w:val="28"/>
        </w:rPr>
        <w:t>
113
</w:t>
      </w:r>
      <w:r>
        <w:br/>
      </w:r>
      <w:r>
        <w:rPr>
          <w:rFonts w:ascii="Times New Roman"/>
          <w:b w:val="false"/>
          <w:i w:val="false"/>
          <w:color w:val="000000"/>
          <w:sz w:val="28"/>
        </w:rPr>
        <w:t>
114
</w:t>
      </w:r>
      <w:r>
        <w:br/>
      </w:r>
      <w:r>
        <w:rPr>
          <w:rFonts w:ascii="Times New Roman"/>
          <w:b w:val="false"/>
          <w:i w:val="false"/>
          <w:color w:val="000000"/>
          <w:sz w:val="28"/>
        </w:rPr>
        <w:t>
115
</w:t>
      </w:r>
      <w:r>
        <w:br/>
      </w:r>
      <w:r>
        <w:rPr>
          <w:rFonts w:ascii="Times New Roman"/>
          <w:b w:val="false"/>
          <w:i w:val="false"/>
          <w:color w:val="000000"/>
          <w:sz w:val="28"/>
        </w:rPr>
        <w:t>
116
</w:t>
      </w:r>
      <w:r>
        <w:br/>
      </w:r>
      <w:r>
        <w:rPr>
          <w:rFonts w:ascii="Times New Roman"/>
          <w:b w:val="false"/>
          <w:i w:val="false"/>
          <w:color w:val="000000"/>
          <w:sz w:val="28"/>
        </w:rPr>
        <w:t>
117
</w:t>
      </w:r>
      <w:r>
        <w:br/>
      </w:r>
      <w:r>
        <w:rPr>
          <w:rFonts w:ascii="Times New Roman"/>
          <w:b w:val="false"/>
          <w:i w:val="false"/>
          <w:color w:val="000000"/>
          <w:sz w:val="28"/>
        </w:rPr>
        <w:t>
118
</w:t>
      </w:r>
      <w:r>
        <w:br/>
      </w:r>
      <w:r>
        <w:rPr>
          <w:rFonts w:ascii="Times New Roman"/>
          <w:b w:val="false"/>
          <w:i w:val="false"/>
          <w:color w:val="000000"/>
          <w:sz w:val="28"/>
        </w:rPr>
        <w:t>
119
</w:t>
      </w:r>
      <w:r>
        <w:br/>
      </w:r>
      <w:r>
        <w:rPr>
          <w:rFonts w:ascii="Times New Roman"/>
          <w:b w:val="false"/>
          <w:i w:val="false"/>
          <w:color w:val="000000"/>
          <w:sz w:val="28"/>
        </w:rPr>
        <w:t>
200  мемлекеттік орта мерзімді және ұзақ мерзімді (1 жыл және
</w:t>
      </w:r>
      <w:r>
        <w:br/>
      </w:r>
      <w:r>
        <w:rPr>
          <w:rFonts w:ascii="Times New Roman"/>
          <w:b w:val="false"/>
          <w:i w:val="false"/>
          <w:color w:val="000000"/>
          <w:sz w:val="28"/>
        </w:rPr>
        <w:t>
     артық) 
</w:t>
      </w:r>
      <w:r>
        <w:br/>
      </w:r>
      <w:r>
        <w:rPr>
          <w:rFonts w:ascii="Times New Roman"/>
          <w:b w:val="false"/>
          <w:i w:val="false"/>
          <w:color w:val="000000"/>
          <w:sz w:val="28"/>
        </w:rPr>
        <w:t>
211
</w:t>
      </w:r>
      <w:r>
        <w:br/>
      </w:r>
      <w:r>
        <w:rPr>
          <w:rFonts w:ascii="Times New Roman"/>
          <w:b w:val="false"/>
          <w:i w:val="false"/>
          <w:color w:val="000000"/>
          <w:sz w:val="28"/>
        </w:rPr>
        <w:t>
212
</w:t>
      </w:r>
      <w:r>
        <w:br/>
      </w:r>
      <w:r>
        <w:rPr>
          <w:rFonts w:ascii="Times New Roman"/>
          <w:b w:val="false"/>
          <w:i w:val="false"/>
          <w:color w:val="000000"/>
          <w:sz w:val="28"/>
        </w:rPr>
        <w:t>
213
</w:t>
      </w:r>
      <w:r>
        <w:br/>
      </w:r>
      <w:r>
        <w:rPr>
          <w:rFonts w:ascii="Times New Roman"/>
          <w:b w:val="false"/>
          <w:i w:val="false"/>
          <w:color w:val="000000"/>
          <w:sz w:val="28"/>
        </w:rPr>
        <w:t>
214
</w:t>
      </w:r>
      <w:r>
        <w:br/>
      </w:r>
      <w:r>
        <w:rPr>
          <w:rFonts w:ascii="Times New Roman"/>
          <w:b w:val="false"/>
          <w:i w:val="false"/>
          <w:color w:val="000000"/>
          <w:sz w:val="28"/>
        </w:rPr>
        <w:t>
215
</w:t>
      </w:r>
      <w:r>
        <w:br/>
      </w:r>
      <w:r>
        <w:rPr>
          <w:rFonts w:ascii="Times New Roman"/>
          <w:b w:val="false"/>
          <w:i w:val="false"/>
          <w:color w:val="000000"/>
          <w:sz w:val="28"/>
        </w:rPr>
        <w:t>
216
</w:t>
      </w:r>
      <w:r>
        <w:br/>
      </w:r>
      <w:r>
        <w:rPr>
          <w:rFonts w:ascii="Times New Roman"/>
          <w:b w:val="false"/>
          <w:i w:val="false"/>
          <w:color w:val="000000"/>
          <w:sz w:val="28"/>
        </w:rPr>
        <w:t>
217
</w:t>
      </w:r>
      <w:r>
        <w:br/>
      </w:r>
      <w:r>
        <w:rPr>
          <w:rFonts w:ascii="Times New Roman"/>
          <w:b w:val="false"/>
          <w:i w:val="false"/>
          <w:color w:val="000000"/>
          <w:sz w:val="28"/>
        </w:rPr>
        <w:t>
218
</w:t>
      </w:r>
      <w:r>
        <w:br/>
      </w:r>
      <w:r>
        <w:rPr>
          <w:rFonts w:ascii="Times New Roman"/>
          <w:b w:val="false"/>
          <w:i w:val="false"/>
          <w:color w:val="000000"/>
          <w:sz w:val="28"/>
        </w:rPr>
        <w:t>
300  халықаралық қаржылық ұйымдардың бағалы қағаздары
</w:t>
      </w:r>
      <w:r>
        <w:br/>
      </w:r>
      <w:r>
        <w:rPr>
          <w:rFonts w:ascii="Times New Roman"/>
          <w:b w:val="false"/>
          <w:i w:val="false"/>
          <w:color w:val="000000"/>
          <w:sz w:val="28"/>
        </w:rPr>
        <w:t>
311
</w:t>
      </w:r>
      <w:r>
        <w:br/>
      </w:r>
      <w:r>
        <w:rPr>
          <w:rFonts w:ascii="Times New Roman"/>
          <w:b w:val="false"/>
          <w:i w:val="false"/>
          <w:color w:val="000000"/>
          <w:sz w:val="28"/>
        </w:rPr>
        <w:t>
312
</w:t>
      </w:r>
      <w:r>
        <w:br/>
      </w:r>
      <w:r>
        <w:rPr>
          <w:rFonts w:ascii="Times New Roman"/>
          <w:b w:val="false"/>
          <w:i w:val="false"/>
          <w:color w:val="000000"/>
          <w:sz w:val="28"/>
        </w:rPr>
        <w:t>
313
</w:t>
      </w:r>
      <w:r>
        <w:br/>
      </w:r>
      <w:r>
        <w:rPr>
          <w:rFonts w:ascii="Times New Roman"/>
          <w:b w:val="false"/>
          <w:i w:val="false"/>
          <w:color w:val="000000"/>
          <w:sz w:val="28"/>
        </w:rPr>
        <w:t>
314
</w:t>
      </w:r>
      <w:r>
        <w:br/>
      </w:r>
      <w:r>
        <w:rPr>
          <w:rFonts w:ascii="Times New Roman"/>
          <w:b w:val="false"/>
          <w:i w:val="false"/>
          <w:color w:val="000000"/>
          <w:sz w:val="28"/>
        </w:rPr>
        <w:t>
400  А тізіліміне кіргізілген эмитенттердің акциялары
</w:t>
      </w:r>
      <w:r>
        <w:br/>
      </w:r>
      <w:r>
        <w:rPr>
          <w:rFonts w:ascii="Times New Roman"/>
          <w:b w:val="false"/>
          <w:i w:val="false"/>
          <w:color w:val="000000"/>
          <w:sz w:val="28"/>
        </w:rPr>
        <w:t>
411
</w:t>
      </w:r>
      <w:r>
        <w:br/>
      </w:r>
      <w:r>
        <w:rPr>
          <w:rFonts w:ascii="Times New Roman"/>
          <w:b w:val="false"/>
          <w:i w:val="false"/>
          <w:color w:val="000000"/>
          <w:sz w:val="28"/>
        </w:rPr>
        <w:t>
412
</w:t>
      </w:r>
      <w:r>
        <w:br/>
      </w:r>
      <w:r>
        <w:rPr>
          <w:rFonts w:ascii="Times New Roman"/>
          <w:b w:val="false"/>
          <w:i w:val="false"/>
          <w:color w:val="000000"/>
          <w:sz w:val="28"/>
        </w:rPr>
        <w:t>
413
</w:t>
      </w:r>
      <w:r>
        <w:br/>
      </w:r>
      <w:r>
        <w:rPr>
          <w:rFonts w:ascii="Times New Roman"/>
          <w:b w:val="false"/>
          <w:i w:val="false"/>
          <w:color w:val="000000"/>
          <w:sz w:val="28"/>
        </w:rPr>
        <w:t>
500  А тізіліміне кіргізілген эмитенттердің облигациялары
</w:t>
      </w:r>
      <w:r>
        <w:br/>
      </w:r>
      <w:r>
        <w:rPr>
          <w:rFonts w:ascii="Times New Roman"/>
          <w:b w:val="false"/>
          <w:i w:val="false"/>
          <w:color w:val="000000"/>
          <w:sz w:val="28"/>
        </w:rPr>
        <w:t>
511
</w:t>
      </w:r>
      <w:r>
        <w:br/>
      </w:r>
      <w:r>
        <w:rPr>
          <w:rFonts w:ascii="Times New Roman"/>
          <w:b w:val="false"/>
          <w:i w:val="false"/>
          <w:color w:val="000000"/>
          <w:sz w:val="28"/>
        </w:rPr>
        <w:t>
512
</w:t>
      </w:r>
      <w:r>
        <w:br/>
      </w:r>
      <w:r>
        <w:rPr>
          <w:rFonts w:ascii="Times New Roman"/>
          <w:b w:val="false"/>
          <w:i w:val="false"/>
          <w:color w:val="000000"/>
          <w:sz w:val="28"/>
        </w:rPr>
        <w:t>
513
</w:t>
      </w:r>
      <w:r>
        <w:br/>
      </w:r>
      <w:r>
        <w:rPr>
          <w:rFonts w:ascii="Times New Roman"/>
          <w:b w:val="false"/>
          <w:i w:val="false"/>
          <w:color w:val="000000"/>
          <w:sz w:val="28"/>
        </w:rPr>
        <w:t>
514
</w:t>
      </w:r>
      <w:r>
        <w:br/>
      </w:r>
      <w:r>
        <w:rPr>
          <w:rFonts w:ascii="Times New Roman"/>
          <w:b w:val="false"/>
          <w:i w:val="false"/>
          <w:color w:val="000000"/>
          <w:sz w:val="28"/>
        </w:rPr>
        <w:t>
600  ҚР жергілікті атқарушы органдардың бағалы қағаздары
</w:t>
      </w:r>
      <w:r>
        <w:br/>
      </w:r>
      <w:r>
        <w:rPr>
          <w:rFonts w:ascii="Times New Roman"/>
          <w:b w:val="false"/>
          <w:i w:val="false"/>
          <w:color w:val="000000"/>
          <w:sz w:val="28"/>
        </w:rPr>
        <w:t>
611
</w:t>
      </w:r>
      <w:r>
        <w:br/>
      </w:r>
      <w:r>
        <w:rPr>
          <w:rFonts w:ascii="Times New Roman"/>
          <w:b w:val="false"/>
          <w:i w:val="false"/>
          <w:color w:val="000000"/>
          <w:sz w:val="28"/>
        </w:rPr>
        <w:t>
612
</w:t>
      </w:r>
      <w:r>
        <w:br/>
      </w:r>
      <w:r>
        <w:rPr>
          <w:rFonts w:ascii="Times New Roman"/>
          <w:b w:val="false"/>
          <w:i w:val="false"/>
          <w:color w:val="000000"/>
          <w:sz w:val="28"/>
        </w:rPr>
        <w:t>
613
</w:t>
      </w:r>
      <w:r>
        <w:br/>
      </w:r>
      <w:r>
        <w:rPr>
          <w:rFonts w:ascii="Times New Roman"/>
          <w:b w:val="false"/>
          <w:i w:val="false"/>
          <w:color w:val="000000"/>
          <w:sz w:val="28"/>
        </w:rPr>
        <w:t>
614
</w:t>
      </w:r>
      <w:r>
        <w:br/>
      </w:r>
      <w:r>
        <w:rPr>
          <w:rFonts w:ascii="Times New Roman"/>
          <w:b w:val="false"/>
          <w:i w:val="false"/>
          <w:color w:val="000000"/>
          <w:sz w:val="28"/>
        </w:rPr>
        <w:t>
700 екінші деңгейдегі банктердің депозиттері мен депозиттік
</w:t>
      </w:r>
      <w:r>
        <w:br/>
      </w:r>
      <w:r>
        <w:rPr>
          <w:rFonts w:ascii="Times New Roman"/>
          <w:b w:val="false"/>
          <w:i w:val="false"/>
          <w:color w:val="000000"/>
          <w:sz w:val="28"/>
        </w:rPr>
        <w:t>
711 сертификаттары
</w:t>
      </w:r>
      <w:r>
        <w:br/>
      </w:r>
      <w:r>
        <w:rPr>
          <w:rFonts w:ascii="Times New Roman"/>
          <w:b w:val="false"/>
          <w:i w:val="false"/>
          <w:color w:val="000000"/>
          <w:sz w:val="28"/>
        </w:rPr>
        <w:t>
712
</w:t>
      </w:r>
      <w:r>
        <w:br/>
      </w:r>
      <w:r>
        <w:rPr>
          <w:rFonts w:ascii="Times New Roman"/>
          <w:b w:val="false"/>
          <w:i w:val="false"/>
          <w:color w:val="000000"/>
          <w:sz w:val="28"/>
        </w:rPr>
        <w:t>
713
</w:t>
      </w:r>
      <w:r>
        <w:br/>
      </w:r>
      <w:r>
        <w:rPr>
          <w:rFonts w:ascii="Times New Roman"/>
          <w:b w:val="false"/>
          <w:i w:val="false"/>
          <w:color w:val="000000"/>
          <w:sz w:val="28"/>
        </w:rPr>
        <w:t>
714
</w:t>
      </w:r>
      <w:r>
        <w:br/>
      </w:r>
      <w:r>
        <w:rPr>
          <w:rFonts w:ascii="Times New Roman"/>
          <w:b w:val="false"/>
          <w:i w:val="false"/>
          <w:color w:val="000000"/>
          <w:sz w:val="28"/>
        </w:rPr>
        <w:t>
715
</w:t>
      </w:r>
      <w:r>
        <w:br/>
      </w:r>
      <w:r>
        <w:rPr>
          <w:rFonts w:ascii="Times New Roman"/>
          <w:b w:val="false"/>
          <w:i w:val="false"/>
          <w:color w:val="000000"/>
          <w:sz w:val="28"/>
        </w:rPr>
        <w:t>
716
</w:t>
      </w:r>
      <w:r>
        <w:br/>
      </w:r>
      <w:r>
        <w:rPr>
          <w:rFonts w:ascii="Times New Roman"/>
          <w:b w:val="false"/>
          <w:i w:val="false"/>
          <w:color w:val="000000"/>
          <w:sz w:val="28"/>
        </w:rPr>
        <w:t>
717
</w:t>
      </w:r>
      <w:r>
        <w:br/>
      </w:r>
      <w:r>
        <w:rPr>
          <w:rFonts w:ascii="Times New Roman"/>
          <w:b w:val="false"/>
          <w:i w:val="false"/>
          <w:color w:val="000000"/>
          <w:sz w:val="28"/>
        </w:rPr>
        <w:t>
718
</w:t>
      </w:r>
      <w:r>
        <w:br/>
      </w:r>
      <w:r>
        <w:rPr>
          <w:rFonts w:ascii="Times New Roman"/>
          <w:b w:val="false"/>
          <w:i w:val="false"/>
          <w:color w:val="000000"/>
          <w:sz w:val="28"/>
        </w:rPr>
        <w:t>
719
</w:t>
      </w:r>
      <w:r>
        <w:br/>
      </w:r>
      <w:r>
        <w:rPr>
          <w:rFonts w:ascii="Times New Roman"/>
          <w:b w:val="false"/>
          <w:i w:val="false"/>
          <w:color w:val="000000"/>
          <w:sz w:val="28"/>
        </w:rPr>
        <w:t>
720
</w:t>
      </w:r>
      <w:r>
        <w:br/>
      </w:r>
      <w:r>
        <w:rPr>
          <w:rFonts w:ascii="Times New Roman"/>
          <w:b w:val="false"/>
          <w:i w:val="false"/>
          <w:color w:val="000000"/>
          <w:sz w:val="28"/>
        </w:rPr>
        <w:t>
721
</w:t>
      </w:r>
      <w:r>
        <w:br/>
      </w:r>
      <w:r>
        <w:rPr>
          <w:rFonts w:ascii="Times New Roman"/>
          <w:b w:val="false"/>
          <w:i w:val="false"/>
          <w:color w:val="000000"/>
          <w:sz w:val="28"/>
        </w:rPr>
        <w:t>
722
</w:t>
      </w:r>
      <w:r>
        <w:br/>
      </w:r>
      <w:r>
        <w:rPr>
          <w:rFonts w:ascii="Times New Roman"/>
          <w:b w:val="false"/>
          <w:i w:val="false"/>
          <w:color w:val="000000"/>
          <w:sz w:val="28"/>
        </w:rPr>
        <w:t>
800 шетелдік эмитенттердің бағалы қағаздары
</w:t>
      </w:r>
      <w:r>
        <w:br/>
      </w:r>
      <w:r>
        <w:rPr>
          <w:rFonts w:ascii="Times New Roman"/>
          <w:b w:val="false"/>
          <w:i w:val="false"/>
          <w:color w:val="000000"/>
          <w:sz w:val="28"/>
        </w:rPr>
        <w:t>
811
</w:t>
      </w:r>
      <w:r>
        <w:br/>
      </w:r>
      <w:r>
        <w:rPr>
          <w:rFonts w:ascii="Times New Roman"/>
          <w:b w:val="false"/>
          <w:i w:val="false"/>
          <w:color w:val="000000"/>
          <w:sz w:val="28"/>
        </w:rPr>
        <w:t>
812
</w:t>
      </w:r>
      <w:r>
        <w:br/>
      </w:r>
      <w:r>
        <w:rPr>
          <w:rFonts w:ascii="Times New Roman"/>
          <w:b w:val="false"/>
          <w:i w:val="false"/>
          <w:color w:val="000000"/>
          <w:sz w:val="28"/>
        </w:rPr>
        <w:t>
 90 Жиыны
</w:t>
      </w:r>
      <w:r>
        <w:br/>
      </w:r>
      <w:r>
        <w:rPr>
          <w:rFonts w:ascii="Times New Roman"/>
          <w:b w:val="false"/>
          <w:i w:val="false"/>
          <w:color w:val="000000"/>
          <w:sz w:val="28"/>
        </w:rPr>
        <w:t>
--------------------------------------------------------------------
</w:t>
      </w:r>
      <w:r>
        <w:br/>
      </w:r>
      <w:r>
        <w:rPr>
          <w:rFonts w:ascii="Times New Roman"/>
          <w:b w:val="false"/>
          <w:i w:val="false"/>
          <w:color w:val="000000"/>
          <w:sz w:val="28"/>
        </w:rPr>
        <w:t>
     Төраға                         ______________
</w:t>
      </w:r>
      <w:r>
        <w:br/>
      </w:r>
      <w:r>
        <w:rPr>
          <w:rFonts w:ascii="Times New Roman"/>
          <w:b w:val="false"/>
          <w:i w:val="false"/>
          <w:color w:val="000000"/>
          <w:sz w:val="28"/>
        </w:rPr>
        <w:t>
     Бас бухгалтер                  ______________
</w:t>
      </w:r>
      <w:r>
        <w:br/>
      </w:r>
      <w:r>
        <w:rPr>
          <w:rFonts w:ascii="Times New Roman"/>
          <w:b w:val="false"/>
          <w:i w:val="false"/>
          <w:color w:val="000000"/>
          <w:sz w:val="28"/>
        </w:rPr>
        <w:t>
                                        М.О.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5 нысан
</w:t>
      </w:r>
      <w:r>
        <w:br/>
      </w:r>
      <w:r>
        <w:rPr>
          <w:rFonts w:ascii="Times New Roman"/>
          <w:b w:val="false"/>
          <w:i w:val="false"/>
          <w:color w:val="000000"/>
          <w:sz w:val="28"/>
        </w:rPr>
        <w:t>
ЖЗҚ атауы
</w:t>
      </w:r>
      <w:r>
        <w:br/>
      </w:r>
      <w:r>
        <w:rPr>
          <w:rFonts w:ascii="Times New Roman"/>
          <w:b w:val="false"/>
          <w:i w:val="false"/>
          <w:color w:val="000000"/>
          <w:sz w:val="28"/>
        </w:rPr>
        <w:t>
ЖЗҚ коды
</w:t>
      </w:r>
      <w:r>
        <w:br/>
      </w:r>
      <w:r>
        <w:rPr>
          <w:rFonts w:ascii="Times New Roman"/>
          <w:b w:val="false"/>
          <w:i w:val="false"/>
          <w:color w:val="000000"/>
          <w:sz w:val="28"/>
        </w:rPr>
        <w:t>
Мекен-жайы
</w:t>
      </w:r>
      <w:r>
        <w:br/>
      </w:r>
      <w:r>
        <w:rPr>
          <w:rFonts w:ascii="Times New Roman"/>
          <w:b w:val="false"/>
          <w:i w:val="false"/>
          <w:color w:val="000000"/>
          <w:sz w:val="28"/>
        </w:rPr>
        <w:t>
СТН
</w:t>
      </w:r>
      <w:r>
        <w:br/>
      </w:r>
      <w:r>
        <w:rPr>
          <w:rFonts w:ascii="Times New Roman"/>
          <w:b w:val="false"/>
          <w:i w:val="false"/>
          <w:color w:val="000000"/>
          <w:sz w:val="28"/>
        </w:rPr>
        <w:t>
                        Жинақтаушы зейнетақы қорының
</w:t>
      </w:r>
      <w:r>
        <w:br/>
      </w:r>
      <w:r>
        <w:rPr>
          <w:rFonts w:ascii="Times New Roman"/>
          <w:b w:val="false"/>
          <w:i w:val="false"/>
          <w:color w:val="000000"/>
          <w:sz w:val="28"/>
        </w:rPr>
        <w:t>
                       өз капиталының қозғалысы туралы
</w:t>
      </w:r>
      <w:r>
        <w:br/>
      </w:r>
      <w:r>
        <w:rPr>
          <w:rFonts w:ascii="Times New Roman"/>
          <w:b w:val="false"/>
          <w:i w:val="false"/>
          <w:color w:val="000000"/>
          <w:sz w:val="28"/>
        </w:rPr>
        <w:t>
                                   Есебі    
</w:t>
      </w:r>
      <w:r>
        <w:br/>
      </w:r>
      <w:r>
        <w:rPr>
          <w:rFonts w:ascii="Times New Roman"/>
          <w:b w:val="false"/>
          <w:i w:val="false"/>
          <w:color w:val="000000"/>
          <w:sz w:val="28"/>
        </w:rPr>
        <w:t>
               199 ___ жылғы "___"____________ жағдай бойынша
</w:t>
      </w:r>
      <w:r>
        <w:br/>
      </w:r>
      <w:r>
        <w:rPr>
          <w:rFonts w:ascii="Times New Roman"/>
          <w:b w:val="false"/>
          <w:i w:val="false"/>
          <w:color w:val="000000"/>
          <w:sz w:val="28"/>
        </w:rPr>
        <w:t>
                                                      (мың теңге)
</w:t>
      </w:r>
      <w:r>
        <w:br/>
      </w:r>
      <w:r>
        <w:rPr>
          <w:rFonts w:ascii="Times New Roman"/>
          <w:b w:val="false"/>
          <w:i w:val="false"/>
          <w:color w:val="000000"/>
          <w:sz w:val="28"/>
        </w:rPr>
        <w:t>
--------------------------------------------------------------------
</w:t>
      </w:r>
      <w:r>
        <w:br/>
      </w:r>
      <w:r>
        <w:rPr>
          <w:rFonts w:ascii="Times New Roman"/>
          <w:b w:val="false"/>
          <w:i w:val="false"/>
          <w:color w:val="000000"/>
          <w:sz w:val="28"/>
        </w:rPr>
        <w:t>
Белгі! Баптың атауы      ! Жыл  !Алын.!Бөлін.!Акциялар!Негізгі! Жыл
</w:t>
      </w:r>
      <w:r>
        <w:br/>
      </w:r>
      <w:r>
        <w:rPr>
          <w:rFonts w:ascii="Times New Roman"/>
          <w:b w:val="false"/>
          <w:i w:val="false"/>
          <w:color w:val="000000"/>
          <w:sz w:val="28"/>
        </w:rPr>
        <w:t>
     !                   !басын.!ғаны !гені  ! сатып  !құрал-ж!аяғын
</w:t>
      </w:r>
      <w:r>
        <w:br/>
      </w:r>
      <w:r>
        <w:rPr>
          <w:rFonts w:ascii="Times New Roman"/>
          <w:b w:val="false"/>
          <w:i w:val="false"/>
          <w:color w:val="000000"/>
          <w:sz w:val="28"/>
        </w:rPr>
        <w:t>
     !                   !дағы  !     !      !  алу   !жәнебас!дағы
</w:t>
      </w:r>
      <w:r>
        <w:br/>
      </w:r>
      <w:r>
        <w:rPr>
          <w:rFonts w:ascii="Times New Roman"/>
          <w:b w:val="false"/>
          <w:i w:val="false"/>
          <w:color w:val="000000"/>
          <w:sz w:val="28"/>
        </w:rPr>
        <w:t>
     !                   !қалдық!     !      ! (+, -) !қада ка!қал.
</w:t>
      </w:r>
      <w:r>
        <w:br/>
      </w:r>
      <w:r>
        <w:rPr>
          <w:rFonts w:ascii="Times New Roman"/>
          <w:b w:val="false"/>
          <w:i w:val="false"/>
          <w:color w:val="000000"/>
          <w:sz w:val="28"/>
        </w:rPr>
        <w:t>
     !                   !      !     !      !        !питал  !дық
</w:t>
      </w:r>
      <w:r>
        <w:br/>
      </w:r>
      <w:r>
        <w:rPr>
          <w:rFonts w:ascii="Times New Roman"/>
          <w:b w:val="false"/>
          <w:i w:val="false"/>
          <w:color w:val="000000"/>
          <w:sz w:val="28"/>
        </w:rPr>
        <w:t>
     !                   !      !     !      !        !қозғалы!
</w:t>
      </w:r>
      <w:r>
        <w:br/>
      </w:r>
      <w:r>
        <w:rPr>
          <w:rFonts w:ascii="Times New Roman"/>
          <w:b w:val="false"/>
          <w:i w:val="false"/>
          <w:color w:val="000000"/>
          <w:sz w:val="28"/>
        </w:rPr>
        <w:t>
     !                   !      !     !      !        !сын қай!
</w:t>
      </w:r>
      <w:r>
        <w:br/>
      </w:r>
      <w:r>
        <w:rPr>
          <w:rFonts w:ascii="Times New Roman"/>
          <w:b w:val="false"/>
          <w:i w:val="false"/>
          <w:color w:val="000000"/>
          <w:sz w:val="28"/>
        </w:rPr>
        <w:t>
     !                   !      !     !      !        !та баға.
</w:t>
      </w:r>
      <w:r>
        <w:br/>
      </w:r>
      <w:r>
        <w:rPr>
          <w:rFonts w:ascii="Times New Roman"/>
          <w:b w:val="false"/>
          <w:i w:val="false"/>
          <w:color w:val="000000"/>
          <w:sz w:val="28"/>
        </w:rPr>
        <w:t>
     !                   !      !     !      !        !  лау  !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r>
        <w:br/>
      </w:r>
      <w:r>
        <w:rPr>
          <w:rFonts w:ascii="Times New Roman"/>
          <w:b w:val="false"/>
          <w:i w:val="false"/>
          <w:color w:val="000000"/>
          <w:sz w:val="28"/>
        </w:rPr>
        <w:t>
 11   Нақты төленген жарғылық
</w:t>
      </w:r>
      <w:r>
        <w:br/>
      </w:r>
      <w:r>
        <w:rPr>
          <w:rFonts w:ascii="Times New Roman"/>
          <w:b w:val="false"/>
          <w:i w:val="false"/>
          <w:color w:val="000000"/>
          <w:sz w:val="28"/>
        </w:rPr>
        <w:t>
      капитал
</w:t>
      </w:r>
      <w:r>
        <w:br/>
      </w:r>
      <w:r>
        <w:rPr>
          <w:rFonts w:ascii="Times New Roman"/>
          <w:b w:val="false"/>
          <w:i w:val="false"/>
          <w:color w:val="000000"/>
          <w:sz w:val="28"/>
        </w:rPr>
        <w:t>
 12   Қосымша жарияланған
</w:t>
      </w:r>
      <w:r>
        <w:br/>
      </w:r>
      <w:r>
        <w:rPr>
          <w:rFonts w:ascii="Times New Roman"/>
          <w:b w:val="false"/>
          <w:i w:val="false"/>
          <w:color w:val="000000"/>
          <w:sz w:val="28"/>
        </w:rPr>
        <w:t>
      капитал
</w:t>
      </w:r>
      <w:r>
        <w:br/>
      </w:r>
      <w:r>
        <w:rPr>
          <w:rFonts w:ascii="Times New Roman"/>
          <w:b w:val="false"/>
          <w:i w:val="false"/>
          <w:color w:val="000000"/>
          <w:sz w:val="28"/>
        </w:rPr>
        <w:t>
 13   Бөлiнбеген кiрiс
</w:t>
      </w:r>
      <w:r>
        <w:br/>
      </w:r>
      <w:r>
        <w:rPr>
          <w:rFonts w:ascii="Times New Roman"/>
          <w:b w:val="false"/>
          <w:i w:val="false"/>
          <w:color w:val="000000"/>
          <w:sz w:val="28"/>
        </w:rPr>
        <w:t>
 14   Негiзгi құрал-жабдықты
</w:t>
      </w:r>
      <w:r>
        <w:br/>
      </w:r>
      <w:r>
        <w:rPr>
          <w:rFonts w:ascii="Times New Roman"/>
          <w:b w:val="false"/>
          <w:i w:val="false"/>
          <w:color w:val="000000"/>
          <w:sz w:val="28"/>
        </w:rPr>
        <w:t>
      қайта бағалау
</w:t>
      </w:r>
      <w:r>
        <w:br/>
      </w:r>
      <w:r>
        <w:rPr>
          <w:rFonts w:ascii="Times New Roman"/>
          <w:b w:val="false"/>
          <w:i w:val="false"/>
          <w:color w:val="000000"/>
          <w:sz w:val="28"/>
        </w:rPr>
        <w:t>
 15   Инвестицияларды қайта
</w:t>
      </w:r>
      <w:r>
        <w:br/>
      </w:r>
      <w:r>
        <w:rPr>
          <w:rFonts w:ascii="Times New Roman"/>
          <w:b w:val="false"/>
          <w:i w:val="false"/>
          <w:color w:val="000000"/>
          <w:sz w:val="28"/>
        </w:rPr>
        <w:t>
      бағалау
</w:t>
      </w:r>
      <w:r>
        <w:br/>
      </w:r>
      <w:r>
        <w:rPr>
          <w:rFonts w:ascii="Times New Roman"/>
          <w:b w:val="false"/>
          <w:i w:val="false"/>
          <w:color w:val="000000"/>
          <w:sz w:val="28"/>
        </w:rPr>
        <w:t>
 16   Акциялар бойынша сыйақы
</w:t>
      </w:r>
      <w:r>
        <w:br/>
      </w:r>
      <w:r>
        <w:rPr>
          <w:rFonts w:ascii="Times New Roman"/>
          <w:b w:val="false"/>
          <w:i w:val="false"/>
          <w:color w:val="000000"/>
          <w:sz w:val="28"/>
        </w:rPr>
        <w:t>
 17   Резервтiк капитал
</w:t>
      </w:r>
      <w:r>
        <w:br/>
      </w:r>
      <w:r>
        <w:rPr>
          <w:rFonts w:ascii="Times New Roman"/>
          <w:b w:val="false"/>
          <w:i w:val="false"/>
          <w:color w:val="000000"/>
          <w:sz w:val="28"/>
        </w:rPr>
        <w:t>
 18   Басқалар
</w:t>
      </w:r>
      <w:r>
        <w:br/>
      </w:r>
      <w:r>
        <w:rPr>
          <w:rFonts w:ascii="Times New Roman"/>
          <w:b w:val="false"/>
          <w:i w:val="false"/>
          <w:color w:val="000000"/>
          <w:sz w:val="28"/>
        </w:rPr>
        <w:t>
 10   Жиыны
</w:t>
      </w:r>
      <w:r>
        <w:br/>
      </w:r>
      <w:r>
        <w:rPr>
          <w:rFonts w:ascii="Times New Roman"/>
          <w:b w:val="false"/>
          <w:i w:val="false"/>
          <w:color w:val="000000"/>
          <w:sz w:val="28"/>
        </w:rPr>
        <w:t>
 21   Акционерлерден сатып
</w:t>
      </w:r>
      <w:r>
        <w:br/>
      </w:r>
      <w:r>
        <w:rPr>
          <w:rFonts w:ascii="Times New Roman"/>
          <w:b w:val="false"/>
          <w:i w:val="false"/>
          <w:color w:val="000000"/>
          <w:sz w:val="28"/>
        </w:rPr>
        <w:t>
      алынған өз акциялары
</w:t>
      </w:r>
      <w:r>
        <w:br/>
      </w:r>
      <w:r>
        <w:rPr>
          <w:rFonts w:ascii="Times New Roman"/>
          <w:b w:val="false"/>
          <w:i w:val="false"/>
          <w:color w:val="000000"/>
          <w:sz w:val="28"/>
        </w:rPr>
        <w:t>
 22   Жарияланған өтелмеген
</w:t>
      </w:r>
      <w:r>
        <w:br/>
      </w:r>
      <w:r>
        <w:rPr>
          <w:rFonts w:ascii="Times New Roman"/>
          <w:b w:val="false"/>
          <w:i w:val="false"/>
          <w:color w:val="000000"/>
          <w:sz w:val="28"/>
        </w:rPr>
        <w:t>
      капитал
</w:t>
      </w:r>
      <w:r>
        <w:br/>
      </w:r>
      <w:r>
        <w:rPr>
          <w:rFonts w:ascii="Times New Roman"/>
          <w:b w:val="false"/>
          <w:i w:val="false"/>
          <w:color w:val="000000"/>
          <w:sz w:val="28"/>
        </w:rPr>
        <w:t>
 23   Кiрiстен шығыстың артуы
</w:t>
      </w:r>
      <w:r>
        <w:br/>
      </w:r>
      <w:r>
        <w:rPr>
          <w:rFonts w:ascii="Times New Roman"/>
          <w:b w:val="false"/>
          <w:i w:val="false"/>
          <w:color w:val="000000"/>
          <w:sz w:val="28"/>
        </w:rPr>
        <w:t>
 24   Басқалар
</w:t>
      </w:r>
      <w:r>
        <w:br/>
      </w:r>
      <w:r>
        <w:rPr>
          <w:rFonts w:ascii="Times New Roman"/>
          <w:b w:val="false"/>
          <w:i w:val="false"/>
          <w:color w:val="000000"/>
          <w:sz w:val="28"/>
        </w:rPr>
        <w:t>
 20   Жиыны
</w:t>
      </w:r>
      <w:r>
        <w:br/>
      </w:r>
      <w:r>
        <w:rPr>
          <w:rFonts w:ascii="Times New Roman"/>
          <w:b w:val="false"/>
          <w:i w:val="false"/>
          <w:color w:val="000000"/>
          <w:sz w:val="28"/>
        </w:rPr>
        <w:t>
      Өз капиталының БАРЛЫҒЫ
</w:t>
      </w:r>
      <w:r>
        <w:br/>
      </w:r>
      <w:r>
        <w:rPr>
          <w:rFonts w:ascii="Times New Roman"/>
          <w:b w:val="false"/>
          <w:i w:val="false"/>
          <w:color w:val="000000"/>
          <w:sz w:val="28"/>
        </w:rPr>
        <w:t>
 30
</w:t>
      </w:r>
      <w:r>
        <w:br/>
      </w:r>
      <w:r>
        <w:rPr>
          <w:rFonts w:ascii="Times New Roman"/>
          <w:b w:val="false"/>
          <w:i w:val="false"/>
          <w:color w:val="000000"/>
          <w:sz w:val="28"/>
        </w:rPr>
        <w:t>
--------------------------------------------------------------------
</w:t>
      </w:r>
      <w:r>
        <w:br/>
      </w:r>
      <w:r>
        <w:rPr>
          <w:rFonts w:ascii="Times New Roman"/>
          <w:b w:val="false"/>
          <w:i w:val="false"/>
          <w:color w:val="000000"/>
          <w:sz w:val="28"/>
        </w:rPr>
        <w:t>
     Басшы                          ______________
</w:t>
      </w:r>
      <w:r>
        <w:br/>
      </w:r>
      <w:r>
        <w:rPr>
          <w:rFonts w:ascii="Times New Roman"/>
          <w:b w:val="false"/>
          <w:i w:val="false"/>
          <w:color w:val="000000"/>
          <w:sz w:val="28"/>
        </w:rPr>
        <w:t>
     Бас бухгалтер                  ______________
</w:t>
      </w:r>
      <w:r>
        <w:br/>
      </w: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6 нысан
</w:t>
      </w:r>
      <w:r>
        <w:br/>
      </w:r>
      <w:r>
        <w:rPr>
          <w:rFonts w:ascii="Times New Roman"/>
          <w:b w:val="false"/>
          <w:i w:val="false"/>
          <w:color w:val="000000"/>
          <w:sz w:val="28"/>
        </w:rPr>
        <w:t>
ЖЗҚ атауы
</w:t>
      </w:r>
      <w:r>
        <w:br/>
      </w:r>
      <w:r>
        <w:rPr>
          <w:rFonts w:ascii="Times New Roman"/>
          <w:b w:val="false"/>
          <w:i w:val="false"/>
          <w:color w:val="000000"/>
          <w:sz w:val="28"/>
        </w:rPr>
        <w:t>
ЖЗҚ коды
</w:t>
      </w:r>
      <w:r>
        <w:br/>
      </w:r>
      <w:r>
        <w:rPr>
          <w:rFonts w:ascii="Times New Roman"/>
          <w:b w:val="false"/>
          <w:i w:val="false"/>
          <w:color w:val="000000"/>
          <w:sz w:val="28"/>
        </w:rPr>
        <w:t>
Мекен-жайы
</w:t>
      </w:r>
      <w:r>
        <w:br/>
      </w:r>
      <w:r>
        <w:rPr>
          <w:rFonts w:ascii="Times New Roman"/>
          <w:b w:val="false"/>
          <w:i w:val="false"/>
          <w:color w:val="000000"/>
          <w:sz w:val="28"/>
        </w:rPr>
        <w:t>
СТН
</w:t>
      </w:r>
      <w:r>
        <w:br/>
      </w:r>
      <w:r>
        <w:rPr>
          <w:rFonts w:ascii="Times New Roman"/>
          <w:b w:val="false"/>
          <w:i w:val="false"/>
          <w:color w:val="000000"/>
          <w:sz w:val="28"/>
        </w:rPr>
        <w:t>
                        Жинақтаушы зейнетақы қорының
</w:t>
      </w:r>
      <w:r>
        <w:br/>
      </w:r>
      <w:r>
        <w:rPr>
          <w:rFonts w:ascii="Times New Roman"/>
          <w:b w:val="false"/>
          <w:i w:val="false"/>
          <w:color w:val="000000"/>
          <w:sz w:val="28"/>
        </w:rPr>
        <w:t>
                 айналымнан тыс активтерінің қозғалысы бойынша
</w:t>
      </w:r>
      <w:r>
        <w:br/>
      </w:r>
      <w:r>
        <w:rPr>
          <w:rFonts w:ascii="Times New Roman"/>
          <w:b w:val="false"/>
          <w:i w:val="false"/>
          <w:color w:val="000000"/>
          <w:sz w:val="28"/>
        </w:rPr>
        <w:t>
                                   Есебі    
</w:t>
      </w:r>
      <w:r>
        <w:br/>
      </w:r>
      <w:r>
        <w:rPr>
          <w:rFonts w:ascii="Times New Roman"/>
          <w:b w:val="false"/>
          <w:i w:val="false"/>
          <w:color w:val="000000"/>
          <w:sz w:val="28"/>
        </w:rPr>
        <w:t>
               200 ___ жылғы "___"____________ жағдай бойынша
</w:t>
      </w:r>
      <w:r>
        <w:br/>
      </w:r>
      <w:r>
        <w:rPr>
          <w:rFonts w:ascii="Times New Roman"/>
          <w:b w:val="false"/>
          <w:i w:val="false"/>
          <w:color w:val="000000"/>
          <w:sz w:val="28"/>
        </w:rPr>
        <w:t>
                                                     (мың теңгемен)
</w:t>
      </w:r>
      <w:r>
        <w:br/>
      </w:r>
      <w:r>
        <w:rPr>
          <w:rFonts w:ascii="Times New Roman"/>
          <w:b w:val="false"/>
          <w:i w:val="false"/>
          <w:color w:val="000000"/>
          <w:sz w:val="28"/>
        </w:rPr>
        <w:t>
--------------------------------------------------------------------
</w:t>
      </w:r>
      <w:r>
        <w:br/>
      </w:r>
      <w:r>
        <w:rPr>
          <w:rFonts w:ascii="Times New Roman"/>
          <w:b w:val="false"/>
          <w:i w:val="false"/>
          <w:color w:val="000000"/>
          <w:sz w:val="28"/>
        </w:rPr>
        <w:t>
Белгі!     Баптың атауы       !Жыл басындағы!Сатып!Индексац.!Кеткені
</w:t>
      </w:r>
      <w:r>
        <w:br/>
      </w:r>
      <w:r>
        <w:rPr>
          <w:rFonts w:ascii="Times New Roman"/>
          <w:b w:val="false"/>
          <w:i w:val="false"/>
          <w:color w:val="000000"/>
          <w:sz w:val="28"/>
        </w:rPr>
        <w:t>
     !                        !   қалдық    !     !жасалды  !
</w:t>
      </w:r>
      <w:r>
        <w:br/>
      </w:r>
      <w:r>
        <w:rPr>
          <w:rFonts w:ascii="Times New Roman"/>
          <w:b w:val="false"/>
          <w:i w:val="false"/>
          <w:color w:val="000000"/>
          <w:sz w:val="28"/>
        </w:rPr>
        <w:t>
--------------------------------------------------------------------
</w:t>
      </w:r>
      <w:r>
        <w:br/>
      </w:r>
      <w:r>
        <w:rPr>
          <w:rFonts w:ascii="Times New Roman"/>
          <w:b w:val="false"/>
          <w:i w:val="false"/>
          <w:color w:val="000000"/>
          <w:sz w:val="28"/>
        </w:rPr>
        <w:t>
  1  !        2               !      3      !  4  !    5    !    6  --------------------------------------------------------------------
</w:t>
      </w:r>
      <w:r>
        <w:br/>
      </w:r>
      <w:r>
        <w:rPr>
          <w:rFonts w:ascii="Times New Roman"/>
          <w:b w:val="false"/>
          <w:i w:val="false"/>
          <w:color w:val="000000"/>
          <w:sz w:val="28"/>
        </w:rPr>
        <w:t>
110   лицензиялық келісімдер
</w:t>
      </w:r>
      <w:r>
        <w:br/>
      </w:r>
      <w:r>
        <w:rPr>
          <w:rFonts w:ascii="Times New Roman"/>
          <w:b w:val="false"/>
          <w:i w:val="false"/>
          <w:color w:val="000000"/>
          <w:sz w:val="28"/>
        </w:rPr>
        <w:t>
120   бағдарламалық қамсыздандыру
</w:t>
      </w:r>
      <w:r>
        <w:br/>
      </w:r>
      <w:r>
        <w:rPr>
          <w:rFonts w:ascii="Times New Roman"/>
          <w:b w:val="false"/>
          <w:i w:val="false"/>
          <w:color w:val="000000"/>
          <w:sz w:val="28"/>
        </w:rPr>
        <w:t>
130   патенттер
</w:t>
      </w:r>
      <w:r>
        <w:br/>
      </w:r>
      <w:r>
        <w:rPr>
          <w:rFonts w:ascii="Times New Roman"/>
          <w:b w:val="false"/>
          <w:i w:val="false"/>
          <w:color w:val="000000"/>
          <w:sz w:val="28"/>
        </w:rPr>
        <w:t>
140   ұйымдастыру шығындары
</w:t>
      </w:r>
      <w:r>
        <w:br/>
      </w:r>
      <w:r>
        <w:rPr>
          <w:rFonts w:ascii="Times New Roman"/>
          <w:b w:val="false"/>
          <w:i w:val="false"/>
          <w:color w:val="000000"/>
          <w:sz w:val="28"/>
        </w:rPr>
        <w:t>
150   гудвил
</w:t>
      </w:r>
      <w:r>
        <w:br/>
      </w:r>
      <w:r>
        <w:rPr>
          <w:rFonts w:ascii="Times New Roman"/>
          <w:b w:val="false"/>
          <w:i w:val="false"/>
          <w:color w:val="000000"/>
          <w:sz w:val="28"/>
        </w:rPr>
        <w:t>
160   басқалар
</w:t>
      </w:r>
      <w:r>
        <w:br/>
      </w:r>
      <w:r>
        <w:rPr>
          <w:rFonts w:ascii="Times New Roman"/>
          <w:b w:val="false"/>
          <w:i w:val="false"/>
          <w:color w:val="000000"/>
          <w:sz w:val="28"/>
        </w:rPr>
        <w:t>
100   Материалдық емес активтер
</w:t>
      </w:r>
      <w:r>
        <w:br/>
      </w:r>
      <w:r>
        <w:rPr>
          <w:rFonts w:ascii="Times New Roman"/>
          <w:b w:val="false"/>
          <w:i w:val="false"/>
          <w:color w:val="000000"/>
          <w:sz w:val="28"/>
        </w:rPr>
        <w:t>
      жиыны негізгі
</w:t>
      </w:r>
      <w:r>
        <w:br/>
      </w:r>
      <w:r>
        <w:rPr>
          <w:rFonts w:ascii="Times New Roman"/>
          <w:b w:val="false"/>
          <w:i w:val="false"/>
          <w:color w:val="000000"/>
          <w:sz w:val="28"/>
        </w:rPr>
        <w:t>
      құрал-жабдықтар
</w:t>
      </w:r>
      <w:r>
        <w:br/>
      </w:r>
      <w:r>
        <w:rPr>
          <w:rFonts w:ascii="Times New Roman"/>
          <w:b w:val="false"/>
          <w:i w:val="false"/>
          <w:color w:val="000000"/>
          <w:sz w:val="28"/>
        </w:rPr>
        <w:t>
210   жер
</w:t>
      </w:r>
      <w:r>
        <w:br/>
      </w:r>
      <w:r>
        <w:rPr>
          <w:rFonts w:ascii="Times New Roman"/>
          <w:b w:val="false"/>
          <w:i w:val="false"/>
          <w:color w:val="000000"/>
          <w:sz w:val="28"/>
        </w:rPr>
        <w:t>
220   үй-жай, ғимараттар
</w:t>
      </w:r>
      <w:r>
        <w:br/>
      </w:r>
      <w:r>
        <w:rPr>
          <w:rFonts w:ascii="Times New Roman"/>
          <w:b w:val="false"/>
          <w:i w:val="false"/>
          <w:color w:val="000000"/>
          <w:sz w:val="28"/>
        </w:rPr>
        <w:t>
230   машина және құрал-жабдық, 
</w:t>
      </w:r>
      <w:r>
        <w:br/>
      </w:r>
      <w:r>
        <w:rPr>
          <w:rFonts w:ascii="Times New Roman"/>
          <w:b w:val="false"/>
          <w:i w:val="false"/>
          <w:color w:val="000000"/>
          <w:sz w:val="28"/>
        </w:rPr>
        <w:t>
      беріліс құралдары      
</w:t>
      </w:r>
      <w:r>
        <w:br/>
      </w:r>
      <w:r>
        <w:rPr>
          <w:rFonts w:ascii="Times New Roman"/>
          <w:b w:val="false"/>
          <w:i w:val="false"/>
          <w:color w:val="000000"/>
          <w:sz w:val="28"/>
        </w:rPr>
        <w:t>
240   көлік құралдары
</w:t>
      </w:r>
      <w:r>
        <w:br/>
      </w:r>
      <w:r>
        <w:rPr>
          <w:rFonts w:ascii="Times New Roman"/>
          <w:b w:val="false"/>
          <w:i w:val="false"/>
          <w:color w:val="000000"/>
          <w:sz w:val="28"/>
        </w:rPr>
        <w:t>
241   жеңіл
</w:t>
      </w:r>
      <w:r>
        <w:br/>
      </w:r>
      <w:r>
        <w:rPr>
          <w:rFonts w:ascii="Times New Roman"/>
          <w:b w:val="false"/>
          <w:i w:val="false"/>
          <w:color w:val="000000"/>
          <w:sz w:val="28"/>
        </w:rPr>
        <w:t>
242   жүк
</w:t>
      </w:r>
      <w:r>
        <w:br/>
      </w:r>
      <w:r>
        <w:rPr>
          <w:rFonts w:ascii="Times New Roman"/>
          <w:b w:val="false"/>
          <w:i w:val="false"/>
          <w:color w:val="000000"/>
          <w:sz w:val="28"/>
        </w:rPr>
        <w:t>
243   жолаушы
</w:t>
      </w:r>
      <w:r>
        <w:br/>
      </w:r>
      <w:r>
        <w:rPr>
          <w:rFonts w:ascii="Times New Roman"/>
          <w:b w:val="false"/>
          <w:i w:val="false"/>
          <w:color w:val="000000"/>
          <w:sz w:val="28"/>
        </w:rPr>
        <w:t>
250   басқалар
</w:t>
      </w:r>
      <w:r>
        <w:br/>
      </w:r>
      <w:r>
        <w:rPr>
          <w:rFonts w:ascii="Times New Roman"/>
          <w:b w:val="false"/>
          <w:i w:val="false"/>
          <w:color w:val="000000"/>
          <w:sz w:val="28"/>
        </w:rPr>
        <w:t>
251   жиһаз
</w:t>
      </w:r>
      <w:r>
        <w:br/>
      </w:r>
      <w:r>
        <w:rPr>
          <w:rFonts w:ascii="Times New Roman"/>
          <w:b w:val="false"/>
          <w:i w:val="false"/>
          <w:color w:val="000000"/>
          <w:sz w:val="28"/>
        </w:rPr>
        <w:t>
252   басқа негізгі құрал-жабдықтар
</w:t>
      </w:r>
      <w:r>
        <w:br/>
      </w:r>
      <w:r>
        <w:rPr>
          <w:rFonts w:ascii="Times New Roman"/>
          <w:b w:val="false"/>
          <w:i w:val="false"/>
          <w:color w:val="000000"/>
          <w:sz w:val="28"/>
        </w:rPr>
        <w:t>
260   аяқталмаған құрылыс
</w:t>
      </w:r>
      <w:r>
        <w:br/>
      </w:r>
      <w:r>
        <w:rPr>
          <w:rFonts w:ascii="Times New Roman"/>
          <w:b w:val="false"/>
          <w:i w:val="false"/>
          <w:color w:val="000000"/>
          <w:sz w:val="28"/>
        </w:rPr>
        <w:t>
200   Негізгі құрал-жабдықтар жиыны
</w:t>
      </w:r>
      <w:r>
        <w:br/>
      </w:r>
      <w:r>
        <w:rPr>
          <w:rFonts w:ascii="Times New Roman"/>
          <w:b w:val="false"/>
          <w:i w:val="false"/>
          <w:color w:val="000000"/>
          <w:sz w:val="28"/>
        </w:rPr>
        <w:t>
300   Салынып (орнатылып) жатқан 
</w:t>
      </w:r>
      <w:r>
        <w:br/>
      </w:r>
      <w:r>
        <w:rPr>
          <w:rFonts w:ascii="Times New Roman"/>
          <w:b w:val="false"/>
          <w:i w:val="false"/>
          <w:color w:val="000000"/>
          <w:sz w:val="28"/>
        </w:rPr>
        <w:t>
      негізгі құрал-жабдықтар    
</w:t>
      </w:r>
      <w:r>
        <w:br/>
      </w:r>
      <w:r>
        <w:rPr>
          <w:rFonts w:ascii="Times New Roman"/>
          <w:b w:val="false"/>
          <w:i w:val="false"/>
          <w:color w:val="000000"/>
          <w:sz w:val="28"/>
        </w:rPr>
        <w:t>
      Салынып жатқан негізгі
</w:t>
      </w:r>
      <w:r>
        <w:br/>
      </w:r>
      <w:r>
        <w:rPr>
          <w:rFonts w:ascii="Times New Roman"/>
          <w:b w:val="false"/>
          <w:i w:val="false"/>
          <w:color w:val="000000"/>
          <w:sz w:val="28"/>
        </w:rPr>
        <w:t>
300   құрал-жабдықтың жиыны    
</w:t>
      </w:r>
      <w:r>
        <w:br/>
      </w:r>
      <w:r>
        <w:rPr>
          <w:rFonts w:ascii="Times New Roman"/>
          <w:b w:val="false"/>
          <w:i w:val="false"/>
          <w:color w:val="000000"/>
          <w:sz w:val="28"/>
        </w:rPr>
        <w:t>
      Барлығы: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Реиндексация жасалды !Жыл соңындағы! Оның ішінде !Оның ішінде есеп.
</w:t>
      </w:r>
      <w:r>
        <w:br/>
      </w:r>
      <w:r>
        <w:rPr>
          <w:rFonts w:ascii="Times New Roman"/>
          <w:b w:val="false"/>
          <w:i w:val="false"/>
          <w:color w:val="000000"/>
          <w:sz w:val="28"/>
        </w:rPr>
        <w:t>
                      !  қалдық     ! индексация  !телген амортиз.
</w:t>
      </w:r>
      <w:r>
        <w:br/>
      </w:r>
      <w:r>
        <w:rPr>
          <w:rFonts w:ascii="Times New Roman"/>
          <w:b w:val="false"/>
          <w:i w:val="false"/>
          <w:color w:val="000000"/>
          <w:sz w:val="28"/>
        </w:rPr>
        <w:t>
--------------------------------------------------------------------
</w:t>
      </w:r>
      <w:r>
        <w:br/>
      </w:r>
      <w:r>
        <w:rPr>
          <w:rFonts w:ascii="Times New Roman"/>
          <w:b w:val="false"/>
          <w:i w:val="false"/>
          <w:color w:val="000000"/>
          <w:sz w:val="28"/>
        </w:rPr>
        <w:t>
        7             !     8       !      9      !           10
</w:t>
      </w:r>
      <w:r>
        <w:br/>
      </w:r>
      <w:r>
        <w:rPr>
          <w:rFonts w:ascii="Times New Roman"/>
          <w:b w:val="false"/>
          <w:i w:val="false"/>
          <w:color w:val="000000"/>
          <w:sz w:val="28"/>
        </w:rPr>
        <w:t>
--------------------------------------------------------------------
</w:t>
      </w:r>
      <w:r>
        <w:br/>
      </w:r>
      <w:r>
        <w:rPr>
          <w:rFonts w:ascii="Times New Roman"/>
          <w:b w:val="false"/>
          <w:i w:val="false"/>
          <w:color w:val="000000"/>
          <w:sz w:val="28"/>
        </w:rPr>
        <w:t>
     Басшы                          ______________
</w:t>
      </w:r>
      <w:r>
        <w:br/>
      </w:r>
      <w:r>
        <w:rPr>
          <w:rFonts w:ascii="Times New Roman"/>
          <w:b w:val="false"/>
          <w:i w:val="false"/>
          <w:color w:val="000000"/>
          <w:sz w:val="28"/>
        </w:rPr>
        <w:t>
     Бас бухгалтер                  ______________
</w:t>
      </w:r>
      <w:r>
        <w:br/>
      </w: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7 нысан
</w:t>
      </w:r>
      <w:r>
        <w:br/>
      </w:r>
      <w:r>
        <w:rPr>
          <w:rFonts w:ascii="Times New Roman"/>
          <w:b w:val="false"/>
          <w:i w:val="false"/>
          <w:color w:val="000000"/>
          <w:sz w:val="28"/>
        </w:rPr>
        <w:t>
ЖЗҚ атауы
</w:t>
      </w:r>
      <w:r>
        <w:br/>
      </w:r>
      <w:r>
        <w:rPr>
          <w:rFonts w:ascii="Times New Roman"/>
          <w:b w:val="false"/>
          <w:i w:val="false"/>
          <w:color w:val="000000"/>
          <w:sz w:val="28"/>
        </w:rPr>
        <w:t>
ЖЗҚ коды
</w:t>
      </w:r>
      <w:r>
        <w:br/>
      </w:r>
      <w:r>
        <w:rPr>
          <w:rFonts w:ascii="Times New Roman"/>
          <w:b w:val="false"/>
          <w:i w:val="false"/>
          <w:color w:val="000000"/>
          <w:sz w:val="28"/>
        </w:rPr>
        <w:t>
Мекен-жайы
</w:t>
      </w:r>
      <w:r>
        <w:br/>
      </w:r>
      <w:r>
        <w:rPr>
          <w:rFonts w:ascii="Times New Roman"/>
          <w:b w:val="false"/>
          <w:i w:val="false"/>
          <w:color w:val="000000"/>
          <w:sz w:val="28"/>
        </w:rPr>
        <w:t>
СТН                     Жинақтаушы зейнетақы қорының
</w:t>
      </w:r>
      <w:r>
        <w:br/>
      </w:r>
      <w:r>
        <w:rPr>
          <w:rFonts w:ascii="Times New Roman"/>
          <w:b w:val="false"/>
          <w:i w:val="false"/>
          <w:color w:val="000000"/>
          <w:sz w:val="28"/>
        </w:rPr>
        <w:t>
                            таза активтер туралы  
</w:t>
      </w:r>
      <w:r>
        <w:br/>
      </w:r>
      <w:r>
        <w:rPr>
          <w:rFonts w:ascii="Times New Roman"/>
          <w:b w:val="false"/>
          <w:i w:val="false"/>
          <w:color w:val="000000"/>
          <w:sz w:val="28"/>
        </w:rPr>
        <w:t>
                                   Есебі    
</w:t>
      </w:r>
      <w:r>
        <w:br/>
      </w:r>
      <w:r>
        <w:rPr>
          <w:rFonts w:ascii="Times New Roman"/>
          <w:b w:val="false"/>
          <w:i w:val="false"/>
          <w:color w:val="000000"/>
          <w:sz w:val="28"/>
        </w:rPr>
        <w:t>
               200 ___ жылғы 1 ____________ жағдай бойынша
</w:t>
      </w:r>
      <w:r>
        <w:br/>
      </w:r>
      <w:r>
        <w:rPr>
          <w:rFonts w:ascii="Times New Roman"/>
          <w:b w:val="false"/>
          <w:i w:val="false"/>
          <w:color w:val="000000"/>
          <w:sz w:val="28"/>
        </w:rPr>
        <w:t>
--------------------------------------------------------------------
</w:t>
      </w:r>
      <w:r>
        <w:br/>
      </w:r>
      <w:r>
        <w:rPr>
          <w:rFonts w:ascii="Times New Roman"/>
          <w:b w:val="false"/>
          <w:i w:val="false"/>
          <w:color w:val="000000"/>
          <w:sz w:val="28"/>
        </w:rPr>
        <w:t>
        Баптың атауы                       !Жол N!  Жыл  !Есептік
</w:t>
      </w:r>
      <w:r>
        <w:br/>
      </w:r>
      <w:r>
        <w:rPr>
          <w:rFonts w:ascii="Times New Roman"/>
          <w:b w:val="false"/>
          <w:i w:val="false"/>
          <w:color w:val="000000"/>
          <w:sz w:val="28"/>
        </w:rPr>
        <w:t>
                                           !     !басынан!кезең үшін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Инвестициялау үшiн ақшаның болуы
</w:t>
      </w:r>
      <w:r>
        <w:br/>
      </w:r>
      <w:r>
        <w:rPr>
          <w:rFonts w:ascii="Times New Roman"/>
          <w:b w:val="false"/>
          <w:i w:val="false"/>
          <w:color w:val="000000"/>
          <w:sz w:val="28"/>
        </w:rPr>
        <w:t>
Алу шоты
</w:t>
      </w:r>
      <w:r>
        <w:br/>
      </w:r>
      <w:r>
        <w:rPr>
          <w:rFonts w:ascii="Times New Roman"/>
          <w:b w:val="false"/>
          <w:i w:val="false"/>
          <w:color w:val="000000"/>
          <w:sz w:val="28"/>
        </w:rPr>
        <w:t>
Қазақстан Республикасының бағалы қағаздары, 
</w:t>
      </w:r>
      <w:r>
        <w:br/>
      </w:r>
      <w:r>
        <w:rPr>
          <w:rFonts w:ascii="Times New Roman"/>
          <w:b w:val="false"/>
          <w:i w:val="false"/>
          <w:color w:val="000000"/>
          <w:sz w:val="28"/>
        </w:rPr>
        <w:t>
с.ішінде:
</w:t>
      </w:r>
      <w:r>
        <w:br/>
      </w:r>
      <w:r>
        <w:rPr>
          <w:rFonts w:ascii="Times New Roman"/>
          <w:b w:val="false"/>
          <w:i w:val="false"/>
          <w:color w:val="000000"/>
          <w:sz w:val="28"/>
        </w:rPr>
        <w:t>
мемлекеттiк
</w:t>
      </w:r>
      <w:r>
        <w:br/>
      </w:r>
      <w:r>
        <w:rPr>
          <w:rFonts w:ascii="Times New Roman"/>
          <w:b w:val="false"/>
          <w:i w:val="false"/>
          <w:color w:val="000000"/>
          <w:sz w:val="28"/>
        </w:rPr>
        <w:t>
мемлекеттiк емес
</w:t>
      </w:r>
      <w:r>
        <w:br/>
      </w:r>
      <w:r>
        <w:rPr>
          <w:rFonts w:ascii="Times New Roman"/>
          <w:b w:val="false"/>
          <w:i w:val="false"/>
          <w:color w:val="000000"/>
          <w:sz w:val="28"/>
        </w:rPr>
        <w:t>
Халықаралық қаржылық ұйымдардың бағалы
</w:t>
      </w:r>
      <w:r>
        <w:br/>
      </w:r>
      <w:r>
        <w:rPr>
          <w:rFonts w:ascii="Times New Roman"/>
          <w:b w:val="false"/>
          <w:i w:val="false"/>
          <w:color w:val="000000"/>
          <w:sz w:val="28"/>
        </w:rPr>
        <w:t>
қағаздары
</w:t>
      </w:r>
      <w:r>
        <w:br/>
      </w:r>
      <w:r>
        <w:rPr>
          <w:rFonts w:ascii="Times New Roman"/>
          <w:b w:val="false"/>
          <w:i w:val="false"/>
          <w:color w:val="000000"/>
          <w:sz w:val="28"/>
        </w:rPr>
        <w:t>
Банктердегi депозиттер
</w:t>
      </w:r>
      <w:r>
        <w:br/>
      </w:r>
      <w:r>
        <w:rPr>
          <w:rFonts w:ascii="Times New Roman"/>
          <w:b w:val="false"/>
          <w:i w:val="false"/>
          <w:color w:val="000000"/>
          <w:sz w:val="28"/>
        </w:rPr>
        <w:t>
Басқа инвестициялар
</w:t>
      </w:r>
      <w:r>
        <w:br/>
      </w:r>
      <w:r>
        <w:rPr>
          <w:rFonts w:ascii="Times New Roman"/>
          <w:b w:val="false"/>
          <w:i w:val="false"/>
          <w:color w:val="000000"/>
          <w:sz w:val="28"/>
        </w:rPr>
        <w:t>
Активтердiң жиыны
</w:t>
      </w:r>
      <w:r>
        <w:br/>
      </w:r>
      <w:r>
        <w:rPr>
          <w:rFonts w:ascii="Times New Roman"/>
          <w:b w:val="false"/>
          <w:i w:val="false"/>
          <w:color w:val="000000"/>
          <w:sz w:val="28"/>
        </w:rPr>
        <w:t>
Мiндеттемелер, соның iшiнде:
</w:t>
      </w:r>
      <w:r>
        <w:br/>
      </w:r>
      <w:r>
        <w:rPr>
          <w:rFonts w:ascii="Times New Roman"/>
          <w:b w:val="false"/>
          <w:i w:val="false"/>
          <w:color w:val="000000"/>
          <w:sz w:val="28"/>
        </w:rPr>
        <w:t>
алушылардың төлем талаптары
</w:t>
      </w:r>
      <w:r>
        <w:br/>
      </w:r>
      <w:r>
        <w:rPr>
          <w:rFonts w:ascii="Times New Roman"/>
          <w:b w:val="false"/>
          <w:i w:val="false"/>
          <w:color w:val="000000"/>
          <w:sz w:val="28"/>
        </w:rPr>
        <w:t>
құрылтайшылар мен акционерлердiң қор
</w:t>
      </w:r>
      <w:r>
        <w:br/>
      </w:r>
      <w:r>
        <w:rPr>
          <w:rFonts w:ascii="Times New Roman"/>
          <w:b w:val="false"/>
          <w:i w:val="false"/>
          <w:color w:val="000000"/>
          <w:sz w:val="28"/>
        </w:rPr>
        <w:t>
алдындағы берешектерi
</w:t>
      </w:r>
      <w:r>
        <w:br/>
      </w:r>
      <w:r>
        <w:rPr>
          <w:rFonts w:ascii="Times New Roman"/>
          <w:b w:val="false"/>
          <w:i w:val="false"/>
          <w:color w:val="000000"/>
          <w:sz w:val="28"/>
        </w:rPr>
        <w:t>
кiрiстер бойынша төлемге салықтар
</w:t>
      </w:r>
      <w:r>
        <w:br/>
      </w:r>
      <w:r>
        <w:rPr>
          <w:rFonts w:ascii="Times New Roman"/>
          <w:b w:val="false"/>
          <w:i w:val="false"/>
          <w:color w:val="000000"/>
          <w:sz w:val="28"/>
        </w:rPr>
        <w:t>
басқа мiндеттемелер
</w:t>
      </w:r>
      <w:r>
        <w:br/>
      </w:r>
      <w:r>
        <w:rPr>
          <w:rFonts w:ascii="Times New Roman"/>
          <w:b w:val="false"/>
          <w:i w:val="false"/>
          <w:color w:val="000000"/>
          <w:sz w:val="28"/>
        </w:rPr>
        <w:t>
Мiндеттемелердің жиыны
</w:t>
      </w:r>
      <w:r>
        <w:br/>
      </w:r>
      <w:r>
        <w:rPr>
          <w:rFonts w:ascii="Times New Roman"/>
          <w:b w:val="false"/>
          <w:i w:val="false"/>
          <w:color w:val="000000"/>
          <w:sz w:val="28"/>
        </w:rPr>
        <w:t>
Қордың зейнетақы төлемдерiне арналған
</w:t>
      </w:r>
      <w:r>
        <w:br/>
      </w:r>
      <w:r>
        <w:rPr>
          <w:rFonts w:ascii="Times New Roman"/>
          <w:b w:val="false"/>
          <w:i w:val="false"/>
          <w:color w:val="000000"/>
          <w:sz w:val="28"/>
        </w:rPr>
        <w:t>
қолда бар таза активтерi
</w:t>
      </w:r>
      <w:r>
        <w:br/>
      </w:r>
      <w:r>
        <w:rPr>
          <w:rFonts w:ascii="Times New Roman"/>
          <w:b w:val="false"/>
          <w:i w:val="false"/>
          <w:color w:val="000000"/>
          <w:sz w:val="28"/>
        </w:rPr>
        <w:t>
--------------------------------------------------------------------
</w:t>
      </w:r>
      <w:r>
        <w:br/>
      </w:r>
      <w:r>
        <w:rPr>
          <w:rFonts w:ascii="Times New Roman"/>
          <w:b w:val="false"/>
          <w:i w:val="false"/>
          <w:color w:val="000000"/>
          <w:sz w:val="28"/>
        </w:rPr>
        <w:t>
     Басшы                          ______________
</w:t>
      </w:r>
      <w:r>
        <w:br/>
      </w:r>
      <w:r>
        <w:rPr>
          <w:rFonts w:ascii="Times New Roman"/>
          <w:b w:val="false"/>
          <w:i w:val="false"/>
          <w:color w:val="000000"/>
          <w:sz w:val="28"/>
        </w:rPr>
        <w:t>
     Бас бухгалтер                  ______________
</w:t>
      </w:r>
      <w:r>
        <w:br/>
      </w: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N 7 А нысан
</w:t>
      </w:r>
      <w:r>
        <w:br/>
      </w:r>
      <w:r>
        <w:rPr>
          <w:rFonts w:ascii="Times New Roman"/>
          <w:b w:val="false"/>
          <w:i w:val="false"/>
          <w:color w:val="000000"/>
          <w:sz w:val="28"/>
        </w:rPr>
        <w:t>
ЖЗҚ атауы
</w:t>
      </w:r>
      <w:r>
        <w:br/>
      </w:r>
      <w:r>
        <w:rPr>
          <w:rFonts w:ascii="Times New Roman"/>
          <w:b w:val="false"/>
          <w:i w:val="false"/>
          <w:color w:val="000000"/>
          <w:sz w:val="28"/>
        </w:rPr>
        <w:t>
ЖЗҚ коды
</w:t>
      </w:r>
      <w:r>
        <w:br/>
      </w:r>
      <w:r>
        <w:rPr>
          <w:rFonts w:ascii="Times New Roman"/>
          <w:b w:val="false"/>
          <w:i w:val="false"/>
          <w:color w:val="000000"/>
          <w:sz w:val="28"/>
        </w:rPr>
        <w:t>
Мекен-жайы
</w:t>
      </w:r>
      <w:r>
        <w:br/>
      </w:r>
      <w:r>
        <w:rPr>
          <w:rFonts w:ascii="Times New Roman"/>
          <w:b w:val="false"/>
          <w:i w:val="false"/>
          <w:color w:val="000000"/>
          <w:sz w:val="28"/>
        </w:rPr>
        <w:t>
СТН
</w:t>
      </w:r>
      <w:r>
        <w:br/>
      </w:r>
      <w:r>
        <w:rPr>
          <w:rFonts w:ascii="Times New Roman"/>
          <w:b w:val="false"/>
          <w:i w:val="false"/>
          <w:color w:val="000000"/>
          <w:sz w:val="28"/>
        </w:rPr>
        <w:t>
                        Жинақтаушы зейнетақы қорының
</w:t>
      </w:r>
      <w:r>
        <w:br/>
      </w:r>
      <w:r>
        <w:rPr>
          <w:rFonts w:ascii="Times New Roman"/>
          <w:b w:val="false"/>
          <w:i w:val="false"/>
          <w:color w:val="000000"/>
          <w:sz w:val="28"/>
        </w:rPr>
        <w:t>
                    таза активтердегі өзгерістер туралы
</w:t>
      </w:r>
      <w:r>
        <w:br/>
      </w:r>
      <w:r>
        <w:rPr>
          <w:rFonts w:ascii="Times New Roman"/>
          <w:b w:val="false"/>
          <w:i w:val="false"/>
          <w:color w:val="000000"/>
          <w:sz w:val="28"/>
        </w:rPr>
        <w:t>
                                   Есебі    
</w:t>
      </w:r>
      <w:r>
        <w:br/>
      </w:r>
      <w:r>
        <w:rPr>
          <w:rFonts w:ascii="Times New Roman"/>
          <w:b w:val="false"/>
          <w:i w:val="false"/>
          <w:color w:val="000000"/>
          <w:sz w:val="28"/>
        </w:rPr>
        <w:t>
               200 ___ жылғы 1 ____________ жағдай бойынша
</w:t>
      </w:r>
      <w:r>
        <w:br/>
      </w:r>
      <w:r>
        <w:rPr>
          <w:rFonts w:ascii="Times New Roman"/>
          <w:b w:val="false"/>
          <w:i w:val="false"/>
          <w:color w:val="000000"/>
          <w:sz w:val="28"/>
        </w:rPr>
        <w:t>
--------------------------------------------------------------------
</w:t>
      </w:r>
      <w:r>
        <w:br/>
      </w:r>
      <w:r>
        <w:rPr>
          <w:rFonts w:ascii="Times New Roman"/>
          <w:b w:val="false"/>
          <w:i w:val="false"/>
          <w:color w:val="000000"/>
          <w:sz w:val="28"/>
        </w:rPr>
        <w:t>
     Баптың атауы                          !Жол N!  Жыл  ! Есептік
</w:t>
      </w:r>
      <w:r>
        <w:br/>
      </w:r>
      <w:r>
        <w:rPr>
          <w:rFonts w:ascii="Times New Roman"/>
          <w:b w:val="false"/>
          <w:i w:val="false"/>
          <w:color w:val="000000"/>
          <w:sz w:val="28"/>
        </w:rPr>
        <w:t>
                                           !     !басынан!кезең үшін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I. Қордың кiрiстерi
</w:t>
      </w:r>
      <w:r>
        <w:br/>
      </w:r>
      <w:r>
        <w:rPr>
          <w:rFonts w:ascii="Times New Roman"/>
          <w:b w:val="false"/>
          <w:i w:val="false"/>
          <w:color w:val="000000"/>
          <w:sz w:val="28"/>
        </w:rPr>
        <w:t>
Сыйақы (мүдде) және Қазақстан Республикасының
</w:t>
      </w:r>
      <w:r>
        <w:br/>
      </w:r>
      <w:r>
        <w:rPr>
          <w:rFonts w:ascii="Times New Roman"/>
          <w:b w:val="false"/>
          <w:i w:val="false"/>
          <w:color w:val="000000"/>
          <w:sz w:val="28"/>
        </w:rPr>
        <w:t>
бағалы қағаздарынан дивидендтер, соның iшiнде:
</w:t>
      </w:r>
      <w:r>
        <w:br/>
      </w:r>
      <w:r>
        <w:rPr>
          <w:rFonts w:ascii="Times New Roman"/>
          <w:b w:val="false"/>
          <w:i w:val="false"/>
          <w:color w:val="000000"/>
          <w:sz w:val="28"/>
        </w:rPr>
        <w:t>
мемлекеттiк
</w:t>
      </w:r>
      <w:r>
        <w:br/>
      </w:r>
      <w:r>
        <w:rPr>
          <w:rFonts w:ascii="Times New Roman"/>
          <w:b w:val="false"/>
          <w:i w:val="false"/>
          <w:color w:val="000000"/>
          <w:sz w:val="28"/>
        </w:rPr>
        <w:t>
мемлекеттiк емес
</w:t>
      </w:r>
      <w:r>
        <w:br/>
      </w:r>
      <w:r>
        <w:rPr>
          <w:rFonts w:ascii="Times New Roman"/>
          <w:b w:val="false"/>
          <w:i w:val="false"/>
          <w:color w:val="000000"/>
          <w:sz w:val="28"/>
        </w:rPr>
        <w:t>
халықаралық қаржылық ұйымдардың бағалы
</w:t>
      </w:r>
      <w:r>
        <w:br/>
      </w:r>
      <w:r>
        <w:rPr>
          <w:rFonts w:ascii="Times New Roman"/>
          <w:b w:val="false"/>
          <w:i w:val="false"/>
          <w:color w:val="000000"/>
          <w:sz w:val="28"/>
        </w:rPr>
        <w:t>
қағаздарынан банктердегi депозиттерден
</w:t>
      </w:r>
      <w:r>
        <w:br/>
      </w:r>
      <w:r>
        <w:rPr>
          <w:rFonts w:ascii="Times New Roman"/>
          <w:b w:val="false"/>
          <w:i w:val="false"/>
          <w:color w:val="000000"/>
          <w:sz w:val="28"/>
        </w:rPr>
        <w:t>
Инвестициялардың шығып қалуынан және инвестиция.
</w:t>
      </w:r>
      <w:r>
        <w:br/>
      </w:r>
      <w:r>
        <w:rPr>
          <w:rFonts w:ascii="Times New Roman"/>
          <w:b w:val="false"/>
          <w:i w:val="false"/>
          <w:color w:val="000000"/>
          <w:sz w:val="28"/>
        </w:rPr>
        <w:t>
лардың құны өзгергендiгiнен кiрiс (зиян)
</w:t>
      </w:r>
      <w:r>
        <w:br/>
      </w:r>
      <w:r>
        <w:rPr>
          <w:rFonts w:ascii="Times New Roman"/>
          <w:b w:val="false"/>
          <w:i w:val="false"/>
          <w:color w:val="000000"/>
          <w:sz w:val="28"/>
        </w:rPr>
        <w:t>
Басқа кiрiстер
</w:t>
      </w:r>
      <w:r>
        <w:br/>
      </w:r>
      <w:r>
        <w:rPr>
          <w:rFonts w:ascii="Times New Roman"/>
          <w:b w:val="false"/>
          <w:i w:val="false"/>
          <w:color w:val="000000"/>
          <w:sz w:val="28"/>
        </w:rPr>
        <w:t>
Қордың кiрiстерiнiң жиыны
</w:t>
      </w:r>
      <w:r>
        <w:br/>
      </w:r>
      <w:r>
        <w:rPr>
          <w:rFonts w:ascii="Times New Roman"/>
          <w:b w:val="false"/>
          <w:i w:val="false"/>
          <w:color w:val="000000"/>
          <w:sz w:val="28"/>
        </w:rPr>
        <w:t>
II. Қордың шығыстары
</w:t>
      </w:r>
      <w:r>
        <w:br/>
      </w:r>
      <w:r>
        <w:rPr>
          <w:rFonts w:ascii="Times New Roman"/>
          <w:b w:val="false"/>
          <w:i w:val="false"/>
          <w:color w:val="000000"/>
          <w:sz w:val="28"/>
        </w:rPr>
        <w:t>
Әкiмшiлiк шығыстар
</w:t>
      </w:r>
      <w:r>
        <w:br/>
      </w:r>
      <w:r>
        <w:rPr>
          <w:rFonts w:ascii="Times New Roman"/>
          <w:b w:val="false"/>
          <w:i w:val="false"/>
          <w:color w:val="000000"/>
          <w:sz w:val="28"/>
        </w:rPr>
        <w:t>
Кiрiске салық бойынша шығыстар
</w:t>
      </w:r>
      <w:r>
        <w:br/>
      </w:r>
      <w:r>
        <w:rPr>
          <w:rFonts w:ascii="Times New Roman"/>
          <w:b w:val="false"/>
          <w:i w:val="false"/>
          <w:color w:val="000000"/>
          <w:sz w:val="28"/>
        </w:rPr>
        <w:t>
Басқа шығыстар
</w:t>
      </w:r>
      <w:r>
        <w:br/>
      </w:r>
      <w:r>
        <w:rPr>
          <w:rFonts w:ascii="Times New Roman"/>
          <w:b w:val="false"/>
          <w:i w:val="false"/>
          <w:color w:val="000000"/>
          <w:sz w:val="28"/>
        </w:rPr>
        <w:t>
Қордың шығыстарының жиыны
</w:t>
      </w:r>
      <w:r>
        <w:br/>
      </w:r>
      <w:r>
        <w:rPr>
          <w:rFonts w:ascii="Times New Roman"/>
          <w:b w:val="false"/>
          <w:i w:val="false"/>
          <w:color w:val="000000"/>
          <w:sz w:val="28"/>
        </w:rPr>
        <w:t>
III. Алушының қорының басқа өзгерiстерi
</w:t>
      </w:r>
      <w:r>
        <w:br/>
      </w:r>
      <w:r>
        <w:rPr>
          <w:rFonts w:ascii="Times New Roman"/>
          <w:b w:val="false"/>
          <w:i w:val="false"/>
          <w:color w:val="000000"/>
          <w:sz w:val="28"/>
        </w:rPr>
        <w:t>
Салымшылардың жарналары **
</w:t>
      </w:r>
      <w:r>
        <w:br/>
      </w:r>
      <w:r>
        <w:rPr>
          <w:rFonts w:ascii="Times New Roman"/>
          <w:b w:val="false"/>
          <w:i w:val="false"/>
          <w:color w:val="000000"/>
          <w:sz w:val="28"/>
        </w:rPr>
        <w:t>
Зейнетақы төлемдерi, соның iшiнде:
</w:t>
      </w:r>
      <w:r>
        <w:br/>
      </w:r>
      <w:r>
        <w:rPr>
          <w:rFonts w:ascii="Times New Roman"/>
          <w:b w:val="false"/>
          <w:i w:val="false"/>
          <w:color w:val="000000"/>
          <w:sz w:val="28"/>
        </w:rPr>
        <w:t>
мүгедектiкке ұшырағанда
</w:t>
      </w:r>
      <w:r>
        <w:br/>
      </w:r>
      <w:r>
        <w:rPr>
          <w:rFonts w:ascii="Times New Roman"/>
          <w:b w:val="false"/>
          <w:i w:val="false"/>
          <w:color w:val="000000"/>
          <w:sz w:val="28"/>
        </w:rPr>
        <w:t>
зейнеткер жасына жеткенде
</w:t>
      </w:r>
      <w:r>
        <w:br/>
      </w:r>
      <w:r>
        <w:rPr>
          <w:rFonts w:ascii="Times New Roman"/>
          <w:b w:val="false"/>
          <w:i w:val="false"/>
          <w:color w:val="000000"/>
          <w:sz w:val="28"/>
        </w:rPr>
        <w:t>
басқа жағдайлар
</w:t>
      </w:r>
      <w:r>
        <w:br/>
      </w:r>
      <w:r>
        <w:rPr>
          <w:rFonts w:ascii="Times New Roman"/>
          <w:b w:val="false"/>
          <w:i w:val="false"/>
          <w:color w:val="000000"/>
          <w:sz w:val="28"/>
        </w:rPr>
        <w:t>
Жинақталған зейнетақы қаражатын
</w:t>
      </w:r>
      <w:r>
        <w:br/>
      </w:r>
      <w:r>
        <w:rPr>
          <w:rFonts w:ascii="Times New Roman"/>
          <w:b w:val="false"/>
          <w:i w:val="false"/>
          <w:color w:val="000000"/>
          <w:sz w:val="28"/>
        </w:rPr>
        <w:t>
қордан(ға) аудару
</w:t>
      </w:r>
      <w:r>
        <w:br/>
      </w:r>
      <w:r>
        <w:rPr>
          <w:rFonts w:ascii="Times New Roman"/>
          <w:b w:val="false"/>
          <w:i w:val="false"/>
          <w:color w:val="000000"/>
          <w:sz w:val="28"/>
        </w:rPr>
        <w:t>
Жыл басындағы таза активтер
</w:t>
      </w:r>
      <w:r>
        <w:br/>
      </w:r>
      <w:r>
        <w:rPr>
          <w:rFonts w:ascii="Times New Roman"/>
          <w:b w:val="false"/>
          <w:i w:val="false"/>
          <w:color w:val="000000"/>
          <w:sz w:val="28"/>
        </w:rPr>
        <w:t>
Жыл аяғындағы таза активтер
</w:t>
      </w:r>
      <w:r>
        <w:br/>
      </w:r>
      <w:r>
        <w:rPr>
          <w:rFonts w:ascii="Times New Roman"/>
          <w:b w:val="false"/>
          <w:i w:val="false"/>
          <w:color w:val="000000"/>
          <w:sz w:val="28"/>
        </w:rPr>
        <w:t>
--------------------------------------------------------------------
</w:t>
      </w:r>
      <w:r>
        <w:br/>
      </w:r>
      <w:r>
        <w:rPr>
          <w:rFonts w:ascii="Times New Roman"/>
          <w:b w:val="false"/>
          <w:i w:val="false"/>
          <w:color w:val="000000"/>
          <w:sz w:val="28"/>
        </w:rPr>
        <w:t>
* Алушы қорларға шығыс болып табылатын комиссиялық сыйақылардың сомасы.
</w:t>
      </w:r>
      <w:r>
        <w:br/>
      </w:r>
      <w:r>
        <w:rPr>
          <w:rFonts w:ascii="Times New Roman"/>
          <w:b w:val="false"/>
          <w:i w:val="false"/>
          <w:color w:val="000000"/>
          <w:sz w:val="28"/>
        </w:rPr>
        <w:t>
** Комиссиялық сыйақыларды шегерiп тастағандағы салымшылар жарналарының сомасы.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
</w:t>
      </w:r>
      <w:r>
        <w:br/>
      </w:r>
      <w:r>
        <w:rPr>
          <w:rFonts w:ascii="Times New Roman"/>
          <w:b w:val="false"/>
          <w:i w:val="false"/>
          <w:color w:val="000000"/>
          <w:sz w:val="28"/>
        </w:rPr>
        <w:t>
     Бас бухгалтер                    ____________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