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8e43" w14:textId="bb98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қорының ережелеріне қойылатын НЕГІЗГІ ТАЛАПТАРҒА" өзгерістер мен қосымшалар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Ұлттық зейнетақы агенттігінің бұйрығымен бекітілген 1998 жылғы 9 наурыз N 29-п Қазақстан Республикасы Әділет министрлігінде 1998 жылғы 19 наурызда тіркелді. Тіркеу N 73. Күші жойылды - ҚР Ұлттық Банкі Басқармасының 
2003 жылғы 21 сәуірдегі N 138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Құжаттың атауы. Кіріспе. Жалпы ережелер. 
</w:t>
      </w:r>
      <w:r>
        <w:br/>
      </w:r>
      <w:r>
        <w:rPr>
          <w:rFonts w:ascii="Times New Roman"/>
          <w:b w:val="false"/>
          <w:i w:val="false"/>
          <w:color w:val="000000"/>
          <w:sz w:val="28"/>
        </w:rPr>
        <w:t>
     "Ережелер" деген сөз "Зейнетақы ережелері" деген сөздермен ауыстырылсын.
</w:t>
      </w:r>
      <w:r>
        <w:br/>
      </w:r>
      <w:r>
        <w:rPr>
          <w:rFonts w:ascii="Times New Roman"/>
          <w:b w:val="false"/>
          <w:i w:val="false"/>
          <w:color w:val="000000"/>
          <w:sz w:val="28"/>
        </w:rPr>
        <w:t>
     2. 2.1-бөлім былай ауыстырылсын:
</w:t>
      </w:r>
      <w:r>
        <w:br/>
      </w:r>
      <w:r>
        <w:rPr>
          <w:rFonts w:ascii="Times New Roman"/>
          <w:b w:val="false"/>
          <w:i w:val="false"/>
          <w:color w:val="000000"/>
          <w:sz w:val="28"/>
        </w:rPr>
        <w:t>
     2.1. Қордың атауы және деректемелері, құрылтайшылар, кастодиан-банкі және зейнетақы активтерін басқару жөніндегі компания туралы мәліметтер
</w:t>
      </w:r>
      <w:r>
        <w:br/>
      </w:r>
      <w:r>
        <w:rPr>
          <w:rFonts w:ascii="Times New Roman"/>
          <w:b w:val="false"/>
          <w:i w:val="false"/>
          <w:color w:val="000000"/>
          <w:sz w:val="28"/>
        </w:rPr>
        <w:t>
     Бөлімнің мазмұны мынадай болуға тиіс.
</w:t>
      </w:r>
      <w:r>
        <w:br/>
      </w:r>
      <w:r>
        <w:rPr>
          <w:rFonts w:ascii="Times New Roman"/>
          <w:b w:val="false"/>
          <w:i w:val="false"/>
          <w:color w:val="000000"/>
          <w:sz w:val="28"/>
        </w:rPr>
        <w:t>
     1. Қор туралы мәліметтер:
</w:t>
      </w:r>
      <w:r>
        <w:br/>
      </w:r>
      <w:r>
        <w:rPr>
          <w:rFonts w:ascii="Times New Roman"/>
          <w:b w:val="false"/>
          <w:i w:val="false"/>
          <w:color w:val="000000"/>
          <w:sz w:val="28"/>
        </w:rPr>
        <w:t>
     Атауы ________________________
</w:t>
      </w:r>
      <w:r>
        <w:br/>
      </w:r>
      <w:r>
        <w:rPr>
          <w:rFonts w:ascii="Times New Roman"/>
          <w:b w:val="false"/>
          <w:i w:val="false"/>
          <w:color w:val="000000"/>
          <w:sz w:val="28"/>
        </w:rPr>
        <w:t>
     Орналасқан жері ______________
</w:t>
      </w:r>
      <w:r>
        <w:br/>
      </w:r>
      <w:r>
        <w:rPr>
          <w:rFonts w:ascii="Times New Roman"/>
          <w:b w:val="false"/>
          <w:i w:val="false"/>
          <w:color w:val="000000"/>
          <w:sz w:val="28"/>
        </w:rPr>
        <w:t>
     Банк реквизиттері ____________
</w:t>
      </w:r>
      <w:r>
        <w:br/>
      </w:r>
      <w:r>
        <w:rPr>
          <w:rFonts w:ascii="Times New Roman"/>
          <w:b w:val="false"/>
          <w:i w:val="false"/>
          <w:color w:val="000000"/>
          <w:sz w:val="28"/>
        </w:rPr>
        <w:t>
     2. Қордың құрылтайшылары туралы мәліметтер:
</w:t>
      </w:r>
      <w:r>
        <w:br/>
      </w:r>
      <w:r>
        <w:rPr>
          <w:rFonts w:ascii="Times New Roman"/>
          <w:b w:val="false"/>
          <w:i w:val="false"/>
          <w:color w:val="000000"/>
          <w:sz w:val="28"/>
        </w:rPr>
        <w:t>
     а) Заңды тұлғалар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Рет     Атауы     Орналасқан    Қызметі түрі     Жарғылық
</w:t>
      </w:r>
      <w:r>
        <w:br/>
      </w:r>
      <w:r>
        <w:rPr>
          <w:rFonts w:ascii="Times New Roman"/>
          <w:b w:val="false"/>
          <w:i w:val="false"/>
          <w:color w:val="000000"/>
          <w:sz w:val="28"/>
        </w:rPr>
        <w:t>
     N                 жері                           капиталдағы
</w:t>
      </w:r>
      <w:r>
        <w:br/>
      </w:r>
      <w:r>
        <w:rPr>
          <w:rFonts w:ascii="Times New Roman"/>
          <w:b w:val="false"/>
          <w:i w:val="false"/>
          <w:color w:val="000000"/>
          <w:sz w:val="28"/>
        </w:rPr>
        <w:t>
                                                      үлесі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б) Жеке тұлғалар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Рет     Аты-жөні  Орналасқан    Жұмыс орны       Жарғылық
</w:t>
      </w:r>
      <w:r>
        <w:br/>
      </w:r>
      <w:r>
        <w:rPr>
          <w:rFonts w:ascii="Times New Roman"/>
          <w:b w:val="false"/>
          <w:i w:val="false"/>
          <w:color w:val="000000"/>
          <w:sz w:val="28"/>
        </w:rPr>
        <w:t>
     N                 жері                           капиталдағы
</w:t>
      </w:r>
      <w:r>
        <w:br/>
      </w:r>
      <w:r>
        <w:rPr>
          <w:rFonts w:ascii="Times New Roman"/>
          <w:b w:val="false"/>
          <w:i w:val="false"/>
          <w:color w:val="000000"/>
          <w:sz w:val="28"/>
        </w:rPr>
        <w:t>
                                                      үлесі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3. Кастодиан-банкі және зейнетақы қорларын басқару компаниялар
</w:t>
      </w:r>
      <w:r>
        <w:br/>
      </w:r>
      <w:r>
        <w:rPr>
          <w:rFonts w:ascii="Times New Roman"/>
          <w:b w:val="false"/>
          <w:i w:val="false"/>
          <w:color w:val="000000"/>
          <w:sz w:val="28"/>
        </w:rPr>
        <w:t>
(ЗҚБК)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Кастодиан 
</w:t>
      </w:r>
      <w:r>
        <w:br/>
      </w:r>
      <w:r>
        <w:rPr>
          <w:rFonts w:ascii="Times New Roman"/>
          <w:b w:val="false"/>
          <w:i w:val="false"/>
          <w:color w:val="000000"/>
          <w:sz w:val="28"/>
        </w:rPr>
        <w:t>
                       шартын жасасу
</w:t>
      </w:r>
      <w:r>
        <w:br/>
      </w:r>
      <w:r>
        <w:rPr>
          <w:rFonts w:ascii="Times New Roman"/>
          <w:b w:val="false"/>
          <w:i w:val="false"/>
          <w:color w:val="000000"/>
          <w:sz w:val="28"/>
        </w:rPr>
        <w:t>
                       күні
</w:t>
      </w:r>
      <w:r>
        <w:br/>
      </w:r>
      <w:r>
        <w:rPr>
          <w:rFonts w:ascii="Times New Roman"/>
          <w:b w:val="false"/>
          <w:i w:val="false"/>
          <w:color w:val="000000"/>
          <w:sz w:val="28"/>
        </w:rPr>
        <w:t>
      1. Кастодиан-банкі
</w:t>
      </w:r>
      <w:r>
        <w:br/>
      </w:r>
      <w:r>
        <w:rPr>
          <w:rFonts w:ascii="Times New Roman"/>
          <w:b w:val="false"/>
          <w:i w:val="false"/>
          <w:color w:val="000000"/>
          <w:sz w:val="28"/>
        </w:rPr>
        <w:t>
      2. ЗҚБК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2.2-бөлім, к) тармағы
</w:t>
      </w:r>
      <w:r>
        <w:br/>
      </w:r>
      <w:r>
        <w:rPr>
          <w:rFonts w:ascii="Times New Roman"/>
          <w:b w:val="false"/>
          <w:i w:val="false"/>
          <w:color w:val="000000"/>
          <w:sz w:val="28"/>
        </w:rPr>
        <w:t>
      "тігіліп" деген сөзден кейін №"тараптар қол қояды" деген сөздер қосылсын, одан әрі мәтін бойынша.
</w:t>
      </w:r>
      <w:r>
        <w:br/>
      </w:r>
      <w:r>
        <w:rPr>
          <w:rFonts w:ascii="Times New Roman"/>
          <w:b w:val="false"/>
          <w:i w:val="false"/>
          <w:color w:val="000000"/>
          <w:sz w:val="28"/>
        </w:rPr>
        <w:t>
      4. 2.2-бөлім, л) тармағы "қордың" деген сөзден кейін "(кімнің есебінен екендігі көрсетілсін)" деген сөздер қосылсын.
</w:t>
      </w:r>
      <w:r>
        <w:br/>
      </w:r>
      <w:r>
        <w:rPr>
          <w:rFonts w:ascii="Times New Roman"/>
          <w:b w:val="false"/>
          <w:i w:val="false"/>
          <w:color w:val="000000"/>
          <w:sz w:val="28"/>
        </w:rPr>
        <w:t>
      5. 2.2-бөлім, м) тармағы "дубликат" деген сөзден кейін "(кімнің есебінен екендігі көрсетілсін)" деген сөздер қосылсын.
</w:t>
      </w:r>
      <w:r>
        <w:br/>
      </w:r>
      <w:r>
        <w:rPr>
          <w:rFonts w:ascii="Times New Roman"/>
          <w:b w:val="false"/>
          <w:i w:val="false"/>
          <w:color w:val="000000"/>
          <w:sz w:val="28"/>
        </w:rPr>
        <w:t>
      6. 2.3-бөлім, а) тармағы
</w:t>
      </w:r>
      <w:r>
        <w:br/>
      </w:r>
      <w:r>
        <w:rPr>
          <w:rFonts w:ascii="Times New Roman"/>
          <w:b w:val="false"/>
          <w:i w:val="false"/>
          <w:color w:val="000000"/>
          <w:sz w:val="28"/>
        </w:rPr>
        <w:t>
      "Салымшының" деген сөз "Алушының" деген сөзбен ауыстырылсын.
</w:t>
      </w:r>
      <w:r>
        <w:br/>
      </w:r>
      <w:r>
        <w:rPr>
          <w:rFonts w:ascii="Times New Roman"/>
          <w:b w:val="false"/>
          <w:i w:val="false"/>
          <w:color w:val="000000"/>
          <w:sz w:val="28"/>
        </w:rPr>
        <w:t>
      7. 2.3-бөлім, в) тармағы
</w:t>
      </w:r>
      <w:r>
        <w:br/>
      </w:r>
      <w:r>
        <w:rPr>
          <w:rFonts w:ascii="Times New Roman"/>
          <w:b w:val="false"/>
          <w:i w:val="false"/>
          <w:color w:val="000000"/>
          <w:sz w:val="28"/>
        </w:rPr>
        <w:t>
      "бұзуға міндетті" деген сөздер "бұза алады" деген сөздермен, "Салымшының" деген сөз "Алушының" деген сөзбен ауыстырылсын. 
</w:t>
      </w:r>
      <w:r>
        <w:br/>
      </w:r>
      <w:r>
        <w:rPr>
          <w:rFonts w:ascii="Times New Roman"/>
          <w:b w:val="false"/>
          <w:i w:val="false"/>
          <w:color w:val="000000"/>
          <w:sz w:val="28"/>
        </w:rPr>
        <w:t>
      8. 2.4-бөлім жаңа азатжолдармен толықтырылсын: 
</w:t>
      </w:r>
      <w:r>
        <w:br/>
      </w:r>
      <w:r>
        <w:rPr>
          <w:rFonts w:ascii="Times New Roman"/>
          <w:b w:val="false"/>
          <w:i w:val="false"/>
          <w:color w:val="000000"/>
          <w:sz w:val="28"/>
        </w:rPr>
        <w:t>
      "Бұл бөлімде зейнетақы төлемдерін тағайындауға арналған өтінішті Алушы қай мерзімде жасауға тиісті екендігін көрсету қажет. 
</w:t>
      </w:r>
      <w:r>
        <w:br/>
      </w:r>
      <w:r>
        <w:rPr>
          <w:rFonts w:ascii="Times New Roman"/>
          <w:b w:val="false"/>
          <w:i w:val="false"/>
          <w:color w:val="000000"/>
          <w:sz w:val="28"/>
        </w:rPr>
        <w:t>
      Қазақстан Республикасынан тыс жерлерге тұрақты тұруға кететін Алушының мұрагерлеріне немесе Алушыға зейнетақы жинақтарын төлеген жағдайда, Қор зейнетақы шартын бұзған күннен бастап 7 банк күні ішінде аударым жөніндегі операцияларды алушының қаражаты есебінен жүзеге асырады". 
</w:t>
      </w:r>
      <w:r>
        <w:br/>
      </w:r>
      <w:r>
        <w:rPr>
          <w:rFonts w:ascii="Times New Roman"/>
          <w:b w:val="false"/>
          <w:i w:val="false"/>
          <w:color w:val="000000"/>
          <w:sz w:val="28"/>
        </w:rPr>
        <w:t>
      9. 2.6-бөлім 
</w:t>
      </w:r>
      <w:r>
        <w:br/>
      </w:r>
      <w:r>
        <w:rPr>
          <w:rFonts w:ascii="Times New Roman"/>
          <w:b w:val="false"/>
          <w:i w:val="false"/>
          <w:color w:val="000000"/>
          <w:sz w:val="28"/>
        </w:rPr>
        <w:t>
      Бөлімнің атауындағы "Салымшыны/Алушыны" деген сөздер "Салымшының және Алымшының" деген сөзбен ауыстырылсын. 
</w:t>
      </w:r>
      <w:r>
        <w:br/>
      </w:r>
      <w:r>
        <w:rPr>
          <w:rFonts w:ascii="Times New Roman"/>
          <w:b w:val="false"/>
          <w:i w:val="false"/>
          <w:color w:val="000000"/>
          <w:sz w:val="28"/>
        </w:rPr>
        <w:t>
      10. 2.6-бөлім, а) тармағы "Ақпарат" деген сөздің алдына "Алушыға" деген сөз қосылсын, одан әрі мәтін бойынша. 
</w:t>
      </w:r>
      <w:r>
        <w:br/>
      </w:r>
      <w:r>
        <w:rPr>
          <w:rFonts w:ascii="Times New Roman"/>
          <w:b w:val="false"/>
          <w:i w:val="false"/>
          <w:color w:val="000000"/>
          <w:sz w:val="28"/>
        </w:rPr>
        <w:t>
      11. 2.6-бөлім, б) тармағы "Салымшыға" деген сөзден кейін "және Алымшыға" деген сөздер қосылсын. 
</w:t>
      </w:r>
      <w:r>
        <w:br/>
      </w:r>
      <w:r>
        <w:rPr>
          <w:rFonts w:ascii="Times New Roman"/>
          <w:b w:val="false"/>
          <w:i w:val="false"/>
          <w:color w:val="000000"/>
          <w:sz w:val="28"/>
        </w:rPr>
        <w:t>
      "басқа" деген сөзден кейін "жинақтаушы зейнетақы" деген сөздер қосылсын, одан әрі мәтін бойынша.
</w:t>
      </w:r>
      <w:r>
        <w:br/>
      </w:r>
      <w:r>
        <w:rPr>
          <w:rFonts w:ascii="Times New Roman"/>
          <w:b w:val="false"/>
          <w:i w:val="false"/>
          <w:color w:val="000000"/>
          <w:sz w:val="28"/>
        </w:rPr>
        <w:t>
      12. 2.7-бөлім Бөлімнің атауы "Зейнетақы жинақтарын Қордан басқа жинақтаушы 
</w:t>
      </w:r>
      <w:r>
        <w:br/>
      </w:r>
      <w:r>
        <w:rPr>
          <w:rFonts w:ascii="Times New Roman"/>
          <w:b w:val="false"/>
          <w:i w:val="false"/>
          <w:color w:val="000000"/>
          <w:sz w:val="28"/>
        </w:rPr>
        <w:t>
зейнетақы қорына аудару шарттары".
</w:t>
      </w:r>
      <w:r>
        <w:br/>
      </w:r>
      <w:r>
        <w:rPr>
          <w:rFonts w:ascii="Times New Roman"/>
          <w:b w:val="false"/>
          <w:i w:val="false"/>
          <w:color w:val="000000"/>
          <w:sz w:val="28"/>
        </w:rPr>
        <w:t>
      13. 2.7-бөлім, в) тармағы
</w:t>
      </w:r>
      <w:r>
        <w:br/>
      </w:r>
      <w:r>
        <w:rPr>
          <w:rFonts w:ascii="Times New Roman"/>
          <w:b w:val="false"/>
          <w:i w:val="false"/>
          <w:color w:val="000000"/>
          <w:sz w:val="28"/>
        </w:rPr>
        <w:t>
      "аударуға" деген сөзден кейін "(кімнің есебінен екендігі көрсетілсін)" деген сөздер қосылсын. "басқа" деген сөзден кейін "жинақтаушы зейнетақы" деген сөздер қосылсын. "Өтінішті алған" деген сөздер "шарт бұзылған" деген сөздермен ауыстырылсын.
</w:t>
      </w:r>
      <w:r>
        <w:br/>
      </w:r>
      <w:r>
        <w:rPr>
          <w:rFonts w:ascii="Times New Roman"/>
          <w:b w:val="false"/>
          <w:i w:val="false"/>
          <w:color w:val="000000"/>
          <w:sz w:val="28"/>
        </w:rPr>
        <w:t>
      14. 2.7-бөлім, д) тармағы "қаражатын" деген сөз "жинақтарын" деген сөзбен ауыстырылсын.
</w:t>
      </w:r>
      <w:r>
        <w:br/>
      </w:r>
      <w:r>
        <w:rPr>
          <w:rFonts w:ascii="Times New Roman"/>
          <w:b w:val="false"/>
          <w:i w:val="false"/>
          <w:color w:val="000000"/>
          <w:sz w:val="28"/>
        </w:rPr>
        <w:t>
      15. 2.8-бөлім, б) тармағы
</w:t>
      </w:r>
      <w:r>
        <w:br/>
      </w:r>
      <w:r>
        <w:rPr>
          <w:rFonts w:ascii="Times New Roman"/>
          <w:b w:val="false"/>
          <w:i w:val="false"/>
          <w:color w:val="000000"/>
          <w:sz w:val="28"/>
        </w:rPr>
        <w:t>
     "Салымшы" деген сөз "Салымшы/Алушы" деген сөздермен ауыстырылсын.
</w:t>
      </w:r>
      <w:r>
        <w:br/>
      </w:r>
      <w:r>
        <w:rPr>
          <w:rFonts w:ascii="Times New Roman"/>
          <w:b w:val="false"/>
          <w:i w:val="false"/>
          <w:color w:val="000000"/>
          <w:sz w:val="28"/>
        </w:rPr>
        <w:t>
      16. 3-бөлім, 3.1-тармақ
</w:t>
      </w:r>
      <w:r>
        <w:br/>
      </w:r>
      <w:r>
        <w:rPr>
          <w:rFonts w:ascii="Times New Roman"/>
          <w:b w:val="false"/>
          <w:i w:val="false"/>
          <w:color w:val="000000"/>
          <w:sz w:val="28"/>
        </w:rPr>
        <w:t>
      "ұсынылады" деген сөзден кейін "және құрылтайшылардың/акционерлердің жалпы жиналысының шешімімен бұл туралы оң жақтағы жоғары бұрышқа белгі салынып, хаттаманың нөмірі және бекітілген күні көрсетіле отырып бекітілуге тиіс" деген сөздер қосылсын. 
</w:t>
      </w:r>
      <w:r>
        <w:br/>
      </w:r>
      <w:r>
        <w:rPr>
          <w:rFonts w:ascii="Times New Roman"/>
          <w:b w:val="false"/>
          <w:i w:val="false"/>
          <w:color w:val="000000"/>
          <w:sz w:val="28"/>
        </w:rPr>
        <w:t>
      17. 4-бөлім, 4.1-тармақтың екінші азатжолы 
</w:t>
      </w:r>
      <w:r>
        <w:br/>
      </w:r>
      <w:r>
        <w:rPr>
          <w:rFonts w:ascii="Times New Roman"/>
          <w:b w:val="false"/>
          <w:i w:val="false"/>
          <w:color w:val="000000"/>
          <w:sz w:val="28"/>
        </w:rPr>
        <w:t>
     "Қордың бірінші басшысының" деген сөздер "Қорларында басшылық" деген сөздермен ауыстырылсын одан әрі мәтін бойынша. 
</w:t>
      </w:r>
      <w:r>
        <w:br/>
      </w:r>
      <w:r>
        <w:rPr>
          <w:rFonts w:ascii="Times New Roman"/>
          <w:b w:val="false"/>
          <w:i w:val="false"/>
          <w:color w:val="000000"/>
          <w:sz w:val="28"/>
        </w:rPr>
        <w:t>
      18. 4-бөлім, 4.3-тармақ
</w:t>
      </w:r>
      <w:r>
        <w:br/>
      </w:r>
      <w:r>
        <w:rPr>
          <w:rFonts w:ascii="Times New Roman"/>
          <w:b w:val="false"/>
          <w:i w:val="false"/>
          <w:color w:val="000000"/>
          <w:sz w:val="28"/>
        </w:rPr>
        <w:t>
      Мына мазмұндағы тармақ енгізілсін: "Қордың Ережелеріне енгізілген өзгерістер мен толықтырулар оларды Агенттік бекіткен күннен бастап он күннің ішінде жазбаша хабарлама арқылы Салымшылар мен Алушыларға жіберіледі".
</w:t>
      </w:r>
      <w:r>
        <w:br/>
      </w:r>
      <w:r>
        <w:rPr>
          <w:rFonts w:ascii="Times New Roman"/>
          <w:b w:val="false"/>
          <w:i w:val="false"/>
          <w:color w:val="000000"/>
          <w:sz w:val="28"/>
        </w:rPr>
        <w:t>
      19. 6-бөлім, 6.4-тармақ
</w:t>
      </w:r>
      <w:r>
        <w:br/>
      </w:r>
      <w:r>
        <w:rPr>
          <w:rFonts w:ascii="Times New Roman"/>
          <w:b w:val="false"/>
          <w:i w:val="false"/>
          <w:color w:val="000000"/>
          <w:sz w:val="28"/>
        </w:rPr>
        <w:t>
      "жинақтаушы" деген сөзден кейін "зейнетақылық" деген сөз қосылсын.
</w:t>
      </w:r>
      <w:r>
        <w:br/>
      </w:r>
      <w:r>
        <w:rPr>
          <w:rFonts w:ascii="Times New Roman"/>
          <w:b w:val="false"/>
          <w:i w:val="false"/>
          <w:color w:val="000000"/>
          <w:sz w:val="28"/>
        </w:rPr>
        <w:t>
      Міндетті зейнетақы жарналарының есебінен зейнетақымен қамсыздандыру туралы үлгі зейнетақы шарты 
</w:t>
      </w:r>
      <w:r>
        <w:br/>
      </w:r>
      <w:r>
        <w:rPr>
          <w:rFonts w:ascii="Times New Roman"/>
          <w:b w:val="false"/>
          <w:i w:val="false"/>
          <w:color w:val="000000"/>
          <w:sz w:val="28"/>
        </w:rPr>
        <w:t>
      1. Кіріспе
</w:t>
      </w:r>
      <w:r>
        <w:br/>
      </w:r>
      <w:r>
        <w:rPr>
          <w:rFonts w:ascii="Times New Roman"/>
          <w:b w:val="false"/>
          <w:i w:val="false"/>
          <w:color w:val="000000"/>
          <w:sz w:val="28"/>
        </w:rPr>
        <w:t>
      "асыруға" деген сөзден кейін "байланысты қызметке" деген сөздер қосылсын.
</w:t>
      </w:r>
      <w:r>
        <w:br/>
      </w:r>
      <w:r>
        <w:rPr>
          <w:rFonts w:ascii="Times New Roman"/>
          <w:b w:val="false"/>
          <w:i w:val="false"/>
          <w:color w:val="000000"/>
          <w:sz w:val="28"/>
        </w:rPr>
        <w:t>
      2. 1-бөлім. Шарттың нысанасы
</w:t>
      </w:r>
      <w:r>
        <w:br/>
      </w:r>
      <w:r>
        <w:rPr>
          <w:rFonts w:ascii="Times New Roman"/>
          <w:b w:val="false"/>
          <w:i w:val="false"/>
          <w:color w:val="000000"/>
          <w:sz w:val="28"/>
        </w:rPr>
        <w:t>
      "Салымшы" деген сөздің алдына "сонымен қатар Алушы болып табылатын" деген сөздер қосылсын, одан әрі мәтін бойынша.
</w:t>
      </w:r>
      <w:r>
        <w:br/>
      </w:r>
      <w:r>
        <w:rPr>
          <w:rFonts w:ascii="Times New Roman"/>
          <w:b w:val="false"/>
          <w:i w:val="false"/>
          <w:color w:val="000000"/>
          <w:sz w:val="28"/>
        </w:rPr>
        <w:t>
      3. 2.1-тармақ. Барлық бөлім бойынша "Қор:" "Салымшының" және "Салымшының/Алушының" деген сөздер "Алушының" деген сөзбен ауыстырылсын. 
</w:t>
      </w:r>
      <w:r>
        <w:br/>
      </w:r>
      <w:r>
        <w:rPr>
          <w:rFonts w:ascii="Times New Roman"/>
          <w:b w:val="false"/>
          <w:i w:val="false"/>
          <w:color w:val="000000"/>
          <w:sz w:val="28"/>
        </w:rPr>
        <w:t>
      4. 2.1-тармақ. Сегізінші азатжол "қор:" "Салымшылардың және" деген сөздер алынып тасталсын. 
</w:t>
      </w:r>
      <w:r>
        <w:br/>
      </w:r>
      <w:r>
        <w:rPr>
          <w:rFonts w:ascii="Times New Roman"/>
          <w:b w:val="false"/>
          <w:i w:val="false"/>
          <w:color w:val="000000"/>
          <w:sz w:val="28"/>
        </w:rPr>
        <w:t>
      5. 2.1-тармақ, оныншы азатжол "Қор:" 
</w:t>
      </w:r>
      <w:r>
        <w:br/>
      </w:r>
      <w:r>
        <w:rPr>
          <w:rFonts w:ascii="Times New Roman"/>
          <w:b w:val="false"/>
          <w:i w:val="false"/>
          <w:color w:val="000000"/>
          <w:sz w:val="28"/>
        </w:rPr>
        <w:t>
      "басқа" деген сөзден кейін "жинақтаушы зейнетақылық" деген сөздер қосылсын, одан әрі мәтін бойынша. "өтініш берілген" деген сөздер "зейнетақы шарты бұзылған" деген сөздермен ауыстырылсын. 
</w:t>
      </w:r>
      <w:r>
        <w:br/>
      </w:r>
      <w:r>
        <w:rPr>
          <w:rFonts w:ascii="Times New Roman"/>
          <w:b w:val="false"/>
          <w:i w:val="false"/>
          <w:color w:val="000000"/>
          <w:sz w:val="28"/>
        </w:rPr>
        <w:t>
      6. 2.1-тармақ, он екінші азатжол "қор:" мынадай мәтінмен ауыстырылсын: "- Алушы қайтыс оған жағдайда оның жеке зейнетақылық шотында жатқан барлық сома Қазақстан Республикасының заңдарына сәйкес шарт бұзылған күннен бастап 7 банк күні ішінде Алушының мұрагеріне мұрагердің қаражаты есебінен төленсін." 
</w:t>
      </w:r>
      <w:r>
        <w:br/>
      </w:r>
      <w:r>
        <w:rPr>
          <w:rFonts w:ascii="Times New Roman"/>
          <w:b w:val="false"/>
          <w:i w:val="false"/>
          <w:color w:val="000000"/>
          <w:sz w:val="28"/>
        </w:rPr>
        <w:t>
      7. 2.1-тармақ, он үшінші азатжол 
</w:t>
      </w:r>
      <w:r>
        <w:br/>
      </w:r>
      <w:r>
        <w:rPr>
          <w:rFonts w:ascii="Times New Roman"/>
          <w:b w:val="false"/>
          <w:i w:val="false"/>
          <w:color w:val="000000"/>
          <w:sz w:val="28"/>
        </w:rPr>
        <w:t>
      мынадай мазмұндағы азатжол енгізілсін: "- Алушы Қазақстан Республикасынан тыс жерлерге тұрақты тұруға кететін жағдайда, зейнетақы шартын бұзған күннен бастап 7 банк күні ішінде аударым жөніндегі операциялар Алушының қаражаты есебінен жүзеге асырылсын". 
</w:t>
      </w:r>
      <w:r>
        <w:br/>
      </w:r>
      <w:r>
        <w:rPr>
          <w:rFonts w:ascii="Times New Roman"/>
          <w:b w:val="false"/>
          <w:i w:val="false"/>
          <w:color w:val="000000"/>
          <w:sz w:val="28"/>
        </w:rPr>
        <w:t>
      8. 2.1-тармақ, төртінші азатжол, "Салымшы:" 
</w:t>
      </w:r>
      <w:r>
        <w:br/>
      </w:r>
      <w:r>
        <w:rPr>
          <w:rFonts w:ascii="Times New Roman"/>
          <w:b w:val="false"/>
          <w:i w:val="false"/>
          <w:color w:val="000000"/>
          <w:sz w:val="28"/>
        </w:rPr>
        <w:t>
      "басқа" деген сөзден кейін "жинақтаушы зейнетақылық" деген сөздер қосылсын, одан әрі мәтін бойынша. 
</w:t>
      </w:r>
      <w:r>
        <w:br/>
      </w:r>
      <w:r>
        <w:rPr>
          <w:rFonts w:ascii="Times New Roman"/>
          <w:b w:val="false"/>
          <w:i w:val="false"/>
          <w:color w:val="000000"/>
          <w:sz w:val="28"/>
        </w:rPr>
        <w:t>
      9. 2.1-тармақ, бесінші азатжол, "Салымшы:" 
</w:t>
      </w:r>
      <w:r>
        <w:br/>
      </w:r>
      <w:r>
        <w:rPr>
          <w:rFonts w:ascii="Times New Roman"/>
          <w:b w:val="false"/>
          <w:i w:val="false"/>
          <w:color w:val="000000"/>
          <w:sz w:val="28"/>
        </w:rPr>
        <w:t>
      мынадай мазмұндағы мәтінмен ауыстырылсын: "Алушы қайтыс болған жағдайда, зейнетақылық жинақтар Қазақстан Республикасының қолданылып жүрген заңдарында белгіленген тәртіппен мұралыққа өтеді". 
</w:t>
      </w:r>
      <w:r>
        <w:br/>
      </w:r>
      <w:r>
        <w:rPr>
          <w:rFonts w:ascii="Times New Roman"/>
          <w:b w:val="false"/>
          <w:i w:val="false"/>
          <w:color w:val="000000"/>
          <w:sz w:val="28"/>
        </w:rPr>
        <w:t>
      10. 2.1-тармақ, үшінші азатжол, "Салымшы:" 
</w:t>
      </w:r>
      <w:r>
        <w:br/>
      </w:r>
      <w:r>
        <w:rPr>
          <w:rFonts w:ascii="Times New Roman"/>
          <w:b w:val="false"/>
          <w:i w:val="false"/>
          <w:color w:val="000000"/>
          <w:sz w:val="28"/>
        </w:rPr>
        <w:t>
      "бұзудың" деген сөзден кейінгі "жол берілетін" деген сөз алынып тасталсын. 
</w:t>
      </w:r>
      <w:r>
        <w:br/>
      </w:r>
      <w:r>
        <w:rPr>
          <w:rFonts w:ascii="Times New Roman"/>
          <w:b w:val="false"/>
          <w:i w:val="false"/>
          <w:color w:val="000000"/>
          <w:sz w:val="28"/>
        </w:rPr>
        <w:t>
      11. 2.2-тармақ 
</w:t>
      </w:r>
      <w:r>
        <w:br/>
      </w:r>
      <w:r>
        <w:rPr>
          <w:rFonts w:ascii="Times New Roman"/>
          <w:b w:val="false"/>
          <w:i w:val="false"/>
          <w:color w:val="000000"/>
          <w:sz w:val="28"/>
        </w:rPr>
        <w:t>
      "Салымшы" деген сөз "Алушы" деген сөзбен ауыстырылсын, "келісімін" деген сөз "тапсырмасын" деген сөзбен ауыстырылсын, "оның еңбекақысынан" деген сөздер алынып тасталсын, одан әрі мәтін бойынша. 
</w:t>
      </w:r>
      <w:r>
        <w:br/>
      </w:r>
      <w:r>
        <w:rPr>
          <w:rFonts w:ascii="Times New Roman"/>
          <w:b w:val="false"/>
          <w:i w:val="false"/>
          <w:color w:val="000000"/>
          <w:sz w:val="28"/>
        </w:rPr>
        <w:t>
      12. 3.1-тармақ 
</w:t>
      </w:r>
      <w:r>
        <w:br/>
      </w:r>
      <w:r>
        <w:rPr>
          <w:rFonts w:ascii="Times New Roman"/>
          <w:b w:val="false"/>
          <w:i w:val="false"/>
          <w:color w:val="000000"/>
          <w:sz w:val="28"/>
        </w:rPr>
        <w:t>
      "Салымшы" деген сөз "Алушы" деген сөзбен ауыстырылсын. "ай сайын" деген сөздерден кейінгі "Салымшының келісімімен ұйым" деген сөздер алынып тасталсын, одан әрі мәтін бойынша.
</w:t>
      </w:r>
      <w:r>
        <w:br/>
      </w:r>
      <w:r>
        <w:rPr>
          <w:rFonts w:ascii="Times New Roman"/>
          <w:b w:val="false"/>
          <w:i w:val="false"/>
          <w:color w:val="000000"/>
          <w:sz w:val="28"/>
        </w:rPr>
        <w:t>
      13. 4.2-тармақ
</w:t>
      </w:r>
      <w:r>
        <w:br/>
      </w:r>
      <w:r>
        <w:rPr>
          <w:rFonts w:ascii="Times New Roman"/>
          <w:b w:val="false"/>
          <w:i w:val="false"/>
          <w:color w:val="000000"/>
          <w:sz w:val="28"/>
        </w:rPr>
        <w:t>
      "Салымшы" деген сөз "Алушы" деген сөзбен ауыстырылсын.
</w:t>
      </w:r>
      <w:r>
        <w:br/>
      </w:r>
      <w:r>
        <w:rPr>
          <w:rFonts w:ascii="Times New Roman"/>
          <w:b w:val="false"/>
          <w:i w:val="false"/>
          <w:color w:val="000000"/>
          <w:sz w:val="28"/>
        </w:rPr>
        <w:t>
      14. 4.3-тармақ
</w:t>
      </w:r>
      <w:r>
        <w:br/>
      </w:r>
      <w:r>
        <w:rPr>
          <w:rFonts w:ascii="Times New Roman"/>
          <w:b w:val="false"/>
          <w:i w:val="false"/>
          <w:color w:val="000000"/>
          <w:sz w:val="28"/>
        </w:rPr>
        <w:t>
      "Салымшының/Алушының" деген сөздер "Алушының" деген сөзбен ауыстырылсын. "Зейнетақы төлемдерін" деген сөздерден кейін "(зейнетақы жинақтарын беруді немесе аударуды)" деген сөздер, "төлем" деген сөзден кейін "(аударым)" деген сөз қосылсын, одан әрі мәтін бойынша. 
</w:t>
      </w:r>
      <w:r>
        <w:br/>
      </w:r>
      <w:r>
        <w:rPr>
          <w:rFonts w:ascii="Times New Roman"/>
          <w:b w:val="false"/>
          <w:i w:val="false"/>
          <w:color w:val="000000"/>
          <w:sz w:val="28"/>
        </w:rPr>
        <w:t>
      15. 5.3.-тармақ, екінші  азатжол
</w:t>
      </w:r>
      <w:r>
        <w:br/>
      </w:r>
      <w:r>
        <w:rPr>
          <w:rFonts w:ascii="Times New Roman"/>
          <w:b w:val="false"/>
          <w:i w:val="false"/>
          <w:color w:val="000000"/>
          <w:sz w:val="28"/>
        </w:rPr>
        <w:t>
      "Салымшының" деген сөз "Алушының" деген сөзбен ауыстырылсын.
</w:t>
      </w:r>
      <w:r>
        <w:br/>
      </w:r>
      <w:r>
        <w:rPr>
          <w:rFonts w:ascii="Times New Roman"/>
          <w:b w:val="false"/>
          <w:i w:val="false"/>
          <w:color w:val="000000"/>
          <w:sz w:val="28"/>
        </w:rPr>
        <w:t>
      16. 8-бөлім. Тараптардың реквизиттері мен қолдары
</w:t>
      </w:r>
      <w:r>
        <w:br/>
      </w:r>
      <w:r>
        <w:rPr>
          <w:rFonts w:ascii="Times New Roman"/>
          <w:b w:val="false"/>
          <w:i w:val="false"/>
          <w:color w:val="000000"/>
          <w:sz w:val="28"/>
        </w:rPr>
        <w:t>
      "Салымшы/Алушы" және "Салымшы" деген сөздер "Алушы" деген сөзбен ауыстырылсын.
</w:t>
      </w:r>
      <w:r>
        <w:br/>
      </w:r>
      <w:r>
        <w:rPr>
          <w:rFonts w:ascii="Times New Roman"/>
          <w:b w:val="false"/>
          <w:i w:val="false"/>
          <w:color w:val="000000"/>
          <w:sz w:val="28"/>
        </w:rPr>
        <w:t>
      Алушының реквизиттерінен кейін қосылсын: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КАСТОДИАН
</w:t>
      </w:r>
      <w:r>
        <w:br/>
      </w:r>
      <w:r>
        <w:rPr>
          <w:rFonts w:ascii="Times New Roman"/>
          <w:b w:val="false"/>
          <w:i w:val="false"/>
          <w:color w:val="000000"/>
          <w:sz w:val="28"/>
        </w:rPr>
        <w:t>
     ___________________
</w:t>
      </w:r>
      <w:r>
        <w:br/>
      </w:r>
      <w:r>
        <w:rPr>
          <w:rFonts w:ascii="Times New Roman"/>
          <w:b w:val="false"/>
          <w:i w:val="false"/>
          <w:color w:val="000000"/>
          <w:sz w:val="28"/>
        </w:rPr>
        <w:t>
     ___________________
</w:t>
      </w:r>
      <w:r>
        <w:br/>
      </w:r>
      <w:r>
        <w:rPr>
          <w:rFonts w:ascii="Times New Roman"/>
          <w:b w:val="false"/>
          <w:i w:val="false"/>
          <w:color w:val="000000"/>
          <w:sz w:val="28"/>
        </w:rPr>
        <w:t>
     ___________________
</w:t>
      </w:r>
      <w:r>
        <w:br/>
      </w:r>
      <w:r>
        <w:rPr>
          <w:rFonts w:ascii="Times New Roman"/>
          <w:b w:val="false"/>
          <w:i w:val="false"/>
          <w:color w:val="000000"/>
          <w:sz w:val="28"/>
        </w:rPr>
        <w:t>
     (Кастодианның реквизиттері,
</w:t>
      </w:r>
      <w:r>
        <w:br/>
      </w:r>
      <w:r>
        <w:rPr>
          <w:rFonts w:ascii="Times New Roman"/>
          <w:b w:val="false"/>
          <w:i w:val="false"/>
          <w:color w:val="000000"/>
          <w:sz w:val="28"/>
        </w:rPr>
        <w:t>
      мекен-жайы, телефондары, есеп шоты)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Ерікті зейнетақы жарналарының есебінен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зейнетақымен қамсыздандыру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Үлгі зейнетақы шарты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Кіріспе
</w:t>
      </w:r>
      <w:r>
        <w:br/>
      </w:r>
      <w:r>
        <w:rPr>
          <w:rFonts w:ascii="Times New Roman"/>
          <w:b w:val="false"/>
          <w:i w:val="false"/>
          <w:color w:val="000000"/>
          <w:sz w:val="28"/>
        </w:rPr>
        <w:t>
     "асыруға" деген сөзден кейін "байланысты қызметке" деген сөздер қосылсын, одан әрі мәтін бойынша.
</w:t>
      </w:r>
      <w:r>
        <w:br/>
      </w:r>
      <w:r>
        <w:rPr>
          <w:rFonts w:ascii="Times New Roman"/>
          <w:b w:val="false"/>
          <w:i w:val="false"/>
          <w:color w:val="000000"/>
          <w:sz w:val="28"/>
        </w:rPr>
        <w:t>
     2. 2.1-тармақ. "Қор:" сегізінші азатжол
</w:t>
      </w:r>
      <w:r>
        <w:br/>
      </w:r>
      <w:r>
        <w:rPr>
          <w:rFonts w:ascii="Times New Roman"/>
          <w:b w:val="false"/>
          <w:i w:val="false"/>
          <w:color w:val="000000"/>
          <w:sz w:val="28"/>
        </w:rPr>
        <w:t>
     "тарату" деген сөздің алдына "өзінің барлық Салымшыларын" деген сөздер қосылсын.
</w:t>
      </w:r>
      <w:r>
        <w:br/>
      </w:r>
      <w:r>
        <w:rPr>
          <w:rFonts w:ascii="Times New Roman"/>
          <w:b w:val="false"/>
          <w:i w:val="false"/>
          <w:color w:val="000000"/>
          <w:sz w:val="28"/>
        </w:rPr>
        <w:t>
     3. 2.1-тармақ. "Қор:" оныншы азатжол
</w:t>
      </w:r>
      <w:r>
        <w:br/>
      </w:r>
      <w:r>
        <w:rPr>
          <w:rFonts w:ascii="Times New Roman"/>
          <w:b w:val="false"/>
          <w:i w:val="false"/>
          <w:color w:val="000000"/>
          <w:sz w:val="28"/>
        </w:rPr>
        <w:t>
     "салымшының жазбаша нотариалды куәландырылған келісімімен" деген сөздер алынып тасталсын, одан әрі мәтін бойынша. "басқа" деген сөзден кейін "жинақтаушы зейнетақылық" деген сөздер қосылсын, одан әрі мәтін бойынша. "өтініш берілген" деген сөздер "зейнетақы шарты бұзылған" деген сөздермен ауыстырылсын. 
</w:t>
      </w:r>
      <w:r>
        <w:br/>
      </w:r>
      <w:r>
        <w:rPr>
          <w:rFonts w:ascii="Times New Roman"/>
          <w:b w:val="false"/>
          <w:i w:val="false"/>
          <w:color w:val="000000"/>
          <w:sz w:val="28"/>
        </w:rPr>
        <w:t>
      4. 2.1-тармақ. "Қор:" он екінші азатжол мынадай мазмұндағы мәтінмен ауыстырылсын: "- Алушы қайтыс болған жағдайда оның жеке зейнетақылық шотында жатқан жағдайда оның жеке зейнетақылық шотында жатқан барлық сома Қазақстан Республикасының заңдарына сәйкес шарт бұзылған күннен бастап 7 банк күні ішінде Алушының мұрагеріне мұрагердің қаражаты есебінен төленсін". 
</w:t>
      </w:r>
      <w:r>
        <w:br/>
      </w:r>
      <w:r>
        <w:rPr>
          <w:rFonts w:ascii="Times New Roman"/>
          <w:b w:val="false"/>
          <w:i w:val="false"/>
          <w:color w:val="000000"/>
          <w:sz w:val="28"/>
        </w:rPr>
        <w:t>
      5. 2.1-тармақ. "Қор:" он үшінші азатжол мынадай мазмұндағы азатжол енгізілсін: "- Алушы Қазақстан Республикасынан тыс жерлерге тұрақты тұруға кететін жағдайда, зейнетақы шартын бұзған күннен бастап 7 банк күні ішінде аударым жөніндегі операциялар Алушының қаражаты есебінен жүзеге асырылсын". 
</w:t>
      </w:r>
      <w:r>
        <w:br/>
      </w:r>
      <w:r>
        <w:rPr>
          <w:rFonts w:ascii="Times New Roman"/>
          <w:b w:val="false"/>
          <w:i w:val="false"/>
          <w:color w:val="000000"/>
          <w:sz w:val="28"/>
        </w:rPr>
        <w:t>
      6. 2.1-тармақ. "Салымшы:" үшінші азатжол "Алушының ... құқығы бар" 2.1.-тармаққа көшірілсін. "басқа" деген сөзден кейін "жинақтаушы зейнетақылық" деген сөздер қосылсын, одан әрі мәтін бойынша.
</w:t>
      </w:r>
      <w:r>
        <w:br/>
      </w:r>
      <w:r>
        <w:rPr>
          <w:rFonts w:ascii="Times New Roman"/>
          <w:b w:val="false"/>
          <w:i w:val="false"/>
          <w:color w:val="000000"/>
          <w:sz w:val="28"/>
        </w:rPr>
        <w:t>
      7. 2.1-тармақ. "Салымшы:"
</w:t>
      </w:r>
      <w:r>
        <w:br/>
      </w:r>
      <w:r>
        <w:rPr>
          <w:rFonts w:ascii="Times New Roman"/>
          <w:b w:val="false"/>
          <w:i w:val="false"/>
          <w:color w:val="000000"/>
          <w:sz w:val="28"/>
        </w:rPr>
        <w:t>
      мынадай мазмұндағы азатжол енгізілсін:
</w:t>
      </w:r>
      <w:r>
        <w:br/>
      </w:r>
      <w:r>
        <w:rPr>
          <w:rFonts w:ascii="Times New Roman"/>
          <w:b w:val="false"/>
          <w:i w:val="false"/>
          <w:color w:val="000000"/>
          <w:sz w:val="28"/>
        </w:rPr>
        <w:t>
      "- зейнетақы жинақтарының жай-күйі туралы ақпарат алуға".
</w:t>
      </w:r>
      <w:r>
        <w:br/>
      </w:r>
      <w:r>
        <w:rPr>
          <w:rFonts w:ascii="Times New Roman"/>
          <w:b w:val="false"/>
          <w:i w:val="false"/>
          <w:color w:val="000000"/>
          <w:sz w:val="28"/>
        </w:rPr>
        <w:t>
      8. 2.1-тармақ. "Салымшы:" үшінші азатжол
</w:t>
      </w:r>
      <w:r>
        <w:br/>
      </w:r>
      <w:r>
        <w:rPr>
          <w:rFonts w:ascii="Times New Roman"/>
          <w:b w:val="false"/>
          <w:i w:val="false"/>
          <w:color w:val="000000"/>
          <w:sz w:val="28"/>
        </w:rPr>
        <w:t>
      "Алушының ... міндетті" 2.1.-тармаққа көшірілсін. "бұзудың" деген сөзден кейінгі "жол берілетін" деген сөз алынып тасталсын.
</w:t>
      </w:r>
      <w:r>
        <w:br/>
      </w:r>
      <w:r>
        <w:rPr>
          <w:rFonts w:ascii="Times New Roman"/>
          <w:b w:val="false"/>
          <w:i w:val="false"/>
          <w:color w:val="000000"/>
          <w:sz w:val="28"/>
        </w:rPr>
        <w:t>
      9. 4.2-тармақ.
</w:t>
      </w:r>
      <w:r>
        <w:br/>
      </w:r>
      <w:r>
        <w:rPr>
          <w:rFonts w:ascii="Times New Roman"/>
          <w:b w:val="false"/>
          <w:i w:val="false"/>
          <w:color w:val="000000"/>
          <w:sz w:val="28"/>
        </w:rPr>
        <w:t>
      "Салымшыға" деген сөз "Алушыға" деген сөзбен ауыстырылсын.
</w:t>
      </w:r>
      <w:r>
        <w:br/>
      </w:r>
      <w:r>
        <w:rPr>
          <w:rFonts w:ascii="Times New Roman"/>
          <w:b w:val="false"/>
          <w:i w:val="false"/>
          <w:color w:val="000000"/>
          <w:sz w:val="28"/>
        </w:rPr>
        <w:t>
      10. 4.3-тармақ.
</w:t>
      </w:r>
      <w:r>
        <w:br/>
      </w:r>
      <w:r>
        <w:rPr>
          <w:rFonts w:ascii="Times New Roman"/>
          <w:b w:val="false"/>
          <w:i w:val="false"/>
          <w:color w:val="000000"/>
          <w:sz w:val="28"/>
        </w:rPr>
        <w:t>
      "Салымшының/Алушының" деген сөздер "Алушының" деген сөзбен ауыстырылсын. "Зейнетақы төлемдерін" деген сөзден кейін "(зейнетақы жинақтарын беруді немесе аударуды)" деген сөздер, "төлем" деген сөзден кейін "(аударым)" деген сөз қосылсын, одан әрі мәтін бойынша.
</w:t>
      </w:r>
      <w:r>
        <w:br/>
      </w:r>
      <w:r>
        <w:rPr>
          <w:rFonts w:ascii="Times New Roman"/>
          <w:b w:val="false"/>
          <w:i w:val="false"/>
          <w:color w:val="000000"/>
          <w:sz w:val="28"/>
        </w:rPr>
        <w:t>
      11. 5.3.-тармақ, екінші азатжол
</w:t>
      </w:r>
      <w:r>
        <w:br/>
      </w:r>
      <w:r>
        <w:rPr>
          <w:rFonts w:ascii="Times New Roman"/>
          <w:b w:val="false"/>
          <w:i w:val="false"/>
          <w:color w:val="000000"/>
          <w:sz w:val="28"/>
        </w:rPr>
        <w:t>
      "Салымшының, сондай-ақ" деген сөздер алынып тасталсын.
</w:t>
      </w:r>
      <w:r>
        <w:br/>
      </w:r>
      <w:r>
        <w:rPr>
          <w:rFonts w:ascii="Times New Roman"/>
          <w:b w:val="false"/>
          <w:i w:val="false"/>
          <w:color w:val="000000"/>
          <w:sz w:val="28"/>
        </w:rPr>
        <w:t>
      12. 8-бөлім. Тараптардың реквизиттері мен қолдары
</w:t>
      </w:r>
      <w:r>
        <w:br/>
      </w:r>
      <w:r>
        <w:rPr>
          <w:rFonts w:ascii="Times New Roman"/>
          <w:b w:val="false"/>
          <w:i w:val="false"/>
          <w:color w:val="000000"/>
          <w:sz w:val="28"/>
        </w:rPr>
        <w:t>
      Реквизиттерден кейін Алушы-заңды тұлға деп толықтырылсын:
</w:t>
      </w:r>
      <w:r>
        <w:br/>
      </w:r>
      <w:r>
        <w:rPr>
          <w:rFonts w:ascii="Times New Roman"/>
          <w:b w:val="false"/>
          <w:i w:val="false"/>
          <w:color w:val="000000"/>
          <w:sz w:val="28"/>
        </w:rPr>
        <w:t>
      КАСТОДИАН
</w:t>
      </w:r>
      <w:r>
        <w:br/>
      </w:r>
      <w:r>
        <w:rPr>
          <w:rFonts w:ascii="Times New Roman"/>
          <w:b w:val="false"/>
          <w:i w:val="false"/>
          <w:color w:val="000000"/>
          <w:sz w:val="28"/>
        </w:rPr>
        <w:t>
     (кастодианның реквизиттері,
</w:t>
      </w:r>
      <w:r>
        <w:br/>
      </w:r>
      <w:r>
        <w:rPr>
          <w:rFonts w:ascii="Times New Roman"/>
          <w:b w:val="false"/>
          <w:i w:val="false"/>
          <w:color w:val="000000"/>
          <w:sz w:val="28"/>
        </w:rPr>
        <w:t>
      телефондары,
</w:t>
      </w:r>
      <w:r>
        <w:br/>
      </w:r>
      <w:r>
        <w:rPr>
          <w:rFonts w:ascii="Times New Roman"/>
          <w:b w:val="false"/>
          <w:i w:val="false"/>
          <w:color w:val="000000"/>
          <w:sz w:val="28"/>
        </w:rPr>
        <w:t>
      есеп шоты және т.б.)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