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1126" w14:textId="e791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"Қазақстанда өндірілген және әкелінген бензин мен дизель отынынан Жол қорына алымды есептеудің және төлеудің тәртібі мен ережелері туралы" Нұсқаулыққа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1998 жылғы 30 шілде N 348 Бұйрық. Қазақстан Республикасының Әділет министрлігінде 1998 жылғы 20 тамыз N 581 тіркелді. Күші жойылды - ҚР Қаржы министрінің 2004 жылғы 29 қарашадағы N 421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------------------Бұйрықтан үзінді---------------------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Қазақстан Республикасы Қаржы министрінің кейбір бұйрықтарының күші жойыды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күшi жойылған кейбiр бұйрықтарының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5. "Қазақстанда өндiрiлген және әкелiнген бензин мен дизель отынынан Жол қорына алымды есептеудiң және төлеудiң тәртiбi туралы" Нұсқаулыққа өзгерiстер мен толықтырулар енгiзу туралы" Қазақстан Республикасы Қаржы министрiнiң 1998 жылғы 30 шiлдедегi N 348 бұйрығы (N 581 Мемлекеттiк нормативтiк құқықтық актiлердi тiркеу тiзiлiмiнде тiркелген)...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1998 жылғы 24 шілдедегі N 697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P980697_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Республикасының мұнай өнеркәсібіндегі қаржылық- экономикалық жағдайды тұрақтандыру жөніндегі кезек күттірмейтін шаралар туралы" 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1998 жылғы 15 шілдедегі N 324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V980542_ </w:t>
      </w:r>
      <w:r>
        <w:rPr>
          <w:rFonts w:ascii="Times New Roman"/>
          <w:b w:val="false"/>
          <w:i w:val="false"/>
          <w:color w:val="000000"/>
          <w:sz w:val="28"/>
        </w:rPr>
        <w:t>
 бұйрығымен бекітілген, "Қазақстан Республикасында өндірілген және әкелінген бензиннен және дизель отынынан Жол қорына алым есептеудің және төлеудің тәртібі мен ережелері туралы" Нұсқаулыққа мынадай өзгерістер мен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"Қазақстан Республикасының аумағында өндірілген және (немесе)"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үшінші, он төртінші, он бесінші абзацтармен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"1998 жылдың 1 шілдесінен бастап Қазақстан Республикасында өндірілген және әкелінген бензиннен және дизель отынынан алынатын алымның ставкасы мынадай мөлшерлерде белгіленеді: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бойынша (авиациялығын қоспағанда) - метрлік тоннасы үшін - 2000 теңге;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 отыны бойынша - метрлік тоннасы үшін - 0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абзацтағы "алымды төлеушілер болып оларды өндіруші тұлғалар саналады" деген сөздер "алымды оларды өндіретін тұлғалар ұстап қалады" деген сөздермен ауыстырылсын.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Бірінші вице-Министр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