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73a0" w14:textId="1ab7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 валютасындағы іссапарлар шығыстарын өтеу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1998 жылғы 16 қараша N 534 Бұйрық. Қазақстан Республикасының Әділет министрлігінде 1999 жылғы 27 ақпанда N 694 тіркелді. Күші жойылды - ҚР Қаржы министрінің 2004 жылғы 29 қарашадағы N 421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------------------Бұйрықтан үзінді---------------------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Қазақстан Республикасы Қаржы министрінің кейбір бұйрықтарының күші жойыды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Қаржы министрiнiң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күшi жойылған кейбiр бұйрықтарының 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11. "Шетел валютасындағы iссапар шығыстарын өтеу туралы" Қазақстан Республикасы Қаржы министрiнiң 1998 жылғы 16 қарашадағы N 534 бұйрығы (N 694 Мемлекеттiк нормативтiк құқықтық актiлердi тiркеу тiзiлiмiнде тiркелген)...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Қазақстан Республикасы Министрлер Кабинетінің "Шетелдік іссапарларға валюта қаржысының жұмсалуын ретке келтіру жөніндегі шаралар туралы" 1993 жылғы 39 қазандағы N 1080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P931080_ </w:t>
      </w:r>
      <w:r>
        <w:rPr>
          <w:rFonts w:ascii="Times New Roman"/>
          <w:b w:val="false"/>
          <w:i w:val="false"/>
          <w:color w:val="000000"/>
          <w:sz w:val="28"/>
        </w:rPr>
        <w:t>
 қаулысының 5-тармағына және Қазақстан Республикасы Үкіметінің "Шетел валютасындағы іссапарлар шығыстарын өтеудің нормалары туралы" 1998 жылғы 29 қыркүйектегі N 967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P980967_ </w:t>
      </w:r>
      <w:r>
        <w:rPr>
          <w:rFonts w:ascii="Times New Roman"/>
          <w:b w:val="false"/>
          <w:i w:val="false"/>
          <w:color w:val="000000"/>
          <w:sz w:val="28"/>
        </w:rPr>
        <w:t>
 қаулысына сәйкес және шекарадан тыс жерлерде қысқа мерзімді іссапарларда жүрген қызметкерлердің іссапар шығыстарын өтеуді ретке келтіру мақсатында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Қызметкерлер шекарадан тыс жерлерге қысқа мерзімді іссапарға шыққан кезде іссапарлар шығыстар сомаларының қоса беріліп отырған есебі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Шекарадан тыс жерлерде қысқа мерзімді іссапарларда жүрген қызметкерлердің іссапар шығыстарын өтеуі, растайтын құжаттарды көрсеткен жағдайда, Қазақстан Республикасы Үкіметінің "Шетел валютасындағы іссапарлар шығыстарын өтеудің нормалары туралы" 1998 жылғы 29 қыркүйектегі N 967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P980967_ </w:t>
      </w:r>
      <w:r>
        <w:rPr>
          <w:rFonts w:ascii="Times New Roman"/>
          <w:b w:val="false"/>
          <w:i w:val="false"/>
          <w:color w:val="000000"/>
          <w:sz w:val="28"/>
        </w:rPr>
        <w:t>
  қаулысына қосымшаға сәйкес іс жүзіндегі шығыстар бойынша жүргізіледі деп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Бюджет департаменті осы бұйрықты мемлекеттік тіркеуді қамтамасыз етсін.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1998 жылғы 16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534 бұйрығына қосымша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Қызметкерлердің шетелдерге қысқа мерзімді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іссапарларға шығу кезінде іссапарлар шығыстары сомасының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Есебі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АҚШ долл. өлшем бірл.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Елдер       !Тәуліктік! Бір орынды стандарттық нөмірдің құны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!         !_____________________________________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!         !               Отель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!         !_____________________________________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!         !5 жұлдызды!4 жұлдызды !3 жұлдызды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____________________!_________!_____________________________________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АҚШ                       70     231        205       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Ұлыбритания               70     245        192       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Германия                  70     245        217       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Италия                    70     197        173       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Франция                   70     215        160       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Канада                    70     167        156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Жапония                   70     359        321       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Австрия                   60     231        206       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Бельгия                   60     224        185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Греция                    60     178        113        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Дания                     60     260        223      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Ирландия                  60     164        149       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Исландия                  60     140        119        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Испания                   60     173        142       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Лихтенштейн               60     150        122        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Люксембург                60     212        189       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Нидерланды                60     217        180       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Норвегия                  60     210        197       151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Португалия                60     189        133       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Түркия                    60     210        187       106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Финляндия                 60     263        198       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Швейцария                 60     264        231       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Швеция                    60     252        198       169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Австралия                 60     278        231       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Израиль                   60     270        198       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Сингапур                  60     308        261       194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Оңтүстік Корея            60     265        250       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Албания                   50     126        106        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Болгария                  50     245        225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Босния и Герцеговина      50     140        126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Венгрия                   50     217        160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Польша                    50     245        218       124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Румыния                   50     180        150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Словакия                  50     180        150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Словения                  50     180        150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Хорватия                  50     180        150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Чехия                     50     180        150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Македония                 50     160        146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Югославия                 50     200        150       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Латвия                    50     189        160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Литва                     50     140        120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Эстония                   50     200        170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Египет                    50     197        171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Қытай                     50     200        170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БАЭ                       50     240        207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ОАР                       50     190        160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Сенегал                   40     122        117       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Алжир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Ангола                    40     175        148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Андорра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Антигуа и Барбуда         40     176        146       115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Аргентина                 40     326        208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Ауғаныстан                40     145        117        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Багам аралдары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Бангладеш                 40     196        146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Барбадос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Бахрейн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Белиз                     40     124         95 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Бенин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Бермуд аралдары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Боливия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Ботсвана                  40     110        100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Бразилия                  40     157        153       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Бруней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Буркина Фасо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Бурунди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Вануату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Венесуэла                 40     201        151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Шығыс Самоа               40      93         82       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Вьетнам                   40     193        147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Габон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Гаити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Гайана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Гамбия                    40      93         84        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Гана                      40     147        121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Гватемала                 40     128        112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Гвинея                    40     110        105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Гвинея Биссау             40      88         84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Гибралтар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Гондурас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Гонк-Конг                 40     280        193       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Гренада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Джибути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Доминикан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Республикасы              40     160        120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Заир 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Замбия                    40     182        151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Заморс аумақтары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Зимбабве                  40     163        127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Үндістан                  40     183        139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Индонезия                 40     211        176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Иордания                  40     172        136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Ирак                      40     172        136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Иран                      40     172        136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Йемен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Кабо-Верде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Кайманов аралдары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Камбоджи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Камерун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Кампучия                  40     195        187       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Катар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Кения                     40     181        146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Кипр                      40     256        188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КНДР 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Колумбия                  40     211        158       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Коморск аралдары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Конго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Коста Рика                40     128        109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Кот Дивуар                40     115        111       107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Куба                      40     172        136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Кувейт                    40     145        133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Лаос 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Лесото                    40      92         86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Либерия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Ливан                     40     161        121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Ливия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Маврикий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Мавритания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Мадагаскар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Макао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Малави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Малайзия                  40     162        141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Мали                      40     136        116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Мальдивы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Мальта                    40     228        175       121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Сан-Марино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Марокко                   40     229        202       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Мексика                   40     228        175       121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Мозамбик                  40     175        128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Монако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Монғолия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Мьянма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Намибия                   40      99         90        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Непал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Нигер                     40     172        136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Нигерия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Никарагуа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Жаңа Зеландия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Палау аралдары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Оман 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Пакистан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Панама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Папуа Жаңа Гвинея         40     153        122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Парагвай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Перу                      40     242        191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Пуэрто-Рико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Руанда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Сальвадор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Самоа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Сан-Томе и Принсипи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Саудовская Аравия         40     145        133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Свазиленд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Сейшел аралдары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Сент-Люсия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Сирия                     40     255        180       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Соломонов аралдары        40     117        106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Сомали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Судан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Суринам                   40      94         90        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Сьера Лион                40     233        157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Таиланд                   40     204        158  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Тайвань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Танзания                  40      95         91        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Того 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Тонга                     40     105         88       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Тринидад и Табаго         40     143        122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Тунис                     40     135        108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Уганда                    40     180        138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Уругвай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Фиджи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Филипины                  40     275        213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Чад  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Чили                      40     231        171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Шри-Ланка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Эквадор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Экваториалдық Гвинея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Эфиопия                   40     238        180       121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Ямайка                    40     176        146       115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Әзірбайжан                30     101         96        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Армения                   30     107        100        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Беларусь                  30      96         93        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Грузия                    30     180        150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Қырғызстан                30     170        130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Молдова                   30     190        146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Ресей                     30     293        180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Тәжікстан                 30     170        130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Түркменстан               30     170        130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Өзбекстан                 30     170        130        80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Украина                   30     191        172       100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