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b11c" w14:textId="9ecb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Алғашқы медициналық-санитарлық жәрдем көрсету мекемелерiн қайта ұйымдастыру және облыста жалпы дәрiгерлiк практиканы/отбасылық медицинаны дамыту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1998 жылғы 19 қарашадағы № 833 шешімі. Қызылорда облысының Әділет басқармасында 1998 жылғы 28 желтоқсанда № 72 болып тіркелді. Күші жойылды - Қызылорда облысы әкімінің 2000 жылғы 26 маусымдағы N 246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Қызылорда облысы әкімінің 26.06.2000 N 246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1998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3956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азаматтарының денсаулығын жақсарту жөніндегі бірінші кезектегі шаралар туралы" Жарлығына сәйкес, денсаулық сақтау саласын реформалаудың негізгі басым бағыттарының бірі болып табылатын алғашқы медициналық-санитарлық жәрдем көрсетудің сапасын жақсарту және отбасылық медицинаны дамыту мақсатында </w:t>
      </w:r>
      <w:r>
        <w:rPr>
          <w:rFonts w:ascii="Times New Roman"/>
          <w:b/>
          <w:i w:val="false"/>
          <w:color w:val="000000"/>
          <w:sz w:val="28"/>
        </w:rPr>
        <w:t>ШЕШIМ ЕТЕМIН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денсаулық сақтау басқармасы (Б.Исмаханбетов):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- 1998-1999 ж.ж. "Денсаулық сақтау" функциональды тобына облыс бойынша бюджетте қаралған қаржы көлемінде облыстағы қазіргі аймақтық амбулаториялық-емханалық мекемелер негізінде зандық және қаржылық дербестігі бар отбасылық дәрігерлік және кеңес беру-диагностикалық емханалар жүйесін құрсын;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жаңадан құрылатын отбасылық-дәрігерлік емханаларға жан басына шаққандағы принцип бойынша ішінара жеке қор ұстау өкілеттіктерін берсін;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жаңадан құрылатын отбасылық-дәрігерлік емханаларды медициналық құрал-жабдықтармен, дәрі-дәрмектермен және санитарлық автокөлікпен қамтамасыз етуге шаралар қолдансын;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курстық негізде келісім-шарт арқылы қабылдауды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отбасылық дәрігерлік емханалар үшін медициналық кадрларды қайта дайындауды үздіксіз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әділет басқармасы (Т.Нәбиев) жаңадан құрылатын отбасылық дәрігерлік жәнс кеңес беру-диагностикалық емханаларын заңды тіркеуден өткізсін.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қаржы басқармасы (Қ.Әжібеков) денсаулық сақтаудың саласының 1999 жылғы бюджетін жасақтаган кезде тиісті өзгерістер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мүлік және жекешелендірудің облыстық аймақтық комитеті (С.Қалиев) жаңадан ұйымдастырылған отбасылық дәрігерлік емханаларға ғимараттар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және қала әкімдері, облыстық қаржы, денсаулық сақтау басқармалары 1999 жылдың 1 қаңтарына дейін аудандарда дербес денсаулық сақтау бөлімдерін құру мәселесін шешсін.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 жәнс Қызылорда қаласының әкімдері, облыстық денсаулық сақтау басқармасы, облыстық ақпарат және қоғамдық келісім басқармасы (А.Жұмабаев) ақпараттық-түсіндіру шаралары кешенін жүргізу және халықты отбасылық дәрігерлік амбулаторияларға ерікті түрде тіркеу ңауқанын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жасау облыс әкімінің орынбасары Н.Ерімбетовке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