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eb9e" w14:textId="40be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"Су қоймаларында азаматтардың қауiпсiздiгiн сақтаудың мiндеттi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1998 жылғы 23 қазандағы Шешімі /XVII сессия/. Қызылорда облысының Әділет басқармасында 1999 жылғы 20 наурызда № 79 болып тіркелді. Шешімнің қабылдау мерзімінің өтуіне байланысты тоқтатылды - (Қызылорда облысы Әділет департаментінің 2008 жылғы 1 сәуірдегі № 2/2268 хатымен)</w:t>
      </w:r>
    </w:p>
    <w:p>
      <w:pPr>
        <w:spacing w:after="0"/>
        <w:ind w:left="0"/>
        <w:jc w:val="both"/>
      </w:pPr>
      <w:bookmarkStart w:name="z3" w:id="0"/>
      <w:r>
        <w:rPr>
          <w:rFonts w:ascii="Times New Roman"/>
          <w:b w:val="false"/>
          <w:i w:val="false"/>
          <w:color w:val="ff0000"/>
          <w:sz w:val="28"/>
        </w:rPr>
        <w:t>
      Ескерту. Шешімнің қабылдау мерзімінің өтуіне байланысты тоқтатылды - (Қызылорда облысы Әділет департаментінің 01.04.2008 № 2/2268 хатымен)</w:t>
      </w:r>
    </w:p>
    <w:bookmarkEnd w:id="0"/>
    <w:p>
      <w:pPr>
        <w:spacing w:after="0"/>
        <w:ind w:left="0"/>
        <w:jc w:val="both"/>
      </w:pPr>
      <w:r>
        <w:rPr>
          <w:rFonts w:ascii="Times New Roman"/>
          <w:b w:val="false"/>
          <w:i w:val="false"/>
          <w:color w:val="000000"/>
          <w:sz w:val="28"/>
        </w:rPr>
        <w:t xml:space="preserve">
      Казақстан Республикасының "Жергілікті өкілді және атқарушы органдары туралы" </w:t>
      </w:r>
      <w:r>
        <w:rPr>
          <w:rFonts w:ascii="Times New Roman"/>
          <w:b w:val="false"/>
          <w:i w:val="false"/>
          <w:color w:val="000000"/>
          <w:sz w:val="28"/>
        </w:rPr>
        <w:t>Заңының</w:t>
      </w:r>
      <w:r>
        <w:rPr>
          <w:rFonts w:ascii="Times New Roman"/>
          <w:b w:val="false"/>
          <w:i w:val="false"/>
          <w:color w:val="000000"/>
          <w:sz w:val="28"/>
        </w:rPr>
        <w:t xml:space="preserve"> 40 және 41 баптарына сәйкес облыстық Мәслихат ШЕШІМ ЕТЕДІ</w:t>
      </w:r>
      <w:r>
        <w:rPr>
          <w:rFonts w:ascii="Times New Roman"/>
          <w:b/>
          <w:i w:val="false"/>
          <w:color w:val="000000"/>
          <w:sz w:val="28"/>
        </w:rPr>
        <w:t>:</w:t>
      </w:r>
    </w:p>
    <w:bookmarkStart w:name="z4" w:id="1"/>
    <w:p>
      <w:pPr>
        <w:spacing w:after="0"/>
        <w:ind w:left="0"/>
        <w:jc w:val="both"/>
      </w:pPr>
      <w:r>
        <w:rPr>
          <w:rFonts w:ascii="Times New Roman"/>
          <w:b w:val="false"/>
          <w:i w:val="false"/>
          <w:color w:val="000000"/>
          <w:sz w:val="28"/>
        </w:rPr>
        <w:t>
      1. Қызылорда облысының "</w:t>
      </w:r>
      <w:r>
        <w:rPr>
          <w:rFonts w:ascii="Times New Roman"/>
          <w:b w:val="false"/>
          <w:i w:val="false"/>
          <w:color w:val="000000"/>
          <w:sz w:val="28"/>
        </w:rPr>
        <w:t>Су қоймаларында азаматтардың қауіпсіздігін сақтаудың міндетті ережелері</w:t>
      </w:r>
      <w:r>
        <w:rPr>
          <w:rFonts w:ascii="Times New Roman"/>
          <w:b w:val="false"/>
          <w:i w:val="false"/>
          <w:color w:val="000000"/>
          <w:sz w:val="28"/>
        </w:rPr>
        <w:t>" бекітілсін (қоса жалғанады).</w:t>
      </w:r>
    </w:p>
    <w:bookmarkEnd w:id="1"/>
    <w:bookmarkStart w:name="z5" w:id="2"/>
    <w:p>
      <w:pPr>
        <w:spacing w:after="0"/>
        <w:ind w:left="0"/>
        <w:jc w:val="both"/>
      </w:pPr>
      <w:r>
        <w:rPr>
          <w:rFonts w:ascii="Times New Roman"/>
          <w:b w:val="false"/>
          <w:i w:val="false"/>
          <w:color w:val="000000"/>
          <w:sz w:val="28"/>
        </w:rPr>
        <w:t xml:space="preserve">
      2. Кызылорда облысының "Су қоймаларында азаматтардың қауіпсіздігін сақтаудың міндетті ережелерін" бүзғаны үшін салынатын </w:t>
      </w:r>
      <w:r>
        <w:rPr>
          <w:rFonts w:ascii="Times New Roman"/>
          <w:b/>
          <w:i w:val="false"/>
          <w:color w:val="000000"/>
          <w:sz w:val="28"/>
        </w:rPr>
        <w:t>айыпп</w:t>
      </w:r>
      <w:r>
        <w:rPr>
          <w:rFonts w:ascii="Times New Roman"/>
          <w:b/>
          <w:i w:val="false"/>
          <w:color w:val="000000"/>
          <w:sz w:val="28"/>
        </w:rPr>
        <w:t>ұ</w:t>
      </w:r>
      <w:r>
        <w:rPr>
          <w:rFonts w:ascii="Times New Roman"/>
          <w:b/>
          <w:i w:val="false"/>
          <w:color w:val="000000"/>
          <w:sz w:val="28"/>
        </w:rPr>
        <w:t xml:space="preserve">л мөлшері </w:t>
      </w:r>
      <w:r>
        <w:rPr>
          <w:rFonts w:ascii="Times New Roman"/>
          <w:b w:val="false"/>
          <w:i w:val="false"/>
          <w:color w:val="000000"/>
          <w:sz w:val="28"/>
        </w:rPr>
        <w:t xml:space="preserve">ҚР әкімшілік кодексіне үйлестірілген 1997 жылғы 17 желтоқсандағы </w:t>
      </w:r>
      <w:r>
        <w:rPr>
          <w:rFonts w:ascii="Times New Roman"/>
          <w:b w:val="false"/>
          <w:i w:val="false"/>
          <w:color w:val="000000"/>
          <w:sz w:val="28"/>
        </w:rPr>
        <w:t>№ 48</w:t>
      </w:r>
      <w:r>
        <w:rPr>
          <w:rFonts w:ascii="Times New Roman"/>
          <w:b w:val="false"/>
          <w:i w:val="false"/>
          <w:color w:val="000000"/>
          <w:sz w:val="28"/>
        </w:rPr>
        <w:t xml:space="preserve"> "ҚР су қоймаларындағы азаматтар қауіпсіздігін сақтаудың типтік Ережелерінің" тиісті баптарында ұсынылған мөлшерге сай бекітілсін.</w:t>
      </w:r>
    </w:p>
    <w:bookmarkEnd w:id="2"/>
    <w:bookmarkStart w:name="z6" w:id="3"/>
    <w:p>
      <w:pPr>
        <w:spacing w:after="0"/>
        <w:ind w:left="0"/>
        <w:jc w:val="both"/>
      </w:pPr>
      <w:r>
        <w:rPr>
          <w:rFonts w:ascii="Times New Roman"/>
          <w:b w:val="false"/>
          <w:i w:val="false"/>
          <w:color w:val="000000"/>
          <w:sz w:val="28"/>
        </w:rPr>
        <w:t>
      3. Қызылорда облысы, аудандары және Қызылорда қаласы әкімдеріне су қоймаларын және суландыру нысандарын (объектілерін) пайдалану жөніндегі бұрын басшылыққа алынып келген нормативтік актілер мен басқа да құжаттарды осы шешімнің бірінші бабында бекітілген ережелерге сәйкестендіруге сессия жұмысын бітіргеннен кейінгі бір ай мерзім ұсынылсын.</w:t>
      </w:r>
    </w:p>
    <w:bookmarkEnd w:id="3"/>
    <w:bookmarkStart w:name="z7" w:id="4"/>
    <w:p>
      <w:pPr>
        <w:spacing w:after="0"/>
        <w:ind w:left="0"/>
        <w:jc w:val="both"/>
      </w:pPr>
      <w:r>
        <w:rPr>
          <w:rFonts w:ascii="Times New Roman"/>
          <w:b w:val="false"/>
          <w:i w:val="false"/>
          <w:color w:val="000000"/>
          <w:sz w:val="28"/>
        </w:rPr>
        <w:t>
      4. Барлық, санаттағы әкімшілік комиссияларына Қызылорда облысының "Су Қоймаларында азаматтардың Қауіпсіздігін сақтаудың міндетті ережелері" баптарын бұзушыларға әкімшілік шаралар қолдануда Қызылорда облыстық судан құтқару қызметінің ұсынысын басшылыққа алу ұсынылсын.</w:t>
      </w:r>
    </w:p>
    <w:bookmarkEnd w:id="4"/>
    <w:bookmarkStart w:name="z8" w:id="5"/>
    <w:p>
      <w:pPr>
        <w:spacing w:after="0"/>
        <w:ind w:left="0"/>
        <w:jc w:val="both"/>
      </w:pPr>
      <w:r>
        <w:rPr>
          <w:rFonts w:ascii="Times New Roman"/>
          <w:b w:val="false"/>
          <w:i w:val="false"/>
          <w:color w:val="000000"/>
          <w:sz w:val="28"/>
        </w:rPr>
        <w:t>
      5. Қызылорда облысының "Су қоймаларында азаматтардың қауіпсіздігін сақтаудың міндетті ережелерін" бұзғаны үшін толтырылатын (жасалатын) хаттама үлгісі (қосымшада) бекітілсін.</w:t>
      </w:r>
    </w:p>
    <w:bookmarkEnd w:id="5"/>
    <w:bookmarkStart w:name="z9" w:id="6"/>
    <w:p>
      <w:pPr>
        <w:spacing w:after="0"/>
        <w:ind w:left="0"/>
        <w:jc w:val="both"/>
      </w:pPr>
      <w:r>
        <w:rPr>
          <w:rFonts w:ascii="Times New Roman"/>
          <w:b w:val="false"/>
          <w:i w:val="false"/>
          <w:color w:val="000000"/>
          <w:sz w:val="28"/>
        </w:rPr>
        <w:t>
      6. Облыстың барлық деңгейдегі әкімшіліктеріне Ережелерді бұзудан салынған айыппұлдардан түскен сомалардың 30 пайызы (проценті) Қызылорда облыстық судан құтқару қызметінің материалдық-техникалық базасын дамытуға жұмсалынуын ескеру ұсынылсын.</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XVII -сессиясының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Әліпбаев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Облыстық</w:t>
            </w:r>
            <w:r>
              <w:rPr>
                <w:rFonts w:ascii="Times New Roman"/>
                <w:b w:val="false"/>
                <w:i w:val="false"/>
                <w:color w:val="000000"/>
                <w:sz w:val="20"/>
              </w:rPr>
              <w:t xml:space="preserve"> </w:t>
            </w:r>
            <w:r>
              <w:rPr>
                <w:rFonts w:ascii="Times New Roman"/>
                <w:b/>
                <w:i w:val="false"/>
                <w:color w:val="000000"/>
                <w:sz w:val="20"/>
              </w:rPr>
              <w:t>Мәслихат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х</w:t>
            </w:r>
            <w:r>
              <w:rPr>
                <w:rFonts w:ascii="Times New Roman"/>
                <w:b/>
                <w:i w:val="false"/>
                <w:color w:val="000000"/>
                <w:sz w:val="20"/>
              </w:rPr>
              <w:t>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Ермақашев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Кызылорда </w:t>
            </w:r>
            <w:r>
              <w:rPr>
                <w:rFonts w:ascii="Times New Roman"/>
                <w:b/>
                <w:i w:val="false"/>
                <w:color w:val="000000"/>
                <w:sz w:val="20"/>
              </w:rPr>
              <w:t>облысты</w:t>
            </w:r>
            <w:r>
              <w:rPr>
                <w:rFonts w:ascii="Times New Roman"/>
                <w:b/>
                <w:i w:val="false"/>
                <w:color w:val="000000"/>
                <w:sz w:val="20"/>
              </w:rPr>
              <w:t>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w:t>
            </w:r>
            <w:r>
              <w:rPr>
                <w:rFonts w:ascii="Times New Roman"/>
                <w:b/>
                <w:i w:val="false"/>
                <w:color w:val="000000"/>
                <w:sz w:val="20"/>
              </w:rPr>
              <w:t>(</w:t>
            </w:r>
            <w:r>
              <w:rPr>
                <w:rFonts w:ascii="Times New Roman"/>
                <w:b w:val="false"/>
                <w:i w:val="false"/>
                <w:color w:val="000000"/>
                <w:sz w:val="20"/>
              </w:rPr>
              <w:t xml:space="preserve">XVII </w:t>
            </w:r>
            <w:r>
              <w:rPr>
                <w:rFonts w:ascii="Times New Roman"/>
                <w:b/>
                <w:i w:val="false"/>
                <w:color w:val="000000"/>
                <w:sz w:val="20"/>
              </w:rPr>
              <w:t>-сессия)</w:t>
            </w:r>
            <w:r>
              <w:rPr>
                <w:rFonts w:ascii="Times New Roman"/>
                <w:b w:val="false"/>
                <w:i w:val="false"/>
                <w:color w:val="000000"/>
                <w:sz w:val="20"/>
              </w:rPr>
              <w:t xml:space="preserve"> 1998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 қазандағы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w:t>
            </w:r>
            <w:r>
              <w:rPr>
                <w:rFonts w:ascii="Times New Roman"/>
                <w:b/>
                <w:i w:val="false"/>
                <w:color w:val="000000"/>
                <w:sz w:val="20"/>
              </w:rPr>
              <w:t>қосымша</w:t>
            </w:r>
          </w:p>
        </w:tc>
      </w:tr>
    </w:tbl>
    <w:bookmarkStart w:name="z18" w:id="7"/>
    <w:p>
      <w:pPr>
        <w:spacing w:after="0"/>
        <w:ind w:left="0"/>
        <w:jc w:val="left"/>
      </w:pPr>
      <w:r>
        <w:rPr>
          <w:rFonts w:ascii="Times New Roman"/>
          <w:b/>
          <w:i w:val="false"/>
          <w:color w:val="000000"/>
        </w:rPr>
        <w:t xml:space="preserve"> Облыс су қоймаларында азаматтардың қауіпсіздігін сақтаудың міндетті ережелерін бұзғандығы үшін ХАТТАМА-ҚАУЛЫ</w:t>
      </w:r>
    </w:p>
    <w:bookmarkEnd w:id="7"/>
    <w:bookmarkStart w:name="z19" w:id="8"/>
    <w:p>
      <w:pPr>
        <w:spacing w:after="0"/>
        <w:ind w:left="0"/>
        <w:jc w:val="both"/>
      </w:pPr>
      <w:r>
        <w:rPr>
          <w:rFonts w:ascii="Times New Roman"/>
          <w:b w:val="false"/>
          <w:i w:val="false"/>
          <w:color w:val="000000"/>
          <w:sz w:val="28"/>
        </w:rPr>
        <w:t>
      "____"_______________ 199__ж. ____________________</w:t>
      </w:r>
    </w:p>
    <w:bookmarkEnd w:id="8"/>
    <w:bookmarkStart w:name="z20" w:id="9"/>
    <w:p>
      <w:pPr>
        <w:spacing w:after="0"/>
        <w:ind w:left="0"/>
        <w:jc w:val="both"/>
      </w:pPr>
      <w:r>
        <w:rPr>
          <w:rFonts w:ascii="Times New Roman"/>
          <w:b w:val="false"/>
          <w:i w:val="false"/>
          <w:color w:val="000000"/>
          <w:sz w:val="28"/>
        </w:rPr>
        <w:t>
       қала, аудан</w:t>
      </w:r>
    </w:p>
    <w:bookmarkEnd w:id="9"/>
    <w:bookmarkStart w:name="z21" w:id="10"/>
    <w:p>
      <w:pPr>
        <w:spacing w:after="0"/>
        <w:ind w:left="0"/>
        <w:jc w:val="both"/>
      </w:pPr>
      <w:r>
        <w:rPr>
          <w:rFonts w:ascii="Times New Roman"/>
          <w:b w:val="false"/>
          <w:i w:val="false"/>
          <w:color w:val="000000"/>
          <w:sz w:val="28"/>
        </w:rPr>
        <w:t>
      __________________________________________________________________________</w:t>
      </w:r>
    </w:p>
    <w:bookmarkEnd w:id="10"/>
    <w:bookmarkStart w:name="z22" w:id="11"/>
    <w:p>
      <w:pPr>
        <w:spacing w:after="0"/>
        <w:ind w:left="0"/>
        <w:jc w:val="both"/>
      </w:pPr>
      <w:r>
        <w:rPr>
          <w:rFonts w:ascii="Times New Roman"/>
          <w:b w:val="false"/>
          <w:i w:val="false"/>
          <w:color w:val="000000"/>
          <w:sz w:val="28"/>
        </w:rPr>
        <w:t>
      хаттама жасаушы органның аты</w:t>
      </w:r>
    </w:p>
    <w:bookmarkEnd w:id="11"/>
    <w:bookmarkStart w:name="z23" w:id="12"/>
    <w:p>
      <w:pPr>
        <w:spacing w:after="0"/>
        <w:ind w:left="0"/>
        <w:jc w:val="both"/>
      </w:pPr>
      <w:r>
        <w:rPr>
          <w:rFonts w:ascii="Times New Roman"/>
          <w:b w:val="false"/>
          <w:i w:val="false"/>
          <w:color w:val="000000"/>
          <w:sz w:val="28"/>
        </w:rPr>
        <w:t>
      ______________________________________________________________________</w:t>
      </w:r>
    </w:p>
    <w:bookmarkEnd w:id="12"/>
    <w:bookmarkStart w:name="z24" w:id="13"/>
    <w:p>
      <w:pPr>
        <w:spacing w:after="0"/>
        <w:ind w:left="0"/>
        <w:jc w:val="both"/>
      </w:pPr>
      <w:r>
        <w:rPr>
          <w:rFonts w:ascii="Times New Roman"/>
          <w:b w:val="false"/>
          <w:i w:val="false"/>
          <w:color w:val="000000"/>
          <w:sz w:val="28"/>
        </w:rPr>
        <w:t>
      хаттама толтырушының аты-жөні, қызметі</w:t>
      </w:r>
    </w:p>
    <w:bookmarkEnd w:id="13"/>
    <w:bookmarkStart w:name="z25" w:id="14"/>
    <w:p>
      <w:pPr>
        <w:spacing w:after="0"/>
        <w:ind w:left="0"/>
        <w:jc w:val="both"/>
      </w:pPr>
      <w:r>
        <w:rPr>
          <w:rFonts w:ascii="Times New Roman"/>
          <w:b w:val="false"/>
          <w:i w:val="false"/>
          <w:color w:val="000000"/>
          <w:sz w:val="28"/>
        </w:rPr>
        <w:t>
      ______________________________________________________________________</w:t>
      </w:r>
    </w:p>
    <w:bookmarkEnd w:id="14"/>
    <w:bookmarkStart w:name="z26" w:id="15"/>
    <w:p>
      <w:pPr>
        <w:spacing w:after="0"/>
        <w:ind w:left="0"/>
        <w:jc w:val="both"/>
      </w:pPr>
      <w:r>
        <w:rPr>
          <w:rFonts w:ascii="Times New Roman"/>
          <w:b w:val="false"/>
          <w:i w:val="false"/>
          <w:color w:val="000000"/>
          <w:sz w:val="28"/>
        </w:rPr>
        <w:t>
      Ереженің бұзылған жер-мекені</w:t>
      </w:r>
    </w:p>
    <w:bookmarkEnd w:id="15"/>
    <w:bookmarkStart w:name="z27" w:id="16"/>
    <w:p>
      <w:pPr>
        <w:spacing w:after="0"/>
        <w:ind w:left="0"/>
        <w:jc w:val="both"/>
      </w:pPr>
      <w:r>
        <w:rPr>
          <w:rFonts w:ascii="Times New Roman"/>
          <w:b w:val="false"/>
          <w:i w:val="false"/>
          <w:color w:val="000000"/>
          <w:sz w:val="28"/>
        </w:rPr>
        <w:t>
      ______________________________________________________________________</w:t>
      </w:r>
    </w:p>
    <w:bookmarkEnd w:id="16"/>
    <w:bookmarkStart w:name="z28" w:id="17"/>
    <w:p>
      <w:pPr>
        <w:spacing w:after="0"/>
        <w:ind w:left="0"/>
        <w:jc w:val="both"/>
      </w:pPr>
      <w:r>
        <w:rPr>
          <w:rFonts w:ascii="Times New Roman"/>
          <w:b w:val="false"/>
          <w:i w:val="false"/>
          <w:color w:val="000000"/>
          <w:sz w:val="28"/>
        </w:rPr>
        <w:t>
      Ереженің бұзылған бабы, қысқаша мазмұны</w:t>
      </w:r>
    </w:p>
    <w:bookmarkEnd w:id="17"/>
    <w:bookmarkStart w:name="z29" w:id="18"/>
    <w:p>
      <w:pPr>
        <w:spacing w:after="0"/>
        <w:ind w:left="0"/>
        <w:jc w:val="both"/>
      </w:pPr>
      <w:r>
        <w:rPr>
          <w:rFonts w:ascii="Times New Roman"/>
          <w:b w:val="false"/>
          <w:i w:val="false"/>
          <w:color w:val="000000"/>
          <w:sz w:val="28"/>
        </w:rPr>
        <w:t>
      ______________________________________________________________________</w:t>
      </w:r>
    </w:p>
    <w:bookmarkEnd w:id="18"/>
    <w:bookmarkStart w:name="z30" w:id="19"/>
    <w:p>
      <w:pPr>
        <w:spacing w:after="0"/>
        <w:ind w:left="0"/>
        <w:jc w:val="both"/>
      </w:pPr>
      <w:r>
        <w:rPr>
          <w:rFonts w:ascii="Times New Roman"/>
          <w:b w:val="false"/>
          <w:i w:val="false"/>
          <w:color w:val="000000"/>
          <w:sz w:val="28"/>
        </w:rPr>
        <w:t>
      ______________________________________________________________________</w:t>
      </w:r>
    </w:p>
    <w:bookmarkEnd w:id="19"/>
    <w:bookmarkStart w:name="z31" w:id="20"/>
    <w:p>
      <w:pPr>
        <w:spacing w:after="0"/>
        <w:ind w:left="0"/>
        <w:jc w:val="both"/>
      </w:pPr>
      <w:r>
        <w:rPr>
          <w:rFonts w:ascii="Times New Roman"/>
          <w:b w:val="false"/>
          <w:i w:val="false"/>
          <w:color w:val="000000"/>
          <w:sz w:val="28"/>
        </w:rPr>
        <w:t>
      ______________________________________________________________________</w:t>
      </w:r>
    </w:p>
    <w:bookmarkEnd w:id="20"/>
    <w:bookmarkStart w:name="z32" w:id="21"/>
    <w:p>
      <w:pPr>
        <w:spacing w:after="0"/>
        <w:ind w:left="0"/>
        <w:jc w:val="both"/>
      </w:pPr>
      <w:r>
        <w:rPr>
          <w:rFonts w:ascii="Times New Roman"/>
          <w:b w:val="false"/>
          <w:i w:val="false"/>
          <w:color w:val="000000"/>
          <w:sz w:val="28"/>
        </w:rPr>
        <w:t>
      Ереже бұзушының түсінігі</w:t>
      </w:r>
    </w:p>
    <w:bookmarkEnd w:id="21"/>
    <w:bookmarkStart w:name="z33" w:id="22"/>
    <w:p>
      <w:pPr>
        <w:spacing w:after="0"/>
        <w:ind w:left="0"/>
        <w:jc w:val="both"/>
      </w:pPr>
      <w:r>
        <w:rPr>
          <w:rFonts w:ascii="Times New Roman"/>
          <w:b w:val="false"/>
          <w:i w:val="false"/>
          <w:color w:val="000000"/>
          <w:sz w:val="28"/>
        </w:rPr>
        <w:t>
      ______________________________________________________________________</w:t>
      </w:r>
    </w:p>
    <w:bookmarkEnd w:id="22"/>
    <w:bookmarkStart w:name="z34" w:id="23"/>
    <w:p>
      <w:pPr>
        <w:spacing w:after="0"/>
        <w:ind w:left="0"/>
        <w:jc w:val="both"/>
      </w:pPr>
      <w:r>
        <w:rPr>
          <w:rFonts w:ascii="Times New Roman"/>
          <w:b w:val="false"/>
          <w:i w:val="false"/>
          <w:color w:val="000000"/>
          <w:sz w:val="28"/>
        </w:rPr>
        <w:t>
      Ереже бұзушы жөнінде мәлімет:</w:t>
      </w:r>
    </w:p>
    <w:bookmarkEnd w:id="23"/>
    <w:bookmarkStart w:name="z35" w:id="24"/>
    <w:p>
      <w:pPr>
        <w:spacing w:after="0"/>
        <w:ind w:left="0"/>
        <w:jc w:val="both"/>
      </w:pPr>
      <w:r>
        <w:rPr>
          <w:rFonts w:ascii="Times New Roman"/>
          <w:b w:val="false"/>
          <w:i w:val="false"/>
          <w:color w:val="000000"/>
          <w:sz w:val="28"/>
        </w:rPr>
        <w:t>
      1. ____________________________________________________________________</w:t>
      </w:r>
    </w:p>
    <w:bookmarkEnd w:id="24"/>
    <w:bookmarkStart w:name="z36" w:id="25"/>
    <w:p>
      <w:pPr>
        <w:spacing w:after="0"/>
        <w:ind w:left="0"/>
        <w:jc w:val="both"/>
      </w:pPr>
      <w:r>
        <w:rPr>
          <w:rFonts w:ascii="Times New Roman"/>
          <w:b w:val="false"/>
          <w:i w:val="false"/>
          <w:color w:val="000000"/>
          <w:sz w:val="28"/>
        </w:rPr>
        <w:t>
      2. ____________________________________________________________________</w:t>
      </w:r>
    </w:p>
    <w:bookmarkEnd w:id="25"/>
    <w:bookmarkStart w:name="z37" w:id="26"/>
    <w:p>
      <w:pPr>
        <w:spacing w:after="0"/>
        <w:ind w:left="0"/>
        <w:jc w:val="both"/>
      </w:pPr>
      <w:r>
        <w:rPr>
          <w:rFonts w:ascii="Times New Roman"/>
          <w:b w:val="false"/>
          <w:i w:val="false"/>
          <w:color w:val="000000"/>
          <w:sz w:val="28"/>
        </w:rPr>
        <w:t>
      3. ____________________________________________________________________</w:t>
      </w:r>
    </w:p>
    <w:bookmarkEnd w:id="26"/>
    <w:bookmarkStart w:name="z38" w:id="27"/>
    <w:p>
      <w:pPr>
        <w:spacing w:after="0"/>
        <w:ind w:left="0"/>
        <w:jc w:val="both"/>
      </w:pPr>
      <w:r>
        <w:rPr>
          <w:rFonts w:ascii="Times New Roman"/>
          <w:b w:val="false"/>
          <w:i w:val="false"/>
          <w:color w:val="000000"/>
          <w:sz w:val="28"/>
        </w:rPr>
        <w:t>
      4. Есеп айырысу шоты № банк аты________________________,</w:t>
      </w:r>
    </w:p>
    <w:bookmarkEnd w:id="27"/>
    <w:bookmarkStart w:name="z39" w:id="28"/>
    <w:p>
      <w:pPr>
        <w:spacing w:after="0"/>
        <w:ind w:left="0"/>
        <w:jc w:val="both"/>
      </w:pPr>
      <w:r>
        <w:rPr>
          <w:rFonts w:ascii="Times New Roman"/>
          <w:b w:val="false"/>
          <w:i w:val="false"/>
          <w:color w:val="000000"/>
          <w:sz w:val="28"/>
        </w:rPr>
        <w:t xml:space="preserve">
      </w:t>
      </w:r>
      <w:r>
        <w:rPr>
          <w:rFonts w:ascii="Times New Roman"/>
          <w:b/>
          <w:i w:val="false"/>
          <w:color w:val="000000"/>
          <w:sz w:val="28"/>
        </w:rPr>
        <w:t>код РНН</w:t>
      </w:r>
      <w:r>
        <w:rPr>
          <w:rFonts w:ascii="Times New Roman"/>
          <w:b/>
          <w:i w:val="false"/>
          <w:color w:val="000000"/>
          <w:sz w:val="28"/>
        </w:rPr>
        <w:t xml:space="preserve"> ______________________</w:t>
      </w:r>
    </w:p>
    <w:bookmarkEnd w:id="28"/>
    <w:bookmarkStart w:name="z40" w:id="29"/>
    <w:p>
      <w:pPr>
        <w:spacing w:after="0"/>
        <w:ind w:left="0"/>
        <w:jc w:val="both"/>
      </w:pPr>
      <w:r>
        <w:rPr>
          <w:rFonts w:ascii="Times New Roman"/>
          <w:b w:val="false"/>
          <w:i w:val="false"/>
          <w:color w:val="000000"/>
          <w:sz w:val="28"/>
        </w:rPr>
        <w:t>
      Хаттама жасаушылардың қолы:</w:t>
      </w:r>
    </w:p>
    <w:bookmarkEnd w:id="29"/>
    <w:bookmarkStart w:name="z41" w:id="30"/>
    <w:p>
      <w:pPr>
        <w:spacing w:after="0"/>
        <w:ind w:left="0"/>
        <w:jc w:val="both"/>
      </w:pPr>
      <w:r>
        <w:rPr>
          <w:rFonts w:ascii="Times New Roman"/>
          <w:b w:val="false"/>
          <w:i w:val="false"/>
          <w:color w:val="000000"/>
          <w:sz w:val="28"/>
        </w:rPr>
        <w:t xml:space="preserve">
      5. Әкімшілік комиссиясына </w:t>
      </w:r>
      <w:r>
        <w:rPr>
          <w:rFonts w:ascii="Times New Roman"/>
          <w:b/>
          <w:i w:val="false"/>
          <w:color w:val="000000"/>
          <w:sz w:val="28"/>
        </w:rPr>
        <w:t xml:space="preserve">міндетті </w:t>
      </w:r>
      <w:r>
        <w:rPr>
          <w:rFonts w:ascii="Times New Roman"/>
          <w:b w:val="false"/>
          <w:i w:val="false"/>
          <w:color w:val="000000"/>
          <w:sz w:val="28"/>
        </w:rPr>
        <w:t xml:space="preserve">келуге белгіленген уақыт </w:t>
      </w:r>
      <w:r>
        <w:rPr>
          <w:rFonts w:ascii="Times New Roman"/>
          <w:b/>
          <w:i w:val="false"/>
          <w:color w:val="000000"/>
          <w:sz w:val="28"/>
        </w:rPr>
        <w:t>199</w:t>
      </w:r>
      <w:r>
        <w:rPr>
          <w:rFonts w:ascii="Times New Roman"/>
          <w:b/>
          <w:i w:val="false"/>
          <w:color w:val="000000"/>
          <w:sz w:val="28"/>
        </w:rPr>
        <w:t>__</w:t>
      </w:r>
      <w:r>
        <w:rPr>
          <w:rFonts w:ascii="Times New Roman"/>
          <w:b w:val="false"/>
          <w:i w:val="false"/>
          <w:color w:val="000000"/>
          <w:sz w:val="28"/>
        </w:rPr>
        <w:t>ж.</w:t>
      </w:r>
    </w:p>
    <w:bookmarkEnd w:id="30"/>
    <w:bookmarkStart w:name="z42" w:id="31"/>
    <w:p>
      <w:pPr>
        <w:spacing w:after="0"/>
        <w:ind w:left="0"/>
        <w:jc w:val="both"/>
      </w:pPr>
      <w:r>
        <w:rPr>
          <w:rFonts w:ascii="Times New Roman"/>
          <w:b w:val="false"/>
          <w:i w:val="false"/>
          <w:color w:val="000000"/>
          <w:sz w:val="28"/>
        </w:rPr>
        <w:t>
      "___"__________________сағат_________</w:t>
      </w:r>
    </w:p>
    <w:bookmarkEnd w:id="31"/>
    <w:bookmarkStart w:name="z43" w:id="32"/>
    <w:p>
      <w:pPr>
        <w:spacing w:after="0"/>
        <w:ind w:left="0"/>
        <w:jc w:val="both"/>
      </w:pPr>
      <w:r>
        <w:rPr>
          <w:rFonts w:ascii="Times New Roman"/>
          <w:b w:val="false"/>
          <w:i w:val="false"/>
          <w:color w:val="000000"/>
          <w:sz w:val="28"/>
        </w:rPr>
        <w:t>
      6. Хаттамамен таныстым___________________________</w:t>
      </w:r>
    </w:p>
    <w:bookmarkEnd w:id="32"/>
    <w:bookmarkStart w:name="z44" w:id="33"/>
    <w:p>
      <w:pPr>
        <w:spacing w:after="0"/>
        <w:ind w:left="0"/>
        <w:jc w:val="both"/>
      </w:pPr>
      <w:r>
        <w:rPr>
          <w:rFonts w:ascii="Times New Roman"/>
          <w:b w:val="false"/>
          <w:i w:val="false"/>
          <w:color w:val="000000"/>
          <w:sz w:val="28"/>
        </w:rPr>
        <w:t>
      Ереже бұзушының қолы</w:t>
      </w:r>
    </w:p>
    <w:bookmarkEnd w:id="33"/>
    <w:bookmarkStart w:name="z45" w:id="34"/>
    <w:p>
      <w:pPr>
        <w:spacing w:after="0"/>
        <w:ind w:left="0"/>
        <w:jc w:val="both"/>
      </w:pPr>
      <w:r>
        <w:rPr>
          <w:rFonts w:ascii="Times New Roman"/>
          <w:b w:val="false"/>
          <w:i w:val="false"/>
          <w:color w:val="000000"/>
          <w:sz w:val="28"/>
        </w:rPr>
        <w:t>
      ________________________________________________________________________</w:t>
      </w:r>
    </w:p>
    <w:bookmarkEnd w:id="34"/>
    <w:bookmarkStart w:name="z46" w:id="35"/>
    <w:p>
      <w:pPr>
        <w:spacing w:after="0"/>
        <w:ind w:left="0"/>
        <w:jc w:val="both"/>
      </w:pPr>
      <w:r>
        <w:rPr>
          <w:rFonts w:ascii="Times New Roman"/>
          <w:b w:val="false"/>
          <w:i w:val="false"/>
          <w:color w:val="000000"/>
          <w:sz w:val="28"/>
        </w:rPr>
        <w:t>
      кесу сызығы</w:t>
      </w:r>
    </w:p>
    <w:bookmarkEnd w:id="35"/>
    <w:bookmarkStart w:name="z47" w:id="36"/>
    <w:p>
      <w:pPr>
        <w:spacing w:after="0"/>
        <w:ind w:left="0"/>
        <w:jc w:val="both"/>
      </w:pPr>
      <w:r>
        <w:rPr>
          <w:rFonts w:ascii="Times New Roman"/>
          <w:b w:val="false"/>
          <w:i w:val="false"/>
          <w:color w:val="000000"/>
          <w:sz w:val="28"/>
        </w:rPr>
        <w:t>
      Әкімшілік комиссиясының шешімі:</w:t>
      </w:r>
    </w:p>
    <w:bookmarkEnd w:id="36"/>
    <w:bookmarkStart w:name="z48" w:id="37"/>
    <w:p>
      <w:pPr>
        <w:spacing w:after="0"/>
        <w:ind w:left="0"/>
        <w:jc w:val="both"/>
      </w:pPr>
      <w:r>
        <w:rPr>
          <w:rFonts w:ascii="Times New Roman"/>
          <w:b w:val="false"/>
          <w:i w:val="false"/>
          <w:color w:val="000000"/>
          <w:sz w:val="28"/>
        </w:rPr>
        <w:t xml:space="preserve">
      Облыс су қоймаларындағы азаматтардың қауіпсіздігін сақтаудың </w:t>
      </w:r>
      <w:r>
        <w:rPr>
          <w:rFonts w:ascii="Times New Roman"/>
          <w:b/>
          <w:i w:val="false"/>
          <w:color w:val="000000"/>
          <w:sz w:val="28"/>
        </w:rPr>
        <w:t>м</w:t>
      </w:r>
      <w:r>
        <w:rPr>
          <w:rFonts w:ascii="Times New Roman"/>
          <w:b/>
          <w:i w:val="false"/>
          <w:color w:val="000000"/>
          <w:sz w:val="28"/>
        </w:rPr>
        <w:t>і</w:t>
      </w:r>
      <w:r>
        <w:rPr>
          <w:rFonts w:ascii="Times New Roman"/>
          <w:b/>
          <w:i w:val="false"/>
          <w:color w:val="000000"/>
          <w:sz w:val="28"/>
        </w:rPr>
        <w:t>н</w:t>
      </w:r>
      <w:r>
        <w:rPr>
          <w:rFonts w:ascii="Times New Roman"/>
          <w:b/>
          <w:i w:val="false"/>
          <w:color w:val="000000"/>
          <w:sz w:val="28"/>
        </w:rPr>
        <w:t xml:space="preserve">детті </w:t>
      </w:r>
      <w:r>
        <w:rPr>
          <w:rFonts w:ascii="Times New Roman"/>
          <w:b w:val="false"/>
          <w:i w:val="false"/>
          <w:color w:val="000000"/>
          <w:sz w:val="28"/>
        </w:rPr>
        <w:t>ережелерінің_______________ бабын бұзғаны үшін</w:t>
      </w:r>
    </w:p>
    <w:bookmarkEnd w:id="37"/>
    <w:bookmarkStart w:name="z49" w:id="38"/>
    <w:p>
      <w:pPr>
        <w:spacing w:after="0"/>
        <w:ind w:left="0"/>
        <w:jc w:val="both"/>
      </w:pPr>
      <w:r>
        <w:rPr>
          <w:rFonts w:ascii="Times New Roman"/>
          <w:b w:val="false"/>
          <w:i w:val="false"/>
          <w:color w:val="000000"/>
          <w:sz w:val="28"/>
        </w:rPr>
        <w:t>
      _______________________________________________________________________</w:t>
      </w:r>
    </w:p>
    <w:bookmarkEnd w:id="38"/>
    <w:bookmarkStart w:name="z50" w:id="39"/>
    <w:p>
      <w:pPr>
        <w:spacing w:after="0"/>
        <w:ind w:left="0"/>
        <w:jc w:val="both"/>
      </w:pPr>
      <w:r>
        <w:rPr>
          <w:rFonts w:ascii="Times New Roman"/>
          <w:b w:val="false"/>
          <w:i w:val="false"/>
          <w:color w:val="000000"/>
          <w:sz w:val="28"/>
        </w:rPr>
        <w:t>
       Ереже бұзушының аты-жөні</w:t>
      </w:r>
    </w:p>
    <w:bookmarkEnd w:id="39"/>
    <w:bookmarkStart w:name="z51" w:id="40"/>
    <w:p>
      <w:pPr>
        <w:spacing w:after="0"/>
        <w:ind w:left="0"/>
        <w:jc w:val="both"/>
      </w:pPr>
      <w:r>
        <w:rPr>
          <w:rFonts w:ascii="Times New Roman"/>
          <w:b w:val="false"/>
          <w:i w:val="false"/>
          <w:color w:val="000000"/>
          <w:sz w:val="28"/>
        </w:rPr>
        <w:t>
      теңге айыппұл салынсын.</w:t>
      </w:r>
    </w:p>
    <w:bookmarkEnd w:id="40"/>
    <w:bookmarkStart w:name="z52" w:id="41"/>
    <w:p>
      <w:pPr>
        <w:spacing w:after="0"/>
        <w:ind w:left="0"/>
        <w:jc w:val="both"/>
      </w:pPr>
      <w:r>
        <w:rPr>
          <w:rFonts w:ascii="Times New Roman"/>
          <w:b w:val="false"/>
          <w:i w:val="false"/>
          <w:color w:val="000000"/>
          <w:sz w:val="28"/>
        </w:rPr>
        <w:t>
      Көрсетілген айыппұл сомасы __________ күн ішінде төленуге тиісті.</w:t>
      </w:r>
    </w:p>
    <w:bookmarkEnd w:id="41"/>
    <w:bookmarkStart w:name="z53" w:id="4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Есеп </w:t>
      </w:r>
      <w:r>
        <w:rPr>
          <w:rFonts w:ascii="Times New Roman"/>
          <w:b w:val="false"/>
          <w:i w:val="false"/>
          <w:color w:val="000000"/>
          <w:sz w:val="28"/>
        </w:rPr>
        <w:t>айырысу шоты № ___________, банк аты_____________________,</w:t>
      </w:r>
    </w:p>
    <w:bookmarkEnd w:id="42"/>
    <w:bookmarkStart w:name="z54" w:id="43"/>
    <w:p>
      <w:pPr>
        <w:spacing w:after="0"/>
        <w:ind w:left="0"/>
        <w:jc w:val="both"/>
      </w:pPr>
      <w:r>
        <w:rPr>
          <w:rFonts w:ascii="Times New Roman"/>
          <w:b w:val="false"/>
          <w:i w:val="false"/>
          <w:color w:val="000000"/>
          <w:sz w:val="28"/>
        </w:rPr>
        <w:t>
      код № ____________________РНН_______________________________</w:t>
      </w:r>
    </w:p>
    <w:bookmarkEnd w:id="43"/>
    <w:bookmarkStart w:name="z55" w:id="44"/>
    <w:p>
      <w:pPr>
        <w:spacing w:after="0"/>
        <w:ind w:left="0"/>
        <w:jc w:val="both"/>
      </w:pPr>
      <w:r>
        <w:rPr>
          <w:rFonts w:ascii="Times New Roman"/>
          <w:b w:val="false"/>
          <w:i w:val="false"/>
          <w:color w:val="000000"/>
          <w:sz w:val="28"/>
        </w:rPr>
        <w:t>
      Xаттама- қаулыны алдым____________________</w:t>
      </w:r>
    </w:p>
    <w:bookmarkEnd w:id="44"/>
    <w:bookmarkStart w:name="z56" w:id="45"/>
    <w:p>
      <w:pPr>
        <w:spacing w:after="0"/>
        <w:ind w:left="0"/>
        <w:jc w:val="both"/>
      </w:pPr>
      <w:r>
        <w:rPr>
          <w:rFonts w:ascii="Times New Roman"/>
          <w:b w:val="false"/>
          <w:i w:val="false"/>
          <w:color w:val="000000"/>
          <w:sz w:val="28"/>
        </w:rPr>
        <w:t>
       қолы</w:t>
      </w:r>
    </w:p>
    <w:bookmarkEnd w:id="45"/>
    <w:bookmarkStart w:name="z57" w:id="46"/>
    <w:p>
      <w:pPr>
        <w:spacing w:after="0"/>
        <w:ind w:left="0"/>
        <w:jc w:val="left"/>
      </w:pPr>
      <w:r>
        <w:rPr>
          <w:rFonts w:ascii="Times New Roman"/>
          <w:b/>
          <w:i w:val="false"/>
          <w:color w:val="000000"/>
        </w:rPr>
        <w:t xml:space="preserve"> Айыппұлдың төленуі жөнінде</w:t>
      </w:r>
    </w:p>
    <w:bookmarkEnd w:id="46"/>
    <w:bookmarkStart w:name="z58" w:id="47"/>
    <w:p>
      <w:pPr>
        <w:spacing w:after="0"/>
        <w:ind w:left="0"/>
        <w:jc w:val="left"/>
      </w:pPr>
      <w:r>
        <w:rPr>
          <w:rFonts w:ascii="Times New Roman"/>
          <w:b/>
          <w:i w:val="false"/>
          <w:color w:val="000000"/>
        </w:rPr>
        <w:t xml:space="preserve"> ХАБАРЛАМА</w:t>
      </w:r>
    </w:p>
    <w:bookmarkEnd w:id="47"/>
    <w:bookmarkStart w:name="z59" w:id="48"/>
    <w:p>
      <w:pPr>
        <w:spacing w:after="0"/>
        <w:ind w:left="0"/>
        <w:jc w:val="both"/>
      </w:pPr>
      <w:r>
        <w:rPr>
          <w:rFonts w:ascii="Times New Roman"/>
          <w:b w:val="false"/>
          <w:i w:val="false"/>
          <w:color w:val="000000"/>
          <w:sz w:val="28"/>
        </w:rPr>
        <w:t>
      Облыстық судан құтқару қызметіне ___________________________________</w:t>
      </w:r>
    </w:p>
    <w:bookmarkEnd w:id="48"/>
    <w:bookmarkStart w:name="z60" w:id="49"/>
    <w:p>
      <w:pPr>
        <w:spacing w:after="0"/>
        <w:ind w:left="0"/>
        <w:jc w:val="both"/>
      </w:pPr>
      <w:r>
        <w:rPr>
          <w:rFonts w:ascii="Times New Roman"/>
          <w:b w:val="false"/>
          <w:i w:val="false"/>
          <w:color w:val="000000"/>
          <w:sz w:val="28"/>
        </w:rPr>
        <w:t>
       аты-жөні</w:t>
      </w:r>
    </w:p>
    <w:bookmarkEnd w:id="49"/>
    <w:bookmarkStart w:name="z61" w:id="50"/>
    <w:p>
      <w:pPr>
        <w:spacing w:after="0"/>
        <w:ind w:left="0"/>
        <w:jc w:val="both"/>
      </w:pPr>
      <w:r>
        <w:rPr>
          <w:rFonts w:ascii="Times New Roman"/>
          <w:b w:val="false"/>
          <w:i w:val="false"/>
          <w:color w:val="000000"/>
          <w:sz w:val="28"/>
        </w:rPr>
        <w:t>
      199___ ж. "____" _____________ ______________________________________</w:t>
      </w:r>
    </w:p>
    <w:bookmarkEnd w:id="50"/>
    <w:bookmarkStart w:name="z62" w:id="51"/>
    <w:p>
      <w:pPr>
        <w:spacing w:after="0"/>
        <w:ind w:left="0"/>
        <w:jc w:val="both"/>
      </w:pPr>
      <w:r>
        <w:rPr>
          <w:rFonts w:ascii="Times New Roman"/>
          <w:b w:val="false"/>
          <w:i w:val="false"/>
          <w:color w:val="000000"/>
          <w:sz w:val="28"/>
        </w:rPr>
        <w:t>
       айыпталушының аты-жөні, қызмет орны,</w:t>
      </w:r>
    </w:p>
    <w:bookmarkEnd w:id="51"/>
    <w:bookmarkStart w:name="z63" w:id="52"/>
    <w:p>
      <w:pPr>
        <w:spacing w:after="0"/>
        <w:ind w:left="0"/>
        <w:jc w:val="both"/>
      </w:pPr>
      <w:r>
        <w:rPr>
          <w:rFonts w:ascii="Times New Roman"/>
          <w:b w:val="false"/>
          <w:i w:val="false"/>
          <w:color w:val="000000"/>
          <w:sz w:val="28"/>
        </w:rPr>
        <w:t>
      ___________________________________</w:t>
      </w:r>
    </w:p>
    <w:bookmarkEnd w:id="52"/>
    <w:bookmarkStart w:name="z64" w:id="53"/>
    <w:p>
      <w:pPr>
        <w:spacing w:after="0"/>
        <w:ind w:left="0"/>
        <w:jc w:val="both"/>
      </w:pPr>
      <w:r>
        <w:rPr>
          <w:rFonts w:ascii="Times New Roman"/>
          <w:b w:val="false"/>
          <w:i w:val="false"/>
          <w:color w:val="000000"/>
          <w:sz w:val="28"/>
        </w:rPr>
        <w:t>
       қызметі</w:t>
      </w:r>
    </w:p>
    <w:bookmarkEnd w:id="53"/>
    <w:bookmarkStart w:name="z65" w:id="54"/>
    <w:p>
      <w:pPr>
        <w:spacing w:after="0"/>
        <w:ind w:left="0"/>
        <w:jc w:val="both"/>
      </w:pPr>
      <w:r>
        <w:rPr>
          <w:rFonts w:ascii="Times New Roman"/>
          <w:b w:val="false"/>
          <w:i w:val="false"/>
          <w:color w:val="000000"/>
          <w:sz w:val="28"/>
        </w:rPr>
        <w:t>
      салынған _____________________________________________теңге айыппұл</w:t>
      </w:r>
    </w:p>
    <w:bookmarkEnd w:id="54"/>
    <w:bookmarkStart w:name="z66" w:id="55"/>
    <w:p>
      <w:pPr>
        <w:spacing w:after="0"/>
        <w:ind w:left="0"/>
        <w:jc w:val="both"/>
      </w:pPr>
      <w:r>
        <w:rPr>
          <w:rFonts w:ascii="Times New Roman"/>
          <w:b w:val="false"/>
          <w:i w:val="false"/>
          <w:color w:val="000000"/>
          <w:sz w:val="28"/>
        </w:rPr>
        <w:t>
       цифрмен-жазбаша ақша сомасы</w:t>
      </w:r>
    </w:p>
    <w:bookmarkEnd w:id="55"/>
    <w:bookmarkStart w:name="z67" w:id="56"/>
    <w:p>
      <w:pPr>
        <w:spacing w:after="0"/>
        <w:ind w:left="0"/>
        <w:jc w:val="both"/>
      </w:pPr>
      <w:r>
        <w:rPr>
          <w:rFonts w:ascii="Times New Roman"/>
          <w:b w:val="false"/>
          <w:i w:val="false"/>
          <w:color w:val="000000"/>
          <w:sz w:val="28"/>
        </w:rPr>
        <w:t>
      сомасы ___________________________________________________________</w:t>
      </w:r>
    </w:p>
    <w:bookmarkEnd w:id="56"/>
    <w:bookmarkStart w:name="z68" w:id="57"/>
    <w:p>
      <w:pPr>
        <w:spacing w:after="0"/>
        <w:ind w:left="0"/>
        <w:jc w:val="both"/>
      </w:pPr>
      <w:r>
        <w:rPr>
          <w:rFonts w:ascii="Times New Roman"/>
          <w:b w:val="false"/>
          <w:i w:val="false"/>
          <w:color w:val="000000"/>
          <w:sz w:val="28"/>
        </w:rPr>
        <w:t>
       ақша аударылған мекеменің аты</w:t>
      </w:r>
    </w:p>
    <w:bookmarkEnd w:id="57"/>
    <w:bookmarkStart w:name="z69" w:id="58"/>
    <w:p>
      <w:pPr>
        <w:spacing w:after="0"/>
        <w:ind w:left="0"/>
        <w:jc w:val="both"/>
      </w:pPr>
      <w:r>
        <w:rPr>
          <w:rFonts w:ascii="Times New Roman"/>
          <w:b w:val="false"/>
          <w:i w:val="false"/>
          <w:color w:val="000000"/>
          <w:sz w:val="28"/>
        </w:rPr>
        <w:t>
      есеп айырысу шоты № ______________________аударылды (нақты төленді)</w:t>
      </w:r>
    </w:p>
    <w:bookmarkEnd w:id="58"/>
    <w:bookmarkStart w:name="z70" w:id="59"/>
    <w:p>
      <w:pPr>
        <w:spacing w:after="0"/>
        <w:ind w:left="0"/>
        <w:jc w:val="both"/>
      </w:pPr>
      <w:r>
        <w:rPr>
          <w:rFonts w:ascii="Times New Roman"/>
          <w:b w:val="false"/>
          <w:i w:val="false"/>
          <w:color w:val="000000"/>
          <w:sz w:val="28"/>
        </w:rPr>
        <w:t>
      Әкімшілік комиссиясының хатшысы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