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a0c0e" w14:textId="b8a0c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қаласындағы көріктендіру, санитарлық тазалау, тазалық сақтау және аумақты жинастыру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 сайланған Алматы қалалық Мәслихатының ХХІ сессиясының 1998 жылғы 18 қыркүйектегі шешімі. Алматы қалалық Әділет басқармасымен 1999 жылғы 5 наурызда N 35 тіркелді. Күші жойылды - ІV сайланған Алматы қаласы мәслихатының VІ сессиясының 2007 жылғы 12 желтоқсандағы N 45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ІV сайланған Алматы қаласы мәслихатының VІ сессиясының 2007 жылғы 12 желтоқсандағы N 45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1993 жылғы 10 желтоқсандағы "Қазақстан Республикасының жергілікті өкілді және атқарушы органдары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40, 41 баптарына, "Алматы қаласының ерекше мәртебесі туралы" 
</w:t>
      </w:r>
      <w:r>
        <w:rPr>
          <w:rFonts w:ascii="Times New Roman"/>
          <w:b w:val="false"/>
          <w:i w:val="false"/>
          <w:color w:val="000000"/>
          <w:sz w:val="28"/>
        </w:rPr>
        <w:t xml:space="preserve"> Заңының </w:t>
      </w:r>
      <w:r>
        <w:rPr>
          <w:rFonts w:ascii="Times New Roman"/>
          <w:b w:val="false"/>
          <w:i w:val="false"/>
          <w:color w:val="000000"/>
          <w:sz w:val="28"/>
        </w:rPr>
        <w:t>
 3 бабына сәйкес І сайланған Алматы қалалық Мәслихаты шешім қабылдады: 
</w:t>
      </w:r>
      <w:r>
        <w:br/>
      </w:r>
      <w:r>
        <w:rPr>
          <w:rFonts w:ascii="Times New Roman"/>
          <w:b w:val="false"/>
          <w:i w:val="false"/>
          <w:color w:val="000000"/>
          <w:sz w:val="28"/>
        </w:rPr>
        <w:t>
      1. Алматы қаласындағы көріктендіру, санитарлық, тазалау, тазалық сақтау және аумақты жинастыру Тәртібі бекітілсін, беріліп отыр. 
</w:t>
      </w:r>
      <w:r>
        <w:br/>
      </w:r>
      <w:r>
        <w:rPr>
          <w:rFonts w:ascii="Times New Roman"/>
          <w:b w:val="false"/>
          <w:i w:val="false"/>
          <w:color w:val="000000"/>
          <w:sz w:val="28"/>
        </w:rPr>
        <w:t>
      2. Алматы қаласының Әкімі қала аумағының санитарлық жағдайы мен сыртқы көріктендірілуіне бақылау жүйесін жақсарту үшін Алматы қаласының бірлескен әкімшіліктік техникалық инспекциясын құру мүмкіндігін қарастырсын. 
</w:t>
      </w:r>
      <w:r>
        <w:br/>
      </w:r>
      <w:r>
        <w:rPr>
          <w:rFonts w:ascii="Times New Roman"/>
          <w:b w:val="false"/>
          <w:i w:val="false"/>
          <w:color w:val="000000"/>
          <w:sz w:val="28"/>
        </w:rPr>
        <w:t>
      3. Алматы қалалық Мәслихатының 1995 жылғы 7 ақпандағы "Көріктендіру, тазалық сақтау және Алматы қаласын күтіп ұстау жөніндегі санитарлық-гигиеналық талаптарды сақтау ережесі туралы" қаулысының күші жойылған деп, танылсын.
</w:t>
      </w:r>
      <w:r>
        <w:br/>
      </w:r>
      <w:r>
        <w:rPr>
          <w:rFonts w:ascii="Times New Roman"/>
          <w:b w:val="false"/>
          <w:i w:val="false"/>
          <w:color w:val="000000"/>
          <w:sz w:val="28"/>
        </w:rPr>
        <w:t>
      4. Осы шешімнің орындалуын бақылау экология және қоршаған ортаны қорғау мәселелері жөніндегі тұрақты депутаттық комиссияға жүктелсін (Клец А.Н.).
</w:t>
      </w:r>
    </w:p>
    <w:p>
      <w:pPr>
        <w:spacing w:after="0"/>
        <w:ind w:left="0"/>
        <w:jc w:val="both"/>
      </w:pPr>
      <w:r>
        <w:rPr>
          <w:rFonts w:ascii="Times New Roman"/>
          <w:b w:val="false"/>
          <w:i w:val="false"/>
          <w:color w:val="000000"/>
          <w:sz w:val="28"/>
        </w:rPr>
        <w:t>
</w:t>
      </w:r>
      <w:r>
        <w:rPr>
          <w:rFonts w:ascii="Times New Roman"/>
          <w:b w:val="false"/>
          <w:i/>
          <w:color w:val="000000"/>
          <w:sz w:val="28"/>
        </w:rPr>
        <w:t>
І сайланған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ХХІ сессиясының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І сайланған Алматы қалалық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І сайланған Алматы қалалық
</w:t>
      </w:r>
      <w:r>
        <w:br/>
      </w:r>
      <w:r>
        <w:rPr>
          <w:rFonts w:ascii="Times New Roman"/>
          <w:b w:val="false"/>
          <w:i w:val="false"/>
          <w:color w:val="000000"/>
          <w:sz w:val="28"/>
        </w:rPr>
        <w:t>
Мәслихатының XXI сессиясының
</w:t>
      </w:r>
      <w:r>
        <w:br/>
      </w:r>
      <w:r>
        <w:rPr>
          <w:rFonts w:ascii="Times New Roman"/>
          <w:b w:val="false"/>
          <w:i w:val="false"/>
          <w:color w:val="000000"/>
          <w:sz w:val="28"/>
        </w:rPr>
        <w:t>
1998 жылғы 18 қыркүйектегі
</w:t>
      </w:r>
      <w:r>
        <w:br/>
      </w:r>
      <w:r>
        <w:rPr>
          <w:rFonts w:ascii="Times New Roman"/>
          <w:b w:val="false"/>
          <w:i w:val="false"/>
          <w:color w:val="000000"/>
          <w:sz w:val="28"/>
        </w:rPr>
        <w:t>
шешіміне қосымша
</w:t>
      </w:r>
    </w:p>
    <w:p>
      <w:pPr>
        <w:spacing w:after="0"/>
        <w:ind w:left="0"/>
        <w:jc w:val="both"/>
      </w:pPr>
      <w:r>
        <w:rPr>
          <w:rFonts w:ascii="Times New Roman"/>
          <w:b w:val="false"/>
          <w:i w:val="false"/>
          <w:color w:val="000000"/>
          <w:sz w:val="28"/>
        </w:rPr>
        <w:t>
</w:t>
      </w:r>
      <w:r>
        <w:rPr>
          <w:rFonts w:ascii="Times New Roman"/>
          <w:b/>
          <w:i w:val="false"/>
          <w:color w:val="000000"/>
          <w:sz w:val="28"/>
        </w:rPr>
        <w:t>
Алматы қаласының аумақтарын көріктендірудің,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санитарлық тазалаудың, тазалық сақтаудың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жинастыруды ұйымдастырудың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ЕРЕЖЕСІ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Ережелер Қазақстан Республикасының 2001 ж. 23.01 күнгi, "Қазақстан Республикасындағы жергiлiктi мемлекеттiк басқару туралы" 
</w:t>
      </w:r>
      <w:r>
        <w:rPr>
          <w:rFonts w:ascii="Times New Roman"/>
          <w:b w:val="false"/>
          <w:i w:val="false"/>
          <w:color w:val="000000"/>
          <w:sz w:val="28"/>
        </w:rPr>
        <w:t xml:space="preserve"> N№148-ЗРК II </w:t>
      </w:r>
      <w:r>
        <w:rPr>
          <w:rFonts w:ascii="Times New Roman"/>
          <w:b w:val="false"/>
          <w:i w:val="false"/>
          <w:color w:val="000000"/>
          <w:sz w:val="28"/>
        </w:rPr>
        <w:t>
, 1998 ж. 01.07 күнгi "Алматы қаласының ерекше мәртебесi туралы" 
</w:t>
      </w:r>
      <w:r>
        <w:rPr>
          <w:rFonts w:ascii="Times New Roman"/>
          <w:b w:val="false"/>
          <w:i w:val="false"/>
          <w:color w:val="000000"/>
          <w:sz w:val="28"/>
        </w:rPr>
        <w:t xml:space="preserve"> N 258-I </w:t>
      </w:r>
      <w:r>
        <w:rPr>
          <w:rFonts w:ascii="Times New Roman"/>
          <w:b w:val="false"/>
          <w:i w:val="false"/>
          <w:color w:val="000000"/>
          <w:sz w:val="28"/>
        </w:rPr>
        <w:t>
, 1997 ж. 15.07 күнгi "Қоршаған ортаны қорғау туралы" 
</w:t>
      </w:r>
      <w:r>
        <w:rPr>
          <w:rFonts w:ascii="Times New Roman"/>
          <w:b w:val="false"/>
          <w:i w:val="false"/>
          <w:color w:val="000000"/>
          <w:sz w:val="28"/>
        </w:rPr>
        <w:t xml:space="preserve"> N 160-I </w:t>
      </w:r>
      <w:r>
        <w:rPr>
          <w:rFonts w:ascii="Times New Roman"/>
          <w:b w:val="false"/>
          <w:i w:val="false"/>
          <w:color w:val="000000"/>
          <w:sz w:val="28"/>
        </w:rPr>
        <w:t>
, 1994 ж. 08.07 күнгi "Халықтың санитарлық-эпидемиологиялық игiлiгi туралы" 
</w:t>
      </w:r>
      <w:r>
        <w:rPr>
          <w:rFonts w:ascii="Times New Roman"/>
          <w:b w:val="false"/>
          <w:i w:val="false"/>
          <w:color w:val="000000"/>
          <w:sz w:val="28"/>
        </w:rPr>
        <w:t xml:space="preserve"> N 110-ХIII </w:t>
      </w:r>
      <w:r>
        <w:rPr>
          <w:rFonts w:ascii="Times New Roman"/>
          <w:b w:val="false"/>
          <w:i w:val="false"/>
          <w:color w:val="000000"/>
          <w:sz w:val="28"/>
        </w:rPr>
        <w:t>
, Заңдарына және басқа да нормативтi-құқықтық актiлерге сәйкес әзiрленiп, Алматы қаласы аумағын жинауды ұйымдастыру, санитарлық тазалау, көрiктендiру өрiсiндегi азаматтар мен заңды тұлғалар арасындағы қатынастарды реттейдi. 
</w:t>
      </w:r>
      <w:r>
        <w:br/>
      </w:r>
      <w:r>
        <w:rPr>
          <w:rFonts w:ascii="Times New Roman"/>
          <w:b w:val="false"/>
          <w:i w:val="false"/>
          <w:color w:val="000000"/>
          <w:sz w:val="28"/>
        </w:rPr>
        <w:t>
      Табиғат пен оның байлығы Қазақстан Республикасы халқы өмiрi мен қызметiнiң, олардың әлеуметтiк-экономикалық тұрақтылық пен әл-ауқаты өсуiнiң табиғи негiзi болып табылатындықтан, осы Ережелердiң мiндетi: 
</w:t>
      </w:r>
      <w:r>
        <w:br/>
      </w:r>
      <w:r>
        <w:rPr>
          <w:rFonts w:ascii="Times New Roman"/>
          <w:b w:val="false"/>
          <w:i w:val="false"/>
          <w:color w:val="000000"/>
          <w:sz w:val="28"/>
        </w:rPr>
        <w:t>
      - азаматтардың экологиялық, санитарлық-эпидемиологиялық игiлiгi, радиациялық қауiпсiздiгi жөнiндегi конституциялық құқығын жүзеге асыру; 
</w:t>
      </w:r>
      <w:r>
        <w:br/>
      </w:r>
      <w:r>
        <w:rPr>
          <w:rFonts w:ascii="Times New Roman"/>
          <w:b w:val="false"/>
          <w:i w:val="false"/>
          <w:color w:val="000000"/>
          <w:sz w:val="28"/>
        </w:rPr>
        <w:t>
      - халықтың санитарлық-эпидемиологиялық игiлiгi, қазiргi және болашақ ұрпақтың денсаулығына жағымсыз әсер етпейтiн, қолайлы қоршаған ортаны қамтамасыз ету жөнiндегi мемлекеттiк принциптердi жүзеге асыру; 
</w:t>
      </w:r>
      <w:r>
        <w:br/>
      </w:r>
      <w:r>
        <w:rPr>
          <w:rFonts w:ascii="Times New Roman"/>
          <w:b w:val="false"/>
          <w:i w:val="false"/>
          <w:color w:val="000000"/>
          <w:sz w:val="28"/>
        </w:rPr>
        <w:t>
      - халықтың денсаулығы мен санитарлық-эпидемиологиялық игiлiгiн қорғау. 
</w:t>
      </w:r>
      <w:r>
        <w:br/>
      </w:r>
      <w:r>
        <w:rPr>
          <w:rFonts w:ascii="Times New Roman"/>
          <w:b w:val="false"/>
          <w:i w:val="false"/>
          <w:color w:val="000000"/>
          <w:sz w:val="28"/>
        </w:rPr>
        <w:t>
      Әрбiр азаматтың санитарлық-эпидемиологиялық жағдайы жөнiнде анық ақпарат алуға, мемлекеттiк басқару органдары немесе қызметтiк тұлғалар қабылдаған шешiмдердi жүзеге асыру санитарлық-эпидемиологиялық игiлiкке немесе халықтың денсаулығына ықпалы болумен байланысты болса, онда сол шешiмдi әзiрлеуге қатысуға, талқылауға және оның орындалуын қадағалауға құқығы бар. 
</w:t>
      </w:r>
      <w:r>
        <w:br/>
      </w:r>
      <w:r>
        <w:rPr>
          <w:rFonts w:ascii="Times New Roman"/>
          <w:b w:val="false"/>
          <w:i w:val="false"/>
          <w:color w:val="000000"/>
          <w:sz w:val="28"/>
        </w:rPr>
        <w:t>
      Осы Ережелердiң мақсаты қалалық аумақтарды жаз және қыс мерзiмдерiнде жинауды ұйымдастыру тәртiбiн анықтау, жаяу жүргiншiлер мен көлiктердiң қауiпсiз қозғалысын қамтамасыз ететiн тазалық пен қажеттi жағдайларды жасау үшiн жинау жұмыстарына қойылатын талаптарды белгiлеу, қалалық аумақтардың санитарлық тазалығы мен көрiктендiрудi, сыртқы жарықтандыру объектiлерiн, жарнамаларды, жасыл желектердi, кешендердi немесе т.б. қалалық инфрақұрылым объектiлерiн бұзғандығы үшiн жауапкершiлiктi анықтау. Ережелер Алматы қаласы аумағында орналасқан барлық ведомстволар, кәсiпорындар мен ұйымдар, кооперативтер, арендаторлар, құрылыс салушылар, кешен иелерi, құрылыстар мен ғимараттар үшiн мiндеттi.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Кіріспе жаңа редакцияда - Алматы қалалық Мәслихатының ІІ сайланған ХІІІ сессиясының 2001 жылғы 14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І. ЖАЛПЫ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1.1. Осы Ережелерде қолданылатын ұғымдар: 
</w:t>
      </w:r>
      <w:r>
        <w:br/>
      </w:r>
      <w:r>
        <w:rPr>
          <w:rFonts w:ascii="Times New Roman"/>
          <w:b w:val="false"/>
          <w:i w:val="false"/>
          <w:color w:val="000000"/>
          <w:sz w:val="28"/>
        </w:rPr>
        <w:t>
      - қалдықтар - өндiрiс пен қолдану барысында пайда болған шикiзат, материал, жартылай фабрикат, басқа да өнiмдер мен азық-түлiк қалдықтары, тұтыну қасиетiн жоғалтқан тауарлар мен өнiмдер; 
</w:t>
      </w:r>
      <w:r>
        <w:br/>
      </w:r>
      <w:r>
        <w:rPr>
          <w:rFonts w:ascii="Times New Roman"/>
          <w:b w:val="false"/>
          <w:i w:val="false"/>
          <w:color w:val="000000"/>
          <w:sz w:val="28"/>
        </w:rPr>
        <w:t>
      - тұрмыстық қатты қалдықтар (ТҚҚ) - қоғамдық және тұрғын үйлерден шақырылған (пәтерлердiң ағымдағы жөндеу жұмыстарынан шыққан құрылыс қалдықтарын қоса алғанда) қалдықтар, жылыту орындарында орналасқан жылыту құрылғыларынан шыққан қалдықтар, аулалардан шыққан сыпырындылар, түскен жапырақтар, iрi габариттi заттарды шығарумен айналысатын арнайы мамандандырылған жүйе болмаған жағдайда, үй тұрмысынан шыққан iрi заттар; 
</w:t>
      </w:r>
      <w:r>
        <w:br/>
      </w:r>
      <w:r>
        <w:rPr>
          <w:rFonts w:ascii="Times New Roman"/>
          <w:b w:val="false"/>
          <w:i w:val="false"/>
          <w:color w:val="000000"/>
          <w:sz w:val="28"/>
        </w:rPr>
        <w:t>
      - тұрмыстық сұйық қалдықтар (ТСҚ) - арналандырылмаған жеке меншiк үйлерден шыққан сұйық қалдықтар; 
</w:t>
      </w:r>
      <w:r>
        <w:br/>
      </w:r>
      <w:r>
        <w:rPr>
          <w:rFonts w:ascii="Times New Roman"/>
          <w:b w:val="false"/>
          <w:i w:val="false"/>
          <w:color w:val="000000"/>
          <w:sz w:val="28"/>
        </w:rPr>
        <w:t>
      - санитарлық тазалау - қалдықтарды жинау, шығару, зарарсыздандыру, қайта өңдеу, көму жүйесi; 
</w:t>
      </w:r>
      <w:r>
        <w:br/>
      </w:r>
      <w:r>
        <w:rPr>
          <w:rFonts w:ascii="Times New Roman"/>
          <w:b w:val="false"/>
          <w:i w:val="false"/>
          <w:color w:val="000000"/>
          <w:sz w:val="28"/>
        </w:rPr>
        <w:t>
      - қалдықтарды жинау - мамандандырылған кәсiпорындардың бекiтiлген орындарда тұрмыстан шыққан қалдықтарды қабылдау қызметi; 
</w:t>
      </w:r>
      <w:r>
        <w:br/>
      </w:r>
      <w:r>
        <w:rPr>
          <w:rFonts w:ascii="Times New Roman"/>
          <w:b w:val="false"/>
          <w:i w:val="false"/>
          <w:color w:val="000000"/>
          <w:sz w:val="28"/>
        </w:rPr>
        <w:t>
      - қалдықтарды шығару - қалдықтарды анықталған орындарға тасымалдау (қоқыс тиеу пунктi, қоқыстарды қайта өңдеу зауыты, полигондар); 
</w:t>
      </w:r>
      <w:r>
        <w:br/>
      </w:r>
      <w:r>
        <w:rPr>
          <w:rFonts w:ascii="Times New Roman"/>
          <w:b w:val="false"/>
          <w:i w:val="false"/>
          <w:color w:val="000000"/>
          <w:sz w:val="28"/>
        </w:rPr>
        <w:t>
      - қалдықтарды зарарсыздандыру - қалдықтардың адам денсаулығы мен қоршаған ортаға келтiретiн зиянды ықпалын алдын алу үшiн арнайы учаскелерде оларды өңдеу немесе өртеу, зарарсыздандыру; 
</w:t>
      </w:r>
      <w:r>
        <w:br/>
      </w:r>
      <w:r>
        <w:rPr>
          <w:rFonts w:ascii="Times New Roman"/>
          <w:b w:val="false"/>
          <w:i w:val="false"/>
          <w:color w:val="000000"/>
          <w:sz w:val="28"/>
        </w:rPr>
        <w:t>
      - қалдықтарды қайта өңдеу - қалдықтарды одан әрi өндiрiсте қолдану, пайдалану; 
</w:t>
      </w:r>
      <w:r>
        <w:br/>
      </w:r>
      <w:r>
        <w:rPr>
          <w:rFonts w:ascii="Times New Roman"/>
          <w:b w:val="false"/>
          <w:i w:val="false"/>
          <w:color w:val="000000"/>
          <w:sz w:val="28"/>
        </w:rPr>
        <w:t>
      - қалдықтарды көму - зиянды заттардың табиғи қоршаған ортаға түсуiнiң алдын алу мақсатында қолдануға жарамайтын қалдықтарды арнайы орындарда (полигон) оқшаулау; 
</w:t>
      </w:r>
      <w:r>
        <w:br/>
      </w:r>
      <w:r>
        <w:rPr>
          <w:rFonts w:ascii="Times New Roman"/>
          <w:b w:val="false"/>
          <w:i w:val="false"/>
          <w:color w:val="000000"/>
          <w:sz w:val="28"/>
        </w:rPr>
        <w:t>
      - қоқыс шығару - мамандандырылған кәсiпорындардың қалдықтарды жинау, шығару, зарарсыздандыру, қайта өңдеу және көму жөнiнде атқаратын коммуналдық қызметi; 
</w:t>
      </w:r>
      <w:r>
        <w:br/>
      </w:r>
      <w:r>
        <w:rPr>
          <w:rFonts w:ascii="Times New Roman"/>
          <w:b w:val="false"/>
          <w:i w:val="false"/>
          <w:color w:val="000000"/>
          <w:sz w:val="28"/>
        </w:rPr>
        <w:t>
      - мамандандырылған ұйым - қоқыс шығару кәсiпкерлiгiмен айналысатын, арнайы көлiгi бар азаматтар мен заңды тұлғалар; 
</w:t>
      </w:r>
      <w:r>
        <w:br/>
      </w:r>
      <w:r>
        <w:rPr>
          <w:rFonts w:ascii="Times New Roman"/>
          <w:b w:val="false"/>
          <w:i w:val="false"/>
          <w:color w:val="000000"/>
          <w:sz w:val="28"/>
        </w:rPr>
        <w:t>
      - санитарлық тазалау мен жинаудың бас жобасы - қалдықтарды тасымалдауды анықталған орындарға бағыттау (қоқыс тиеу пунктi, қоқыстарды қайта өңдеу зауыты, полигондар); 
</w:t>
      </w:r>
      <w:r>
        <w:br/>
      </w:r>
      <w:r>
        <w:rPr>
          <w:rFonts w:ascii="Times New Roman"/>
          <w:b w:val="false"/>
          <w:i w:val="false"/>
          <w:color w:val="000000"/>
          <w:sz w:val="28"/>
        </w:rPr>
        <w:t>
      - қоқыс шығару тәртiбi - өкiлеттi орган белгiлеген, қалдықтарды жинау, шығару, қайта өңдеу, зарарсыздандыру және көму мерзiмi; 
</w:t>
      </w:r>
      <w:r>
        <w:br/>
      </w:r>
      <w:r>
        <w:rPr>
          <w:rFonts w:ascii="Times New Roman"/>
          <w:b w:val="false"/>
          <w:i w:val="false"/>
          <w:color w:val="000000"/>
          <w:sz w:val="28"/>
        </w:rPr>
        <w:t>
      - қалдықтарды мемлекеттiк есепке алу - қалдықтарды қайта өңдеу және көму орындарынан олардың жиналуы мен қолданылуы жөнiнде ақпарат жинауға арналған шаралар; 
</w:t>
      </w:r>
      <w:r>
        <w:br/>
      </w:r>
      <w:r>
        <w:rPr>
          <w:rFonts w:ascii="Times New Roman"/>
          <w:b w:val="false"/>
          <w:i w:val="false"/>
          <w:color w:val="000000"/>
          <w:sz w:val="28"/>
        </w:rPr>
        <w:t>
      - қалдықтардың жиналу нормасы - уақыт бiрлiгiндегi есеп айыру бiрлiгiне (адам басына немесе 1 ш.м. т.б.) жиналатын қалдық мөлшерi; 
</w:t>
      </w:r>
      <w:r>
        <w:br/>
      </w:r>
      <w:r>
        <w:rPr>
          <w:rFonts w:ascii="Times New Roman"/>
          <w:b w:val="false"/>
          <w:i w:val="false"/>
          <w:color w:val="000000"/>
          <w:sz w:val="28"/>
        </w:rPr>
        <w:t>
      - қоқыс шығару тарифi - мамандандырылған ұйымның нәтижелi қызмет етуiн қамтамасыз ететiн, қызмет барысында жұмсалған шығынды толығымен өтеуге және пайда табуға бағытталған, өкiлеттi орган белгiлеген қызмет құны; 
</w:t>
      </w:r>
      <w:r>
        <w:br/>
      </w:r>
      <w:r>
        <w:rPr>
          <w:rFonts w:ascii="Times New Roman"/>
          <w:b w:val="false"/>
          <w:i w:val="false"/>
          <w:color w:val="000000"/>
          <w:sz w:val="28"/>
        </w:rPr>
        <w:t>
      - полигон - жергiлiктi атқару органы шешiмiмен анықталған қалдықтарды жинайтын және көметiн ортақ қолданудағы арнайы орын; 
</w:t>
      </w:r>
      <w:r>
        <w:br/>
      </w:r>
      <w:r>
        <w:rPr>
          <w:rFonts w:ascii="Times New Roman"/>
          <w:b w:val="false"/>
          <w:i w:val="false"/>
          <w:color w:val="000000"/>
          <w:sz w:val="28"/>
        </w:rPr>
        <w:t>
      - иелiктегi үйлер - тұрғын (көп пәтерлi, жеке меншiк үйлер) және тұрғын емес (әкiмшiлiк, сауда, өндiрiс, мәдени-тұрмыстық т.б.) кешендер; 
</w:t>
      </w:r>
      <w:r>
        <w:br/>
      </w:r>
      <w:r>
        <w:rPr>
          <w:rFonts w:ascii="Times New Roman"/>
          <w:b w:val="false"/>
          <w:i w:val="false"/>
          <w:color w:val="000000"/>
          <w:sz w:val="28"/>
        </w:rPr>
        <w:t>
      - өкiлеттi орган - атқару органы шешiмiмен анықталған мемлекеттiк мекеме.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 тармақ өзгерді - Алматы қалалық Мәслихатының ІІ сайланған ХІІІ сессиясының 2001 жылғы 14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r>
        <w:br/>
      </w:r>
      <w:r>
        <w:rPr>
          <w:rFonts w:ascii="Times New Roman"/>
          <w:b w:val="false"/>
          <w:i w:val="false"/>
          <w:color w:val="000000"/>
          <w:sz w:val="28"/>
        </w:rPr>
        <w:t>
      1.2. Қаланы санитарлық тазалау, аумақтарын жинастыру жүйесі үнемді жинастыруды, тұрмыстық қалдықтарды (шаруашылық-тұрмыстық, сонымен бірге тұрғын үйлердің, сауда, қоғамдық тамақтандыру кәсіпорындарының тағам қалдықтары), қала аумағындағы атқару органы бекiткен санитарлық тазалау мен жинаудың Бас жобасына сәйкес және басқа да тұрмыстық қалдықтарды, көшелердегі қоқыстарды тез алып кетуді, залалсыздандыруды, экономикалық жағынан тиімді етіп қайта өңдеуге өткізудің жайын қарастырады және қысқы, жазғы уақыттарда жалпы жұртшылық пайдаланатын орындарды күтіп ұстаудың, жинастырудың жайын белгілейді.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 тармақ өзгерді - Алматы қалалық Мәслихатының ІІ сайланған ХІІІ сессиясының 2001 жылғы 14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r>
        <w:br/>
      </w:r>
      <w:r>
        <w:rPr>
          <w:rFonts w:ascii="Times New Roman"/>
          <w:b w:val="false"/>
          <w:i w:val="false"/>
          <w:color w:val="000000"/>
          <w:sz w:val="28"/>
        </w:rPr>
        <w:t>
      1.3. Қала аумағының санитарлық жағдайын қажеттi деңгейде қамтамасыз ету үшiн санитарлық тазалау, жинау жұмыстары бiрыңғай орталықтандырылған Бас жоба мен тәртiптер (реттелген жоспар немесе тапсырыс) бойынша мемлекеттiк коммуналдық шаруашылық немесе жеке меншiк сектордың арнайы көлiгiмен жүзеге асырылуы тиiс.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 тармақ өзгерді - Алматы қалалық Мәслихатының ІІ сайланған ХІІІ сессиясының 2001 жылғы 14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1.4. Өкiлеттi орган қалдықтарды шығару тәртiбi мен реттелген жоспарлы жүйенi санитарлық-эпидемиологиялық қызметпен келiсу арқылы анықтайды.
</w:t>
      </w:r>
      <w:r>
        <w:br/>
      </w:r>
      <w:r>
        <w:rPr>
          <w:rFonts w:ascii="Times New Roman"/>
          <w:b w:val="false"/>
          <w:i w:val="false"/>
          <w:color w:val="000000"/>
          <w:sz w:val="28"/>
        </w:rPr>
        <w:t>
      Қала жолдарын жинау арнайы мамандандырылған кәсiпорындарға (Жолды пайдалану басқармасы, арнайы көлiк шаруашылықтары және т.б.) келiсiм шарт негiзiнде жүктеледi. Әр субъектiге жинау жұмыстарын жүргiзу аумақтары атқару органы шешiмiмен, нақты жердi пайдалануына байланысты немесе субъект пен атқару органы арасында келiсiм шарт жасасу арқылы бекiтiледi. 
</w:t>
      </w:r>
      <w:r>
        <w:br/>
      </w:r>
      <w:r>
        <w:rPr>
          <w:rFonts w:ascii="Times New Roman"/>
          <w:b w:val="false"/>
          <w:i w:val="false"/>
          <w:color w:val="000000"/>
          <w:sz w:val="28"/>
        </w:rPr>
        <w:t>
      Үйлерге апаратын кірме жолдарды, аулаларды тазалау - жекеменшiк үй иелерi мен кондоминиум объектiсін басқару органдары, үлкен көшелерді орам ішіндегі жолдарды, жасыл желектер аймақтарын, тротуарларды тазалау - мамандандырылған пайдалану ұйымдарына, ұйымдардың, кәсіпорындардың, басқармалардың аумақтарын, тротуарларын тазалау олармен шектесетін тиісті мекемелерге жүктеледі. 
</w:t>
      </w:r>
      <w:r>
        <w:br/>
      </w:r>
      <w:r>
        <w:rPr>
          <w:rFonts w:ascii="Times New Roman"/>
          <w:b w:val="false"/>
          <w:i w:val="false"/>
          <w:color w:val="000000"/>
          <w:sz w:val="28"/>
        </w:rPr>
        <w:t>
      АЖС-на шектесетін, радиусы 15 м аумақтарды жинастыру, таза ұстау АЖС-ның қызметкерлері арқылы жүзеге асырылады. 
</w:t>
      </w:r>
      <w:r>
        <w:br/>
      </w:r>
      <w:r>
        <w:rPr>
          <w:rFonts w:ascii="Times New Roman"/>
          <w:b w:val="false"/>
          <w:i w:val="false"/>
          <w:color w:val="000000"/>
          <w:sz w:val="28"/>
        </w:rPr>
        <w:t>
      Дүңгіршектермен, шағын дүкендермен шектесетін 5 м аумақтарды тазалауды сауда ұйымдарының басшылары қамтамасыз етеді; өнеркәсіп кәсіпорындарының аумақтары, құрылыс, қоймалар, баздардың алаңдары осы ұйымдардың күшімен тазаланып, жинастырылады; қала аумақтарының басқа учаскелерінің (стадиондар, базарлар, ашық автотұрақтар) тазалығы үшін жауапкершілік тиісті жерді пайдаланушыларға жүктеледі. 
</w:t>
      </w:r>
      <w:r>
        <w:br/>
      </w:r>
      <w:r>
        <w:rPr>
          <w:rFonts w:ascii="Times New Roman"/>
          <w:b w:val="false"/>
          <w:i w:val="false"/>
          <w:color w:val="000000"/>
          <w:sz w:val="28"/>
        </w:rPr>
        <w:t>
      Құрылыс, күрделі ағымдағы жөндеу нысандарына шектесетін аумақтардың тазалығы үшін жауапкершілік осы жұмыстарды орындайтын құрылыс жөндеу ұйымдарына жүктеледі. Аумақтардың төмен орналасқан учаскелеріне су толудың алдын алудың мақсатында қалалық және орамдар ішіндегі су ағатын жүйелерді тазалауды осы құрылғылар балансында тұратын тиісті пайдалану қызметтері маусымына екі рет жүзеге асырады.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 тармақ өзгерді - Алматы қалалық Мәслихатының ІІ сайланған ХІІІ сессиясының 2001 жылғы 14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1.5. Үй-жайлары, құрылыстары бұрыннан бар аудандарды жоспарлы-жүйелі тазалаудың кезегінің жайы жергілікті басқару органдарымен санэпидемиологиялық қызметтердің мекемелерімен келісе отырып, белгіленеді. 
</w:t>
      </w:r>
      <w:r>
        <w:br/>
      </w:r>
      <w:r>
        <w:rPr>
          <w:rFonts w:ascii="Times New Roman"/>
          <w:b w:val="false"/>
          <w:i w:val="false"/>
          <w:color w:val="000000"/>
          <w:sz w:val="28"/>
        </w:rPr>
        <w:t>
      Тұрғындарға арналып, салынып жатқан шағын аудандардағы құрылыс қалдықтарының жинастырылуының үйлердің тапсырыс берушілері қамтамасыз етуі тиіс. 
</w:t>
      </w:r>
      <w:r>
        <w:br/>
      </w:r>
      <w:r>
        <w:rPr>
          <w:rFonts w:ascii="Times New Roman"/>
          <w:b w:val="false"/>
          <w:i w:val="false"/>
          <w:color w:val="000000"/>
          <w:sz w:val="28"/>
        </w:rPr>
        <w:t>
      1.6. Автокөлік кәсіпорындарының қуатын тұрғын үй қорының іс жүзіндегі дамуын ескере отырып, белгілейді.&lt;*&gt;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 тармақ өзгерді - Алматы қалалық Мәслихатының ІІ сайланған ХІІІ сессиясының 2001 жылғы 14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1.7. Жоспарлы-жүйелі тазалау санэпидемиологиялық қызмет мекемелерінің келісімімен, қалдықтарды тасып әкетуші ұйым және жасалған шарт-графикке сәйкес жүзеге асырылады.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 тармақ өзгерді - Алматы қалалық Мәслихатының ІІ сайланған ХІІІ сессиясының 2001 жылғы 14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 Әр арнайы мамандандырылған кәсiпорынға өкiлеттi орган анықтаған, қалдықтарды жинау және шығару жұмыстарын жүргiзу аумақтары бекiтiледi.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 тармақ өзгерді - Алматы қалалық Мәслихатының ІІ сайланған ХІІІ сессиясының 2001 жылғы 14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1.9. Қалдықтарды жинастыру жөніндегі полигонның әкімшілігі автомашиналардың әрбір рейс жасағаны туралы жолдама қағазына белгі соғады. 
</w:t>
      </w:r>
      <w:r>
        <w:br/>
      </w:r>
      <w:r>
        <w:rPr>
          <w:rFonts w:ascii="Times New Roman"/>
          <w:b w:val="false"/>
          <w:i w:val="false"/>
          <w:color w:val="000000"/>
          <w:sz w:val="28"/>
        </w:rPr>
        <w:t>
      1.10.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1.10 тармақ алынып тасталды - Алматы қалалық Мәслихатының ІІ сайланған ХІІІ сессиясының 2001 жылғы 14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1.11. Қатты, сұйық тұрмыстық қалдықтарды арнайы бөлінген учаскелерде залалсыздандырады, жиналады және көміледі. Оларға қойылатын талаптар "Қатты тұрмыстық қалдықтарға арналған полигондардың құрылымы және оларды ұстау" қайта өңдеуге өкілетті орган анықтаған аталатын санитарлық нұсқау-ережеде тұжырымдалған. Қалдықтарды басқа орындарға апарып төгуге, ауыл шаруашылығына арналған егіс далаларына апарып, жерге көміп тастауға тыйым салынады.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1.11 тармақ өзгерді - Алматы қалалық Мәслихатының ІІ сайланған ХІІІ сессиясының 2001 жылғы 14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1.12. Аумақтарды көріктендіру, тазалау жұмыстары қысқы, жазғы болып, жүйелі, кезең бойынша жүргізіледі.
</w:t>
      </w:r>
      <w:r>
        <w:br/>
      </w:r>
      <w:r>
        <w:rPr>
          <w:rFonts w:ascii="Times New Roman"/>
          <w:b w:val="false"/>
          <w:i w:val="false"/>
          <w:color w:val="000000"/>
          <w:sz w:val="28"/>
        </w:rPr>
        <w:t>
      Жүйелі жинастыруға: сыпыру, жуу, суғару, қардан, мұздан тазалау жатады.
</w:t>
      </w:r>
      <w:r>
        <w:br/>
      </w:r>
      <w:r>
        <w:rPr>
          <w:rFonts w:ascii="Times New Roman"/>
          <w:b w:val="false"/>
          <w:i w:val="false"/>
          <w:color w:val="000000"/>
          <w:sz w:val="28"/>
        </w:rPr>
        <w:t>
      Кезеңдік жинастыруға: жиылған суларды, топырақтарды, түскен жапырақтарды, жол жағасындағы шөптерді жинастыру енеді.
</w:t>
      </w:r>
      <w:r>
        <w:br/>
      </w:r>
      <w:r>
        <w:rPr>
          <w:rFonts w:ascii="Times New Roman"/>
          <w:b w:val="false"/>
          <w:i w:val="false"/>
          <w:color w:val="000000"/>
          <w:sz w:val="28"/>
        </w:rPr>
        <w:t>
      Қар жауған, мұзтайғақ, дауыл болған кездердегі жинастыруға жол табындарына құм себу, қарды күреп тазалау жатады.
</w:t>
      </w:r>
      <w:r>
        <w:br/>
      </w:r>
      <w:r>
        <w:rPr>
          <w:rFonts w:ascii="Times New Roman"/>
          <w:b w:val="false"/>
          <w:i w:val="false"/>
          <w:color w:val="000000"/>
          <w:sz w:val="28"/>
        </w:rPr>
        <w:t>
      1.13. Қалдықтарды қайта өңдеу және көму орындарында олардың пайда болуы мен қолданылуы мемлекеттiк есепке алынуы тиiс.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1.13 тармақпен толықтырылды - Алматы қалалық Мәслихатының ІІ сайланған ХІІІ сессиясының 2001 жылғы 14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I.I Жеке мамандандырылған ұйымдарға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қойылатын талаптар
</w:t>
      </w:r>
      <w:r>
        <w:rPr>
          <w:rFonts w:ascii="Times New Roman"/>
          <w:b w:val="false"/>
          <w:i w:val="false"/>
          <w:color w:val="000000"/>
          <w:sz w:val="28"/>
        </w:rPr>
        <w:t>
</w:t>
      </w:r>
    </w:p>
    <w:p>
      <w:pPr>
        <w:spacing w:after="0"/>
        <w:ind w:left="0"/>
        <w:jc w:val="both"/>
      </w:pPr>
      <w:r>
        <w:rPr>
          <w:rFonts w:ascii="Times New Roman"/>
          <w:b w:val="false"/>
          <w:i w:val="false"/>
          <w:color w:val="000000"/>
          <w:sz w:val="28"/>
        </w:rPr>
        <w:t>
      I.I.1 Мамандандырылған ұйымдар:
</w:t>
      </w:r>
      <w:r>
        <w:br/>
      </w:r>
      <w:r>
        <w:rPr>
          <w:rFonts w:ascii="Times New Roman"/>
          <w:b w:val="false"/>
          <w:i w:val="false"/>
          <w:color w:val="000000"/>
          <w:sz w:val="28"/>
        </w:rPr>
        <w:t>
      - азаматтардың денсаулығы мен өмiрiнiң, қоршаған ортаның қауiпсiздiгiн және тұтынушының құқығын қорғау мен сапалы қызмет көрсетуге кепiлдiлiктi қамтамасыз ететiн көлiк қызметiнiң шарттарын орындауға; 
</w:t>
      </w:r>
      <w:r>
        <w:br/>
      </w:r>
      <w:r>
        <w:rPr>
          <w:rFonts w:ascii="Times New Roman"/>
          <w:b w:val="false"/>
          <w:i w:val="false"/>
          <w:color w:val="000000"/>
          <w:sz w:val="28"/>
        </w:rPr>
        <w:t>
      - Қазақстан Республикасының көлiк, салық және монополияға қарсы заңдар жиынтығының талаптарын орындауға мiндеттi. 
</w:t>
      </w:r>
      <w:r>
        <w:br/>
      </w:r>
      <w:r>
        <w:rPr>
          <w:rFonts w:ascii="Times New Roman"/>
          <w:b w:val="false"/>
          <w:i w:val="false"/>
          <w:color w:val="000000"/>
          <w:sz w:val="28"/>
        </w:rPr>
        <w:t>
      I.I.2 Мамандандырылған ұйымдардың мiндеттемелерiне мыналар кiредi: 
</w:t>
      </w:r>
      <w:r>
        <w:br/>
      </w:r>
      <w:r>
        <w:rPr>
          <w:rFonts w:ascii="Times New Roman"/>
          <w:b w:val="false"/>
          <w:i w:val="false"/>
          <w:color w:val="000000"/>
          <w:sz w:val="28"/>
        </w:rPr>
        <w:t>
      - тиелген жүктi жөнелту орнынан тапсыру орнына дейiн шығарып салу; 
</w:t>
      </w:r>
      <w:r>
        <w:br/>
      </w:r>
      <w:r>
        <w:rPr>
          <w:rFonts w:ascii="Times New Roman"/>
          <w:b w:val="false"/>
          <w:i w:val="false"/>
          <w:color w:val="000000"/>
          <w:sz w:val="28"/>
        </w:rPr>
        <w:t>
      - жүктi тиеудi қадағалау (дұрыс тиеу тұрпатын, оның арнайы жабылғымен жабылуын). 
</w:t>
      </w:r>
      <w:r>
        <w:br/>
      </w:r>
      <w:r>
        <w:rPr>
          <w:rFonts w:ascii="Times New Roman"/>
          <w:b w:val="false"/>
          <w:i w:val="false"/>
          <w:color w:val="000000"/>
          <w:sz w:val="28"/>
        </w:rPr>
        <w:t>
      I.I.3 Полигонды қолданатын тұлғалар қалдықтарды қабылдау тәртiбiн, зарарсыздандыру, қайта өңдеу, көму жұмыстарының қауiпсiздiгiн сақтауға, белгiлi тәртiпте оларды есепке алу шараларын жүзеге асыруға мiндеттi. 
</w:t>
      </w:r>
      <w:r>
        <w:br/>
      </w:r>
      <w:r>
        <w:rPr>
          <w:rFonts w:ascii="Times New Roman"/>
          <w:b w:val="false"/>
          <w:i w:val="false"/>
          <w:color w:val="000000"/>
          <w:sz w:val="28"/>
        </w:rPr>
        <w:t>
      I.I.4 Өкiлеттi орган полигондардың қалдықтарды қабылдау, зарарсыздандыру, қайта өңдеу және көму жұмыстарының талапқа сай орындалуын қамтамасыз ету үшiн олардың қызметiн:
</w:t>
      </w:r>
      <w:r>
        <w:br/>
      </w:r>
      <w:r>
        <w:rPr>
          <w:rFonts w:ascii="Times New Roman"/>
          <w:b w:val="false"/>
          <w:i w:val="false"/>
          <w:color w:val="000000"/>
          <w:sz w:val="28"/>
        </w:rPr>
        <w:t>
      - белгiлi тәртiпте орындалуға мiндеттi нормативтi-құқықтық актiлер шығару;
</w:t>
      </w:r>
      <w:r>
        <w:br/>
      </w:r>
      <w:r>
        <w:rPr>
          <w:rFonts w:ascii="Times New Roman"/>
          <w:b w:val="false"/>
          <w:i w:val="false"/>
          <w:color w:val="000000"/>
          <w:sz w:val="28"/>
        </w:rPr>
        <w:t>
      - полигондар қызметiнiң бекiтiлген талаптарға сәйкестiгiн тексеру (инспекциялау);
</w:t>
      </w:r>
      <w:r>
        <w:br/>
      </w:r>
      <w:r>
        <w:rPr>
          <w:rFonts w:ascii="Times New Roman"/>
          <w:b w:val="false"/>
          <w:i w:val="false"/>
          <w:color w:val="000000"/>
          <w:sz w:val="28"/>
        </w:rPr>
        <w:t>
      - қолданымдағы заңдарға сәйкес полигонды қолданып жүрген кәсiпорындарға немесе лауазымды тұлғаларға санкция салу арқылы реттейдi.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І.І тараумен толықтырылды - Алматы қалалық Мәслихатының ІІ сайланған ХІІІ сессиясының 2001 жылғы 14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ІІ. ЖҰРТШЫЛЫҚ, ПАЙДАЛАНАТЫН ОРЫНДАРДЫ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ЖИНАСТЫРУ, КҮТІП ҰСТАУ
</w:t>
      </w:r>
      <w:r>
        <w:rPr>
          <w:rFonts w:ascii="Times New Roman"/>
          <w:b w:val="false"/>
          <w:i w:val="false"/>
          <w:color w:val="000000"/>
          <w:sz w:val="28"/>
        </w:rPr>
        <w:t>
</w:t>
      </w:r>
    </w:p>
    <w:p>
      <w:pPr>
        <w:spacing w:after="0"/>
        <w:ind w:left="0"/>
        <w:jc w:val="both"/>
      </w:pPr>
      <w:r>
        <w:rPr>
          <w:rFonts w:ascii="Times New Roman"/>
          <w:b w:val="false"/>
          <w:i w:val="false"/>
          <w:color w:val="000000"/>
          <w:sz w:val="28"/>
        </w:rPr>
        <w:t>
      2.1. Парктердің, демалыс аймақтарының аумақтары белгіленген тиісті ережелерге сәйкес күтіп-ұсталады.
</w:t>
      </w:r>
      <w:r>
        <w:br/>
      </w:r>
      <w:r>
        <w:rPr>
          <w:rFonts w:ascii="Times New Roman"/>
          <w:b w:val="false"/>
          <w:i w:val="false"/>
          <w:color w:val="000000"/>
          <w:sz w:val="28"/>
        </w:rPr>
        <w:t>
      2.2. Алаңдар, көшелер, парктер, вокзалдар, әуежайлар, базарларда жеткілікті мөлшерде қоқысқа арналған жәшіктер қойылуы тиіс. Коммуналдық шаруашылық органдары жәшіктерді адамдар көп жүретін көшелерге әрбір 40 м. сайын, адамдар аз жүретін көшелерде әрбір 100 м. сайын қояды. Қалалық көлік аялдамаларында міндетті түрде жәшіктер қойылуы тиіс. 
</w:t>
      </w:r>
      <w:r>
        <w:br/>
      </w:r>
      <w:r>
        <w:rPr>
          <w:rFonts w:ascii="Times New Roman"/>
          <w:b w:val="false"/>
          <w:i w:val="false"/>
          <w:color w:val="000000"/>
          <w:sz w:val="28"/>
        </w:rPr>
        <w:t>
      Ұйымдарға, кәсіпорындарға, мекемелерге өз аумақтарындағы жәшіктердің таза ұсталуы үшін жауапкершілік жүктеледі. 
</w:t>
      </w:r>
      <w:r>
        <w:br/>
      </w:r>
      <w:r>
        <w:rPr>
          <w:rFonts w:ascii="Times New Roman"/>
          <w:b w:val="false"/>
          <w:i w:val="false"/>
          <w:color w:val="000000"/>
          <w:sz w:val="28"/>
        </w:rPr>
        <w:t>
      2.3. Офистердің, сауда үй-жайларының, дүкендердің, скверлердің, парктердің, жағажайларының иелері кіретін және шығатын жерлерге жәшік орнатады. 
</w:t>
      </w:r>
      <w:r>
        <w:br/>
      </w:r>
      <w:r>
        <w:rPr>
          <w:rFonts w:ascii="Times New Roman"/>
          <w:b w:val="false"/>
          <w:i w:val="false"/>
          <w:color w:val="000000"/>
          <w:sz w:val="28"/>
        </w:rPr>
        <w:t>
      Жәшіктер дұрыс күйінде күтіп ұсталуы, толған соң, қоқыстардан тазартылуы күніне бір рет жуылуы, жылына екі рет сырлануы тиіс. 
</w:t>
      </w:r>
      <w:r>
        <w:br/>
      </w:r>
      <w:r>
        <w:rPr>
          <w:rFonts w:ascii="Times New Roman"/>
          <w:b w:val="false"/>
          <w:i w:val="false"/>
          <w:color w:val="000000"/>
          <w:sz w:val="28"/>
        </w:rPr>
        <w:t>
      2.4. Дүңгіршектер, палаткалар, сауда бөлшек павильондары, дүкендердің жанында жәшіктер мен артық товарларды жинап қоюға тыйым салынады. 
</w:t>
      </w:r>
      <w:r>
        <w:br/>
      </w:r>
      <w:r>
        <w:rPr>
          <w:rFonts w:ascii="Times New Roman"/>
          <w:b w:val="false"/>
          <w:i w:val="false"/>
          <w:color w:val="000000"/>
          <w:sz w:val="28"/>
        </w:rPr>
        <w:t>
      2.4.1. Санитарлық-эпидемиологиялық станциялардың келісімімен ғана тез бұзылмайтын азық-түліктер, жемістер, көкөністер сататын палаткалар, дүкендер, дүңгіршектер көшелерде орналастырылуы тиіс. 5 м. радиустегі аумақты тазалауды сауда кәсіпорны жүзеге асырады. 
</w:t>
      </w:r>
      <w:r>
        <w:br/>
      </w:r>
      <w:r>
        <w:rPr>
          <w:rFonts w:ascii="Times New Roman"/>
          <w:b w:val="false"/>
          <w:i w:val="false"/>
          <w:color w:val="000000"/>
          <w:sz w:val="28"/>
        </w:rPr>
        <w:t>
      2.4.2. Тұрақты дәретханасы жоқ тамақтандыру кәсіпорындарында, ашық алаңдарда, шашлык сататын орындарды, дүңгіршектерде, сауда павильондарында қызметкерлер келушілер үшін жылжымалы дәретхана міндетті түрде орнатылуы тиіс. 
</w:t>
      </w:r>
      <w:r>
        <w:br/>
      </w:r>
      <w:r>
        <w:rPr>
          <w:rFonts w:ascii="Times New Roman"/>
          <w:b w:val="false"/>
          <w:i w:val="false"/>
          <w:color w:val="000000"/>
          <w:sz w:val="28"/>
        </w:rPr>
        <w:t>
      2.5. Көліктерді пайдалануға, жөндеуге байланысты қала аумағын ластауға, балалардың ойнайтын алаңдарына, аулалардың өтетін бөлігіне көліктерді қоюға тыйым салынады. 
</w:t>
      </w:r>
      <w:r>
        <w:br/>
      </w:r>
      <w:r>
        <w:rPr>
          <w:rFonts w:ascii="Times New Roman"/>
          <w:b w:val="false"/>
          <w:i w:val="false"/>
          <w:color w:val="000000"/>
          <w:sz w:val="28"/>
        </w:rPr>
        <w:t>
      2.6.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 тармақ алынып тасталды - III сайланған Алматы қалалық Мәслихатының ХV сессиясының 2005 жылғы 27 сәуірдегі N 143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2.6.1. Ауыл шаруашылығы зиянкестеріне, ауруларына, арам шөптерге қарсы жүйелі күрес жүргізеді. Газондардың, скверлердің, жасыл желектер өскен басқа да жерлерге көліктердің тоқтауына тыйым салынады. 
</w:t>
      </w:r>
      <w:r>
        <w:br/>
      </w:r>
      <w:r>
        <w:rPr>
          <w:rFonts w:ascii="Times New Roman"/>
          <w:b w:val="false"/>
          <w:i w:val="false"/>
          <w:color w:val="000000"/>
          <w:sz w:val="28"/>
        </w:rPr>
        <w:t>
      2.6.2. Жапырақтар түсетін кезеңде түскен жапырақтар жиналуы тиіс. Жиналған жапырақтар арнайы бөлінген учаскелерге жеткізіледі. Жапырақтарды тұрғын үйлердің аумағында, скверлерде, парктерде өртеуге тыйым салынады. 
</w:t>
      </w:r>
      <w:r>
        <w:br/>
      </w:r>
      <w:r>
        <w:rPr>
          <w:rFonts w:ascii="Times New Roman"/>
          <w:b w:val="false"/>
          <w:i w:val="false"/>
          <w:color w:val="000000"/>
          <w:sz w:val="28"/>
        </w:rPr>
        <w:t>
      2.6.3. "Қазақстан Республикасындағы табиғатты қорғау туралы" Заңға сәйкес өсімдіктер қорының сақталуы қамтамасыз етілуі тиіс. 
</w:t>
      </w:r>
      <w:r>
        <w:br/>
      </w:r>
      <w:r>
        <w:rPr>
          <w:rFonts w:ascii="Times New Roman"/>
          <w:b w:val="false"/>
          <w:i w:val="false"/>
          <w:color w:val="000000"/>
          <w:sz w:val="28"/>
        </w:rPr>
        <w:t>
      2.6.4. Өнеркәсіп құрылысы мен немесе басқа да құрылыспен айналысатын ұйымдар жұмыс жүргізу кезінде бөлінген жер учаскелерін, өсімдіктердің құрылысы аяқталысымен, өздерінің қаржыларының есебінен шығынды өтеуге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ІІІ. ОҚШАУЛАНҒАН АУМАҒЫ БАР НЫСАНДАРДЫ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ЖИНАСТЫРУ
</w:t>
      </w:r>
      <w:r>
        <w:rPr>
          <w:rFonts w:ascii="Times New Roman"/>
          <w:b w:val="false"/>
          <w:i w:val="false"/>
          <w:color w:val="000000"/>
          <w:sz w:val="28"/>
        </w:rPr>
        <w:t>
</w:t>
      </w:r>
    </w:p>
    <w:p>
      <w:pPr>
        <w:spacing w:after="0"/>
        <w:ind w:left="0"/>
        <w:jc w:val="both"/>
      </w:pPr>
      <w:r>
        <w:rPr>
          <w:rFonts w:ascii="Times New Roman"/>
          <w:b w:val="false"/>
          <w:i w:val="false"/>
          <w:color w:val="000000"/>
          <w:sz w:val="28"/>
        </w:rPr>
        <w:t>
      Оқшауланған аумағы бар нысандарда (базарлар, парктердің жағажайлары, емдеу-алдын алу мекемелері) санитарлық-эпидемиологиялық станциялардың келісімінсіз санитарлық қондырғыларды орнатуға, қайта жабдықтауға, арнайы бөлінген орындардан басқа жерлерге қалдықтарды жинауға, автокөліктерді жууға, жәшіктерді, отындарды сақтауға тыйым салынады. 
</w:t>
      </w:r>
    </w:p>
    <w:p>
      <w:pPr>
        <w:spacing w:after="0"/>
        <w:ind w:left="0"/>
        <w:jc w:val="both"/>
      </w:pPr>
      <w:r>
        <w:rPr>
          <w:rFonts w:ascii="Times New Roman"/>
          <w:b w:val="false"/>
          <w:i w:val="false"/>
          <w:color w:val="000000"/>
          <w:sz w:val="28"/>
        </w:rPr>
        <w:t>
</w:t>
      </w:r>
      <w:r>
        <w:rPr>
          <w:rFonts w:ascii="Times New Roman"/>
          <w:b/>
          <w:i w:val="false"/>
          <w:color w:val="000000"/>
          <w:sz w:val="28"/>
        </w:rPr>
        <w:t>
3.1. Жағажайлар
</w:t>
      </w:r>
      <w:r>
        <w:rPr>
          <w:rFonts w:ascii="Times New Roman"/>
          <w:b w:val="false"/>
          <w:i w:val="false"/>
          <w:color w:val="000000"/>
          <w:sz w:val="28"/>
        </w:rPr>
        <w:t>
</w:t>
      </w:r>
    </w:p>
    <w:p>
      <w:pPr>
        <w:spacing w:after="0"/>
        <w:ind w:left="0"/>
        <w:jc w:val="both"/>
      </w:pPr>
      <w:r>
        <w:rPr>
          <w:rFonts w:ascii="Times New Roman"/>
          <w:b w:val="false"/>
          <w:i w:val="false"/>
          <w:color w:val="000000"/>
          <w:sz w:val="28"/>
        </w:rPr>
        <w:t>
      3.1.1. Жағажай жабылған соң, оның техникалық қызметкерлері жағалауды, шешінуге арналған орындарды, жасыл желектер өскен аймақтарды мұқият жинастыруы тиіс. Күндіз патрульдік жинастыруды жүргізген жөн. Қалдықтарды таңертеңгі сағат 8-ге дейін сыртқа шығаруға рұқсат етіледі. 
</w:t>
      </w:r>
      <w:r>
        <w:br/>
      </w:r>
      <w:r>
        <w:rPr>
          <w:rFonts w:ascii="Times New Roman"/>
          <w:b w:val="false"/>
          <w:i w:val="false"/>
          <w:color w:val="000000"/>
          <w:sz w:val="28"/>
        </w:rPr>
        <w:t>
      3.1.2. Жәшіктер жасыл желектер алқабынан 3-5 м., қашықтыққа қойылуы тиіс. Жағажайдың аумағының әрбір 1600 м жеріне бір жәшіктен қойылуы қажет. Жәшіктердің ара қашықтығы 40 м. болуы тиіс. 
</w:t>
      </w:r>
      <w:r>
        <w:br/>
      </w:r>
      <w:r>
        <w:rPr>
          <w:rFonts w:ascii="Times New Roman"/>
          <w:b w:val="false"/>
          <w:i w:val="false"/>
          <w:color w:val="000000"/>
          <w:sz w:val="28"/>
        </w:rPr>
        <w:t>
      3.1.3. Жағажайдың әрбір 3500-4000 м2. ауданына сыйымдылығы 0.75 м3. бір контейнерден қойылуы тиіс. 
</w:t>
      </w:r>
      <w:r>
        <w:br/>
      </w:r>
      <w:r>
        <w:rPr>
          <w:rFonts w:ascii="Times New Roman"/>
          <w:b w:val="false"/>
          <w:i w:val="false"/>
          <w:color w:val="000000"/>
          <w:sz w:val="28"/>
        </w:rPr>
        <w:t>
      3.1.4. Жағажайлардың аумақтарында әрбір 75 келушіге бір орын есебінен қоғамдық дәретханалар орнату қажет. Қоғамдық дәретханалар мен шомылатын орынның ара қашықтығы 50-200 м. болуы тиіс. 
</w:t>
      </w:r>
      <w:r>
        <w:br/>
      </w:r>
      <w:r>
        <w:rPr>
          <w:rFonts w:ascii="Times New Roman"/>
          <w:b w:val="false"/>
          <w:i w:val="false"/>
          <w:color w:val="000000"/>
          <w:sz w:val="28"/>
        </w:rPr>
        <w:t>
      3.1.5. Жағажайдың аумағында Мемлекеттік стандарттың "Ішетін су" аталатын талаптарына сәйкес келетін ішетін суы бар бұрқақтар орнатылуы тиіс. Бұрқақтардың ара қашықтығы 200 м. болуы тиіс. Пайдаланылған сулар жағажай шекарасынан 100 м. қашықтықта, өзен ағысы бойынша орналасқан қашыртқы сулар қоймасына жіберіледі. 
</w:t>
      </w:r>
      <w:r>
        <w:br/>
      </w:r>
      <w:r>
        <w:rPr>
          <w:rFonts w:ascii="Times New Roman"/>
          <w:b w:val="false"/>
          <w:i w:val="false"/>
          <w:color w:val="000000"/>
          <w:sz w:val="28"/>
        </w:rPr>
        <w:t>
      3.1.6. Ашық пен жабық шешінуге арналған орындар, павильондар, гардеробтар күн сайын дезинфекциялау ерітінділерімен жуылуы тиіс. 
</w:t>
      </w:r>
      <w:r>
        <w:br/>
      </w:r>
      <w:r>
        <w:rPr>
          <w:rFonts w:ascii="Times New Roman"/>
          <w:b w:val="false"/>
          <w:i w:val="false"/>
          <w:color w:val="000000"/>
          <w:sz w:val="28"/>
        </w:rPr>
        <w:t>
      3.1.7. Күн сайын жағажайға таза құм себілуі тиіс. 
</w:t>
      </w:r>
      <w:r>
        <w:br/>
      </w:r>
      <w:r>
        <w:rPr>
          <w:rFonts w:ascii="Times New Roman"/>
          <w:b w:val="false"/>
          <w:i w:val="false"/>
          <w:color w:val="000000"/>
          <w:sz w:val="28"/>
        </w:rPr>
        <w:t>
      3.1.8. Егер жағажайларда арнаулы механизмдер бар болса, аптасына бір рет қалдықтарды жинастырып, құмның жоғарғы қабатын механикаландырылған тәсілмен қопсытқан жөн. Қопсытқан соң құмның бетін тегістеу қажет. 
</w:t>
      </w:r>
      <w:r>
        <w:br/>
      </w:r>
      <w:r>
        <w:rPr>
          <w:rFonts w:ascii="Times New Roman"/>
          <w:b w:val="false"/>
          <w:i w:val="false"/>
          <w:color w:val="000000"/>
          <w:sz w:val="28"/>
        </w:rPr>
        <w:t>
      3.1.9. Шомылуға арналған орындарда киімдерді жууға, жануарларды шомылдыруға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3.2. Базарлар
</w:t>
      </w:r>
      <w:r>
        <w:rPr>
          <w:rFonts w:ascii="Times New Roman"/>
          <w:b w:val="false"/>
          <w:i w:val="false"/>
          <w:color w:val="000000"/>
          <w:sz w:val="28"/>
        </w:rPr>
        <w:t>
</w:t>
      </w:r>
    </w:p>
    <w:p>
      <w:pPr>
        <w:spacing w:after="0"/>
        <w:ind w:left="0"/>
        <w:jc w:val="both"/>
      </w:pPr>
      <w:r>
        <w:rPr>
          <w:rFonts w:ascii="Times New Roman"/>
          <w:b w:val="false"/>
          <w:i w:val="false"/>
          <w:color w:val="000000"/>
          <w:sz w:val="28"/>
        </w:rPr>
        <w:t>
      3.2.1. Базардың аумағындағы (сонымен бірге шаруашылық алаңдары, кірме жолдар) жаңбыр суларының ағуын қамтамасыз ететін биіктеу қатты төсеніштер (асфальт) болуы тиіс. 
</w:t>
      </w:r>
      <w:r>
        <w:br/>
      </w:r>
      <w:r>
        <w:rPr>
          <w:rFonts w:ascii="Times New Roman"/>
          <w:b w:val="false"/>
          <w:i w:val="false"/>
          <w:color w:val="000000"/>
          <w:sz w:val="28"/>
        </w:rPr>
        <w:t>
      СНиП 2.07.01-89 талаптарын және басқа да нормативтік құжаттарды ескере отырып, тұрғын үйлерден 50 м. қашықтықта, оқшауланған аумақтарда ғана базарларды орналастыруға болады. 
</w:t>
      </w:r>
      <w:r>
        <w:br/>
      </w:r>
      <w:r>
        <w:rPr>
          <w:rFonts w:ascii="Times New Roman"/>
          <w:b w:val="false"/>
          <w:i w:val="false"/>
          <w:color w:val="000000"/>
          <w:sz w:val="28"/>
        </w:rPr>
        <w:t>
      Көлемі 0,2 га базарларда қалыңдығы 3 см. құм сеуіп, топырақтың бетін әбден нығыздауға рұқсат етіледі. 
</w:t>
      </w:r>
      <w:r>
        <w:br/>
      </w:r>
      <w:r>
        <w:rPr>
          <w:rFonts w:ascii="Times New Roman"/>
          <w:b w:val="false"/>
          <w:i w:val="false"/>
          <w:color w:val="000000"/>
          <w:sz w:val="28"/>
        </w:rPr>
        <w:t>
      3.2.2. Базардың аумағында канализация және су құбыры болуы тиіс. 
</w:t>
      </w:r>
      <w:r>
        <w:br/>
      </w:r>
      <w:r>
        <w:rPr>
          <w:rFonts w:ascii="Times New Roman"/>
          <w:b w:val="false"/>
          <w:i w:val="false"/>
          <w:color w:val="000000"/>
          <w:sz w:val="28"/>
        </w:rPr>
        <w:t>
      3.2.3. Базарларда қоғамдық дәретханалар сауда жасайтын орындардан 50 м. қашықтықта орналастырылуы тиіс. Ондағы есептік орындар әрбір 50 сауда орынына біреуден келуі қажет. 
</w:t>
      </w:r>
      <w:r>
        <w:br/>
      </w:r>
      <w:r>
        <w:rPr>
          <w:rFonts w:ascii="Times New Roman"/>
          <w:b w:val="false"/>
          <w:i w:val="false"/>
          <w:color w:val="000000"/>
          <w:sz w:val="28"/>
        </w:rPr>
        <w:t>
      3.2.4. Шаруашылық алаңдардың сауда жасайтын орындардан қашықтығы 30 м. болғаны жөн. 
</w:t>
      </w:r>
      <w:r>
        <w:br/>
      </w:r>
      <w:r>
        <w:rPr>
          <w:rFonts w:ascii="Times New Roman"/>
          <w:b w:val="false"/>
          <w:i w:val="false"/>
          <w:color w:val="000000"/>
          <w:sz w:val="28"/>
        </w:rPr>
        <w:t>
      3.2.5. Базардың әрбір 50 ш.м. алаңына бір жәшік қойылуы, олардың және сауда сөресінің арасы 10 м.-ден аспауы тиіс. Сыйымдылығы 100 л.-ге дейінгі қоқыс жинағыштың санын анықтағанда мынадай есепті басшылыққа алу қажет: базардың әрбір 200 ш.м. алаңына біреуден келеді және оларды сауда сөрелерінің жиегіне орналастырған жөн. Бұл орайда олардың арасы 20 м.-ден аспауы тиіс. Тағам қалдықтарын жинау үшін арнаулы үлкен жәшіктер қойылуы керек. 
</w:t>
      </w:r>
      <w:r>
        <w:br/>
      </w:r>
      <w:r>
        <w:rPr>
          <w:rFonts w:ascii="Times New Roman"/>
          <w:b w:val="false"/>
          <w:i w:val="false"/>
          <w:color w:val="000000"/>
          <w:sz w:val="28"/>
        </w:rPr>
        <w:t>
      3.2.6. Ауданы 0,2 га. және одан үлкен базарларда жиналған қалдықтарды сыйымдылығы 0,75 т.м. контейнерлерде сақтаған жөн. Базарлардың жұмыс уақыты жергілікті басқару органдарының шешімдері негізінде белгіленеді. Аптаның бір күні базардың аумақтарын, негізгі, қосалқы үй-жайларын, сауда орындарын, сөрелерін тазалау, дезинфекциялау үшін санитарлық күн деп жарияланады. 
</w:t>
      </w:r>
      <w:r>
        <w:br/>
      </w:r>
      <w:r>
        <w:rPr>
          <w:rFonts w:ascii="Times New Roman"/>
          <w:b w:val="false"/>
          <w:i w:val="false"/>
          <w:color w:val="000000"/>
          <w:sz w:val="28"/>
        </w:rPr>
        <w:t>
      3.2.7. Базарлардың жұмыс уақыты жергілікті басқару органдарының шешімдері негізінде белгіленеді. Базардың барлық аумағын, негізді, қосалқы жайларды, сауда орындарын, сөрелерді, столдарды, құрал-саймандарды жинастыру және дезинфекциялау үшін аптасына бір күн тазалық күні деп жарияланады. 
</w:t>
      </w:r>
      <w:r>
        <w:br/>
      </w:r>
      <w:r>
        <w:rPr>
          <w:rFonts w:ascii="Times New Roman"/>
          <w:b w:val="false"/>
          <w:i w:val="false"/>
          <w:color w:val="000000"/>
          <w:sz w:val="28"/>
        </w:rPr>
        <w:t>
      3.2.8. Жылдың жылы кезегінде базардың қатты төсеніші бар аумағын міндетті түрде сыпырып, күн сайын жууы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3.3. Парктер
</w:t>
      </w:r>
      <w:r>
        <w:rPr>
          <w:rFonts w:ascii="Times New Roman"/>
          <w:b w:val="false"/>
          <w:i w:val="false"/>
          <w:color w:val="000000"/>
          <w:sz w:val="28"/>
        </w:rPr>
        <w:t>
</w:t>
      </w:r>
    </w:p>
    <w:p>
      <w:pPr>
        <w:spacing w:after="0"/>
        <w:ind w:left="0"/>
        <w:jc w:val="both"/>
      </w:pPr>
      <w:r>
        <w:rPr>
          <w:rFonts w:ascii="Times New Roman"/>
          <w:b w:val="false"/>
          <w:i w:val="false"/>
          <w:color w:val="000000"/>
          <w:sz w:val="28"/>
        </w:rPr>
        <w:t>
      3.3.1. Ауыспалы қоқыс жинағыштар орнату үшін бөлінген учаскелері бар шаруашылық аймағы демалушылар көп шоғырланатын орындардан (би алаңдары, бұрқақтар, негізгі аллеялар, көруге арналған павильондар) 50 м. қашықтықта болуы тиіс. 
</w:t>
      </w:r>
      <w:r>
        <w:br/>
      </w:r>
      <w:r>
        <w:rPr>
          <w:rFonts w:ascii="Times New Roman"/>
          <w:b w:val="false"/>
          <w:i w:val="false"/>
          <w:color w:val="000000"/>
          <w:sz w:val="28"/>
        </w:rPr>
        <w:t>
      3.3.2. Парк алаңының әрбір 800 ш.м.-не бір жәшік қойылуы қажет. Негізгі аллеялардағы жәшіктердің арасы 10 м. болуы тиіс. Әрбір дүкен, дүңгіршек (азық-түлік, кәде-сыйлар, кітап дүңгіршектері) жанында сыйымдылығы 10 л. жәшік орнату қажет. 
</w:t>
      </w:r>
      <w:r>
        <w:br/>
      </w:r>
      <w:r>
        <w:rPr>
          <w:rFonts w:ascii="Times New Roman"/>
          <w:b w:val="false"/>
          <w:i w:val="false"/>
          <w:color w:val="000000"/>
          <w:sz w:val="28"/>
        </w:rPr>
        <w:t>
      3.3.3. Демалушылардың көп шоғырланатын орындарынан қашығырақ орындардағы қалдықтарды жинауға қолайлы болуы үшін, қалдықтарды уақытша сақтауға арналған аралық сақтағыштар орнатқан жөн. 
</w:t>
      </w:r>
      <w:r>
        <w:br/>
      </w:r>
      <w:r>
        <w:rPr>
          <w:rFonts w:ascii="Times New Roman"/>
          <w:b w:val="false"/>
          <w:i w:val="false"/>
          <w:color w:val="000000"/>
          <w:sz w:val="28"/>
        </w:rPr>
        <w:t>
      3.3.4. Шаруашылық алаңдарына арналған контейнерлердің санын анықтау кезінде қалдықтардың үш күндегі орташа жинақталуын ескерген жөн.
</w:t>
      </w:r>
      <w:r>
        <w:br/>
      </w:r>
      <w:r>
        <w:rPr>
          <w:rFonts w:ascii="Times New Roman"/>
          <w:b w:val="false"/>
          <w:i w:val="false"/>
          <w:color w:val="000000"/>
          <w:sz w:val="28"/>
        </w:rPr>
        <w:t>
      3.3.5. Қоғамдық дәретханаларды демалушылар көп шоғырланатын орындарға 50 м. қашықтыққа орналастырған жөн.
</w:t>
      </w:r>
      <w:r>
        <w:br/>
      </w:r>
      <w:r>
        <w:rPr>
          <w:rFonts w:ascii="Times New Roman"/>
          <w:b w:val="false"/>
          <w:i w:val="false"/>
          <w:color w:val="000000"/>
          <w:sz w:val="28"/>
        </w:rPr>
        <w:t>
      3.3.6. Парк жабылған соң таңертеңгі сағат 8.00-ге дейін негізгі жинастыру жүргізілуі тиіс. Күндіз қалдықтарды және түскен жапырақтарды жинастырып, жасыл желектерді суғарып, патрульдік жинастыруды жүзеге асырған жөн.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IV. ҚАЛАЛЫҚ ЖОЛДАРДЫ ЖИНАСТЫРУДЫ ЖӘНЕ КҮТІП-ҰСТАУ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Жазғы жинастыру
</w:t>
      </w:r>
      <w:r>
        <w:rPr>
          <w:rFonts w:ascii="Times New Roman"/>
          <w:b w:val="false"/>
          <w:i w:val="false"/>
          <w:color w:val="000000"/>
          <w:sz w:val="28"/>
        </w:rPr>
        <w:t>
</w:t>
      </w:r>
    </w:p>
    <w:p>
      <w:pPr>
        <w:spacing w:after="0"/>
        <w:ind w:left="0"/>
        <w:jc w:val="both"/>
      </w:pPr>
      <w:r>
        <w:rPr>
          <w:rFonts w:ascii="Times New Roman"/>
          <w:b w:val="false"/>
          <w:i w:val="false"/>
          <w:color w:val="000000"/>
          <w:sz w:val="28"/>
        </w:rPr>
        <w:t>
      4.1. Жолдарды жазға тазалап, жинастыру-суғаратын және сыпыратын машиналардың жәрдемімен жуу, сыпыру арқылы 15 сәуірден 15 қарашаға дейінгі кезеңде жүзеге асырылады. Екі тәулікте бір рет түнгі сағат 23-00-ден таңғы сағат 7.00-ге дейін жуған жөн. 
</w:t>
      </w:r>
      <w:r>
        <w:br/>
      </w:r>
      <w:r>
        <w:rPr>
          <w:rFonts w:ascii="Times New Roman"/>
          <w:b w:val="false"/>
          <w:i w:val="false"/>
          <w:color w:val="000000"/>
          <w:sz w:val="28"/>
        </w:rPr>
        <w:t>
      Айрықша ыстық күндері (20-25Со-тан төмен болмаса) ауаның төменгі қабатының тозаңын азайту, жол төсеніштерінің қызуын төмендету үшін жолдарға тәулігіне үш рет сағат 11.00-ден 19.00-ға дейін су сепкен жөн. 
</w:t>
      </w:r>
      <w:r>
        <w:br/>
      </w:r>
      <w:r>
        <w:rPr>
          <w:rFonts w:ascii="Times New Roman"/>
          <w:b w:val="false"/>
          <w:i w:val="false"/>
          <w:color w:val="000000"/>
          <w:sz w:val="28"/>
        </w:rPr>
        <w:t>
      4.2. Түнгі уақыттағы жұмыстарды жүргізерде (кезеңіне қарамастан) шудың алдын алу ережелері сақталуы тиіс. Жинау машиналары жол қауіпсіздігі ережелері сақтала отырып, ауыстырылады. 
</w:t>
      </w:r>
      <w:r>
        <w:br/>
      </w:r>
      <w:r>
        <w:rPr>
          <w:rFonts w:ascii="Times New Roman"/>
          <w:b w:val="false"/>
          <w:i w:val="false"/>
          <w:color w:val="000000"/>
          <w:sz w:val="28"/>
        </w:rPr>
        <w:t>
      4.3. Көшелер мен алаңдардың жүретін бөлігін механикаландырылған тәсілмен жуу, суғару және сыпыру жоспарға сәйкес жүргізілгені жөн. 
</w:t>
      </w:r>
      <w:r>
        <w:br/>
      </w:r>
      <w:r>
        <w:rPr>
          <w:rFonts w:ascii="Times New Roman"/>
          <w:b w:val="false"/>
          <w:i w:val="false"/>
          <w:color w:val="000000"/>
          <w:sz w:val="28"/>
        </w:rPr>
        <w:t>
      4.4. Жол төсеніштерін жуғанда жуылған сулардың жасыл желектерге немесе тротуарларға құйылмауына назар аудару қажет. 
</w:t>
      </w:r>
      <w:r>
        <w:br/>
      </w:r>
      <w:r>
        <w:rPr>
          <w:rFonts w:ascii="Times New Roman"/>
          <w:b w:val="false"/>
          <w:i w:val="false"/>
          <w:color w:val="000000"/>
          <w:sz w:val="28"/>
        </w:rPr>
        <w:t>
      4.5. Ауаның тозаңдануын және ластауын азайту үшін көшелердің өтетін бөліктерін технологияға сәйкес сыпыру-жинау машиналарымен жинастырған жөн. 
</w:t>
      </w:r>
      <w:r>
        <w:br/>
      </w:r>
      <w:r>
        <w:rPr>
          <w:rFonts w:ascii="Times New Roman"/>
          <w:b w:val="false"/>
          <w:i w:val="false"/>
          <w:color w:val="000000"/>
          <w:sz w:val="28"/>
        </w:rPr>
        <w:t>
      4.6. Жасыл желектер мен газондарды суғару санитарлық-эпидемиологиялық басқарманың келісімімен қалалық су құбыры және су қоймаларының жүйелерінен олардың келісімімен жүзеге асырылады. 
</w:t>
      </w:r>
      <w:r>
        <w:br/>
      </w:r>
      <w:r>
        <w:rPr>
          <w:rFonts w:ascii="Times New Roman"/>
          <w:b w:val="false"/>
          <w:i w:val="false"/>
          <w:color w:val="000000"/>
          <w:sz w:val="28"/>
        </w:rPr>
        <w:t>
      4.7. Суғару-жуу және сыпыру-жинау машиналарының қалалық су құбыры және су қоймаларының жүйелерінен су алуы санитарлық-эпидемиологиялық басқарманың келісімімен жүзеге асырылады. 
</w:t>
      </w:r>
    </w:p>
    <w:p>
      <w:pPr>
        <w:spacing w:after="0"/>
        <w:ind w:left="0"/>
        <w:jc w:val="both"/>
      </w:pPr>
      <w:r>
        <w:rPr>
          <w:rFonts w:ascii="Times New Roman"/>
          <w:b w:val="false"/>
          <w:i w:val="false"/>
          <w:color w:val="000000"/>
          <w:sz w:val="28"/>
        </w:rPr>
        <w:t>
</w:t>
      </w:r>
      <w:r>
        <w:rPr>
          <w:rFonts w:ascii="Times New Roman"/>
          <w:b/>
          <w:i w:val="false"/>
          <w:color w:val="000000"/>
          <w:sz w:val="28"/>
        </w:rPr>
        <w:t>
Қысқы жинастыру
</w:t>
      </w:r>
      <w:r>
        <w:rPr>
          <w:rFonts w:ascii="Times New Roman"/>
          <w:b w:val="false"/>
          <w:i w:val="false"/>
          <w:color w:val="000000"/>
          <w:sz w:val="28"/>
        </w:rPr>
        <w:t>
</w:t>
      </w:r>
    </w:p>
    <w:p>
      <w:pPr>
        <w:spacing w:after="0"/>
        <w:ind w:left="0"/>
        <w:jc w:val="both"/>
      </w:pPr>
      <w:r>
        <w:rPr>
          <w:rFonts w:ascii="Times New Roman"/>
          <w:b w:val="false"/>
          <w:i w:val="false"/>
          <w:color w:val="000000"/>
          <w:sz w:val="28"/>
        </w:rPr>
        <w:t>
      4.8. Қалалық жолдарды қысқы жинастыру 15 қарашадан 15 сәуірге дейін жүргізіледі. Табиғат апаттарына байланысты пайдалану учаскелерінде арнаулы машиналардың тәулік бойғы кезекшілігі ұйымдастырылады. Машиналар тұрақты дайындықта болуы тиіс. 
</w:t>
      </w:r>
      <w:r>
        <w:br/>
      </w:r>
      <w:r>
        <w:rPr>
          <w:rFonts w:ascii="Times New Roman"/>
          <w:b w:val="false"/>
          <w:i w:val="false"/>
          <w:color w:val="000000"/>
          <w:sz w:val="28"/>
        </w:rPr>
        <w:t>
      4.9. Қар жауған сәтте, мұзтайғақ болғанда жолдарға құм себіледі. 
</w:t>
      </w:r>
      <w:r>
        <w:br/>
      </w:r>
      <w:r>
        <w:rPr>
          <w:rFonts w:ascii="Times New Roman"/>
          <w:b w:val="false"/>
          <w:i w:val="false"/>
          <w:color w:val="000000"/>
          <w:sz w:val="28"/>
        </w:rPr>
        <w:t>
      4.10. Қарды күреу кезінде жолдардағы қардың қалыңдығы 4-5 см-ден аспайтын етіп тазалануы тиіс. 
</w:t>
      </w:r>
      <w:r>
        <w:br/>
      </w:r>
      <w:r>
        <w:rPr>
          <w:rFonts w:ascii="Times New Roman"/>
          <w:b w:val="false"/>
          <w:i w:val="false"/>
          <w:color w:val="000000"/>
          <w:sz w:val="28"/>
        </w:rPr>
        <w:t>
      Қар тазалау механизмдерінің маршруттарын қозғалыс көп болатын көшелерден бастаған жөн. 
</w:t>
      </w:r>
      <w:r>
        <w:br/>
      </w:r>
      <w:r>
        <w:rPr>
          <w:rFonts w:ascii="Times New Roman"/>
          <w:b w:val="false"/>
          <w:i w:val="false"/>
          <w:color w:val="000000"/>
          <w:sz w:val="28"/>
        </w:rPr>
        <w:t>
      4.11. Қарлар арнаулы орындарға апарып жиналады. Басқа орындарға қарды жинауға тыйым салынады. 
</w:t>
      </w:r>
      <w:r>
        <w:br/>
      </w:r>
      <w:r>
        <w:rPr>
          <w:rFonts w:ascii="Times New Roman"/>
          <w:b w:val="false"/>
          <w:i w:val="false"/>
          <w:color w:val="000000"/>
          <w:sz w:val="28"/>
        </w:rPr>
        <w:t>
      4.12. Үйлердің иелері өз үйлерінің төбесіндегі қарларды, қатқан мұздарды сақтық шараларын қолдана отырып тазалайды. 
</w:t>
      </w:r>
      <w:r>
        <w:br/>
      </w:r>
      <w:r>
        <w:rPr>
          <w:rFonts w:ascii="Times New Roman"/>
          <w:b w:val="false"/>
          <w:i w:val="false"/>
          <w:color w:val="000000"/>
          <w:sz w:val="28"/>
        </w:rPr>
        <w:t>
      4.13. Арнаулы қызметтер қарларды жинағанға дейін үйлердің шатырындағы қарлар тазаланып, бір орынға үйілуі тиіс. Үйлердің төбелерінен түсіріліп, жиналған қарларды алып кету арнаулы қызметтерге жүктеледі. 
</w:t>
      </w:r>
      <w:r>
        <w:br/>
      </w:r>
      <w:r>
        <w:rPr>
          <w:rFonts w:ascii="Times New Roman"/>
          <w:b w:val="false"/>
          <w:i w:val="false"/>
          <w:color w:val="000000"/>
          <w:sz w:val="28"/>
        </w:rPr>
        <w:t>
      4.14. Қарларды тасып әкету келесі мерзімдерде жүзеге асырылады: 
</w:t>
      </w:r>
      <w:r>
        <w:br/>
      </w:r>
      <w:r>
        <w:rPr>
          <w:rFonts w:ascii="Times New Roman"/>
          <w:b w:val="false"/>
          <w:i w:val="false"/>
          <w:color w:val="000000"/>
          <w:sz w:val="28"/>
        </w:rPr>
        <w:t>
      - 6 см көлемінде қар жауған жағдайды негізгі көшелер екі тәулік, қалғандары - 4 тәулікте; 
</w:t>
      </w:r>
      <w:r>
        <w:br/>
      </w:r>
      <w:r>
        <w:rPr>
          <w:rFonts w:ascii="Times New Roman"/>
          <w:b w:val="false"/>
          <w:i w:val="false"/>
          <w:color w:val="000000"/>
          <w:sz w:val="28"/>
        </w:rPr>
        <w:t>
      - 6 см-дан қалың қар жауғанда тиісінше 4 және 7 тәулікте тазаланып, тасып әкетіледі.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V. ТРОТУАРЛАР, ОРАМ ІШІНДЕГІ ЖОЛДАР,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АУЛАЛЫҚ АУМАҚТАРДЫ ЖИНАСТЫРУ ЖӘНЕ КҮТІП ҰСТАУ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5.1. Жазғы жинастыру
</w:t>
      </w:r>
      <w:r>
        <w:rPr>
          <w:rFonts w:ascii="Times New Roman"/>
          <w:b w:val="false"/>
          <w:i w:val="false"/>
          <w:color w:val="000000"/>
          <w:sz w:val="28"/>
        </w:rPr>
        <w:t>
</w:t>
      </w:r>
    </w:p>
    <w:p>
      <w:pPr>
        <w:spacing w:after="0"/>
        <w:ind w:left="0"/>
        <w:jc w:val="both"/>
      </w:pPr>
      <w:r>
        <w:rPr>
          <w:rFonts w:ascii="Times New Roman"/>
          <w:b w:val="false"/>
          <w:i w:val="false"/>
          <w:color w:val="000000"/>
          <w:sz w:val="28"/>
        </w:rPr>
        <w:t>
      Тротуарлар, орам ішіндегі жолдар, аулалық аумақтарды жазғы жинастыру - жол төсеніштеріндегі шаң, қоқысты тазалау, жуу және сыпыру. 
</w:t>
      </w:r>
      <w:r>
        <w:br/>
      </w:r>
      <w:r>
        <w:rPr>
          <w:rFonts w:ascii="Times New Roman"/>
          <w:b w:val="false"/>
          <w:i w:val="false"/>
          <w:color w:val="000000"/>
          <w:sz w:val="28"/>
        </w:rPr>
        <w:t>
      Тротуарларды механикаландырылған тәсілмен жинастыру арнаулы тротуар жинағыш машиналар, көшелерде жинауға арналған машиналардың жәрдемімен жүзеге асырылады (егер тротуардың ені 3,5 м-ден кем болмаса және жол төсеніші қалың болса). 
</w:t>
      </w:r>
      <w:r>
        <w:br/>
      </w:r>
      <w:r>
        <w:rPr>
          <w:rFonts w:ascii="Times New Roman"/>
          <w:b w:val="false"/>
          <w:i w:val="false"/>
          <w:color w:val="000000"/>
          <w:sz w:val="28"/>
        </w:rPr>
        <w:t>
      Тротуарларды тазалау, әсіресе машиналарды қолдана отырып тазалау түнде және таңертең жүргізілуі тиіс. Күндіз машиналар жинастыру жұмысын жүргізу кезінде 4-6 км/сағ. жылдамдықпен қозғалуы тиіс. Тротуарларды жуу өте мұқият жүргізуі тиіс. 
</w:t>
      </w:r>
      <w:r>
        <w:br/>
      </w:r>
      <w:r>
        <w:rPr>
          <w:rFonts w:ascii="Times New Roman"/>
          <w:b w:val="false"/>
          <w:i w:val="false"/>
          <w:color w:val="000000"/>
          <w:sz w:val="28"/>
        </w:rPr>
        <w:t>
      Ені тар аумақтарды тазалау кезінде оны бір ғана машинамен жүргізген жөн. Кең тротуарларды машиналардың колонналары арқылы бір рет қана жүріп өтіп тазалаған дұрыс. Өте тар тротуарлар мен аулаларды қолмен жинастырады. 
</w:t>
      </w:r>
    </w:p>
    <w:p>
      <w:pPr>
        <w:spacing w:after="0"/>
        <w:ind w:left="0"/>
        <w:jc w:val="both"/>
      </w:pPr>
      <w:r>
        <w:rPr>
          <w:rFonts w:ascii="Times New Roman"/>
          <w:b w:val="false"/>
          <w:i w:val="false"/>
          <w:color w:val="000000"/>
          <w:sz w:val="28"/>
        </w:rPr>
        <w:t>
</w:t>
      </w:r>
      <w:r>
        <w:rPr>
          <w:rFonts w:ascii="Times New Roman"/>
          <w:b/>
          <w:i w:val="false"/>
          <w:color w:val="000000"/>
          <w:sz w:val="28"/>
        </w:rPr>
        <w:t>
5.2. Қысқы жинастыру
</w:t>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қаласында қысқы тротуарларды өңдеу үшін құм-тұз қоспаларын пайдалануға тыйым салынады. Бұл орайда қар жауысымен тротуарларды механикаландырылған тәсілмен жинастыруға кіріскен жөн. Тротуарларды сыпыруды қар жауа бастаған соң 0,5-1 сағат ішінде, күндіз және кешкі уақытта және түнгі уақытта 2-3 сағат сайын жүргізіп отырған жөн. Күндіз сыпыру жылдамдығы 4-6 км.сағ.-тан, түнде 8-10 км/сағ.-тан аспауы тиіс. Кең тротуарларды машиналар колоннасымен сыпырған тиімді. Көшелердің адамдар өтетін бөлігін тазалағанда айрықша абай болған жөн. 
</w:t>
      </w:r>
      <w:r>
        <w:br/>
      </w:r>
      <w:r>
        <w:rPr>
          <w:rFonts w:ascii="Times New Roman"/>
          <w:b w:val="false"/>
          <w:i w:val="false"/>
          <w:color w:val="000000"/>
          <w:sz w:val="28"/>
        </w:rPr>
        <w:t>
      Мұзтайғақтармен күресудің барлық құралдары және қарлар үйілетін учаскелердің орналасу жайын аудандық санэпидстанцияларымен келісіп алған жөн.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VI. ҮЙЛЕРДІҢ МАҢЫН ЖИНАСТЫРУ ЖӘНЕ КҮТІП ҰСТАУ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Жалпы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6.1. Үйлердің маңын жинастыру жүйелі, жоспарға сәйкес, ешқандай тапсырыс берусіз және арнаулы көліктер арқылы жүзеге асырылуы тиіс. 
</w:t>
      </w:r>
      <w:r>
        <w:br/>
      </w:r>
      <w:r>
        <w:rPr>
          <w:rFonts w:ascii="Times New Roman"/>
          <w:b w:val="false"/>
          <w:i w:val="false"/>
          <w:color w:val="000000"/>
          <w:sz w:val="28"/>
        </w:rPr>
        <w:t>
      6.2. Үйлердің аумағына көлік келуіне қолайлы орындарға контейнерлер қойылуы тиіс. 
</w:t>
      </w:r>
      <w:r>
        <w:br/>
      </w:r>
      <w:r>
        <w:rPr>
          <w:rFonts w:ascii="Times New Roman"/>
          <w:b w:val="false"/>
          <w:i w:val="false"/>
          <w:color w:val="000000"/>
          <w:sz w:val="28"/>
        </w:rPr>
        <w:t>
      6.3. Қоқыс жинағыштардың (контейнерлер) санын анықтау үшін сол маңдағы тұрғындардың, қалдықтардың жиналу нормаларын, олардың сақталу мерзімдерін ескерген жөн. 
</w:t>
      </w:r>
      <w:r>
        <w:br/>
      </w:r>
      <w:r>
        <w:rPr>
          <w:rFonts w:ascii="Times New Roman"/>
          <w:b w:val="false"/>
          <w:i w:val="false"/>
          <w:color w:val="000000"/>
          <w:sz w:val="28"/>
        </w:rPr>
        <w:t>
      6.4. Қатты тұрмыстық қалдықтар қоқыс тасымалдау көлігімен, сұйық қалдықтар шанағы мұқият жабық көлікпен әкетіледі. 
</w:t>
      </w:r>
      <w:r>
        <w:br/>
      </w:r>
      <w:r>
        <w:rPr>
          <w:rFonts w:ascii="Times New Roman"/>
          <w:b w:val="false"/>
          <w:i w:val="false"/>
          <w:color w:val="000000"/>
          <w:sz w:val="28"/>
        </w:rPr>
        <w:t>
      6.5. Тұрғындардың мазасын алмау үшін тағам қалдықтары таңертеңгі сағат 7.00-ден ерте емес және кешкі сағат 23.00-ден кеш емес уақыттарда әкетіледі. 
</w:t>
      </w:r>
      <w:r>
        <w:br/>
      </w:r>
      <w:r>
        <w:rPr>
          <w:rFonts w:ascii="Times New Roman"/>
          <w:b w:val="false"/>
          <w:i w:val="false"/>
          <w:color w:val="000000"/>
          <w:sz w:val="28"/>
        </w:rPr>
        <w:t>
      6.5.1. Алаңның иесі тағам қалдықтарын және қоқыстарды уақытша сақтау үшін мамандандырылған ұйыммен қоқыстарды әкету, контейнерлік алаңдарды дезинфекциялау жөнінде уақытылы шарт жасасуы тиіс немесе қалдықтарды өз күшімен апаруы қажет. Қоқыстарды, тұрмыстық қалдықтарды уақытылы тасып әкетпегені үшін меншік иесіне жауапкершілік жүктеледі. 
</w:t>
      </w:r>
      <w:r>
        <w:br/>
      </w:r>
      <w:r>
        <w:rPr>
          <w:rFonts w:ascii="Times New Roman"/>
          <w:b w:val="false"/>
          <w:i w:val="false"/>
          <w:color w:val="000000"/>
          <w:sz w:val="28"/>
        </w:rPr>
        <w:t>
      Кондоминиум объектiсін басқару органы тұрғын жай иелерiнiң жалпы жиналысы өкiлеттiк бергенде ғана мамандандырылған ұйымдармен қоқыс шығару қызметiне келiсiм-шарт жасасуға құқықты.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 абзац жаңа редакцияда - Алматы қалалық Мәслихатының ІІ  сайланған ХІІІ сессиясының 2001 жылғы 14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Тұрмыстық қалдықтарды жинастыру
</w:t>
      </w:r>
      <w:r>
        <w:rPr>
          <w:rFonts w:ascii="Times New Roman"/>
          <w:b w:val="false"/>
          <w:i w:val="false"/>
          <w:color w:val="000000"/>
          <w:sz w:val="28"/>
        </w:rPr>
        <w:t>
</w:t>
      </w:r>
    </w:p>
    <w:p>
      <w:pPr>
        <w:spacing w:after="0"/>
        <w:ind w:left="0"/>
        <w:jc w:val="both"/>
      </w:pPr>
      <w:r>
        <w:rPr>
          <w:rFonts w:ascii="Times New Roman"/>
          <w:b w:val="false"/>
          <w:i w:val="false"/>
          <w:color w:val="000000"/>
          <w:sz w:val="28"/>
        </w:rPr>
        <w:t>
      6.6. Қалдықтардың аулаларда уақытша сақталуы кезінде олардың шіруіне жол бермеуі қажет. Сондықтан қыс айларында үш тәулік ішінде, жазғы уақытта бір тәулік ішінде қалдықтар әкетілуі тиіс. Әрбір елді мекенде тұрмыстық қатты қалдықтарды тасып әкетудің мерзімі жергілікті санэпидемиологиялық қызмет мекемелерімен келісілуі тиіс. 
</w:t>
      </w:r>
      <w:r>
        <w:br/>
      </w:r>
      <w:r>
        <w:rPr>
          <w:rFonts w:ascii="Times New Roman"/>
          <w:b w:val="false"/>
          <w:i w:val="false"/>
          <w:color w:val="000000"/>
          <w:sz w:val="28"/>
        </w:rPr>
        <w:t>
      6.7. Тұрмыстық қатты қалдықтарды жинау үшін әрбір тұрғын үй қорында стандартты контейнерлер қолданылуы қажет. Канализациясы жоқ үйлерде ағаш немесе металл қоқым жинағыштарды қолдануға жол беріледі.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6.7 тармақ өзгерді - Алматы қалалық Мәслихатының ІІ  сайланған ХІІІ сессиясының 2001 жылғы 14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6.8. Контейнерлер қойылатын алаңдар тұрғын үйлерден, қоғамдық ғимараттардан, спорт алаңдары мен тұрғындар демалатын орындардан 20100 м. аралығындағы қашықтықта орнатылуы тиіс. Әрбір алаңда 5-тен артық контейнерлер қойылмауы тиіс. 
</w:t>
      </w:r>
      <w:r>
        <w:br/>
      </w:r>
      <w:r>
        <w:rPr>
          <w:rFonts w:ascii="Times New Roman"/>
          <w:b w:val="false"/>
          <w:i w:val="false"/>
          <w:color w:val="000000"/>
          <w:sz w:val="28"/>
        </w:rPr>
        <w:t>
      6.9. Жазғы уақытта металдан және пластиктен жасалған контейнерлер жиі ауыстырылуы (әрбір он күн сайын) тиіс.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6.9 тармақ өзгерді - Алматы қалалық Мәслихатының ІІ  сайланған ХІІІ сессиясының 2001 жылғы 14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6.10. Қоқыстардан екінші дәрежелі шикізаттарды (банкілер, бөтелкелер және басқа заттар), сондай-ақ көліктегі қоқыстан осы аталған заттарды сұрыптап алуға жол берілмейді. 
</w:t>
      </w:r>
      <w:r>
        <w:br/>
      </w:r>
      <w:r>
        <w:rPr>
          <w:rFonts w:ascii="Times New Roman"/>
          <w:b w:val="false"/>
          <w:i w:val="false"/>
          <w:color w:val="000000"/>
          <w:sz w:val="28"/>
        </w:rPr>
        <w:t>
      6.11. Жаңадан салынып жатқан тұрғын үйлерде (5 қабатты және одан жоғары) қоқыс тасу құбырлары орнатылуы тиіс. 
</w:t>
      </w:r>
      <w:r>
        <w:br/>
      </w:r>
      <w:r>
        <w:rPr>
          <w:rFonts w:ascii="Times New Roman"/>
          <w:b w:val="false"/>
          <w:i w:val="false"/>
          <w:color w:val="000000"/>
          <w:sz w:val="28"/>
        </w:rPr>
        <w:t>
      6.12. Қоқыстарды жинау камерасы үйге кіретін есіктен және басқа үй жайлардан оқшаулануы тиіс. Камераның еденінің деңгейі асфальтталған подъездің деңгейімен бірдей болуы тиіс. Қоқыс тасу құбырынан тұрмыстық қалдықтарды қоқыс қабылдау камерасының еденіне тастауға жол берілмейді (қоқыс қабылдау камерасында артық контейнерлер болуы тиіс). 
</w:t>
      </w:r>
      <w:r>
        <w:br/>
      </w:r>
      <w:r>
        <w:rPr>
          <w:rFonts w:ascii="Times New Roman"/>
          <w:b w:val="false"/>
          <w:i w:val="false"/>
          <w:color w:val="000000"/>
          <w:sz w:val="28"/>
        </w:rPr>
        <w:t>
      Аталған ұғым жекеменшiк үйлер секторынан қалдықтарды ыдыс-қапсыз шығаратын тәжiрибеге де қолданылады.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6.12 тармақ өзгерді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Алматы қалалық Мәслихатының ІІ сайланған ХІІІ сессиясының 2001 жылғы 14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6.13. Қоқыс қабылдау құбыры, камерасы жарамды жағдайда болуы тиіс. Қоқыс қабылдау құбырларының клапандарының қақпақтары тығыз жабылуы тиіс. Қоқыс тасу құбырлары бар тұрғын үйлерде қоқыс құбырларының оқпанын апта сайын тазалап, дезинфекциялап тұру үшін оған тиісті жағдайлар жасау қажет. 
</w:t>
      </w:r>
      <w:r>
        <w:br/>
      </w:r>
      <w:r>
        <w:rPr>
          <w:rFonts w:ascii="Times New Roman"/>
          <w:b w:val="false"/>
          <w:i w:val="false"/>
          <w:color w:val="000000"/>
          <w:sz w:val="28"/>
        </w:rPr>
        <w:t>
      Қоқыс тасу құбырларының каналдарын дезинфекциялау үшін мынадай ерітінділерді: лизол (8-5%), креолин (8-5%), нафтализол (15-10%), фенол (3-5%), натрийдің метасиликатын (1-3%) қолданған жөн. 
</w:t>
      </w:r>
      <w:r>
        <w:br/>
      </w:r>
      <w:r>
        <w:rPr>
          <w:rFonts w:ascii="Times New Roman"/>
          <w:b w:val="false"/>
          <w:i w:val="false"/>
          <w:color w:val="000000"/>
          <w:sz w:val="28"/>
        </w:rPr>
        <w:t>
      6.14. Үйлерден габариттік емес қалдықтарды толуына қарай, бірақ аптасына бір рет тасып әкеткен жөн. 
</w:t>
      </w:r>
      <w:r>
        <w:br/>
      </w:r>
      <w:r>
        <w:rPr>
          <w:rFonts w:ascii="Times New Roman"/>
          <w:b w:val="false"/>
          <w:i w:val="false"/>
          <w:color w:val="000000"/>
          <w:sz w:val="28"/>
        </w:rPr>
        <w:t>
      6.15. Камераның, қоқыс тасу құбырының, контейнерлердің және аумақтың күтіп-ұсталуы үшін жауапкершілік және қоқыстардың тиісті орындарға апарып тасылуы үшін жауапкершілік осы тиісті ұйымға жүктеледі. 
</w:t>
      </w:r>
      <w:r>
        <w:br/>
      </w:r>
      <w:r>
        <w:rPr>
          <w:rFonts w:ascii="Times New Roman"/>
          <w:b w:val="false"/>
          <w:i w:val="false"/>
          <w:color w:val="000000"/>
          <w:sz w:val="28"/>
        </w:rPr>
        <w:t>
      6.16. Тұрмыстық қатты қалдықтарды пәтерлер бойынша жеке-жеке тасып әкету жүйесін қолдануға жол берілмейді. Мұндай жүйені тек қана бір-екі қабатты үйлерде ғана қолдануға рұқсат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Сұйық қалдықтарды жинастыру
</w:t>
      </w:r>
      <w:r>
        <w:rPr>
          <w:rFonts w:ascii="Times New Roman"/>
          <w:b w:val="false"/>
          <w:i w:val="false"/>
          <w:color w:val="000000"/>
          <w:sz w:val="28"/>
        </w:rPr>
        <w:t>
</w:t>
      </w:r>
    </w:p>
    <w:p>
      <w:pPr>
        <w:spacing w:after="0"/>
        <w:ind w:left="0"/>
        <w:jc w:val="both"/>
      </w:pPr>
      <w:r>
        <w:rPr>
          <w:rFonts w:ascii="Times New Roman"/>
          <w:b w:val="false"/>
          <w:i w:val="false"/>
          <w:color w:val="000000"/>
          <w:sz w:val="28"/>
        </w:rPr>
        <w:t>
      6.17. Канализациясы жоқ үйлердегі сұйық қалдықтарды жинастыру үшін арнаулы үлкен астаулар қойылады. Аталған астаулар ауа кірмейтіндей етіп тығыз жабылады. 
</w:t>
      </w:r>
      <w:r>
        <w:br/>
      </w:r>
      <w:r>
        <w:rPr>
          <w:rFonts w:ascii="Times New Roman"/>
          <w:b w:val="false"/>
          <w:i w:val="false"/>
          <w:color w:val="000000"/>
          <w:sz w:val="28"/>
        </w:rPr>
        <w:t>
      6.18. Аулалық, канализациялық емес және қоғамдық дәретханалар тұрғын үйлерден, қоғамдық үй жайлардан, балалар ойнайтын және үлкендер демалатын алаңдардан 20-100 м. қашықтықта орналастырылуы тиіс. 
</w:t>
      </w:r>
      <w:r>
        <w:br/>
      </w:r>
      <w:r>
        <w:rPr>
          <w:rFonts w:ascii="Times New Roman"/>
          <w:b w:val="false"/>
          <w:i w:val="false"/>
          <w:color w:val="000000"/>
          <w:sz w:val="28"/>
        </w:rPr>
        <w:t>
      6.19. Аулалық дәретхана терең етіп қазылып, жан-жағы мұқият топырақпен көмілуі тиіс. Дәретхана тығыз материалдардан (тақтайлардан, кірпіштерден, блоктардан) салынуы тиіс. Дәретханаға су кірмеуі, оның көлемі оны пайдаланатын тұрғындардың санына қарай көлемді етіп жасалуы тиіс. 
</w:t>
      </w:r>
      <w:r>
        <w:br/>
      </w:r>
      <w:r>
        <w:rPr>
          <w:rFonts w:ascii="Times New Roman"/>
          <w:b w:val="false"/>
          <w:i w:val="false"/>
          <w:color w:val="000000"/>
          <w:sz w:val="28"/>
        </w:rPr>
        <w:t>
      6.20. Дәретхана жарты жыл сайын тазаланып отырылуы тиіс. 
</w:t>
      </w:r>
      <w:r>
        <w:br/>
      </w:r>
      <w:r>
        <w:rPr>
          <w:rFonts w:ascii="Times New Roman"/>
          <w:b w:val="false"/>
          <w:i w:val="false"/>
          <w:color w:val="000000"/>
          <w:sz w:val="28"/>
        </w:rPr>
        <w:t>
      6.21. Дәретхана таза ұсталып, апта сайын жинастырылып отырылуы тиіс, апта сайын ыстық сумен жуылып отырылуы тиіс. Канализациясы жоқ дәретханаларды мынадай ерітінділермен: хлорлы әк (10%), натрийдің гидрохлориді (3-5%), натрийдің метасиликаты (10%), лизол (5%), нафтализол (10%), креолинмен (5%) дезинфекцияланады. (Нақ осындай ерітінділерді ағаш, қоқыс жинағыштарды да дезинфекциялайды).
</w:t>
      </w:r>
    </w:p>
    <w:p>
      <w:pPr>
        <w:spacing w:after="0"/>
        <w:ind w:left="0"/>
        <w:jc w:val="both"/>
      </w:pPr>
      <w:r>
        <w:rPr>
          <w:rFonts w:ascii="Times New Roman"/>
          <w:b w:val="false"/>
          <w:i w:val="false"/>
          <w:color w:val="000000"/>
          <w:sz w:val="28"/>
        </w:rPr>
        <w:t>
</w:t>
      </w:r>
      <w:r>
        <w:rPr>
          <w:rFonts w:ascii="Times New Roman"/>
          <w:b/>
          <w:i w:val="false"/>
          <w:color w:val="000000"/>
          <w:sz w:val="28"/>
        </w:rPr>
        <w:t>
Тағам қалдықтарын жинастыру
</w:t>
      </w:r>
      <w:r>
        <w:rPr>
          <w:rFonts w:ascii="Times New Roman"/>
          <w:b w:val="false"/>
          <w:i w:val="false"/>
          <w:color w:val="000000"/>
          <w:sz w:val="28"/>
        </w:rPr>
        <w:t>
</w:t>
      </w:r>
    </w:p>
    <w:p>
      <w:pPr>
        <w:spacing w:after="0"/>
        <w:ind w:left="0"/>
        <w:jc w:val="both"/>
      </w:pPr>
      <w:r>
        <w:rPr>
          <w:rFonts w:ascii="Times New Roman"/>
          <w:b w:val="false"/>
          <w:i w:val="false"/>
          <w:color w:val="000000"/>
          <w:sz w:val="28"/>
        </w:rPr>
        <w:t>
      6.22. Қалдықтарды "Тағам қалдықтарын жинаудың және оларды малға беру үшін пайдаланудың ветеринарлық-санитарлық ережелеріне" сәйкес жинастыру және пайдалану қажет. 
</w:t>
      </w:r>
      <w:r>
        <w:br/>
      </w:r>
      <w:r>
        <w:rPr>
          <w:rFonts w:ascii="Times New Roman"/>
          <w:b w:val="false"/>
          <w:i w:val="false"/>
          <w:color w:val="000000"/>
          <w:sz w:val="28"/>
        </w:rPr>
        <w:t>
      6.23. Тағам қалдықтарын жинастыру, сақтау және тасып әкету коммуналдық шаруашылық органдары бекіткен және санэпидемиологиялық қызмет органдарымен келісілген тағам қалдықтарын жинастыру және тасып әкетуді ұйымдастыру жөніндегі нұсқау-ережелерге сәйкес жүзеге асырылады. 
</w:t>
      </w:r>
      <w:r>
        <w:br/>
      </w:r>
      <w:r>
        <w:rPr>
          <w:rFonts w:ascii="Times New Roman"/>
          <w:b w:val="false"/>
          <w:i w:val="false"/>
          <w:color w:val="000000"/>
          <w:sz w:val="28"/>
        </w:rPr>
        <w:t>
      6.24. Тағам қалдықтарын шошқаларға беріп қоректендіру үшін бордақылау шаруашылықтары осы шаруашылық орналасқан аудандағы (қаладағы) бас ветеринарлық дәрігерінің арнаулы рұқсатын алуы тиіс. 
</w:t>
      </w:r>
      <w:r>
        <w:br/>
      </w:r>
      <w:r>
        <w:rPr>
          <w:rFonts w:ascii="Times New Roman"/>
          <w:b w:val="false"/>
          <w:i w:val="false"/>
          <w:color w:val="000000"/>
          <w:sz w:val="28"/>
        </w:rPr>
        <w:t>
      6.25. Тағам қалдықтарын арнаулы жинағыштарға (бақтар, шелектер және т.б.) жинауға рұқсат етіледі. 
</w:t>
      </w:r>
      <w:r>
        <w:br/>
      </w:r>
      <w:r>
        <w:rPr>
          <w:rFonts w:ascii="Times New Roman"/>
          <w:b w:val="false"/>
          <w:i w:val="false"/>
          <w:color w:val="000000"/>
          <w:sz w:val="28"/>
        </w:rPr>
        <w:t>
      6.26. Тағам қалдықтарына арналған жинағыштарды басқа мақсатта пайдалануға жол берілмейді. Жинағыштарды күн сайын жуу құралдарымен жуып, 2%-тік кальций содасымен немесе 2%-тік активті хлор арқылы дезинфекциялаған жөн. 
</w:t>
      </w:r>
      <w:r>
        <w:br/>
      </w:r>
      <w:r>
        <w:rPr>
          <w:rFonts w:ascii="Times New Roman"/>
          <w:b w:val="false"/>
          <w:i w:val="false"/>
          <w:color w:val="000000"/>
          <w:sz w:val="28"/>
        </w:rPr>
        <w:t>
      6.27. Тұрғын үйлердегі тағам қалдықтарына арналған контейнерлерді жергілікті санитарлық-эпидемиологиялық қызмет мекемелерімен келісілген орындарда орнатқан жөн. 
</w:t>
      </w:r>
      <w:r>
        <w:br/>
      </w:r>
      <w:r>
        <w:rPr>
          <w:rFonts w:ascii="Times New Roman"/>
          <w:b w:val="false"/>
          <w:i w:val="false"/>
          <w:color w:val="000000"/>
          <w:sz w:val="28"/>
        </w:rPr>
        <w:t>
      6.28. Тағам қалдықтарын тері-венерологиялық жұқпалы аурулар және өкпе аурулары ауруханаларының, сондай-ақ жұқпалы ауруларды емдейтін арнайы санаторийлердің асханаларынан, халықаралық сипатта қызмет көрсететін әуежайлардың, поездардың мейрамханаларынан, кафелерінен жинауға тыйым салынады. 
</w:t>
      </w:r>
      <w:r>
        <w:br/>
      </w:r>
      <w:r>
        <w:rPr>
          <w:rFonts w:ascii="Times New Roman"/>
          <w:b w:val="false"/>
          <w:i w:val="false"/>
          <w:color w:val="000000"/>
          <w:sz w:val="28"/>
        </w:rPr>
        <w:t>
      6.29. Тағам қалдықтарын көлемі басқа жинағыштардан сұрыптап алуға тыйым салынады.
</w:t>
      </w:r>
      <w:r>
        <w:br/>
      </w:r>
      <w:r>
        <w:rPr>
          <w:rFonts w:ascii="Times New Roman"/>
          <w:b w:val="false"/>
          <w:i w:val="false"/>
          <w:color w:val="000000"/>
          <w:sz w:val="28"/>
        </w:rPr>
        <w:t>
      6.30. Тағам қалдықтарын жинау жеке жүйе бойынша және мамандандырылған бордақылау шаруашылығы болса ғана жүзеге асырылады. Қалдықтарды жеке адамдарға беруге тыйым салынады.
</w:t>
      </w:r>
      <w:r>
        <w:br/>
      </w:r>
      <w:r>
        <w:rPr>
          <w:rFonts w:ascii="Times New Roman"/>
          <w:b w:val="false"/>
          <w:i w:val="false"/>
          <w:color w:val="000000"/>
          <w:sz w:val="28"/>
        </w:rPr>
        <w:t>
      6.31. Тағам қалдықтары оны тасып әкеткенге дейін бір тәуліктен астам уақыттан сақталмауы тиіс.
</w:t>
      </w:r>
      <w:r>
        <w:br/>
      </w:r>
      <w:r>
        <w:rPr>
          <w:rFonts w:ascii="Times New Roman"/>
          <w:b w:val="false"/>
          <w:i w:val="false"/>
          <w:color w:val="000000"/>
          <w:sz w:val="28"/>
        </w:rPr>
        <w:t>
      6.32. Сауда және қоғамдық тамақтандыру нысандарында тағам қалдықтары салқындататын үй жайларда уақытша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VII. ЕЛДІ МЕКЕНДЕРДІҢ АУМАҚТАРЫНДА КІШІ СӘУЛЕТ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ЕСКЕРТКІШТЕРІН ОРНАТУДЫҢ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КҮТІП-ҰСТАУДЫҢ ТӘРТІБІ
</w:t>
      </w:r>
      <w:r>
        <w:rPr>
          <w:rFonts w:ascii="Times New Roman"/>
          <w:b w:val="false"/>
          <w:i w:val="false"/>
          <w:color w:val="000000"/>
          <w:sz w:val="28"/>
        </w:rPr>
        <w:t>
</w:t>
      </w:r>
    </w:p>
    <w:p>
      <w:pPr>
        <w:spacing w:after="0"/>
        <w:ind w:left="0"/>
        <w:jc w:val="both"/>
      </w:pPr>
      <w:r>
        <w:rPr>
          <w:rFonts w:ascii="Times New Roman"/>
          <w:b w:val="false"/>
          <w:i w:val="false"/>
          <w:color w:val="000000"/>
          <w:sz w:val="28"/>
        </w:rPr>
        <w:t>
      7.1. Сыртқы көріктендіру аумақта құрылыс жүргізу жөніндегі ережеге сәйкес болуы қажет.
</w:t>
      </w:r>
      <w:r>
        <w:br/>
      </w:r>
      <w:r>
        <w:rPr>
          <w:rFonts w:ascii="Times New Roman"/>
          <w:b w:val="false"/>
          <w:i w:val="false"/>
          <w:color w:val="000000"/>
          <w:sz w:val="28"/>
        </w:rPr>
        <w:t>
      7.2. Қоршаулар, газондар, дүңгіршектер, палаткалар, павильондар, дүкендер, жарнамалық стенділер салу және орнату. Барлық маңдайша жазуларды, көрнекі құрылыстарды безендіру, парктік отырғыштар орнату белгіленген тәртіпке сәйкес жүзеге асырылады. 
</w:t>
      </w:r>
      <w:r>
        <w:br/>
      </w:r>
      <w:r>
        <w:rPr>
          <w:rFonts w:ascii="Times New Roman"/>
          <w:b w:val="false"/>
          <w:i w:val="false"/>
          <w:color w:val="000000"/>
          <w:sz w:val="28"/>
        </w:rPr>
        <w:t>
      Кіші сәулет ескерткіштері қалыпты жағдайда күтіп-ұсталуы, жылына бір рет сырлануы тиіс. 
</w:t>
      </w:r>
      <w:r>
        <w:br/>
      </w:r>
      <w:r>
        <w:rPr>
          <w:rFonts w:ascii="Times New Roman"/>
          <w:b w:val="false"/>
          <w:i w:val="false"/>
          <w:color w:val="000000"/>
          <w:sz w:val="28"/>
        </w:rPr>
        <w:t>
      7.3. Көше жарықтары, жарықтық жарнама, жарықтық маңдайша жазулар, подъездердегі шамдар қараңғы болған соң іске қосылуы тиіс. 
</w:t>
      </w:r>
      <w:r>
        <w:br/>
      </w:r>
      <w:r>
        <w:rPr>
          <w:rFonts w:ascii="Times New Roman"/>
          <w:b w:val="false"/>
          <w:i w:val="false"/>
          <w:color w:val="000000"/>
          <w:sz w:val="28"/>
        </w:rPr>
        <w:t>
      7.4. Тұрғын үйлердің, қызметтік, өндірістік және басқа үй жайлардың иелері үйлердің нөмірлік белгілерін, көшелердегі көрсеткіштерді, сондай-ақ маңдайша жазуларды (оның ішінде жарнама сипатындағыларды) "Қазақстан Республикасындағы Тіл туралы" 
</w:t>
      </w:r>
      <w:r>
        <w:rPr>
          <w:rFonts w:ascii="Times New Roman"/>
          <w:b w:val="false"/>
          <w:i w:val="false"/>
          <w:color w:val="000000"/>
          <w:sz w:val="28"/>
        </w:rPr>
        <w:t xml:space="preserve"> Заңға </w:t>
      </w:r>
      <w:r>
        <w:rPr>
          <w:rFonts w:ascii="Times New Roman"/>
          <w:b w:val="false"/>
          <w:i w:val="false"/>
          <w:color w:val="000000"/>
          <w:sz w:val="28"/>
        </w:rPr>
        <w:t>
 сәйкес қазақ және орыс тілдерінде жазуға және күтіп-ұстауға тиіс.
</w:t>
      </w:r>
    </w:p>
    <w:p>
      <w:pPr>
        <w:spacing w:after="0"/>
        <w:ind w:left="0"/>
        <w:jc w:val="both"/>
      </w:pPr>
      <w:r>
        <w:rPr>
          <w:rFonts w:ascii="Times New Roman"/>
          <w:b w:val="false"/>
          <w:i w:val="false"/>
          <w:color w:val="000000"/>
          <w:sz w:val="28"/>
        </w:rPr>
        <w:t>
</w:t>
      </w:r>
      <w:r>
        <w:rPr>
          <w:rFonts w:ascii="Times New Roman"/>
          <w:b/>
          <w:i w:val="false"/>
          <w:color w:val="000000"/>
          <w:sz w:val="28"/>
        </w:rPr>
        <w:t>
VIII. ИНЖЕНЕРЛІК ҚҰРЫЛҒЫЛАР МЕН КОММУНИКАЦИЯЛАРДЫ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КҮТІП-ҰСТАУДЫҢ ЖӘНЕ ТАЗАЛАУДЫҢ ТӘРТІБІ
</w:t>
      </w:r>
      <w:r>
        <w:rPr>
          <w:rFonts w:ascii="Times New Roman"/>
          <w:b w:val="false"/>
          <w:i w:val="false"/>
          <w:color w:val="000000"/>
          <w:sz w:val="28"/>
        </w:rPr>
        <w:t>
</w:t>
      </w:r>
    </w:p>
    <w:p>
      <w:pPr>
        <w:spacing w:after="0"/>
        <w:ind w:left="0"/>
        <w:jc w:val="both"/>
      </w:pPr>
      <w:r>
        <w:rPr>
          <w:rFonts w:ascii="Times New Roman"/>
          <w:b w:val="false"/>
          <w:i w:val="false"/>
          <w:color w:val="000000"/>
          <w:sz w:val="28"/>
        </w:rPr>
        <w:t>
      8.1. Жер асты жүйелерінің иелері газ люктерінің, канализация, су құбырларының жауынға арналған және басқа да құдықтардың қақпақтарының жабық және қалыпты жағдайда болуына бақылау жасауы тиіс. 
</w:t>
      </w:r>
      <w:r>
        <w:br/>
      </w:r>
      <w:r>
        <w:rPr>
          <w:rFonts w:ascii="Times New Roman"/>
          <w:b w:val="false"/>
          <w:i w:val="false"/>
          <w:color w:val="000000"/>
          <w:sz w:val="28"/>
        </w:rPr>
        <w:t>
      8.2.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8.2. тармақ алынып тасталды - III сайланған Алматы қалалық Мәслихатының ХV сессиясының 2005 жылғы 27 сәуірдегі N 143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8.3. Каналдарды, құбырлар мен дренаждарды жинастыру және тазалау кезіндегі қоқыстар тез-ақ тиісті орындардан тасып әкетілуі тиіс. Қоймалар, баздар, карьерлер құрылыс алаңдарының иелері мыналарды қамтамасыз етеді: 
</w:t>
      </w:r>
      <w:r>
        <w:br/>
      </w:r>
      <w:r>
        <w:rPr>
          <w:rFonts w:ascii="Times New Roman"/>
          <w:b w:val="false"/>
          <w:i w:val="false"/>
          <w:color w:val="000000"/>
          <w:sz w:val="28"/>
        </w:rPr>
        <w:t>
      а) көліктің бұрылуы үшін кірме жолдарды, алаңдарды дұрыс жағдайда күтіп ұстау. Кірме жолдар және құрылыс ішіндегі жолдардың қатты төсеніштері болуы тиіс. 
</w:t>
      </w:r>
      <w:r>
        <w:br/>
      </w:r>
      <w:r>
        <w:rPr>
          <w:rFonts w:ascii="Times New Roman"/>
          <w:b w:val="false"/>
          <w:i w:val="false"/>
          <w:color w:val="000000"/>
          <w:sz w:val="28"/>
        </w:rPr>
        <w:t>
      б) көліктің доңғалақтары мен шанақтарын жуу. 
</w:t>
      </w:r>
      <w:r>
        <w:br/>
      </w:r>
      <w:r>
        <w:rPr>
          <w:rFonts w:ascii="Times New Roman"/>
          <w:b w:val="false"/>
          <w:i w:val="false"/>
          <w:color w:val="000000"/>
          <w:sz w:val="28"/>
        </w:rPr>
        <w:t>
      8.4. Бұзылатын үйлер орналасқан жердегі құрылыс алаңдары биік қоршаулармен қоршалуы тиіс. 
</w:t>
      </w:r>
      <w:r>
        <w:br/>
      </w:r>
      <w:r>
        <w:rPr>
          <w:rFonts w:ascii="Times New Roman"/>
          <w:b w:val="false"/>
          <w:i w:val="false"/>
          <w:color w:val="000000"/>
          <w:sz w:val="28"/>
        </w:rPr>
        <w:t>
      8.5. Алматы қаласындағы көшелердегі, үлкен жолдардағы, орам ішіндегі аумақтардағы жер қазу және құрылыс жұмыстары заңды ұйымдар және жеке адамдар арқылы, белгіленген тәртіпке сәйкес, прейскурантқа сәйкес ақысы төленіп, осындай жұмыстарды жүргізуге рұқсат беретін өкілетті органның келісімімен жүзеге асырылады. 
</w:t>
      </w:r>
      <w:r>
        <w:br/>
      </w:r>
      <w:r>
        <w:rPr>
          <w:rFonts w:ascii="Times New Roman"/>
          <w:b w:val="false"/>
          <w:i w:val="false"/>
          <w:color w:val="000000"/>
          <w:sz w:val="28"/>
        </w:rPr>
        <w:t>
      8.6. Көліктердің, жеке көліктердің иелері өз көліктерін таза ұстауға міндетті. 
</w:t>
      </w:r>
      <w:r>
        <w:br/>
      </w:r>
      <w:r>
        <w:rPr>
          <w:rFonts w:ascii="Times New Roman"/>
          <w:b w:val="false"/>
          <w:i w:val="false"/>
          <w:color w:val="000000"/>
          <w:sz w:val="28"/>
        </w:rPr>
        <w:t>
      Қалада ластаған көлік құралдарының жүруіне рұқсат етілмейді. 
</w:t>
      </w:r>
      <w:r>
        <w:br/>
      </w:r>
      <w:r>
        <w:rPr>
          <w:rFonts w:ascii="Times New Roman"/>
          <w:b w:val="false"/>
          <w:i w:val="false"/>
          <w:color w:val="000000"/>
          <w:sz w:val="28"/>
        </w:rPr>
        <w:t>
      Көшелерді ластауы мүмкін сусымалы және басқа да жүктердің үсті мұқият жабылып, қымталуы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IХ. ЕЛДІ МЕКЕНДЕРДІҢ АУМАҚТАРЫН САНИТАРЛЫҚ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ТАЗА ЖАҒДАЙДА КҮТІП ҰСТАУҒА ӨКІЛЕТТІ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ОРГАНДАР МЕН ҚЫЗМЕТТЕРДІҢ МІНДЕТТЕРІ
</w:t>
      </w:r>
      <w:r>
        <w:rPr>
          <w:rFonts w:ascii="Times New Roman"/>
          <w:b w:val="false"/>
          <w:i w:val="false"/>
          <w:color w:val="000000"/>
          <w:sz w:val="28"/>
        </w:rPr>
        <w:t>
</w:t>
      </w:r>
    </w:p>
    <w:p>
      <w:pPr>
        <w:spacing w:after="0"/>
        <w:ind w:left="0"/>
        <w:jc w:val="both"/>
      </w:pPr>
      <w:r>
        <w:rPr>
          <w:rFonts w:ascii="Times New Roman"/>
          <w:b w:val="false"/>
          <w:i w:val="false"/>
          <w:color w:val="000000"/>
          <w:sz w:val="28"/>
        </w:rPr>
        <w:t>
      9.1. Қазақстан Республикасының денсаулық сақтау туралы заңдарына сәйкес қала көшелерін, аулаларын, аумақтарын санитарлық таза жағдайда күтіп-ұстау ережелерінің сақталуына милиция санитарлық қадағалау органдары бақылау жасайды. 
</w:t>
      </w:r>
      <w:r>
        <w:br/>
      </w:r>
      <w:r>
        <w:rPr>
          <w:rFonts w:ascii="Times New Roman"/>
          <w:b w:val="false"/>
          <w:i w:val="false"/>
          <w:color w:val="000000"/>
          <w:sz w:val="28"/>
        </w:rPr>
        <w:t>
      9.2.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9.2 тармақ толықтырылды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Алматы қалалық Мәслихатының ІІ сайланған ХІІІ сессиясының 2001 жылғы 14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алынып тасталды - ІІІ сайланған Алматы қаласы мәслихатының 2007 жылғы 15 қаңтардағы N 326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9.3. Иелiктегi үйлердiң иелерi (пайдаланушылар), кондоминиум объектiлерiн басқару органдары мiндеттi: 
</w:t>
      </w:r>
      <w:r>
        <w:br/>
      </w:r>
      <w:r>
        <w:rPr>
          <w:rFonts w:ascii="Times New Roman"/>
          <w:b w:val="false"/>
          <w:i w:val="false"/>
          <w:color w:val="000000"/>
          <w:sz w:val="28"/>
        </w:rPr>
        <w:t>
      - тұрмыстық қатты қалдықтарды уақытылы тасып әкету туралы шарт жасасу; 
</w:t>
      </w:r>
      <w:r>
        <w:br/>
      </w:r>
      <w:r>
        <w:rPr>
          <w:rFonts w:ascii="Times New Roman"/>
          <w:b w:val="false"/>
          <w:i w:val="false"/>
          <w:color w:val="000000"/>
          <w:sz w:val="28"/>
        </w:rPr>
        <w:t>
      - елді мекен аумағын күтіп-ұстаудың санитарлық ережелерін сақтау шараларын орындау үшін түсіндіру жұмысын жүргізу және тұрғындарды ұйымдастыру; 
</w:t>
      </w:r>
      <w:r>
        <w:br/>
      </w:r>
      <w:r>
        <w:rPr>
          <w:rFonts w:ascii="Times New Roman"/>
          <w:b w:val="false"/>
          <w:i w:val="false"/>
          <w:color w:val="000000"/>
          <w:sz w:val="28"/>
        </w:rPr>
        <w:t>
      - қоқыс қабылдау камераларын, алаңдарды, қалдық жинағыштарды жүйелі жуып, дезинфекциялауға бағытталған шаралар қолдану.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9.3 тармақ өзгерді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Алматы қалалық Мәслихатының ІІ сайланған ХІІІ сессиясының 2001 жылғы 14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9.4. Жинастыру жөніндегі кәсіпорындар мынадай міндеттерді жүзеге асыруға тиіс:
</w:t>
      </w:r>
      <w:r>
        <w:br/>
      </w:r>
      <w:r>
        <w:rPr>
          <w:rFonts w:ascii="Times New Roman"/>
          <w:b w:val="false"/>
          <w:i w:val="false"/>
          <w:color w:val="000000"/>
          <w:sz w:val="28"/>
        </w:rPr>
        <w:t>
      - үйлер, ұйымдар, мекемелер, кәсіпорындардың қоқыс шығару, уақытылы тасып әкетуді жүзеге асыру (шартқа сәйкес);
</w:t>
      </w:r>
      <w:r>
        <w:br/>
      </w:r>
      <w:r>
        <w:rPr>
          <w:rFonts w:ascii="Times New Roman"/>
          <w:b w:val="false"/>
          <w:i w:val="false"/>
          <w:color w:val="000000"/>
          <w:sz w:val="28"/>
        </w:rPr>
        <w:t>
      - әрбір арнаулы машинаға қозғалыс схемасын көрсете отырып маршрутты график әзірлеу;
</w:t>
      </w:r>
      <w:r>
        <w:br/>
      </w:r>
      <w:r>
        <w:rPr>
          <w:rFonts w:ascii="Times New Roman"/>
          <w:b w:val="false"/>
          <w:i w:val="false"/>
          <w:color w:val="000000"/>
          <w:sz w:val="28"/>
        </w:rPr>
        <w:t>
      - бекітілген маршрутты графиктердің міндетті түрде орындалуын қамтамасыз ету.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9.4 тармақ өзгерді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Алматы қалалық Мәслихатының ІІ сайланған ХІІІ сессиясының 2001 жылғы 14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9.5. Санэпидемиологиялық қызметтер мекемелерінің мамандары келесі міндеттердің орындалуын қамтамасыз етуі тиіс:
</w:t>
      </w:r>
      <w:r>
        <w:br/>
      </w:r>
      <w:r>
        <w:rPr>
          <w:rFonts w:ascii="Times New Roman"/>
          <w:b w:val="false"/>
          <w:i w:val="false"/>
          <w:color w:val="000000"/>
          <w:sz w:val="28"/>
        </w:rPr>
        <w:t>
      жергілікті басқару органдарының елді мекенде санитарлық тазалауды ұйымдастыру жөніндегі шешімдерінің жобасын әзірлеуге қатысу; 
</w:t>
      </w:r>
      <w:r>
        <w:br/>
      </w:r>
      <w:r>
        <w:rPr>
          <w:rFonts w:ascii="Times New Roman"/>
          <w:b w:val="false"/>
          <w:i w:val="false"/>
          <w:color w:val="000000"/>
          <w:sz w:val="28"/>
        </w:rPr>
        <w:t>
      - тұрмыстық қатты және өнеркәсіптік қалдықтар полигондарын жобалау және орналастыру жөніндегі материалдарды қарау және келісу, қаланы санитарлық тазалау схемаларын қарау және тиісті органдармен келісу; 
</w:t>
      </w:r>
      <w:r>
        <w:br/>
      </w:r>
      <w:r>
        <w:rPr>
          <w:rFonts w:ascii="Times New Roman"/>
          <w:b w:val="false"/>
          <w:i w:val="false"/>
          <w:color w:val="000000"/>
          <w:sz w:val="28"/>
        </w:rPr>
        <w:t>
      - елді мекеннің санитарлық жағдайына байланысты тұрғындардың сырқаттануының жайын зерттеп білу және талдау; 
</w:t>
      </w:r>
      <w:r>
        <w:br/>
      </w:r>
      <w:r>
        <w:rPr>
          <w:rFonts w:ascii="Times New Roman"/>
          <w:b w:val="false"/>
          <w:i w:val="false"/>
          <w:color w:val="000000"/>
          <w:sz w:val="28"/>
        </w:rPr>
        <w:t>
      - қала аумағының санитарлық жағдайын қадағалауды жүзеге асырып, оның бұзушыларға әкiмшiлiк шаралар қолдану.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9.5 тармақ толықтырылды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Алматы қалалық Мәслихатының ІІ сайланған ХІІІ сессиясының 2001 жылғы 14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9.6. АПБ учаскелік инспекторларының міндеттері: 
</w:t>
      </w:r>
      <w:r>
        <w:br/>
      </w:r>
      <w:r>
        <w:rPr>
          <w:rFonts w:ascii="Times New Roman"/>
          <w:b w:val="false"/>
          <w:i w:val="false"/>
          <w:color w:val="000000"/>
          <w:sz w:val="28"/>
        </w:rPr>
        <w:t>
      - өзіне бекітілген учаскенің санитарлық жағдайына тұрақты бақылау жасау; 
</w:t>
      </w:r>
      <w:r>
        <w:br/>
      </w:r>
      <w:r>
        <w:rPr>
          <w:rFonts w:ascii="Times New Roman"/>
          <w:b w:val="false"/>
          <w:i w:val="false"/>
          <w:color w:val="000000"/>
          <w:sz w:val="28"/>
        </w:rPr>
        <w:t>
      - санитарлық тәртіпті бұзатын адамдарды анықтау және олар жөніндегі материалдарды тиісті органдарға тапсыру; 
</w:t>
      </w:r>
      <w:r>
        <w:br/>
      </w:r>
      <w:r>
        <w:rPr>
          <w:rFonts w:ascii="Times New Roman"/>
          <w:b w:val="false"/>
          <w:i w:val="false"/>
          <w:color w:val="000000"/>
          <w:sz w:val="28"/>
        </w:rPr>
        <w:t>
      - тұрғындарға, кәсіпорындар мен ұйымдарға олардың аулаларда, көшелерде өз беттерімен қоқыс үйінділерін жасауына және өртеуіне үзілді-кесілді тыйым салу. 
</w:t>
      </w:r>
      <w:r>
        <w:br/>
      </w:r>
      <w:r>
        <w:rPr>
          <w:rFonts w:ascii="Times New Roman"/>
          <w:b w:val="false"/>
          <w:i w:val="false"/>
          <w:color w:val="000000"/>
          <w:sz w:val="28"/>
        </w:rPr>
        <w:t>
      9.7. Қала аумақтарын жоспарлы-жүйелі жинастыруды ұйымдастырарда мынадай қолданып жүрген нормативтік құжаттарды басшылыққа алған жөн: 
</w:t>
      </w:r>
      <w:r>
        <w:br/>
      </w:r>
      <w:r>
        <w:rPr>
          <w:rFonts w:ascii="Times New Roman"/>
          <w:b w:val="false"/>
          <w:i w:val="false"/>
          <w:color w:val="000000"/>
          <w:sz w:val="28"/>
        </w:rPr>
        <w:t>
      Тұрмыстық қатты қалдықтарға арналған полигондарды жобалау және пайдалану жөніндегі нұсқау ереже. Елді мекендердің аумақтарын механикаландырылған тәсілмен жинастыруды ұйымдастыру және оның технология жөніндегі нұсқау ереже. 
</w:t>
      </w:r>
      <w:r>
        <w:br/>
      </w:r>
      <w:r>
        <w:rPr>
          <w:rFonts w:ascii="Times New Roman"/>
          <w:b w:val="false"/>
          <w:i w:val="false"/>
          <w:color w:val="000000"/>
          <w:sz w:val="28"/>
        </w:rPr>
        <w:t>
      Азық-түлік қалдықтарын жинаудың және оларды малдарды көріктендіру үшін пайдаланудың тәртібі туралы ветеринарлық-санитарлық ереже. 
</w:t>
      </w:r>
      <w:r>
        <w:br/>
      </w:r>
      <w:r>
        <w:rPr>
          <w:rFonts w:ascii="Times New Roman"/>
          <w:b w:val="false"/>
          <w:i w:val="false"/>
          <w:color w:val="000000"/>
          <w:sz w:val="28"/>
        </w:rPr>
        <w:t>
      Тағам қалдықтарын жинау және тасып әкету жөніндегі ереже. 
</w:t>
      </w:r>
      <w:r>
        <w:br/>
      </w:r>
      <w:r>
        <w:rPr>
          <w:rFonts w:ascii="Times New Roman"/>
          <w:b w:val="false"/>
          <w:i w:val="false"/>
          <w:color w:val="000000"/>
          <w:sz w:val="28"/>
        </w:rPr>
        <w:t>
      9.8. Осы ереже талаптарын бұзған жеке адамдар мен заңды ұйымдар 2001 жылғы 30 қаңтардағы N 155-ІІ ЗРҚ "Әкімшіліктік құқық бұзушылық туралы" Қазақстан Республикасының 
</w:t>
      </w:r>
      <w:r>
        <w:rPr>
          <w:rFonts w:ascii="Times New Roman"/>
          <w:b w:val="false"/>
          <w:i w:val="false"/>
          <w:color w:val="000000"/>
          <w:sz w:val="28"/>
        </w:rPr>
        <w:t xml:space="preserve"> Кодексі </w:t>
      </w:r>
      <w:r>
        <w:rPr>
          <w:rFonts w:ascii="Times New Roman"/>
          <w:b w:val="false"/>
          <w:i w:val="false"/>
          <w:color w:val="000000"/>
          <w:sz w:val="28"/>
        </w:rPr>
        <w:t>
 және Қазақстан Республикасының мемлекеттік санитарлық-эпидемиологиялық қызметі туралы арқылы Ереже белгіленген тәртіпте жауапқа тартылады.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9.8. толықтырылды және өзгерді - Алматы қалалық Мәслихатының ІІ сайланған ІХ сессиясының 2001 жылғы 04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Х тарау. Алматы қалалық Мәслихатының»1998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18 қыркүйектегi "Алматы қаласының аумағындағы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көркейту, санитарлық тазалау, тазалықты сақтау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ұйымдастыру ережелерiн (бұдан әрi-Ереже)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көлiк құралдары жүргiзушiлерi бұзған кездегi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әкiмшiлiктiк тәртiп бұзушылық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iстердi қарауды қамтамасыз ету&lt;*&gt;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Қосымшаға Х тарау енгізілді - Алматы қалалық Мәслихатының І сайланған ХХV сессиясының 1999 жылғы 14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X тарау алынып тасталды, себебі Алматы қалалық Мәслихатының І сайланған ХХV сессиясының 1999 жылғы 14 мамырдағы шешімінің күші жойылды Алматы қалалық Мәслихатының ІІ сайланған XXIV сессиясының 2003 жылғы 27 ақпандағы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Осы Ереже арқылы тыйым салынған іс-әрекеттер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іс-әрекеттерге тыйым салынады: 
</w:t>
      </w:r>
      <w:r>
        <w:br/>
      </w:r>
      <w:r>
        <w:rPr>
          <w:rFonts w:ascii="Times New Roman"/>
          <w:b w:val="false"/>
          <w:i w:val="false"/>
          <w:color w:val="000000"/>
          <w:sz w:val="28"/>
        </w:rPr>
        <w:t>
      - санитарлық эпидемиологиялық басқарманың келісімінсіз тұрмыстық қоқыстарды жинауға арналған алаңдарды орналастыру; 
</w:t>
      </w:r>
      <w:r>
        <w:br/>
      </w:r>
      <w:r>
        <w:rPr>
          <w:rFonts w:ascii="Times New Roman"/>
          <w:b w:val="false"/>
          <w:i w:val="false"/>
          <w:color w:val="000000"/>
          <w:sz w:val="28"/>
        </w:rPr>
        <w:t>
      - санитарлық тазалау мен жинаудың Бас жобасын және қоқыс шығару кестесiн бұзуға;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Абзац жаңа редакцияда - Алматы қалалық Мәслихатының ІІ сайланған ХІІІ сессиясының 2001 жылғы 14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 көшелерге, тротуарларға, газондарға, үйлердің қасбеттеріне құрылыс материалдардың, ағаштарды, көмірді, шөпті, сабанды, улы химикаттарды, металл сынықтарын, минералды тыңайтқыштарды және басқа да материалдарды жинап қою; 
</w:t>
      </w:r>
      <w:r>
        <w:br/>
      </w:r>
      <w:r>
        <w:rPr>
          <w:rFonts w:ascii="Times New Roman"/>
          <w:b w:val="false"/>
          <w:i w:val="false"/>
          <w:color w:val="000000"/>
          <w:sz w:val="28"/>
        </w:rPr>
        <w:t>
      - көшелердің көлік және жаяу адамдар өтетін бөліктерін, су қоймаларын, құрылыс жүргізілмейтін аумақтарды, жасыл желектер аумақтарын, сондай-ақ жұртшылық пайдаланатын басқа да орындарды қоқыстың кез-келген түрлерін (темекі тұқылдары, бөтелкелер, қағаздар) және тұрмыстық қалдықтармен ластау; 
</w:t>
      </w:r>
      <w:r>
        <w:br/>
      </w:r>
      <w:r>
        <w:rPr>
          <w:rFonts w:ascii="Times New Roman"/>
          <w:b w:val="false"/>
          <w:i w:val="false"/>
          <w:color w:val="000000"/>
          <w:sz w:val="28"/>
        </w:rPr>
        <w:t>
      - өзендердің, су қоймаларының санитарлық аймақтарында көліктерді, киімдерді жуу, үй жануарларын шомылдыру, сондай-ақ колонкаларға, құдықтарға, артезиандық скважиналарға жақын жерде жуу; 
</w:t>
      </w:r>
      <w:r>
        <w:br/>
      </w:r>
      <w:r>
        <w:rPr>
          <w:rFonts w:ascii="Times New Roman"/>
          <w:b w:val="false"/>
          <w:i w:val="false"/>
          <w:color w:val="000000"/>
          <w:sz w:val="28"/>
        </w:rPr>
        <w:t>
      - жолдарда, тротуарларда қоршалмаған, ашық газ, канализациялық, су құбырлық қақпақтарды және басқа да құдықтардың қақпақтарын ашық қалдыру; 
</w:t>
      </w:r>
      <w:r>
        <w:br/>
      </w:r>
      <w:r>
        <w:rPr>
          <w:rFonts w:ascii="Times New Roman"/>
          <w:b w:val="false"/>
          <w:i w:val="false"/>
          <w:color w:val="000000"/>
          <w:sz w:val="28"/>
        </w:rPr>
        <w:t>
      - малдар мен құстарды көшелерге, скверлерге, бақтарға, парктерге, стадиондарға, мектеп жанындағы учаскелерге және басқа да жұртшылық пайдаланатын орындарға айдау және жаю; 
</w:t>
      </w:r>
      <w:r>
        <w:br/>
      </w:r>
      <w:r>
        <w:rPr>
          <w:rFonts w:ascii="Times New Roman"/>
          <w:b w:val="false"/>
          <w:i w:val="false"/>
          <w:color w:val="000000"/>
          <w:sz w:val="28"/>
        </w:rPr>
        <w:t>
      - рұқсат етілмеген аумақтарға иттерді серуендету, иттердің нәжістерін тазаламай, қалдырып кету; 
</w:t>
      </w:r>
      <w:r>
        <w:br/>
      </w:r>
      <w:r>
        <w:rPr>
          <w:rFonts w:ascii="Times New Roman"/>
          <w:b w:val="false"/>
          <w:i w:val="false"/>
          <w:color w:val="000000"/>
          <w:sz w:val="28"/>
        </w:rPr>
        <w:t>
      - қаланың көшелерімен шынжыр табанды көліктің жүруі; 
</w:t>
      </w:r>
      <w:r>
        <w:br/>
      </w:r>
      <w:r>
        <w:rPr>
          <w:rFonts w:ascii="Times New Roman"/>
          <w:b w:val="false"/>
          <w:i w:val="false"/>
          <w:color w:val="000000"/>
          <w:sz w:val="28"/>
        </w:rPr>
        <w:t>
      - жұртшылық пайдаланатын жасыл желек аумақтарын көкөністер және басқа да ауыл шаруашылығы дақылдарын өсіру үшін пайдалану; 
</w:t>
      </w:r>
      <w:r>
        <w:br/>
      </w:r>
      <w:r>
        <w:rPr>
          <w:rFonts w:ascii="Times New Roman"/>
          <w:b w:val="false"/>
          <w:i w:val="false"/>
          <w:color w:val="000000"/>
          <w:sz w:val="28"/>
        </w:rPr>
        <w:t>
      - шанағы жөнделмеген және тасуға жабдықталмаған автомашиналарда сусымалы және сұйық жүктерді тасу; 
</w:t>
      </w:r>
      <w:r>
        <w:br/>
      </w:r>
      <w:r>
        <w:rPr>
          <w:rFonts w:ascii="Times New Roman"/>
          <w:b w:val="false"/>
          <w:i w:val="false"/>
          <w:color w:val="000000"/>
          <w:sz w:val="28"/>
        </w:rPr>
        <w:t>
      - жол және жер қазу жұмыстары кезінде құрылғыларды (жол төсеніші, бордюрлер, құдықтардың қақпақтары, су ағатын торлар, дренаждар, геодезиялық белгілер) жасыл желектерді бүлдіріп алу, жылу, сумен жабдықтау және канализация жүйелеріндегі ақауларды түзетуге бағытталған жұмыстарды жүргізу кезінде тротуарларды, газондарға, көшелердің өтетін бөліктеріне су жайып алу;
</w:t>
      </w:r>
      <w:r>
        <w:br/>
      </w:r>
      <w:r>
        <w:rPr>
          <w:rFonts w:ascii="Times New Roman"/>
          <w:b w:val="false"/>
          <w:i w:val="false"/>
          <w:color w:val="000000"/>
          <w:sz w:val="28"/>
        </w:rPr>
        <w:t>
      - кәсіпорындардың, ұйымдардың аумақтарында, тұрғын үй орамдарындағы көшелерде, газондарда қоқыстарды, жапырақтарды отқа жағу;
</w:t>
      </w:r>
      <w:r>
        <w:br/>
      </w:r>
      <w:r>
        <w:rPr>
          <w:rFonts w:ascii="Times New Roman"/>
          <w:b w:val="false"/>
          <w:i w:val="false"/>
          <w:color w:val="000000"/>
          <w:sz w:val="28"/>
        </w:rPr>
        <w:t>
      - хабарландыруды, жарнамаларды өз еркімен желімдеп жапсыру.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16-25 абзацтары алынып тасталды - III сайланған Алматы қалалық Мәслихатының ХV сессиясының 2005 жылғы 27 сәуірдегі N 143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І сайланған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ХХІ сессиясының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І сайланған Алматы қалалық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