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d5b7" w14:textId="6fcd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 үй департаментінде көрсетілетін қызметтер үшін алынатын ақыларды ретке келтіру шаралары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әкiмiнiң шешiмi 1998 жылғы 03 қарашадағы N 1076 Алматы қалалық Әділет басқармасымен 1999 жылғы 02 мамырда N 52 тіркелді. Күші жойылды - Алматы қаласы әкімінің 2006 жылғы 7 наурыздағы N 33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Әкімі аппаратының Тұрғын үй департаменті бюджеттен қаржыландыратын қалалық қызметтер тізімінде, бірақ барлық шығындар ақылы қызмет көрсету есебінен және 1994 жылғы 23 қыркүйектегі депутаттардың қалалық мәслихат-жиналысының екінші сессиясында қабылданған ордерді беру жиыны туралы Ережесіне сәйкес ордерді рәсімдеуден түскен ақшамен, көрсетілетін қызмет ақысымен жабылады.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1996 жылғы 31 желтоқсандағы "Жергілікті және орталық атқару органдарының қызмет көрсетуіне ақы төлеуді реттеу шаралары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P961745_ </w:t>
      </w:r>
      <w:r>
        <w:rPr>
          <w:rFonts w:ascii="Times New Roman"/>
          <w:b w:val="false"/>
          <w:i w:val="false"/>
          <w:color w:val="000000"/>
          <w:sz w:val="28"/>
        </w:rPr>
        <w:t>
 және "Қазақстан Республикасы Президентінің 1998 жылғы 27 сәуірдегі N 3928 Жарлығын жүзеге асыру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P980651_ </w:t>
      </w:r>
      <w:r>
        <w:rPr>
          <w:rFonts w:ascii="Times New Roman"/>
          <w:b w:val="false"/>
          <w:i w:val="false"/>
          <w:color w:val="000000"/>
          <w:sz w:val="28"/>
        </w:rPr>
        <w:t>
 Қаулыларына сәйкес Тұрғын үй департаментінің ақылы қызметін Мемлекеттік Тіркеуге енгізу үшін, Қазақстан Республикасының "Алматы қаласының мәртебесі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U973698_ </w:t>
      </w:r>
      <w:r>
        <w:rPr>
          <w:rFonts w:ascii="Times New Roman"/>
          <w:b w:val="false"/>
          <w:i w:val="false"/>
          <w:color w:val="000000"/>
          <w:sz w:val="28"/>
        </w:rPr>
        <w:t>
 Заңын басшылыққа ала отырып, Алматы қаласының әкімі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Шешім қабылдады: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 қызметтер үшін ақы алу ретке келтірілсін: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пәтер құқығын заңдастыруға қажетті құжаттарды рәсімдеу үшін (ордер, жекеменшік құқығындағы куәлік, пәтерді жекешелендіру туралы шарт) төленетін ақы сол төленетін тұстағы ең аз еңбекақының 2 еселенген мөлшерінде болады, оның 50 проценті Департамент шығындарына жұмсалады, 50 проценті қалалық бюджеттің кіріс бөлігіне аударылады;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қалалық табиғи монополияны реттеу және бәсекелестікті қорғау Комитетімен келіскен соң, қосымша қызмет көрсету үшін.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Тұрғын үй департаментіне (Ш.Бекбатыров) құқығын заңдастыратын құжаттарды рәсімдеу үшін ақы алуға және қосымша қызмет көрсетуге рұқсат етілсін.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қадағалау Алматы қаласы Әкімінің орынбасары М.Дұлқайыровқа жүктелсін.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қаласының Әкімі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