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7335" w14:textId="6e57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1998 жылдың 15 тамыздағы N 03-3 ОД бұйрығына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Республикасының Табиғи монополияны реттеу және бәсекелестікті қорғау жөніндегі агенттігі 1999 жылғы 17 мамыр N 29-ОД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1998 жылғы 24 наурыздағы заңының 28 бабын басшылыққа ала отырып,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Табиғи монополияларды реттеу және бәсекелестікті қорғау жөніндегі комитетінің Төрағасы - Қазақстан Республикасының Министрінің 1998 жылдың 15-ші тамыздағы N 03-3 ОД бұйрығымен бекітілген, Қазақстан Республикасының Әділет министрлігінде 1998 жылдың 5 қарашадағы 633 нөмірмен тіркелген "Мемлекеттік баға тәртібін бұзғаны үшін экономикалық санкциялар қолдану жөніндегі нұсқаулыққа" мынадай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6-шы тармақтың 6-шы тармақшасындағы "баға қызметі" деген сөздер "бағаларды бекіту және қолдану" сөздерімен алмастырылсын;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8-ші тармақтың 4-ші тармақшасындағы 2-ші азат жолы алынып тасталсын.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Табиғи монополияларды реттеу департаменті (Попандопуло Е.Н.) осы бұйрықтың белгіленген тәртіпте Қазақстан Республикасының Әділет министрлігінде мемлекеттік тіркеуден өткізуін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Ұйымдық-кадрлар бөлімі (Герасимова Е.Н.) осы бұйрықты аумақтық комитеттерге және Мемлекеттік тізімнің республикалық тарауына енгізілген табиғи монополия субъектілеріне жеткізсін.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Осы бұйрықтың орындалуына бақылау жасау Төрағаның орынбасары Е.А.Пушкареваға жүктелсін.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Төраға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