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fbbee" w14:textId="a1fbb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Әділет министрінің 1998 ж. 8 қаңтарда бекіткен нотариустардан тағылым алушылар туралы Ережеге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Бұйрық Қазақстан Республикасы Әділет министрлігі 1999 жылғы 28 мамыр N 39. Күші жойылды - ҚР Әдiлет министрiнің 2003 жылғы 20 тамыздағы N 169 бұйрығымен (V032468).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Әділет министрінің нотариустардан тағылым алушылар туралы 1998 жылғы 8 қаңтардағы N 3 
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ережесіне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6-тармақтың екінші және үшінші абзацы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8-тармақтың үшінші абзацы алынып тасталсын.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 қол қойылған күнінен бастап күшіне енеді.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