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c6aa0" w14:textId="88c6a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ұйымдардың бухгалтерлік есебінің жылдық, тоқсандық көлемі мен нысандары туралы" нұсқаулыққа өзгерістер мен толықтыруларды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1999 ж. 25 мамыр N 239 Бұйрық. Қазақстан Республикасының Әділет министрлігінде 1999 жылғы 23 маусымда тіркелді. Тіркеу N 816. Күші жойылды - ҚР Қаржы министрінің 2004 жылғы 1 желтоқсандағы N 424 (V043293)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Бұйырамын:
</w:t>
      </w:r>
      <w:r>
        <w:br/>
      </w:r>
      <w:r>
        <w:rPr>
          <w:rFonts w:ascii="Times New Roman"/>
          <w:b w:val="false"/>
          <w:i w:val="false"/>
          <w:color w:val="000000"/>
          <w:sz w:val="28"/>
        </w:rPr>
        <w:t>
     1. Қоса беріліп отырған Қазақстан Республикасы Қаржы министрлігінің 1998 жылғы 15 мамырдағы N 217 
</w:t>
      </w:r>
      <w:r>
        <w:rPr>
          <w:rFonts w:ascii="Times New Roman"/>
          <w:b w:val="false"/>
          <w:i w:val="false"/>
          <w:color w:val="000000"/>
          <w:sz w:val="28"/>
        </w:rPr>
        <w:t xml:space="preserve"> V980517_ </w:t>
      </w:r>
      <w:r>
        <w:rPr>
          <w:rFonts w:ascii="Times New Roman"/>
          <w:b w:val="false"/>
          <w:i w:val="false"/>
          <w:color w:val="000000"/>
          <w:sz w:val="28"/>
        </w:rPr>
        <w:t>
 бұйрығымен бекітілген "Бюджеттік ұйымдардың бухгалтерлік есебінің жылдық, тоқсандық көлемі мен нысандары туралы" нұсқаулыққа өзгерістер мен толықтырулар бекітілсін.
</w:t>
      </w:r>
      <w:r>
        <w:br/>
      </w:r>
      <w:r>
        <w:rPr>
          <w:rFonts w:ascii="Times New Roman"/>
          <w:b w:val="false"/>
          <w:i w:val="false"/>
          <w:color w:val="000000"/>
          <w:sz w:val="28"/>
        </w:rPr>
        <w:t>
     2. Осы бұйрық Қазақстан Республикасының Әділет министрлігінде мемлекеттік тіркеуден өткен күнінен бастап күшіне енеді.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орынбасары -
</w:t>
      </w:r>
      <w:r>
        <w:br/>
      </w:r>
      <w:r>
        <w:rPr>
          <w:rFonts w:ascii="Times New Roman"/>
          <w:b w:val="false"/>
          <w:i w:val="false"/>
          <w:color w:val="000000"/>
          <w:sz w:val="28"/>
        </w:rPr>
        <w:t>
     Қаржы министрі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министрлігінің
</w:t>
      </w:r>
      <w:r>
        <w:br/>
      </w:r>
      <w:r>
        <w:rPr>
          <w:rFonts w:ascii="Times New Roman"/>
          <w:b w:val="false"/>
          <w:i w:val="false"/>
          <w:color w:val="000000"/>
          <w:sz w:val="28"/>
        </w:rPr>
        <w:t>
                                        1999 жылғы 25.05. N 239
</w:t>
      </w:r>
      <w:r>
        <w:br/>
      </w:r>
      <w:r>
        <w:rPr>
          <w:rFonts w:ascii="Times New Roman"/>
          <w:b w:val="false"/>
          <w:i w:val="false"/>
          <w:color w:val="000000"/>
          <w:sz w:val="28"/>
        </w:rPr>
        <w:t>
                                        бұйрығымен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"Бюджеттiк ұйымдардың бухгалтерлiк есебiнiң жылдық,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тоқсандық көлемi мен нысандары туралы" нұсқаулыққа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өзгерiстер мен толықтырулар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Қаржы министрлiгi Қазынашылық департаментiнiң 1998 жылғы 27 қаңтардағы N 30 бұйрығымен бекiтiлген Республикалық және жергiлiктi бюджеттердiң қаражаты есебiнен ұсталатын ұйымдардағы бухгалтерлiк есеп жөнiндегi нұсқаулыққа өзгерiстер мен толықтыруларға сәйкес Қазақстан Республикасы Қаржы министрлiгiнiң 1998 жылғы 15 мамырдағы N 217 бұйрығымен бекiтiлген "Бюджеттiк ұйымдардың бухгалтерлiк есебiнiң жылдық, тоқсандық көлемi мен нысандары туралы" Нұсқаулыққа мынадай өзгерiстер мен толықтырулар енгiзiлсiн: 
</w:t>
      </w:r>
      <w:r>
        <w:br/>
      </w:r>
      <w:r>
        <w:rPr>
          <w:rFonts w:ascii="Times New Roman"/>
          <w:b w:val="false"/>
          <w:i w:val="false"/>
          <w:color w:val="000000"/>
          <w:sz w:val="28"/>
        </w:rPr>
        <w:t>
      1. 1-тарауда. Жалпы ережелер: 
</w:t>
      </w:r>
      <w:r>
        <w:br/>
      </w:r>
      <w:r>
        <w:rPr>
          <w:rFonts w:ascii="Times New Roman"/>
          <w:b w:val="false"/>
          <w:i w:val="false"/>
          <w:color w:val="000000"/>
          <w:sz w:val="28"/>
        </w:rPr>
        <w:t>
      - Нұсқаулықтың атауындағы, бұдан әрi мәтiн бойынша және қосымшалардағы барлық септеулерде көпше түрде де, сол сияқты жекеше түрде де пайдаланылатын "бюджеттiк ұйымдар", "ұйымдар" деген сөздер тиiсiнше ауыстырылатын сөздердiң септелуiмен көпше және жекеше түрде "мемлекеттік мекемелер" деген сөздермен ауыстырылсын; 
</w:t>
      </w:r>
      <w:r>
        <w:br/>
      </w:r>
      <w:r>
        <w:rPr>
          <w:rFonts w:ascii="Times New Roman"/>
          <w:b w:val="false"/>
          <w:i w:val="false"/>
          <w:color w:val="000000"/>
          <w:sz w:val="28"/>
        </w:rPr>
        <w:t>
      - мәтiндегi барлық септеулерде көпше түрде де, сол сияқты жекеше түрде де пайдаланылатын "министрлiк, мемлекеттiк комитет және өзге атқарушы орган", "арнайы қаражаттар", "бюджеттен тыс қаражаттар" деген сөздер тиiсiнше ауыстырылатын сөздердiң септелуiмен көпше және жекеше түрде "бюджеттiк бағдарламалардың әкiмшісi", "Ақылы қызмет көрсетудi сатудан алынатын қаражаттар", "Ақылы қызмет көрсетудi сатудан алынатын мемлекеттік мекемелердiң алатын қаражаттары, демеушiлiк және қайырымдылық көмектен түсетiн қаражаттар, мемлекеттiк мекемелердiң депозиттiк сомалары" деген сөздермен ауыстырылсын; 
</w:t>
      </w:r>
      <w:r>
        <w:br/>
      </w:r>
      <w:r>
        <w:rPr>
          <w:rFonts w:ascii="Times New Roman"/>
          <w:b w:val="false"/>
          <w:i w:val="false"/>
          <w:color w:val="000000"/>
          <w:sz w:val="28"/>
        </w:rPr>
        <w:t>
      1.5-тармақта: 
</w:t>
      </w:r>
      <w:r>
        <w:br/>
      </w:r>
      <w:r>
        <w:rPr>
          <w:rFonts w:ascii="Times New Roman"/>
          <w:b w:val="false"/>
          <w:i w:val="false"/>
          <w:color w:val="000000"/>
          <w:sz w:val="28"/>
        </w:rPr>
        <w:t>
      - сегiзiншi азатжол мынадай редакцияда жазылсын: 
</w:t>
      </w:r>
      <w:r>
        <w:br/>
      </w:r>
      <w:r>
        <w:rPr>
          <w:rFonts w:ascii="Times New Roman"/>
          <w:b w:val="false"/>
          <w:i w:val="false"/>
          <w:color w:val="000000"/>
          <w:sz w:val="28"/>
        </w:rPr>
        <w:t>
      "Өлшем бiрлiгi" реквизитi" - мемлекеттiк мекемелер жиынтық бухгалтерлiк есептерiн мыңдаған теңгеде жасайды. Мемлекеттiк мекеменiң шығыстарына болсын, сол сияқты алынған лимиттердi ведомстволық бағыныстағы құрылымдық бөлiмшелердiң арасында бөлу үшiн болсын бас лимиттерге билiк етушіден алынған лимиттердi алатын мемлекеттiк мекемелер жиынтық бухгалтерлiк есебiн мыңдаған теңгеде жасайды. Бюджеттiк қаражаттарды тек осы мекеменiң шараларына тiкелей жұмсау үшiн жоғары тұрған лимиттерге билiк етушiлерден лимиттердi алатын мемлекеттiк мекемелер бухгалтерлiк есептерiн теңгемен жасайды".
</w:t>
      </w:r>
      <w:r>
        <w:br/>
      </w:r>
      <w:r>
        <w:rPr>
          <w:rFonts w:ascii="Times New Roman"/>
          <w:b w:val="false"/>
          <w:i w:val="false"/>
          <w:color w:val="000000"/>
          <w:sz w:val="28"/>
        </w:rPr>
        <w:t>
     - 1.6-тармақта "I сәуiр" деген сөздер алып тасталсын.
</w:t>
      </w:r>
      <w:r>
        <w:br/>
      </w:r>
      <w:r>
        <w:rPr>
          <w:rFonts w:ascii="Times New Roman"/>
          <w:b w:val="false"/>
          <w:i w:val="false"/>
          <w:color w:val="000000"/>
          <w:sz w:val="28"/>
        </w:rPr>
        <w:t>
     - 1.7-тармақтың бiрiншi азатжолындағы "мен өзге де атқарушы органдар" деген сөздерден кейiн "бухгалтерлiк есептiң бiрiншi данасы" деген сөздермен толықтырылсын.     
</w:t>
      </w:r>
    </w:p>
    <w:p>
      <w:pPr>
        <w:spacing w:after="0"/>
        <w:ind w:left="0"/>
        <w:jc w:val="both"/>
      </w:pPr>
      <w:r>
        <w:rPr>
          <w:rFonts w:ascii="Times New Roman"/>
          <w:b w:val="false"/>
          <w:i w:val="false"/>
          <w:color w:val="000000"/>
          <w:sz w:val="28"/>
        </w:rPr>
        <w:t>
           2.2-тарауда. Бухгалтерлiк есептiң жылдық, тоқсандық
</w:t>
      </w:r>
      <w:r>
        <w:br/>
      </w:r>
      <w:r>
        <w:rPr>
          <w:rFonts w:ascii="Times New Roman"/>
          <w:b w:val="false"/>
          <w:i w:val="false"/>
          <w:color w:val="000000"/>
          <w:sz w:val="28"/>
        </w:rPr>
        <w:t>
                        нысандарының көлемi:
</w:t>
      </w:r>
    </w:p>
    <w:p>
      <w:pPr>
        <w:spacing w:after="0"/>
        <w:ind w:left="0"/>
        <w:jc w:val="both"/>
      </w:pPr>
      <w:r>
        <w:rPr>
          <w:rFonts w:ascii="Times New Roman"/>
          <w:b w:val="false"/>
          <w:i w:val="false"/>
          <w:color w:val="000000"/>
          <w:sz w:val="28"/>
        </w:rPr>
        <w:t>
     - 2.1-тармақта:
</w:t>
      </w:r>
      <w:r>
        <w:br/>
      </w:r>
      <w:r>
        <w:rPr>
          <w:rFonts w:ascii="Times New Roman"/>
          <w:b w:val="false"/>
          <w:i w:val="false"/>
          <w:color w:val="000000"/>
          <w:sz w:val="28"/>
        </w:rPr>
        <w:t>
     -  алтыншы, жетiншi, сегiзiнші, тоғызыншы азатжолдар мынадай редакцияда жазылсын:
</w:t>
      </w:r>
      <w:r>
        <w:br/>
      </w:r>
      <w:r>
        <w:rPr>
          <w:rFonts w:ascii="Times New Roman"/>
          <w:b w:val="false"/>
          <w:i w:val="false"/>
          <w:color w:val="000000"/>
          <w:sz w:val="28"/>
        </w:rPr>
        <w:t>
      "- мемлекеттiк мекемелердiң ақылы қызмет көрсетудi сатудан алатын қаражаттарды пайдалануы туралы есеп - 4-нысан (коды 0503041); 
</w:t>
      </w:r>
      <w:r>
        <w:br/>
      </w:r>
      <w:r>
        <w:rPr>
          <w:rFonts w:ascii="Times New Roman"/>
          <w:b w:val="false"/>
          <w:i w:val="false"/>
          <w:color w:val="000000"/>
          <w:sz w:val="28"/>
        </w:rPr>
        <w:t>
      - мемлекеттiк мекемелердiң ақылы қызмет көрсетудi сатудан алатын қаражаттарды пайдалануы туралы есеп - 4-нысан - жиынтық; 
</w:t>
      </w:r>
      <w:r>
        <w:br/>
      </w:r>
      <w:r>
        <w:rPr>
          <w:rFonts w:ascii="Times New Roman"/>
          <w:b w:val="false"/>
          <w:i w:val="false"/>
          <w:color w:val="000000"/>
          <w:sz w:val="28"/>
        </w:rPr>
        <w:t>
      - депозиттiк қаражаттар бойынша есеп - 4-қ-нысан.; 
</w:t>
      </w:r>
      <w:r>
        <w:br/>
      </w:r>
      <w:r>
        <w:rPr>
          <w:rFonts w:ascii="Times New Roman"/>
          <w:b w:val="false"/>
          <w:i w:val="false"/>
          <w:color w:val="000000"/>
          <w:sz w:val="28"/>
        </w:rPr>
        <w:t>
      - демеушiлiк және қайырымдылық көмектен түсетiн қаражаттар бойынша есеп - 4-дк-нысан"; 
</w:t>
      </w:r>
      <w:r>
        <w:br/>
      </w:r>
      <w:r>
        <w:rPr>
          <w:rFonts w:ascii="Times New Roman"/>
          <w:b w:val="false"/>
          <w:i w:val="false"/>
          <w:color w:val="000000"/>
          <w:sz w:val="28"/>
        </w:rPr>
        <w:t>
      - он бiрiншi азатжол алып тасталсын; 
</w:t>
      </w:r>
      <w:r>
        <w:br/>
      </w:r>
      <w:r>
        <w:rPr>
          <w:rFonts w:ascii="Times New Roman"/>
          <w:b w:val="false"/>
          <w:i w:val="false"/>
          <w:color w:val="000000"/>
          <w:sz w:val="28"/>
        </w:rPr>
        <w:t>
      - он жетiншi, он сегiзiншi азатжолдар мынадай редакцияда жазылсын: 
</w:t>
      </w:r>
      <w:r>
        <w:br/>
      </w:r>
      <w:r>
        <w:rPr>
          <w:rFonts w:ascii="Times New Roman"/>
          <w:b w:val="false"/>
          <w:i w:val="false"/>
          <w:color w:val="000000"/>
          <w:sz w:val="28"/>
        </w:rPr>
        <w:t>
      "- республикалық бюджет бойынша алынған мiндеттемелердi ескере отырып лимиттер және кассалық шығыстар қозғалысының ведомосы - 032А-нысаны; 
</w:t>
      </w:r>
      <w:r>
        <w:br/>
      </w:r>
      <w:r>
        <w:rPr>
          <w:rFonts w:ascii="Times New Roman"/>
          <w:b w:val="false"/>
          <w:i w:val="false"/>
          <w:color w:val="000000"/>
          <w:sz w:val="28"/>
        </w:rPr>
        <w:t>
      - жергілiктi бюджет бойынша алынған мiндеттемелердi ескере отырып лимиттер және кассалық шығыстар қозғалысының ведомосы - 032-А-нысаны"; 
</w:t>
      </w:r>
      <w:r>
        <w:br/>
      </w:r>
      <w:r>
        <w:rPr>
          <w:rFonts w:ascii="Times New Roman"/>
          <w:b w:val="false"/>
          <w:i w:val="false"/>
          <w:color w:val="000000"/>
          <w:sz w:val="28"/>
        </w:rPr>
        <w:t>
      - мынадай мазмұндағы азатжолдармен толықтырылсын: 
</w:t>
      </w:r>
      <w:r>
        <w:br/>
      </w:r>
      <w:r>
        <w:rPr>
          <w:rFonts w:ascii="Times New Roman"/>
          <w:b w:val="false"/>
          <w:i w:val="false"/>
          <w:color w:val="000000"/>
          <w:sz w:val="28"/>
        </w:rPr>
        <w:t>
      "- сыртқы заемдар бойынша есеп - N 16-нысан; 
</w:t>
      </w:r>
      <w:r>
        <w:br/>
      </w:r>
      <w:r>
        <w:rPr>
          <w:rFonts w:ascii="Times New Roman"/>
          <w:b w:val="false"/>
          <w:i w:val="false"/>
          <w:color w:val="000000"/>
          <w:sz w:val="28"/>
        </w:rPr>
        <w:t>
      - бюджеттен тыс қорлар бойынша есеп - N 4-"бюджтыс"-нысан; 
</w:t>
      </w:r>
      <w:r>
        <w:br/>
      </w:r>
      <w:r>
        <w:rPr>
          <w:rFonts w:ascii="Times New Roman"/>
          <w:b w:val="false"/>
          <w:i w:val="false"/>
          <w:color w:val="000000"/>
          <w:sz w:val="28"/>
        </w:rPr>
        <w:t>
      - республикалық бюджеттен бөлiнген лимиттердiң толығымен бөлiнуiн бақылау ведомосы - N 047-нысан; 
</w:t>
      </w:r>
      <w:r>
        <w:br/>
      </w:r>
      <w:r>
        <w:rPr>
          <w:rFonts w:ascii="Times New Roman"/>
          <w:b w:val="false"/>
          <w:i w:val="false"/>
          <w:color w:val="000000"/>
          <w:sz w:val="28"/>
        </w:rPr>
        <w:t>
      - республикалық бюджет бойынша лимит бөлуге жататын мемлекеттiк мекемелердiң рұқсаттары - N 046-нысан; 
</w:t>
      </w:r>
      <w:r>
        <w:br/>
      </w:r>
      <w:r>
        <w:rPr>
          <w:rFonts w:ascii="Times New Roman"/>
          <w:b w:val="false"/>
          <w:i w:val="false"/>
          <w:color w:val="000000"/>
          <w:sz w:val="28"/>
        </w:rPr>
        <w:t>
      - жергiлiкті бюджет бойынша бөлуге жататын қаржылық рұқсат - N 146-нысан"; 
</w:t>
      </w:r>
      <w:r>
        <w:br/>
      </w:r>
      <w:r>
        <w:rPr>
          <w:rFonts w:ascii="Times New Roman"/>
          <w:b w:val="false"/>
          <w:i w:val="false"/>
          <w:color w:val="000000"/>
          <w:sz w:val="28"/>
        </w:rPr>
        <w:t>
      2.2-тармақ бiрiншi азатжолдан кейiн мынадай мазмұндағы азатжолмен толықтырылсын: 
</w:t>
      </w:r>
      <w:r>
        <w:br/>
      </w:r>
      <w:r>
        <w:rPr>
          <w:rFonts w:ascii="Times New Roman"/>
          <w:b w:val="false"/>
          <w:i w:val="false"/>
          <w:color w:val="000000"/>
          <w:sz w:val="28"/>
        </w:rPr>
        <w:t>
      "Бұдан басқа Қазақстан Республикасы Үкiметiнiң және жергiлiктi атқарушы органдардың резервiнен қаражат алған мемлекеттiк мекемелер мен өзге де ұйымдар түсiндiрме жазбада Қазақстан Республикасы Yкiметiнiң және жергілiктi атқарушы органдардың резервiнен бөлiнген қаражаттардың пайдаланылуы туралы анықтаманы қоса тiркей отырып алынған соманы көрсетедi. 
</w:t>
      </w:r>
      <w:r>
        <w:br/>
      </w:r>
      <w:r>
        <w:rPr>
          <w:rFonts w:ascii="Times New Roman"/>
          <w:b w:val="false"/>
          <w:i w:val="false"/>
          <w:color w:val="000000"/>
          <w:sz w:val="28"/>
        </w:rPr>
        <w:t>
      Бюджеттік бағдарламалардың әкiмшiлерi ведомостволық бағыныстағы мекемелер бойынша айдың аяғында бөлiнген, бiрақ келесi айда есепке алынған ашық лимиттердiң сомаларын жиынтық балансының шығыстар сметасы орындалуының 091 "Жолдағы ашылған лимиттер" қосалқы шотында есепке алады. 
</w:t>
      </w:r>
      <w:r>
        <w:br/>
      </w:r>
      <w:r>
        <w:rPr>
          <w:rFonts w:ascii="Times New Roman"/>
          <w:b w:val="false"/>
          <w:i w:val="false"/>
          <w:color w:val="000000"/>
          <w:sz w:val="28"/>
        </w:rPr>
        <w:t>
      Ведомстволық бағыныстағы мекемелерi жоқ бюджеттiк бағдарламалардың әкiмшiлерi айдың аяғында, бiрақ келесi айда есепке алынған ашық лимиттердiң сомасын 091 қосалқы шот бойынша шығыстар сметасы орындалуының балансында көрсетедi. 
</w:t>
      </w:r>
      <w:r>
        <w:br/>
      </w:r>
      <w:r>
        <w:rPr>
          <w:rFonts w:ascii="Times New Roman"/>
          <w:b w:val="false"/>
          <w:i w:val="false"/>
          <w:color w:val="000000"/>
          <w:sz w:val="28"/>
        </w:rPr>
        <w:t>
      Республикалық бюджеттiк бағдарламалардың әкiмшілерi Қазынашылықтың аумақтық органдарынан N 047 "Лимиттердiң толығымен бөлiнуiн бақылау ведомосы" нысанын, республикалық бюджеттен қаржыландырылатын лимиттердiң төмен тұрған билiк етушiлерi - N 046 "Республикалық бюджет бойынша бөлiнуге жататын мемлекеттiк мекемелердiң рұқсаттары" нысанын алады, жергiлiктi бюджеттерден қаржыландырылатын лимиттердiң бас билiк етушiлерi Қазынашылық органдарынан N 146 "Жергiлiктi бюджет бойынша бөлiнуге жататын қаржылық рұқсат" алады және бухгалтерлiк есепке қосып тiркейдi"; 
</w:t>
      </w:r>
      <w:r>
        <w:br/>
      </w:r>
      <w:r>
        <w:rPr>
          <w:rFonts w:ascii="Times New Roman"/>
          <w:b w:val="false"/>
          <w:i w:val="false"/>
          <w:color w:val="000000"/>
          <w:sz w:val="28"/>
        </w:rPr>
        <w:t>
      - 2.3-тармақта "Ұйымдар" деген сөзден кейiн "оның iшiнде жергiлiктi атқарушы органдар, банктер, қазыналық кәсiпорындар, шаруашылық жүргізушi субъектiлер" деген сөздермен толықтырылсын, бұдан әрi мәтiн бойынша, (коды 0603008) санынан кейiн "қайтарып алу" белгiсiмен N 2-ұ-нысаны (коды 0603008) "есептеу" белгiсiмен N 2-есептеу нысаны (коды 0603008)" деген сөздермен толықтырылсын, бұдан әрi мәтiн бойынша. 
</w:t>
      </w:r>
      <w:r>
        <w:br/>
      </w:r>
      <w:r>
        <w:rPr>
          <w:rFonts w:ascii="Times New Roman"/>
          <w:b w:val="false"/>
          <w:i w:val="false"/>
          <w:color w:val="000000"/>
          <w:sz w:val="28"/>
        </w:rPr>
        <w:t>
      3. 3-тарауда. Ағымдағы бухгалтерлiк есеп шоттарын қорытындылау тәртiбi: 
</w:t>
      </w:r>
      <w:r>
        <w:br/>
      </w:r>
      <w:r>
        <w:rPr>
          <w:rFonts w:ascii="Times New Roman"/>
          <w:b w:val="false"/>
          <w:i w:val="false"/>
          <w:color w:val="000000"/>
          <w:sz w:val="28"/>
        </w:rPr>
        <w:t>
      - 3.4-тармақта: 
</w:t>
      </w:r>
      <w:r>
        <w:br/>
      </w:r>
      <w:r>
        <w:rPr>
          <w:rFonts w:ascii="Times New Roman"/>
          <w:b w:val="false"/>
          <w:i w:val="false"/>
          <w:color w:val="000000"/>
          <w:sz w:val="28"/>
        </w:rPr>
        <w:t>
      - бiрiншi азатжолдағы бiрiншi сөйлемде "бюджеттен тыс қаражаттар" деген сөздер "ақылы қызмет көрсетуден түсетiн қаражаттар, демеушілік және қайырымдылық көмектен түсетiн қаражаттар" деген сөздермен ауыстырылсын, екiншi сөйлемдегi "бюджеттен тыс" деген сөздер алып тасталсын; 
</w:t>
      </w:r>
      <w:r>
        <w:br/>
      </w:r>
      <w:r>
        <w:rPr>
          <w:rFonts w:ascii="Times New Roman"/>
          <w:b w:val="false"/>
          <w:i w:val="false"/>
          <w:color w:val="000000"/>
          <w:sz w:val="28"/>
        </w:rPr>
        <w:t>
      - екiншi, үшiншi, төртiнші азатжолдар мынадай редакцияда жазылсын: 
</w:t>
      </w:r>
      <w:r>
        <w:br/>
      </w:r>
      <w:r>
        <w:rPr>
          <w:rFonts w:ascii="Times New Roman"/>
          <w:b w:val="false"/>
          <w:i w:val="false"/>
          <w:color w:val="000000"/>
          <w:sz w:val="28"/>
        </w:rPr>
        <w:t>
      "Демеушілiк және қайырымдылық көмектен, бөгде ұйымдардан қаражат алған және оны ағымдағы қаржылық жылы пайдаланбаған мемлекеттiк мекеме келесi қаржылық жылы мақсатқа сай пайдаланады. 
</w:t>
      </w:r>
      <w:r>
        <w:br/>
      </w:r>
      <w:r>
        <w:rPr>
          <w:rFonts w:ascii="Times New Roman"/>
          <w:b w:val="false"/>
          <w:i w:val="false"/>
          <w:color w:val="000000"/>
          <w:sz w:val="28"/>
        </w:rPr>
        <w:t>
      Ақылы қызмет көрсетудi сатудан алынатын қаражаттардың бекiтiлген сметасының қолданылуы есептi жылдың 31 желтоқсанында тоқтатылады. Ағымдағы шотта жылдың аяғында пайда болған ақылы қызмет көрсетудi сатудан алынатын қаражаттардың қалдығы алдағы жылдың ақылы қызмет көрсетудiң тиiстi түрi сметасының кiрiс бөлiгiне көшірiледi. 
</w:t>
      </w:r>
      <w:r>
        <w:br/>
      </w:r>
      <w:r>
        <w:rPr>
          <w:rFonts w:ascii="Times New Roman"/>
          <w:b w:val="false"/>
          <w:i w:val="false"/>
          <w:color w:val="000000"/>
          <w:sz w:val="28"/>
        </w:rPr>
        <w:t>
      Егер ақылы қызмет көрсетудi сатудан алынған қаражаттың сметасы жоспарланып отырған жылдың 1 сәуiрiне дейiн бекiтiлмесе, есептiден кейiнгi жылдың бас кезiнде қалыптасқан қаражаттардың қалдығы тиiстi бюджеттiң кiрiс бөлiгiне есепке алынады"; 
</w:t>
      </w:r>
      <w:r>
        <w:br/>
      </w:r>
      <w:r>
        <w:rPr>
          <w:rFonts w:ascii="Times New Roman"/>
          <w:b w:val="false"/>
          <w:i w:val="false"/>
          <w:color w:val="000000"/>
          <w:sz w:val="28"/>
        </w:rPr>
        <w:t>
      - 3.7-тармақта "Бюджеттен тыс қордың қаражатымен" деген сөздер "Басқа да қорлармен" деген сөздермен ауыстырылсын; 
</w:t>
      </w:r>
      <w:r>
        <w:br/>
      </w:r>
      <w:r>
        <w:rPr>
          <w:rFonts w:ascii="Times New Roman"/>
          <w:b w:val="false"/>
          <w:i w:val="false"/>
          <w:color w:val="000000"/>
          <w:sz w:val="28"/>
        </w:rPr>
        <w:t>
      - 3.8-тармақта: 
</w:t>
      </w:r>
      <w:r>
        <w:br/>
      </w:r>
      <w:r>
        <w:rPr>
          <w:rFonts w:ascii="Times New Roman"/>
          <w:b w:val="false"/>
          <w:i w:val="false"/>
          <w:color w:val="000000"/>
          <w:sz w:val="28"/>
        </w:rPr>
        <w:t>
      - бiрiншi азатжол мынадай редакцияда жазылсын: "Ақылы қызмет көрсетуден алынатын қаражаттар бойынша ағымдағы есептiң шоттарын қорытындылау 400 "Ақылы қызмет көрсетудi сатудан түсетiн кiрiстер" қосалқы шотының дебетiнде есептен шығару арқылы жүргiзiледi"; 
</w:t>
      </w:r>
      <w:r>
        <w:br/>
      </w:r>
      <w:r>
        <w:rPr>
          <w:rFonts w:ascii="Times New Roman"/>
          <w:b w:val="false"/>
          <w:i w:val="false"/>
          <w:color w:val="000000"/>
          <w:sz w:val="28"/>
        </w:rPr>
        <w:t>
      - екiншi азатжолда "211 "Арнайы қаражаттар бойынша шығыстар" деген сөздер "211 "Ақылы қызмет көрсетудi сатудан алынатын қаражаттардың есебiнен шығыстар" деген сөздермен ауыстырылсын; 
</w:t>
      </w:r>
      <w:r>
        <w:br/>
      </w:r>
      <w:r>
        <w:rPr>
          <w:rFonts w:ascii="Times New Roman"/>
          <w:b w:val="false"/>
          <w:i w:val="false"/>
          <w:color w:val="000000"/>
          <w:sz w:val="28"/>
        </w:rPr>
        <w:t>
      - үшiншi азатжол алып тасталсын. 
</w:t>
      </w:r>
      <w:r>
        <w:br/>
      </w:r>
      <w:r>
        <w:rPr>
          <w:rFonts w:ascii="Times New Roman"/>
          <w:b w:val="false"/>
          <w:i w:val="false"/>
          <w:color w:val="000000"/>
          <w:sz w:val="28"/>
        </w:rPr>
        <w:t>
      4.4 тарауда. Бухгалтерлiк есептiң жылдық, тоқсандық нысандарын, толтыру тәртiбi: 
</w:t>
      </w:r>
      <w:r>
        <w:br/>
      </w:r>
      <w:r>
        <w:rPr>
          <w:rFonts w:ascii="Times New Roman"/>
          <w:b w:val="false"/>
          <w:i w:val="false"/>
          <w:color w:val="000000"/>
          <w:sz w:val="28"/>
        </w:rPr>
        <w:t>
      - "Активтер" бөлiмiнде "бюджеттен тыс" деген сөздер "ағымдағы" деген сөзбен ауыстырылсын; 
</w:t>
      </w:r>
      <w:r>
        <w:br/>
      </w:r>
      <w:r>
        <w:rPr>
          <w:rFonts w:ascii="Times New Roman"/>
          <w:b w:val="false"/>
          <w:i w:val="false"/>
          <w:color w:val="000000"/>
          <w:sz w:val="28"/>
        </w:rPr>
        <w:t>
      - 4.2-тармақтың бiрiншi азатжолындағы "бюджеттен тыс" деген сөздер "ағымдағы" деген сөзбен ауыстырылсын; 
</w:t>
      </w:r>
      <w:r>
        <w:br/>
      </w:r>
      <w:r>
        <w:rPr>
          <w:rFonts w:ascii="Times New Roman"/>
          <w:b w:val="false"/>
          <w:i w:val="false"/>
          <w:color w:val="000000"/>
          <w:sz w:val="28"/>
        </w:rPr>
        <w:t>
      - 4.3-тармақтың бiрiншi азатжолындағы "олардың iс жүзiндегi құны бойынша ғылыми-зерттеу шаруашылық келiсiм-шарт жұмыстары үшiн арнайы жабдықтар" деген сөздер алып тасталсын; 
</w:t>
      </w:r>
      <w:r>
        <w:br/>
      </w:r>
      <w:r>
        <w:rPr>
          <w:rFonts w:ascii="Times New Roman"/>
          <w:b w:val="false"/>
          <w:i w:val="false"/>
          <w:color w:val="000000"/>
          <w:sz w:val="28"/>
        </w:rPr>
        <w:t>
      - 4.5-тармақта "ғылыми-зерттеу және тәжiрибелiк қондырғыларды дайындау жөнiндегi ұйымдармен шарт бойынша конструкторлық жұмыстарды орындау жөнiндегi" деген сөздер алып тасталсын: 
</w:t>
      </w:r>
      <w:r>
        <w:br/>
      </w:r>
      <w:r>
        <w:rPr>
          <w:rFonts w:ascii="Times New Roman"/>
          <w:b w:val="false"/>
          <w:i w:val="false"/>
          <w:color w:val="000000"/>
          <w:sz w:val="28"/>
        </w:rPr>
        <w:t>
      - 4.6-тармақта: 
</w:t>
      </w:r>
      <w:r>
        <w:br/>
      </w:r>
      <w:r>
        <w:rPr>
          <w:rFonts w:ascii="Times New Roman"/>
          <w:b w:val="false"/>
          <w:i w:val="false"/>
          <w:color w:val="000000"/>
          <w:sz w:val="28"/>
        </w:rPr>
        <w:t>
      - бiрiншi азатжолдағы "бюджеттен тыс" деген сөздер алып тасталсын, "бiрлесiп қаржыландыру" деген сөздерден кейiн "демеушілiк және қайырымдылық көмекке арналған шоттарда, ақылы қызмет көрсетуден түсетiн қаражаттарға арналған шоттарда, депозиттiк шоттарда" деген сөздермен толықтырылсын, бұдан әрi мәтiн бойынша; 
</w:t>
      </w:r>
      <w:r>
        <w:br/>
      </w:r>
      <w:r>
        <w:rPr>
          <w:rFonts w:ascii="Times New Roman"/>
          <w:b w:val="false"/>
          <w:i w:val="false"/>
          <w:color w:val="000000"/>
          <w:sz w:val="28"/>
        </w:rPr>
        <w:t>
      - үшiншi азатжолдан кейiн мынадай мазмұндағы азатжолмен толықтырылсын: 
</w:t>
      </w:r>
      <w:r>
        <w:br/>
      </w:r>
      <w:r>
        <w:rPr>
          <w:rFonts w:ascii="Times New Roman"/>
          <w:b w:val="false"/>
          <w:i w:val="false"/>
          <w:color w:val="000000"/>
          <w:sz w:val="28"/>
        </w:rPr>
        <w:t>
      "142 "Республикалық бюджеттiк бағдарламалардың екiншi әкiмшiсiне бөлiнген лимиттердiң есебiнен республикалық бюджеттiк бағдарламалар әкiмшісiнiң шығыстарына арналған ашық лимиттер (092) жолы бойынша 2-б-н. министрлiкаралық (ведомствоаралық) рұқсат бойынша белгiлi бiр шараларды қаржыландыруға алынған мемлекеттік мекеменiң бюджеттiк қаражаттарының түсуi және жұмсалуы көрсетiледi"; 
</w:t>
      </w:r>
      <w:r>
        <w:br/>
      </w:r>
      <w:r>
        <w:rPr>
          <w:rFonts w:ascii="Times New Roman"/>
          <w:b w:val="false"/>
          <w:i w:val="false"/>
          <w:color w:val="000000"/>
          <w:sz w:val="28"/>
        </w:rPr>
        <w:t>
      - жетiншi азатжолдан кейiн мынадай мазмұндағы азатжолмен толықтырылсын: 
</w:t>
      </w:r>
      <w:r>
        <w:br/>
      </w:r>
      <w:r>
        <w:rPr>
          <w:rFonts w:ascii="Times New Roman"/>
          <w:b w:val="false"/>
          <w:i w:val="false"/>
          <w:color w:val="000000"/>
          <w:sz w:val="28"/>
        </w:rPr>
        <w:t>
      "161 "Сыртқы заемдардың есебiнен жобалар бойынша шығындарға арналған ашық лимиттер (099)" жолы бойынша есептi жылдың басынан сыртқы заемдардың есебiнен жобалар бойынша қаржыландыруға арналған ашық лимиттердiң сомасы көрсетiледi"; 
</w:t>
      </w:r>
      <w:r>
        <w:br/>
      </w:r>
      <w:r>
        <w:rPr>
          <w:rFonts w:ascii="Times New Roman"/>
          <w:b w:val="false"/>
          <w:i w:val="false"/>
          <w:color w:val="000000"/>
          <w:sz w:val="28"/>
        </w:rPr>
        <w:t>
      - он бiрiншi, он екiншi, он үшінші, он алтыншы азатжолдар мынадай редакцияда жазылсын: 
</w:t>
      </w:r>
      <w:r>
        <w:br/>
      </w:r>
      <w:r>
        <w:rPr>
          <w:rFonts w:ascii="Times New Roman"/>
          <w:b w:val="false"/>
          <w:i w:val="false"/>
          <w:color w:val="000000"/>
          <w:sz w:val="28"/>
        </w:rPr>
        <w:t>
      "190 "Демеушiлiк және қайырымдылық көмекке арналған ағымдағы шот (110)" жолы бойынша қолданылып жүрген заңдарға сәйкес демеушiлiк және қайырымдылық көмек түрiнде заңды және жеке тұлғалардан мемлекеттiк мекемелердiң алатын қаражаттарының түсуi көрсетiледi. Демеушiлiк және қайырымдылық көмектiң ағымдағы шоттарға есепке алынған және мақсатты сипаттағы ақшалай қаражаттарды мемлекеттiк мекемелер қатаң нысаналы мақсаттарға жұмсайды.
</w:t>
      </w:r>
      <w:r>
        <w:br/>
      </w:r>
      <w:r>
        <w:rPr>
          <w:rFonts w:ascii="Times New Roman"/>
          <w:b w:val="false"/>
          <w:i w:val="false"/>
          <w:color w:val="000000"/>
          <w:sz w:val="28"/>
        </w:rPr>
        <w:t>
      200 "Ақылы қызмет көрсетуден түсетiн қаражаттардың ағымдағы шоты (111)" жолы бойынша мемлекеттiк мекемелердiң ақылы қызметтерi бойынша сметасының орындалуына байланысты операциялар жөнiндегi қаражаттардың қалдығы көрсетiледi. 
</w:t>
      </w:r>
      <w:r>
        <w:br/>
      </w:r>
      <w:r>
        <w:rPr>
          <w:rFonts w:ascii="Times New Roman"/>
          <w:b w:val="false"/>
          <w:i w:val="false"/>
          <w:color w:val="000000"/>
          <w:sz w:val="28"/>
        </w:rPr>
        <w:t>
      210 "Депозиттiк шот (112)" жолы бойынша мемлекеттiк мекемелердiң уақытша билiк етуiне түсетiн, белгiлi бiр жағдайлар пайда болған жағдайда мемлекеттiк бюджетке есептеуге немесе енгiзушiге қайтаруға жататын қаражаттардың қалдығы, сондай-ақ Алматы қаласымен оның аудандарының экономикалық, әлеуметтiк және саяси дамуы үшiн бюджеттен тыс қаражаттар көрсетiледi. 
</w:t>
      </w:r>
      <w:r>
        <w:br/>
      </w:r>
      <w:r>
        <w:rPr>
          <w:rFonts w:ascii="Times New Roman"/>
          <w:b w:val="false"/>
          <w:i w:val="false"/>
          <w:color w:val="000000"/>
          <w:sz w:val="28"/>
        </w:rPr>
        <w:t>
      213 "Есеп айырысу шоты" (115) жолы бойынша республикадан тысқары жерлердегi елшiлiктердi және өзге де ұйымдарды ұстауға түскен бюджеттiк қаражаттардың қалдығы көрсетiледi."; 
</w:t>
      </w:r>
      <w:r>
        <w:br/>
      </w:r>
      <w:r>
        <w:rPr>
          <w:rFonts w:ascii="Times New Roman"/>
          <w:b w:val="false"/>
          <w:i w:val="false"/>
          <w:color w:val="000000"/>
          <w:sz w:val="28"/>
        </w:rPr>
        <w:t>
      - жиырмасыншы азатжолдағы "бюджеттен тыс қаражаттар есебiнен жүргiзiлетiн" деген сөздер алып тасталсын; 
</w:t>
      </w:r>
      <w:r>
        <w:br/>
      </w:r>
      <w:r>
        <w:rPr>
          <w:rFonts w:ascii="Times New Roman"/>
          <w:b w:val="false"/>
          <w:i w:val="false"/>
          <w:color w:val="000000"/>
          <w:sz w:val="28"/>
        </w:rPr>
        <w:t>
      - 4.7-тармақта: 
</w:t>
      </w:r>
      <w:r>
        <w:br/>
      </w:r>
      <w:r>
        <w:rPr>
          <w:rFonts w:ascii="Times New Roman"/>
          <w:b w:val="false"/>
          <w:i w:val="false"/>
          <w:color w:val="000000"/>
          <w:sz w:val="28"/>
        </w:rPr>
        <w:t>
      - төртiншi азатжолда "бюджеттен тыс қаражаттар бойынша" деген сөздер алып тасталсын; 
</w:t>
      </w:r>
      <w:r>
        <w:br/>
      </w:r>
      <w:r>
        <w:rPr>
          <w:rFonts w:ascii="Times New Roman"/>
          <w:b w:val="false"/>
          <w:i w:val="false"/>
          <w:color w:val="000000"/>
          <w:sz w:val="28"/>
        </w:rPr>
        <w:t>
      - бесiншi, алтыншы, жетiнші азатжолдар алып тасталсын; 
</w:t>
      </w:r>
      <w:r>
        <w:br/>
      </w:r>
      <w:r>
        <w:rPr>
          <w:rFonts w:ascii="Times New Roman"/>
          <w:b w:val="false"/>
          <w:i w:val="false"/>
          <w:color w:val="000000"/>
          <w:sz w:val="28"/>
        </w:rPr>
        <w:t>
      - сегiзiншi азатжолдағы "Сатып алушылармен және тапсырыс берушілермен жасалатын есеп айырысулар (157)" деген сөздер "Тапсырыс берушілердiң жұмыстар мен қызметтер үшiн аванстары бойынша есеп айырысулар (157)" деген сөздермен ауыстырылсын; 
</w:t>
      </w:r>
      <w:r>
        <w:br/>
      </w:r>
      <w:r>
        <w:rPr>
          <w:rFonts w:ascii="Times New Roman"/>
          <w:b w:val="false"/>
          <w:i w:val="false"/>
          <w:color w:val="000000"/>
          <w:sz w:val="28"/>
        </w:rPr>
        <w:t>
      - тоғызыншы, он екiншi азатжолдар мынадай редакцияда жазылсын: 
</w:t>
      </w:r>
      <w:r>
        <w:br/>
      </w:r>
      <w:r>
        <w:rPr>
          <w:rFonts w:ascii="Times New Roman"/>
          <w:b w:val="false"/>
          <w:i w:val="false"/>
          <w:color w:val="000000"/>
          <w:sz w:val="28"/>
        </w:rPr>
        <w:t>
      "262 "Әлеуметтiк салық жарналары бойынша есеп айырысулар" (159) жолы бойынша мемлекеттiк мекемелердiң әлеуметтiк салыққа басы артық аударылған аударымдары бойынша берешек сомасы, 581 жол бойынша пассивте - мемлекеттiк мекемелердiң әлеуметтiк салыққа аударымдары бойынша берешек сомасы көрсетiледi. 
</w:t>
      </w:r>
      <w:r>
        <w:br/>
      </w:r>
      <w:r>
        <w:rPr>
          <w:rFonts w:ascii="Times New Roman"/>
          <w:b w:val="false"/>
          <w:i w:val="false"/>
          <w:color w:val="000000"/>
          <w:sz w:val="28"/>
        </w:rPr>
        <w:t>
      290 "Мiндеттi әлеуметтiк қамсыздандыру бойынша есеп айырысулар" (171)" жолы бойынша мемлекеттiк мекемелердiң мiндеттi әлеуметтiк қамсыздандыру алымдары бойынша басы артық аударылған аударымдар жөнiндегi берешек сомасы, сондай-ақ әлеуметтiк қамсыздандырудың жәрдемақыларын есептеу, 580 жолы бойынша пассивте - әлеуметтiк қамсыздандыруға аударымдар бойынша мемлекеттiк мекемелердiң берешек сомасы көрсетiледi"; 
</w:t>
      </w:r>
      <w:r>
        <w:br/>
      </w:r>
      <w:r>
        <w:rPr>
          <w:rFonts w:ascii="Times New Roman"/>
          <w:b w:val="false"/>
          <w:i w:val="false"/>
          <w:color w:val="000000"/>
          <w:sz w:val="28"/>
        </w:rPr>
        <w:t>
      - он төртiншi азатжолдан кейiн мынадай мазмұндағы азатжолмен толықтырылсын: 
</w:t>
      </w:r>
      <w:r>
        <w:br/>
      </w:r>
      <w:r>
        <w:rPr>
          <w:rFonts w:ascii="Times New Roman"/>
          <w:b w:val="false"/>
          <w:i w:val="false"/>
          <w:color w:val="000000"/>
          <w:sz w:val="28"/>
        </w:rPr>
        <w:t>
      "302 "Шағын және орта бизнес субъектiлерiн несиелендiруге алынған қаражаттар бойынша есеп айырысулар" (175) жолы бойынша жергiлiктi бюджеттерден шағын және орта бизнестi несиелендiруге бөлiнген несиелер көрсетiледi". 
</w:t>
      </w:r>
      <w:r>
        <w:br/>
      </w:r>
      <w:r>
        <w:rPr>
          <w:rFonts w:ascii="Times New Roman"/>
          <w:b w:val="false"/>
          <w:i w:val="false"/>
          <w:color w:val="000000"/>
          <w:sz w:val="28"/>
        </w:rPr>
        <w:t>
      - он алтыншы азатжолдан кейiн мынадай мазмұндағы азатжолмен толықтырылсын: 
</w:t>
      </w:r>
      <w:r>
        <w:br/>
      </w:r>
      <w:r>
        <w:rPr>
          <w:rFonts w:ascii="Times New Roman"/>
          <w:b w:val="false"/>
          <w:i w:val="false"/>
          <w:color w:val="000000"/>
          <w:sz w:val="28"/>
        </w:rPr>
        <w:t>
      "321 "Зейнетақылар мен мемлекеттiк әлеуметтiк жәрдемақыларды төлеу бойынша есеп айырысулар" (191) жолы бойынша зейнетақылар мен мемлекеттiк әлеуметтiк жәрдемақыларды төлеу жөнiндегі берешек сома, активте - Қазақстан Республикасының Еңбек және халықты әлеуметтiк қорғау министрлiгiнiң Зейнетақыларды төлеу жөнiндегi мемлекеттiк орталыққа төленбеген зейнетақылар мен әлеуметтiк жәрдемақылар бойынша берешек сома, пассивте (681 жол) Зейнетақыларды төлеу жөнiндегi мемлекеттiк орталыққа төленген зейнетақылар мен әлеуметтiк жәрдемақылар бойынша нақты шығыстар көрсетiледi". 
</w:t>
      </w:r>
      <w:r>
        <w:br/>
      </w:r>
      <w:r>
        <w:rPr>
          <w:rFonts w:ascii="Times New Roman"/>
          <w:b w:val="false"/>
          <w:i w:val="false"/>
          <w:color w:val="000000"/>
          <w:sz w:val="28"/>
        </w:rPr>
        <w:t>
      - он жетiншi азатжолдағы "321" және "681" деген сандар тиiсiнше "322" және "682" сандармен, "зейнетақы жарналары" деген сөздер "жинақтаушы зейнетақы қорына жарналар" деген сөздермен ауыстырылсын; 
</w:t>
      </w:r>
      <w:r>
        <w:br/>
      </w:r>
      <w:r>
        <w:rPr>
          <w:rFonts w:ascii="Times New Roman"/>
          <w:b w:val="false"/>
          <w:i w:val="false"/>
          <w:color w:val="000000"/>
          <w:sz w:val="28"/>
        </w:rPr>
        <w:t>
      - он сегізiншi азатжол алып тасталсын; 
</w:t>
      </w:r>
      <w:r>
        <w:br/>
      </w:r>
      <w:r>
        <w:rPr>
          <w:rFonts w:ascii="Times New Roman"/>
          <w:b w:val="false"/>
          <w:i w:val="false"/>
          <w:color w:val="000000"/>
          <w:sz w:val="28"/>
        </w:rPr>
        <w:t>
      - 4.8-тармақта: 
</w:t>
      </w:r>
      <w:r>
        <w:br/>
      </w:r>
      <w:r>
        <w:rPr>
          <w:rFonts w:ascii="Times New Roman"/>
          <w:b w:val="false"/>
          <w:i w:val="false"/>
          <w:color w:val="000000"/>
          <w:sz w:val="28"/>
        </w:rPr>
        <w:t>
      - екiншi азатжолдан кейiн мынадай мазмұндағы үшiншi азатжолмен толықтырылсын: 
</w:t>
      </w:r>
      <w:r>
        <w:br/>
      </w:r>
      <w:r>
        <w:rPr>
          <w:rFonts w:ascii="Times New Roman"/>
          <w:b w:val="false"/>
          <w:i w:val="false"/>
          <w:color w:val="000000"/>
          <w:sz w:val="28"/>
        </w:rPr>
        <w:t>
      "331 "Республикалық бюджеттiк бағдарламалардың екiншi бiр әкiмшісiне бөлiнген лимиттердiң есебiнен мемлекеттiк мекеменi ұстауға арналған бюджет бойынша шығыстар (201)" жолы бойынша бюджеттiк қаражаттарды белгiленген лимиттер шегiнде жұмсауға министрлiкаралық (ведомствоаралық) рұқсат алған мемлекеттiк мекеменiң шығыстар сомасы көрсетiледi"; 
</w:t>
      </w:r>
      <w:r>
        <w:br/>
      </w:r>
      <w:r>
        <w:rPr>
          <w:rFonts w:ascii="Times New Roman"/>
          <w:b w:val="false"/>
          <w:i w:val="false"/>
          <w:color w:val="000000"/>
          <w:sz w:val="28"/>
        </w:rPr>
        <w:t>
      - бесiншi азатжол алып тасталсын; 
</w:t>
      </w:r>
      <w:r>
        <w:br/>
      </w:r>
      <w:r>
        <w:rPr>
          <w:rFonts w:ascii="Times New Roman"/>
          <w:b w:val="false"/>
          <w:i w:val="false"/>
          <w:color w:val="000000"/>
          <w:sz w:val="28"/>
        </w:rPr>
        <w:t>
      - жетiншi азатжолдағы "Арнайы қаражаттар бойынша шығыстар (211)" деген сөздер "Ақылы қызмет көрсетудi сатудан алынатын қаражаттар есебiнен шығыстар (211)" деген сөздермен ауыстырылсын, "арнайы қаражаттар" деген сөздер "ақылы қызмет көрсетудi сатудан түсетiн қаражаттар" деген сөздермен ауыстырылсын; 
</w:t>
      </w:r>
      <w:r>
        <w:br/>
      </w:r>
      <w:r>
        <w:rPr>
          <w:rFonts w:ascii="Times New Roman"/>
          <w:b w:val="false"/>
          <w:i w:val="false"/>
          <w:color w:val="000000"/>
          <w:sz w:val="28"/>
        </w:rPr>
        <w:t>
      - он бiрiнші азатжол алып тасталсын; 
</w:t>
      </w:r>
      <w:r>
        <w:br/>
      </w:r>
      <w:r>
        <w:rPr>
          <w:rFonts w:ascii="Times New Roman"/>
          <w:b w:val="false"/>
          <w:i w:val="false"/>
          <w:color w:val="000000"/>
          <w:sz w:val="28"/>
        </w:rPr>
        <w:t>
      - 4.10-тармақта: 
</w:t>
      </w:r>
      <w:r>
        <w:br/>
      </w:r>
      <w:r>
        <w:rPr>
          <w:rFonts w:ascii="Times New Roman"/>
          <w:b w:val="false"/>
          <w:i w:val="false"/>
          <w:color w:val="000000"/>
          <w:sz w:val="28"/>
        </w:rPr>
        <w:t>
      - бiрiншi азатжолдағы "бюджеттен тыс қаражаттар" деген сөздер "ақылы қызмет көрсетуден, демеушілiк және қайырымдылық көмектен түсетiн қаражаттар есебiнен" деген сөздермен ауыстырылсын; 
</w:t>
      </w:r>
      <w:r>
        <w:br/>
      </w:r>
      <w:r>
        <w:rPr>
          <w:rFonts w:ascii="Times New Roman"/>
          <w:b w:val="false"/>
          <w:i w:val="false"/>
          <w:color w:val="000000"/>
          <w:sz w:val="28"/>
        </w:rPr>
        <w:t>
      - алтыншы азатжолдағы "Күрделi жұмсалымдарға және жабдықтарды сатып алуға арналған арнаулы қаражаттар бойынша шығыстар (212)" деген сөздер "Ақылы қызмет көрсетудi сатудан алынатын қаражаттардың есебiнен күрделi жұмсалымдарға және жабдықтарды сатып алуға арналған шығыстар" деген сөздермен ауыстырылсын, "арнайы қаражаттар" деген сөздер "ақылы қызмет көрсетудi сатудан түсетiн қаражаттар" деген сөздермен ауыстырылсын; 
</w:t>
      </w:r>
      <w:r>
        <w:br/>
      </w:r>
      <w:r>
        <w:rPr>
          <w:rFonts w:ascii="Times New Roman"/>
          <w:b w:val="false"/>
          <w:i w:val="false"/>
          <w:color w:val="000000"/>
          <w:sz w:val="28"/>
        </w:rPr>
        <w:t>
      4.12-тармақта: 
</w:t>
      </w:r>
      <w:r>
        <w:br/>
      </w:r>
      <w:r>
        <w:rPr>
          <w:rFonts w:ascii="Times New Roman"/>
          <w:b w:val="false"/>
          <w:i w:val="false"/>
          <w:color w:val="000000"/>
          <w:sz w:val="28"/>
        </w:rPr>
        <w:t>
      - үшiншi азатжолдан кейiн мынадай мазмұндағы азатжолмен толықтырылсын: 
</w:t>
      </w:r>
      <w:r>
        <w:br/>
      </w:r>
      <w:r>
        <w:rPr>
          <w:rFonts w:ascii="Times New Roman"/>
          <w:b w:val="false"/>
          <w:i w:val="false"/>
          <w:color w:val="000000"/>
          <w:sz w:val="28"/>
        </w:rPr>
        <w:t>
      "451 "Республикалық бюджеттiк бағдарламалар әкiмшiсiнiң шығыстарына
</w:t>
      </w:r>
      <w:r>
        <w:br/>
      </w:r>
      <w:r>
        <w:rPr>
          <w:rFonts w:ascii="Times New Roman"/>
          <w:b w:val="false"/>
          <w:i w:val="false"/>
          <w:color w:val="000000"/>
          <w:sz w:val="28"/>
        </w:rPr>
        <w:t>
жұмсалатын республикалық бюджеттiк бағдарламалардың екiншi әкiмшiсiнен бөлiнген лимиттердiң есебiнен бюджеттен қаржыландыру (233, 141)" жолы бойынша мемлекеттiк мекеменiң - республикалық бюджеттiк бағдарламалар әкiмшісiнiң екiншi мемлекеттiк мекемеден - республикалық бюджеттiк бағдарламалардың әкiмшiсiнен алған қаржыландыру сомасы көрсетiледi"; 
</w:t>
      </w:r>
      <w:r>
        <w:br/>
      </w:r>
      <w:r>
        <w:rPr>
          <w:rFonts w:ascii="Times New Roman"/>
          <w:b w:val="false"/>
          <w:i w:val="false"/>
          <w:color w:val="000000"/>
          <w:sz w:val="28"/>
        </w:rPr>
        <w:t>
      - сегiзiншi азатжол мынадай редакцияда жазылсын: 
</w:t>
      </w:r>
      <w:r>
        <w:br/>
      </w:r>
      <w:r>
        <w:rPr>
          <w:rFonts w:ascii="Times New Roman"/>
          <w:b w:val="false"/>
          <w:i w:val="false"/>
          <w:color w:val="000000"/>
          <w:sz w:val="28"/>
        </w:rPr>
        <w:t>
      "490 "Несиелер" (248) жергiлiктi бюджеттерден шағын және орта бизнес субъектiлерiн несиелендiру үшiн жергiлiктi атқарушы органдарға берiлетiн сомалар, Қазақстан Республикасының қолданылып жүрген заңдарына сәйкес банк мекемелерiнде алынған несиелердiң өтелмеген сомалары көрсетiледi"; 
</w:t>
      </w:r>
      <w:r>
        <w:br/>
      </w:r>
      <w:r>
        <w:rPr>
          <w:rFonts w:ascii="Times New Roman"/>
          <w:b w:val="false"/>
          <w:i w:val="false"/>
          <w:color w:val="000000"/>
          <w:sz w:val="28"/>
        </w:rPr>
        <w:t>
      - сегізiншi азатжолдан кейiн мынадай мазмұндағы азатжолмен толықтырылсын: 
</w:t>
      </w:r>
      <w:r>
        <w:br/>
      </w:r>
      <w:r>
        <w:rPr>
          <w:rFonts w:ascii="Times New Roman"/>
          <w:b w:val="false"/>
          <w:i w:val="false"/>
          <w:color w:val="000000"/>
          <w:sz w:val="28"/>
        </w:rPr>
        <w:t>
      "491 "Сыртқы заемдар (249)" жолы бойынша Заемдар туралы келiсiмдерге сәйкес қайтарымдық негiзде жобаларды қаржыландыру үшiн алынған заемдар сомасы көрсетiледi"; 
</w:t>
      </w:r>
      <w:r>
        <w:br/>
      </w:r>
      <w:r>
        <w:rPr>
          <w:rFonts w:ascii="Times New Roman"/>
          <w:b w:val="false"/>
          <w:i w:val="false"/>
          <w:color w:val="000000"/>
          <w:sz w:val="28"/>
        </w:rPr>
        <w:t>
      - 4.14-тармақта: 
</w:t>
      </w:r>
      <w:r>
        <w:br/>
      </w:r>
      <w:r>
        <w:rPr>
          <w:rFonts w:ascii="Times New Roman"/>
          <w:b w:val="false"/>
          <w:i w:val="false"/>
          <w:color w:val="000000"/>
          <w:sz w:val="28"/>
        </w:rPr>
        <w:t>
      - үшiншi азатжол мынадай редакцияда жазылсын: 
</w:t>
      </w:r>
      <w:r>
        <w:br/>
      </w:r>
      <w:r>
        <w:rPr>
          <w:rFonts w:ascii="Times New Roman"/>
          <w:b w:val="false"/>
          <w:i w:val="false"/>
          <w:color w:val="000000"/>
          <w:sz w:val="28"/>
        </w:rPr>
        <w:t>
      620 "Шығыстарға демеушiлiк және қайырымдылық көмек есебiнен алынған қаражаттар бойынша есеп айырысулар (176)" жолы бойынша демеушiлiк және қайырымдылық көмек түрiнде түсетiн және қатаң нысаналы мақсатқа пайдаланылатын қаражаттар бойынша есеп айырысулар көрсетiледi"; 
</w:t>
      </w:r>
      <w:r>
        <w:br/>
      </w:r>
      <w:r>
        <w:rPr>
          <w:rFonts w:ascii="Times New Roman"/>
          <w:b w:val="false"/>
          <w:i w:val="false"/>
          <w:color w:val="000000"/>
          <w:sz w:val="28"/>
        </w:rPr>
        <w:t>
      - алтыншы азатжолдағы "ғылыми-зерттеу ұйымдарының" деген сөздер алып тасталсын; 
</w:t>
      </w:r>
      <w:r>
        <w:br/>
      </w:r>
      <w:r>
        <w:rPr>
          <w:rFonts w:ascii="Times New Roman"/>
          <w:b w:val="false"/>
          <w:i w:val="false"/>
          <w:color w:val="000000"/>
          <w:sz w:val="28"/>
        </w:rPr>
        <w:t>
      - сегiзiншi азатжолдағы "бiр тектi тапсырмаларға" деген сөздер алып тасталсын; 
</w:t>
      </w:r>
      <w:r>
        <w:br/>
      </w:r>
      <w:r>
        <w:rPr>
          <w:rFonts w:ascii="Times New Roman"/>
          <w:b w:val="false"/>
          <w:i w:val="false"/>
          <w:color w:val="000000"/>
          <w:sz w:val="28"/>
        </w:rPr>
        <w:t>
      - 4.15-тармақта: 
</w:t>
      </w:r>
      <w:r>
        <w:br/>
      </w:r>
      <w:r>
        <w:rPr>
          <w:rFonts w:ascii="Times New Roman"/>
          <w:b w:val="false"/>
          <w:i w:val="false"/>
          <w:color w:val="000000"/>
          <w:sz w:val="28"/>
        </w:rPr>
        <w:t>
      - төртiншi, алтыншы азатжолдар алып тасталсын; 
</w:t>
      </w:r>
      <w:r>
        <w:br/>
      </w:r>
      <w:r>
        <w:rPr>
          <w:rFonts w:ascii="Times New Roman"/>
          <w:b w:val="false"/>
          <w:i w:val="false"/>
          <w:color w:val="000000"/>
          <w:sz w:val="28"/>
        </w:rPr>
        <w:t>
      - бесiншi азатжолдағы "Арнаулы қаражаттар бойынша кiрiстер" деген сөздер "Ақылы Қызмет көрсетудi сатудан түсетiн кiрiстер" деген сөздермен ауыстырылсын;
</w:t>
      </w:r>
      <w:r>
        <w:br/>
      </w:r>
      <w:r>
        <w:rPr>
          <w:rFonts w:ascii="Times New Roman"/>
          <w:b w:val="false"/>
          <w:i w:val="false"/>
          <w:color w:val="000000"/>
          <w:sz w:val="28"/>
        </w:rPr>
        <w:t>
      - 4.18-тармақта: 
</w:t>
      </w:r>
      <w:r>
        <w:br/>
      </w:r>
      <w:r>
        <w:rPr>
          <w:rFonts w:ascii="Times New Roman"/>
          <w:b w:val="false"/>
          <w:i w:val="false"/>
          <w:color w:val="000000"/>
          <w:sz w:val="28"/>
        </w:rPr>
        <w:t>
      - 230; 231; 235 (140; 143; 145) қосалқы шоттары бойынша бюджеттен қаржыландыру сомаларының қозғалысы туралы анықтаманың атауы "235" деген саннан кейiн "239" деген санмен толықтырылсын; 
</w:t>
      </w:r>
      <w:r>
        <w:br/>
      </w:r>
      <w:r>
        <w:rPr>
          <w:rFonts w:ascii="Times New Roman"/>
          <w:b w:val="false"/>
          <w:i w:val="false"/>
          <w:color w:val="000000"/>
          <w:sz w:val="28"/>
        </w:rPr>
        <w:t>
      - екiншi азатжол мынадай тиiстi жолдармен толықтырылсын: 
</w:t>
      </w:r>
      <w:r>
        <w:br/>
      </w:r>
      <w:r>
        <w:rPr>
          <w:rFonts w:ascii="Times New Roman"/>
          <w:b w:val="false"/>
          <w:i w:val="false"/>
          <w:color w:val="000000"/>
          <w:sz w:val="28"/>
        </w:rPr>
        <w:t>
      "831 "31 желтоқсанда жабылған сыртқы заемдар бойынша пайдаланылмаған лимиттердiң қалдығы" жолы бойынша - 31 желтоқсанда жабылған сыртқы заемдар бойынша пайдаланылмаған қаражаттардың қалдықтардың сомасы; 
</w:t>
      </w:r>
      <w:r>
        <w:br/>
      </w:r>
      <w:r>
        <w:rPr>
          <w:rFonts w:ascii="Times New Roman"/>
          <w:b w:val="false"/>
          <w:i w:val="false"/>
          <w:color w:val="000000"/>
          <w:sz w:val="28"/>
        </w:rPr>
        <w:t>
      860 "Сыртқы заемдардың есебiнен есептi жылы бөлiнген лимиттер есептен шығарылды" (тоқсандық есепте толтырылмайды) жолы бойынша 3 бағанда жыл аяғында есептен шығарылған сыртқы заемдардың есебiнен қаржыландырылатын жобалар бойынша сомалар көрсетiледi; 
</w:t>
      </w:r>
      <w:r>
        <w:br/>
      </w:r>
      <w:r>
        <w:rPr>
          <w:rFonts w:ascii="Times New Roman"/>
          <w:b w:val="false"/>
          <w:i w:val="false"/>
          <w:color w:val="000000"/>
          <w:sz w:val="28"/>
        </w:rPr>
        <w:t>
      870 "Өтеусiз тегiн берiлген материалдық құндылықтар" жолы бойынша 3 бағанда басқа да мемлекеттiк мекемелерде өтеусiз тегiн берiлген материалдық құндылықтардың сомасы көрсетiледi; 
</w:t>
      </w:r>
      <w:r>
        <w:br/>
      </w:r>
      <w:r>
        <w:rPr>
          <w:rFonts w:ascii="Times New Roman"/>
          <w:b w:val="false"/>
          <w:i w:val="false"/>
          <w:color w:val="000000"/>
          <w:sz w:val="28"/>
        </w:rPr>
        <w:t>
      871 "Құрылысы аяқталмаған объектiлердi қаржыландыруды беру" жолы бойынша 4 бағанда бiр мемлекеттiк мекеменiң екiншiсiне аяқталмаған құрылыс объектiлерiн қаржыландыруға берiлген сомасы көрсетiледi; 
</w:t>
      </w:r>
      <w:r>
        <w:br/>
      </w:r>
      <w:r>
        <w:rPr>
          <w:rFonts w:ascii="Times New Roman"/>
          <w:b w:val="false"/>
          <w:i w:val="false"/>
          <w:color w:val="000000"/>
          <w:sz w:val="28"/>
        </w:rPr>
        <w:t>
      901 "оның iшiнде жолдағы ашық лимиттер" жолы бойынша айдың аяғында ашылған, бiрақ өткен айда алынбаған 1, 2, 2а, 2б-н., 1МБР, 1МБЗ, 1МБЗ-СУБВ, 1МБР-СУБВ бойынша Рұқсаттардың ашық лимиттерiнiң сомасы көрсетiледi; 
</w:t>
      </w:r>
      <w:r>
        <w:br/>
      </w:r>
      <w:r>
        <w:rPr>
          <w:rFonts w:ascii="Times New Roman"/>
          <w:b w:val="false"/>
          <w:i w:val="false"/>
          <w:color w:val="000000"/>
          <w:sz w:val="28"/>
        </w:rPr>
        <w:t>
      941 "Сыртқы заемдар бойынша лимиттер ашылды" жолы бойынша - 7 баған бойынша сыртқы заемдардың қаражаттары есебiнен жобаларды қаржыландыру сомасы көрсетiледi; 
</w:t>
      </w:r>
      <w:r>
        <w:br/>
      </w:r>
      <w:r>
        <w:rPr>
          <w:rFonts w:ascii="Times New Roman"/>
          <w:b w:val="false"/>
          <w:i w:val="false"/>
          <w:color w:val="000000"/>
          <w:sz w:val="28"/>
        </w:rPr>
        <w:t>
      942 "оның iшiнде жолдағы сыртқы заемдар бойынша ашық лимиттер" жолы бойынша - 7 баған бойынша сыртқы заемдар бойынша айдың аяғында бөлiнген лимиттердiң, бiрақ келесi айда алынбаған сомасы көрсетiледi; 
</w:t>
      </w:r>
      <w:r>
        <w:br/>
      </w:r>
      <w:r>
        <w:rPr>
          <w:rFonts w:ascii="Times New Roman"/>
          <w:b w:val="false"/>
          <w:i w:val="false"/>
          <w:color w:val="000000"/>
          <w:sz w:val="28"/>
        </w:rPr>
        <w:t>
      952 "оның iшiнде жолдан қайтарып алу" жолы бойынша - 7 баған бойынша есептi айдың келесi айдағы қайтарып алынған қайтарып алу сомасы көрсетiледi; 
</w:t>
      </w:r>
      <w:r>
        <w:br/>
      </w:r>
      <w:r>
        <w:rPr>
          <w:rFonts w:ascii="Times New Roman"/>
          <w:b w:val="false"/>
          <w:i w:val="false"/>
          <w:color w:val="000000"/>
          <w:sz w:val="28"/>
        </w:rPr>
        <w:t>
      962 "Құрылысы аяқталмаған объектiлер қаржыландыруға алынды" жолы бойынша 8 бағанда мемлекеттiк мекемеден алынған аяқталмаған құрылыс объектiлерiн қаржыландыру сомасы көрсетiледi"; 
</w:t>
      </w:r>
      <w:r>
        <w:br/>
      </w:r>
      <w:r>
        <w:rPr>
          <w:rFonts w:ascii="Times New Roman"/>
          <w:b w:val="false"/>
          <w:i w:val="false"/>
          <w:color w:val="000000"/>
          <w:sz w:val="28"/>
        </w:rPr>
        <w:t>
      - 4.22-тармақта: 
</w:t>
      </w:r>
      <w:r>
        <w:br/>
      </w:r>
      <w:r>
        <w:rPr>
          <w:rFonts w:ascii="Times New Roman"/>
          <w:b w:val="false"/>
          <w:i w:val="false"/>
          <w:color w:val="000000"/>
          <w:sz w:val="28"/>
        </w:rPr>
        <w:t>
      - нысанның атауында, бұдан әрi мәтiн бойынша "Арнаулы қаражаттар бойынша" деген сөздер "мемлекеттiк мекемелердiң ақылы қызмет көрсетудi сатудан алатын қаражаттар" деген сөздермен ауыстырылсын; 
</w:t>
      </w:r>
      <w:r>
        <w:br/>
      </w:r>
      <w:r>
        <w:rPr>
          <w:rFonts w:ascii="Times New Roman"/>
          <w:b w:val="false"/>
          <w:i w:val="false"/>
          <w:color w:val="000000"/>
          <w:sz w:val="28"/>
        </w:rPr>
        <w:t>
      - екiншi азатжол мынадай редакцияда жазылсын: 
</w:t>
      </w:r>
      <w:r>
        <w:br/>
      </w:r>
      <w:r>
        <w:rPr>
          <w:rFonts w:ascii="Times New Roman"/>
          <w:b w:val="false"/>
          <w:i w:val="false"/>
          <w:color w:val="000000"/>
          <w:sz w:val="28"/>
        </w:rPr>
        <w:t>
      "Бюджеттiк бағдарламалардың әкiмшiлерi "Мемлекеттiк мекемелердiң ақылы қызмет көрсетудi сатудан алатын қаражаттарды пайдалануы туралы есеп" 4 нысан бойынша есепте көрсетiлген деректердiң негiзiнде "Мемлекеттiк мекемелердiң ақылы қызмет көрсетудi сатудан алатын қаражаттарды пайдалануы туралы есеп" 4 жиынтық нысан бойынша ақылы қызмет көрсетудi сатудан алынатын қаражаттарды пайдалану туралы есеп жасайды"; 
</w:t>
      </w:r>
    </w:p>
    <w:p>
      <w:pPr>
        <w:spacing w:after="0"/>
        <w:ind w:left="0"/>
        <w:jc w:val="both"/>
      </w:pPr>
      <w:r>
        <w:rPr>
          <w:rFonts w:ascii="Times New Roman"/>
          <w:b w:val="false"/>
          <w:i w:val="false"/>
          <w:color w:val="000000"/>
          <w:sz w:val="28"/>
        </w:rPr>
        <w:t>
      - үшiншi азатжолдағы "арнаулы қаражаттар бойынша", "арнаулы қаражаттардың бiр түрi" деген сөздер тиiсiнше "ақылы қызмет көрсету бойынша", "ақылы қызмет көрсетудiң түрi" деген сөздермен ауыстырылсын, екiншi сөйлем алып тасталсын; 
</w:t>
      </w:r>
    </w:p>
    <w:p>
      <w:pPr>
        <w:spacing w:after="0"/>
        <w:ind w:left="0"/>
        <w:jc w:val="both"/>
      </w:pPr>
      <w:r>
        <w:rPr>
          <w:rFonts w:ascii="Times New Roman"/>
          <w:b w:val="false"/>
          <w:i w:val="false"/>
          <w:color w:val="000000"/>
          <w:sz w:val="28"/>
        </w:rPr>
        <w:t>
      - алтыншы азатжолдағы "ұйымдар" деген сөзден кейiн "Жылдың басындағы смета бойынша бекiтiлген" бағаны бойынша жыл басынан бергi смета бойынша бекiтiлген деректер көрсетiледi" деген сөздермен толықтырылсын. Бұдан әрi мәтiн бойынша; 
</w:t>
      </w:r>
    </w:p>
    <w:p>
      <w:pPr>
        <w:spacing w:after="0"/>
        <w:ind w:left="0"/>
        <w:jc w:val="both"/>
      </w:pPr>
      <w:r>
        <w:rPr>
          <w:rFonts w:ascii="Times New Roman"/>
          <w:b w:val="false"/>
          <w:i w:val="false"/>
          <w:color w:val="000000"/>
          <w:sz w:val="28"/>
        </w:rPr>
        <w:t>
      - оныншы азатжолдағы "120" деген сан "115" деген санмен ауыстырылсын; 
</w:t>
      </w:r>
    </w:p>
    <w:p>
      <w:pPr>
        <w:spacing w:after="0"/>
        <w:ind w:left="0"/>
        <w:jc w:val="both"/>
      </w:pPr>
      <w:r>
        <w:rPr>
          <w:rFonts w:ascii="Times New Roman"/>
          <w:b w:val="false"/>
          <w:i w:val="false"/>
          <w:color w:val="000000"/>
          <w:sz w:val="28"/>
        </w:rPr>
        <w:t>
      - 4.23-тармақта нысанның атауы және мәтiн мынадай редакцияда жазылсын: 
</w:t>
      </w:r>
    </w:p>
    <w:p>
      <w:pPr>
        <w:spacing w:after="0"/>
        <w:ind w:left="0"/>
        <w:jc w:val="both"/>
      </w:pPr>
      <w:r>
        <w:rPr>
          <w:rFonts w:ascii="Times New Roman"/>
          <w:b w:val="false"/>
          <w:i w:val="false"/>
          <w:color w:val="000000"/>
          <w:sz w:val="28"/>
        </w:rPr>
        <w:t>
      "Демеушiлiк және қайырымдылық көмек қаражаттарының қозғалысы туралы есеп" 4-дк нысаны 
</w:t>
      </w:r>
    </w:p>
    <w:p>
      <w:pPr>
        <w:spacing w:after="0"/>
        <w:ind w:left="0"/>
        <w:jc w:val="both"/>
      </w:pPr>
      <w:r>
        <w:rPr>
          <w:rFonts w:ascii="Times New Roman"/>
          <w:b w:val="false"/>
          <w:i w:val="false"/>
          <w:color w:val="000000"/>
          <w:sz w:val="28"/>
        </w:rPr>
        <w:t>
      4.23. Бұл нысанда мақсатқа сай пайдалану үшiн түскен демеушiлiк және қайырымдылық көмек қаражаттарының қозғалысы көрсетiледi. 
</w:t>
      </w:r>
    </w:p>
    <w:p>
      <w:pPr>
        <w:spacing w:after="0"/>
        <w:ind w:left="0"/>
        <w:jc w:val="both"/>
      </w:pPr>
      <w:r>
        <w:rPr>
          <w:rFonts w:ascii="Times New Roman"/>
          <w:b w:val="false"/>
          <w:i w:val="false"/>
          <w:color w:val="000000"/>
          <w:sz w:val="28"/>
        </w:rPr>
        <w:t>
      Демеушiлiк және қайырымдылық көмек қаражаттарының қозғалысы туралы есептi 1 шiлдеде, 1 қазанда және 1 қаңтардағы жағдай бойынша есептi жылға тапсырады. 
</w:t>
      </w:r>
      <w:r>
        <w:br/>
      </w:r>
      <w:r>
        <w:rPr>
          <w:rFonts w:ascii="Times New Roman"/>
          <w:b w:val="false"/>
          <w:i w:val="false"/>
          <w:color w:val="000000"/>
          <w:sz w:val="28"/>
        </w:rPr>
        <w:t>
      3, 4, 5, 6-бағандардағы демеушілiк және қайырымдылық көмектен түсетiн сомалар түрi бойынша қаражаттардың түсуi мен жұмсалуы көрсетiледi, 7-баған қорытынды. 
</w:t>
      </w:r>
      <w:r>
        <w:br/>
      </w:r>
      <w:r>
        <w:rPr>
          <w:rFonts w:ascii="Times New Roman"/>
          <w:b w:val="false"/>
          <w:i w:val="false"/>
          <w:color w:val="000000"/>
          <w:sz w:val="28"/>
        </w:rPr>
        <w:t>
      010 және 170 жолдары бойынша 011 және 171 "Оның iшiнде ақшалай қаражаттардың қалдықтары" жолдары бойынша бөлiп көрсете отырып есептi кезеңнiң басындағы және аяғындағы қалдықтар көрсетiледi. Есептi жылдың 010 және 011 жолдары өткен жылғы есептiң осы нысанының 170 және 171 жолдарына сәйкес келуi тиiс. 
</w:t>
      </w:r>
      <w:r>
        <w:br/>
      </w:r>
      <w:r>
        <w:rPr>
          <w:rFonts w:ascii="Times New Roman"/>
          <w:b w:val="false"/>
          <w:i w:val="false"/>
          <w:color w:val="000000"/>
          <w:sz w:val="28"/>
        </w:rPr>
        <w:t>
      020 жолы бойынша - демеушiлiк және қайырымдылық көмек қаражаттарының түсуi. 
</w:t>
      </w:r>
      <w:r>
        <w:br/>
      </w:r>
      <w:r>
        <w:rPr>
          <w:rFonts w:ascii="Times New Roman"/>
          <w:b w:val="false"/>
          <w:i w:val="false"/>
          <w:color w:val="000000"/>
          <w:sz w:val="28"/>
        </w:rPr>
        <w:t>
      040 жолы бойынша - 010, 020 жолдарының сомасы. 
</w:t>
      </w:r>
      <w:r>
        <w:br/>
      </w:r>
      <w:r>
        <w:rPr>
          <w:rFonts w:ascii="Times New Roman"/>
          <w:b w:val="false"/>
          <w:i w:val="false"/>
          <w:color w:val="000000"/>
          <w:sz w:val="28"/>
        </w:rPr>
        <w:t>
      050 жолы бойынша - ағымдағы жыл үшiн жұмсалған шығындардың жалпы сомасы. 
</w:t>
      </w:r>
      <w:r>
        <w:br/>
      </w:r>
      <w:r>
        <w:rPr>
          <w:rFonts w:ascii="Times New Roman"/>
          <w:b w:val="false"/>
          <w:i w:val="false"/>
          <w:color w:val="000000"/>
          <w:sz w:val="28"/>
        </w:rPr>
        <w:t>
      - 4.24-тармақта нысанның атауы мен мәтiнi мынадай редакцияда жазылсын: 
</w:t>
      </w:r>
      <w:r>
        <w:br/>
      </w:r>
      <w:r>
        <w:rPr>
          <w:rFonts w:ascii="Times New Roman"/>
          <w:b w:val="false"/>
          <w:i w:val="false"/>
          <w:color w:val="000000"/>
          <w:sz w:val="28"/>
        </w:rPr>
        <w:t>
      - "Депозиттiк қаражаттар бойынша есептеме" N 4-д нысаны 
</w:t>
      </w:r>
      <w:r>
        <w:br/>
      </w:r>
      <w:r>
        <w:rPr>
          <w:rFonts w:ascii="Times New Roman"/>
          <w:b w:val="false"/>
          <w:i w:val="false"/>
          <w:color w:val="000000"/>
          <w:sz w:val="28"/>
        </w:rPr>
        <w:t>
      4.24. N 4-д-нысанында депозиттiк қаражаттардың қозғалысы көрсетiледi; 
</w:t>
      </w:r>
      <w:r>
        <w:br/>
      </w:r>
      <w:r>
        <w:rPr>
          <w:rFonts w:ascii="Times New Roman"/>
          <w:b w:val="false"/>
          <w:i w:val="false"/>
          <w:color w:val="000000"/>
          <w:sz w:val="28"/>
        </w:rPr>
        <w:t>
      3-бағанның 010-жолы бойынша жыл басындағы қаражаттардың қалдықтары, ал 011-жол бойынша, оның iшiнде, өткен жыл үшiн есептеменiң 170, 171-жолдарына сәйкес келуi тиiстi ақша қаражаттарының қалдығы көрсетiледi. 
</w:t>
      </w:r>
      <w:r>
        <w:br/>
      </w:r>
      <w:r>
        <w:rPr>
          <w:rFonts w:ascii="Times New Roman"/>
          <w:b w:val="false"/>
          <w:i w:val="false"/>
          <w:color w:val="000000"/>
          <w:sz w:val="28"/>
        </w:rPr>
        <w:t>
      020-жол бойынша ағымдағы жыл үшiн депозиттiк қаражаттардың түскенi көрсетiледi. 
</w:t>
      </w:r>
      <w:r>
        <w:br/>
      </w:r>
      <w:r>
        <w:rPr>
          <w:rFonts w:ascii="Times New Roman"/>
          <w:b w:val="false"/>
          <w:i w:val="false"/>
          <w:color w:val="000000"/>
          <w:sz w:val="28"/>
        </w:rPr>
        <w:t>
      040-жол бойынша 010 және 020-жолдардың сомалары көрсетiледi. 
</w:t>
      </w:r>
      <w:r>
        <w:br/>
      </w:r>
      <w:r>
        <w:rPr>
          <w:rFonts w:ascii="Times New Roman"/>
          <w:b w:val="false"/>
          <w:i w:val="false"/>
          <w:color w:val="000000"/>
          <w:sz w:val="28"/>
        </w:rPr>
        <w:t>
      050-жол бойынша қаражаттардың шығындары көрсетiледi. 
</w:t>
      </w:r>
      <w:r>
        <w:br/>
      </w:r>
      <w:r>
        <w:rPr>
          <w:rFonts w:ascii="Times New Roman"/>
          <w:b w:val="false"/>
          <w:i w:val="false"/>
          <w:color w:val="000000"/>
          <w:sz w:val="28"/>
        </w:rPr>
        <w:t>
      3-бағанның 170-жолы бойынша есептi кезеңнiң аяғындағы барлық қаражаттардың қалдығы, ал 171-жол бойынша "оның ішінде ақша қаражаттарының қалдықтары" көрсетiледi; 
</w:t>
      </w:r>
      <w:r>
        <w:br/>
      </w:r>
      <w:r>
        <w:rPr>
          <w:rFonts w:ascii="Times New Roman"/>
          <w:b w:val="false"/>
          <w:i w:val="false"/>
          <w:color w:val="000000"/>
          <w:sz w:val="28"/>
        </w:rPr>
        <w:t>
      - 4.25-тармақта: 
</w:t>
      </w:r>
      <w:r>
        <w:br/>
      </w:r>
      <w:r>
        <w:rPr>
          <w:rFonts w:ascii="Times New Roman"/>
          <w:b w:val="false"/>
          <w:i w:val="false"/>
          <w:color w:val="000000"/>
          <w:sz w:val="28"/>
        </w:rPr>
        <w:t>
      - төртiншi азатжолдан кейiн "030-жол бойынша - айырбастау үшiн түскен бюджеттiк қаражаттардың сомасы" деген сөздермен; 
</w:t>
      </w:r>
      <w:r>
        <w:br/>
      </w:r>
      <w:r>
        <w:rPr>
          <w:rFonts w:ascii="Times New Roman"/>
          <w:b w:val="false"/>
          <w:i w:val="false"/>
          <w:color w:val="000000"/>
          <w:sz w:val="28"/>
        </w:rPr>
        <w:t>
      - алтыншы азатжолдан кейiнгi "140-жол бойынша - Бюджет кiрiсiне енгiзiлдi" деген сөздермен толықтырылсын. 
</w:t>
      </w:r>
      <w:r>
        <w:br/>
      </w:r>
      <w:r>
        <w:rPr>
          <w:rFonts w:ascii="Times New Roman"/>
          <w:b w:val="false"/>
          <w:i w:val="false"/>
          <w:color w:val="000000"/>
          <w:sz w:val="28"/>
        </w:rPr>
        <w:t>
      - 4.26-тармақтағы нысанның және мәтiннiң атауы алып тасталсын. 
</w:t>
      </w:r>
      <w:r>
        <w:br/>
      </w:r>
      <w:r>
        <w:rPr>
          <w:rFonts w:ascii="Times New Roman"/>
          <w:b w:val="false"/>
          <w:i w:val="false"/>
          <w:color w:val="000000"/>
          <w:sz w:val="28"/>
        </w:rPr>
        <w:t>
      - 4.30- тармақтағы нысанның және мәтiннiң атауы мынадай редакцияда жазылсын: 
</w:t>
      </w:r>
      <w:r>
        <w:br/>
      </w:r>
      <w:r>
        <w:rPr>
          <w:rFonts w:ascii="Times New Roman"/>
          <w:b w:val="false"/>
          <w:i w:val="false"/>
          <w:color w:val="000000"/>
          <w:sz w:val="28"/>
        </w:rPr>
        <w:t>
      "032-А нысан - республикалық бюджет бойынша алынған мiндеттемелердi ескере отырып бөлiнген лимиттер және кассалық шығыстар қозғалысының ведомосы 
</w:t>
      </w:r>
      <w:r>
        <w:br/>
      </w:r>
      <w:r>
        <w:rPr>
          <w:rFonts w:ascii="Times New Roman"/>
          <w:b w:val="false"/>
          <w:i w:val="false"/>
          <w:color w:val="000000"/>
          <w:sz w:val="28"/>
        </w:rPr>
        <w:t>
      4.30. Республикалық бюджеттен қаржыландырылатын мемлекеттiк мекеме бюджеттiк жiктелiм бойынша Республикалық бюджет бойынша алынған мiндеттемелердi ескере отырып бөлiнген лимиттер және кассалық шығыстар қозғалысының ведомосын (032-А) қазынашылық органдарынан ай сайын алады және өзiнiң есептiк деректерiмен салыстырады. 032-А нысанында: бюджеттiк сыныптама коды; жылға арналып жоспарланған рұқсат; қабылданған мiндеттемелер; бөлiнген лимиттер; мiндеттемелер бойынша және мiндеттемелерсiз қалпын келтiру; пайдаланылмаған лимиттердiң қалдығы; лимитпен қамтамасыз етiлмеген мiндеттемелер көрсетiледi"; 
</w:t>
      </w:r>
      <w:r>
        <w:br/>
      </w:r>
      <w:r>
        <w:rPr>
          <w:rFonts w:ascii="Times New Roman"/>
          <w:b w:val="false"/>
          <w:i w:val="false"/>
          <w:color w:val="000000"/>
          <w:sz w:val="28"/>
        </w:rPr>
        <w:t>
      - 4.33- тармақтағы нысанның және мәтiннiң атауы мынадай редакцияда жазылсын: 
</w:t>
      </w:r>
      <w:r>
        <w:br/>
      </w:r>
      <w:r>
        <w:rPr>
          <w:rFonts w:ascii="Times New Roman"/>
          <w:b w:val="false"/>
          <w:i w:val="false"/>
          <w:color w:val="000000"/>
          <w:sz w:val="28"/>
        </w:rPr>
        <w:t>
      132-А нысан - жергілiктi бюджет бойынша алынған мiндеттемелердi ескере отырып бөлiнген лимиттер және кассалық шығыстар қозғалысының тiзiмдемесi 
</w:t>
      </w:r>
      <w:r>
        <w:br/>
      </w:r>
      <w:r>
        <w:rPr>
          <w:rFonts w:ascii="Times New Roman"/>
          <w:b w:val="false"/>
          <w:i w:val="false"/>
          <w:color w:val="000000"/>
          <w:sz w:val="28"/>
        </w:rPr>
        <w:t>
      4.33. Жергiлiктi бюджеттен қаржыландырылатын мемлекеттiк мекемелер ай сайын жергiлiктi бюджеттерден алынған бюджеттiк қаражаттар мен кассалық шығыстар туралы деректердi қазынашылық органдары ұсынған 132-А-нысан ведомосының деректерiмен салыстырылады. 
</w:t>
      </w:r>
      <w:r>
        <w:br/>
      </w:r>
      <w:r>
        <w:rPr>
          <w:rFonts w:ascii="Times New Roman"/>
          <w:b w:val="false"/>
          <w:i w:val="false"/>
          <w:color w:val="000000"/>
          <w:sz w:val="28"/>
        </w:rPr>
        <w:t>
      132-А-нысанында: бюджеттiк сыныптама коды; жылға арналып жоспарланған рұқсат; қабылданған мiндеттемелер; бөлiнген лимиттер; мiндеттемелер бойынша және мiндеттемелерсiз қалпына келтiру; пайдаланылмаған лимиттердiң қалдығы; лимитпен қамтамасыз етiлмеген мiндеттемелер көрсетiледi. 
</w:t>
      </w:r>
      <w:r>
        <w:br/>
      </w:r>
      <w:r>
        <w:rPr>
          <w:rFonts w:ascii="Times New Roman"/>
          <w:b w:val="false"/>
          <w:i w:val="false"/>
          <w:color w:val="000000"/>
          <w:sz w:val="28"/>
        </w:rPr>
        <w:t>
      Жергiлiктi бюджеттiк бағдарламалардың әкiмшісi мемлекеттiк мекемелердiң шығыстар сметаларының орындалуы туралы ұсынылған жылдық есептiң негiзiнде жиынтық есеп жасайды және 132-А нысанының ведомосы бойынша қазынашылық органдарының деректерiмен салыстырады. Есептi жылдан кейiнгi 1 қаңтардағы жағдай бойынша ведомость тиiстi қазынашылық органның жергiлiктi бюджетi бойынша бағдарламалар әкiмшiсiнiң қолымен және мөрiмен расталады және тиiстi қаржы органына ұсынылады"; 
</w:t>
      </w:r>
      <w:r>
        <w:br/>
      </w:r>
      <w:r>
        <w:rPr>
          <w:rFonts w:ascii="Times New Roman"/>
          <w:b w:val="false"/>
          <w:i w:val="false"/>
          <w:color w:val="000000"/>
          <w:sz w:val="28"/>
        </w:rPr>
        <w:t>
      - мынадай мазмұндағы 4.34, 4.35, 4.36, 4.37, 4.38, 4.39-тармақтармен толықтырылсын. 
</w:t>
      </w:r>
      <w:r>
        <w:br/>
      </w:r>
      <w:r>
        <w:rPr>
          <w:rFonts w:ascii="Times New Roman"/>
          <w:b w:val="false"/>
          <w:i w:val="false"/>
          <w:color w:val="000000"/>
          <w:sz w:val="28"/>
        </w:rPr>
        <w:t>
      "N 16-нысан - Сыртқы заемдар бойынша есеп 
</w:t>
      </w:r>
      <w:r>
        <w:br/>
      </w:r>
      <w:r>
        <w:rPr>
          <w:rFonts w:ascii="Times New Roman"/>
          <w:b w:val="false"/>
          <w:i w:val="false"/>
          <w:color w:val="000000"/>
          <w:sz w:val="28"/>
        </w:rPr>
        <w:t>
      4.34. Жобаны iске асырушы ұйым (Жобаны iске асыру тобы), Сыртқы заемдар бойынша есеп толтырады және оны белгiленген мерзiмде бюджеттiк бағдарламалардың әкiмшісiне тапсырады. Нысанға: жылдың басындағы және есептi кезеңнiң аяғындағы ақша қаражаттарының қалдығы 010, 170-жол бойынша; 040-жол бойынша жыл басынан берi түскен қаражаттардың сомасы - (оның iшiнде табыстардың кодтары бойынша донорлардан алынғаны); 050-жол бойынша - жыл басынан берi жұмсалған ақша қаражаттары - барлығы (оның iшiнде ерекшелiктер бойынша) жазылады. 
</w:t>
      </w:r>
    </w:p>
    <w:p>
      <w:pPr>
        <w:spacing w:after="0"/>
        <w:ind w:left="0"/>
        <w:jc w:val="both"/>
      </w:pPr>
      <w:r>
        <w:rPr>
          <w:rFonts w:ascii="Times New Roman"/>
          <w:b w:val="false"/>
          <w:i w:val="false"/>
          <w:color w:val="000000"/>
          <w:sz w:val="28"/>
        </w:rPr>
        <w:t>
      N 16-н. есептің деректерi негiзiнде N 2-н. коды (0603008) мемлекеттiк мекемелердiң сметалық шығыстарының орындалуы туралы есептiң 6-бағаны толтырылады. 
</w:t>
      </w:r>
    </w:p>
    <w:p>
      <w:pPr>
        <w:spacing w:after="0"/>
        <w:ind w:left="0"/>
        <w:jc w:val="both"/>
      </w:pPr>
      <w:r>
        <w:rPr>
          <w:rFonts w:ascii="Times New Roman"/>
          <w:b w:val="false"/>
          <w:i w:val="false"/>
          <w:color w:val="000000"/>
          <w:sz w:val="28"/>
        </w:rPr>
        <w:t>
      N 047-нысан - Республикалық бюджеттен бөлiнген лимиттердiң толығымен бөлiнуiне бақылау жасау ведомосы 
</w:t>
      </w:r>
    </w:p>
    <w:p>
      <w:pPr>
        <w:spacing w:after="0"/>
        <w:ind w:left="0"/>
        <w:jc w:val="both"/>
      </w:pPr>
      <w:r>
        <w:rPr>
          <w:rFonts w:ascii="Times New Roman"/>
          <w:b w:val="false"/>
          <w:i w:val="false"/>
          <w:color w:val="000000"/>
          <w:sz w:val="28"/>
        </w:rPr>
        <w:t>
      4.35. "Республикалық бюджеттен бөлiнген лимиттердің толығымен бөлiнуiне бақылау жасау ведомосы" N 047-нысанын Қазынашылықтың аумақтық органынан мемлекеттiк мекеме алады және өздерiнiң есеп деректерiмен салыстырады. 
</w:t>
      </w:r>
    </w:p>
    <w:p>
      <w:pPr>
        <w:spacing w:after="0"/>
        <w:ind w:left="0"/>
        <w:jc w:val="both"/>
      </w:pPr>
      <w:r>
        <w:rPr>
          <w:rFonts w:ascii="Times New Roman"/>
          <w:b w:val="false"/>
          <w:i w:val="false"/>
          <w:color w:val="000000"/>
          <w:sz w:val="28"/>
        </w:rPr>
        <w:t>
      Егер Қазынашылық комитетi N 1 Қазынашылық рұқсатты айдың аяғында берген және бұл рұқсатпен бөлiнген лимиттердi Қазынашылықтың аумақтық органы келесi айда есептеген жағдайда "жолдағы сома" деп аталатын ашық лимиттер бойынша сомалардың алшақтығы "бөлiнген лимиттер", "ауытқу" бағанында көрсетiледi. 
</w:t>
      </w:r>
    </w:p>
    <w:p>
      <w:pPr>
        <w:spacing w:after="0"/>
        <w:ind w:left="0"/>
        <w:jc w:val="both"/>
      </w:pPr>
      <w:r>
        <w:rPr>
          <w:rFonts w:ascii="Times New Roman"/>
          <w:b w:val="false"/>
          <w:i w:val="false"/>
          <w:color w:val="000000"/>
          <w:sz w:val="28"/>
        </w:rPr>
        <w:t>
      Қазынашылықтың аумақтық органы N 047-нысанның "бөлiнген лимиттер", "ауытқу" бағанын және "Республикалық бюджет бойынша алынған мiндеттемелердi ескере отырып бөлiнген лимиттер және кассалық шығыстар қозғалысының ведомосы" N 032А-нысанының "бөлiнген лимиттер" бағанын жинақтау жолымен "Мемлекеттiк мекемелер шығыстары сметаларының орындалуы туралы есеп" N 2 нысанның "жыл басынан рұқсат етiлгенi" 5-бағанның деректерi тексерiледi. 
</w:t>
      </w:r>
    </w:p>
    <w:p>
      <w:pPr>
        <w:spacing w:after="0"/>
        <w:ind w:left="0"/>
        <w:jc w:val="both"/>
      </w:pPr>
      <w:r>
        <w:rPr>
          <w:rFonts w:ascii="Times New Roman"/>
          <w:b w:val="false"/>
          <w:i w:val="false"/>
          <w:color w:val="000000"/>
          <w:sz w:val="28"/>
        </w:rPr>
        <w:t>
      N 046-нысан - Республикалық бюджет бойынша лимиттердi бөлу туралы мемлекеттiк мекемелердiң рұқсаты 
</w:t>
      </w:r>
    </w:p>
    <w:p>
      <w:pPr>
        <w:spacing w:after="0"/>
        <w:ind w:left="0"/>
        <w:jc w:val="both"/>
      </w:pPr>
      <w:r>
        <w:rPr>
          <w:rFonts w:ascii="Times New Roman"/>
          <w:b w:val="false"/>
          <w:i w:val="false"/>
          <w:color w:val="000000"/>
          <w:sz w:val="28"/>
        </w:rPr>
        <w:t>
      4.36. Республикалық бюджет бағдарламаларының әкiмшілерi есептi кезең үшiн бөлiнген лимиттердi Қазынашылықтың аумақтық органы N 046-нысан бойынша ұсынған деректермен салыстырады. 
</w:t>
      </w:r>
    </w:p>
    <w:p>
      <w:pPr>
        <w:spacing w:after="0"/>
        <w:ind w:left="0"/>
        <w:jc w:val="both"/>
      </w:pPr>
      <w:r>
        <w:rPr>
          <w:rFonts w:ascii="Times New Roman"/>
          <w:b w:val="false"/>
          <w:i w:val="false"/>
          <w:color w:val="000000"/>
          <w:sz w:val="28"/>
        </w:rPr>
        <w:t>
      Бұл орайда, "Республикалық бюджет бойынша алынған мiндеттемелердi ескере отырып бөлiнген лимиттер және кассалық шығыстар қозғалысының ведомосы" N 032-А нысанының "бөлiнген лимиттер" бағаны бойынша сома мен N 046-нысанның "бөлiнбеген қалдық" 6-баған бойынша сома N 046-нысанның "Жыл басынан рұқсат етiлгенi" бағанының қорытынды сомасына сәйкес келуi тиiс. 
</w:t>
      </w:r>
    </w:p>
    <w:p>
      <w:pPr>
        <w:spacing w:after="0"/>
        <w:ind w:left="0"/>
        <w:jc w:val="both"/>
      </w:pPr>
      <w:r>
        <w:rPr>
          <w:rFonts w:ascii="Times New Roman"/>
          <w:b w:val="false"/>
          <w:i w:val="false"/>
          <w:color w:val="000000"/>
          <w:sz w:val="28"/>
        </w:rPr>
        <w:t>
      N 146-нысан - Жергiлiктi бюджет бойынша бөлуге жататын
</w:t>
      </w:r>
      <w:r>
        <w:br/>
      </w:r>
      <w:r>
        <w:rPr>
          <w:rFonts w:ascii="Times New Roman"/>
          <w:b w:val="false"/>
          <w:i w:val="false"/>
          <w:color w:val="000000"/>
          <w:sz w:val="28"/>
        </w:rPr>
        <w:t>
                        қаржылық рұқсаттар 
</w:t>
      </w:r>
    </w:p>
    <w:p>
      <w:pPr>
        <w:spacing w:after="0"/>
        <w:ind w:left="0"/>
        <w:jc w:val="both"/>
      </w:pPr>
      <w:r>
        <w:rPr>
          <w:rFonts w:ascii="Times New Roman"/>
          <w:b w:val="false"/>
          <w:i w:val="false"/>
          <w:color w:val="000000"/>
          <w:sz w:val="28"/>
        </w:rPr>
        <w:t>
      4.37. Жергiлiктi бюджет бағдарламаларының әкiмшiсi есептi кезең үшiн бөлiнген лимиттердi Қазынашылықтың аумақтық органы ұсынған N 146-нысанның деректерiмен салыстырады. 
</w:t>
      </w:r>
    </w:p>
    <w:p>
      <w:pPr>
        <w:spacing w:after="0"/>
        <w:ind w:left="0"/>
        <w:jc w:val="both"/>
      </w:pPr>
      <w:r>
        <w:rPr>
          <w:rFonts w:ascii="Times New Roman"/>
          <w:b w:val="false"/>
          <w:i w:val="false"/>
          <w:color w:val="000000"/>
          <w:sz w:val="28"/>
        </w:rPr>
        <w:t>
      Жергiлiктi бюджет бағдарламаларының әкiмшілерi айдың аяғында бағынысты ұйымдар бойынша бөлiнген, бiрақ келесi айға есептелген қаржыландыруды бөлiнбеген қалдық - 6-бағанында көрсетедi. 
</w:t>
      </w:r>
    </w:p>
    <w:p>
      <w:pPr>
        <w:spacing w:after="0"/>
        <w:ind w:left="0"/>
        <w:jc w:val="both"/>
      </w:pPr>
      <w:r>
        <w:rPr>
          <w:rFonts w:ascii="Times New Roman"/>
          <w:b w:val="false"/>
          <w:i w:val="false"/>
          <w:color w:val="000000"/>
          <w:sz w:val="28"/>
        </w:rPr>
        <w:t>
      Бұл орайда, "Республикалық бюджет бойынша алынған мiндеттемелердi ескере отырып бөлiнген лимиттер және кассалық шығыстар қозғалысының ведомосы" N 032-А-нысанының "бөлiнген лимиттер" бағаны бойынша сома мен N 146-нысанның "бөлiнбеген қалдық" - 6-бағаны бойынша сома "Жыл басынан рұқсат етiлгенi" бағанның қорытынды сомасына сәйкес келуi тиiс. 
</w:t>
      </w:r>
    </w:p>
    <w:p>
      <w:pPr>
        <w:spacing w:after="0"/>
        <w:ind w:left="0"/>
        <w:jc w:val="both"/>
      </w:pPr>
      <w:r>
        <w:rPr>
          <w:rFonts w:ascii="Times New Roman"/>
          <w:b w:val="false"/>
          <w:i w:val="false"/>
          <w:color w:val="000000"/>
          <w:sz w:val="28"/>
        </w:rPr>
        <w:t>
      Қазақстан Республикасы Үкiметiнiң және жергілiктi атқарушы органдардың резервiнен бөлiнген қаражаттарды пайдалану туралы анықтама 
</w:t>
      </w:r>
    </w:p>
    <w:p>
      <w:pPr>
        <w:spacing w:after="0"/>
        <w:ind w:left="0"/>
        <w:jc w:val="both"/>
      </w:pPr>
      <w:r>
        <w:rPr>
          <w:rFonts w:ascii="Times New Roman"/>
          <w:b w:val="false"/>
          <w:i w:val="false"/>
          <w:color w:val="000000"/>
          <w:sz w:val="28"/>
        </w:rPr>
        <w:t>
      4.38. Қазақстан Республикасы Үкiметiнiң және жергiлiктi атқарушы органдардың резервiнен бөлiнген қаражаттарды алған бюджеттiк бағдарламалардың әкiмшiлерi Қазақстан Республикасы Yкiметiнiң және жергiлiктi атқару органдарының қорларынан бөлген қаражаттарының орындалуы туралы анықтаманы толтырады және түсiндiрме жазбаға жапсырады. Анықтамада: 2-бағанда - бюджеттiк сыныптама шығыстарының коды; 3-бағанда - резервтен қаражат бөлуге арналған Қазақстан Республикасы Үкiметi қаулысының не жергiлiктi атқарушы органдар өкiмiнiң нөмiрi; 4-бағанда - бөлiнген лимиттер; 5-бағанда - кассалық орындалуы; 6-бағанда - қалдық көрсетiледi. 
</w:t>
      </w:r>
    </w:p>
    <w:p>
      <w:pPr>
        <w:spacing w:after="0"/>
        <w:ind w:left="0"/>
        <w:jc w:val="both"/>
      </w:pPr>
      <w:r>
        <w:rPr>
          <w:rFonts w:ascii="Times New Roman"/>
          <w:b w:val="false"/>
          <w:i w:val="false"/>
          <w:color w:val="000000"/>
          <w:sz w:val="28"/>
        </w:rPr>
        <w:t>
      N 4-"бюджтыс" нысан Бюджеттен тыс қорлар бойынша есеп 
</w:t>
      </w:r>
    </w:p>
    <w:p>
      <w:pPr>
        <w:spacing w:after="0"/>
        <w:ind w:left="0"/>
        <w:jc w:val="both"/>
      </w:pPr>
      <w:r>
        <w:rPr>
          <w:rFonts w:ascii="Times New Roman"/>
          <w:b w:val="false"/>
          <w:i w:val="false"/>
          <w:color w:val="000000"/>
          <w:sz w:val="28"/>
        </w:rPr>
        <w:t>
      4.39. N 4-"бюджтыс" нысанда "Алматы қаласының ерекше мәртебесi туралы" Қазақстан Республикасы Заңының 6-бабына сәйкес Алматы қаласы Әкiмiнiң және оның аудандарының бюджеттен тыс қорлар бойынша кiрiстерi мен iс жүзiндегi шығыстар көрсетiледi. 
</w:t>
      </w:r>
    </w:p>
    <w:p>
      <w:pPr>
        <w:spacing w:after="0"/>
        <w:ind w:left="0"/>
        <w:jc w:val="both"/>
      </w:pPr>
      <w:r>
        <w:rPr>
          <w:rFonts w:ascii="Times New Roman"/>
          <w:b w:val="false"/>
          <w:i w:val="false"/>
          <w:color w:val="000000"/>
          <w:sz w:val="28"/>
        </w:rPr>
        <w:t>
      010, 170-жолдары бойынша 011, 171-жолдары бойынша бөлiнген - оның iшiнде ақша қаражаттарының қалдығы, жыл басындағы және жыл аяғындағы қалдықтар көрсетiледi. Есептi жылдың басындағы қалдық (010, 011-жолдар) өткен жыл үшiн есептiң жыл аяғындағы қалдығымен (170, 171-жолдар) ұқсас; 
</w:t>
      </w:r>
    </w:p>
    <w:p>
      <w:pPr>
        <w:spacing w:after="0"/>
        <w:ind w:left="0"/>
        <w:jc w:val="both"/>
      </w:pPr>
      <w:r>
        <w:rPr>
          <w:rFonts w:ascii="Times New Roman"/>
          <w:b w:val="false"/>
          <w:i w:val="false"/>
          <w:color w:val="000000"/>
          <w:sz w:val="28"/>
        </w:rPr>
        <w:t>
      020-жол бойынша - ағымдағы жылы түскен сома; 
</w:t>
      </w:r>
    </w:p>
    <w:p>
      <w:pPr>
        <w:spacing w:after="0"/>
        <w:ind w:left="0"/>
        <w:jc w:val="both"/>
      </w:pPr>
      <w:r>
        <w:rPr>
          <w:rFonts w:ascii="Times New Roman"/>
          <w:b w:val="false"/>
          <w:i w:val="false"/>
          <w:color w:val="000000"/>
          <w:sz w:val="28"/>
        </w:rPr>
        <w:t>
      040-жол бойынша - қорытынды сома; 
</w:t>
      </w:r>
    </w:p>
    <w:p>
      <w:pPr>
        <w:spacing w:after="0"/>
        <w:ind w:left="0"/>
        <w:jc w:val="both"/>
      </w:pPr>
      <w:r>
        <w:rPr>
          <w:rFonts w:ascii="Times New Roman"/>
          <w:b w:val="false"/>
          <w:i w:val="false"/>
          <w:color w:val="000000"/>
          <w:sz w:val="28"/>
        </w:rPr>
        <w:t>
      050-жол бойынша - ағымдағы жыл үшiн жасалған шығыстардың жалпы сомасы. 
</w:t>
      </w:r>
    </w:p>
    <w:p>
      <w:pPr>
        <w:spacing w:after="0"/>
        <w:ind w:left="0"/>
        <w:jc w:val="both"/>
      </w:pPr>
      <w:r>
        <w:rPr>
          <w:rFonts w:ascii="Times New Roman"/>
          <w:b w:val="false"/>
          <w:i w:val="false"/>
          <w:color w:val="000000"/>
          <w:sz w:val="28"/>
        </w:rPr>
        <w:t>
      5. Мемлекеттiк мекемелердің бухгалтерлiк есебiнiң жылдық, тоқсандық нысандарының тiзбесiне (N 1-қосымша) тиiстi жолдар бойынша мынадай өзгерiстер мен толықтырулар енгізiлсiн: 
</w:t>
      </w:r>
    </w:p>
    <w:p>
      <w:pPr>
        <w:spacing w:after="0"/>
        <w:ind w:left="0"/>
        <w:jc w:val="both"/>
      </w:pPr>
      <w:r>
        <w:rPr>
          <w:rFonts w:ascii="Times New Roman"/>
          <w:b w:val="false"/>
          <w:i w:val="false"/>
          <w:color w:val="000000"/>
          <w:sz w:val="28"/>
        </w:rPr>
        <w:t>
      - 3-бағандағы "Арнаулы қаражаттар бойынша сметалардың орындалу туралы есеп" деген сөздер "Мемлекеттiк мекемелердiң ақылы қызмет көрсетуден алатын қаражаттарды пайдалануы туралы есеп" деген сөздермен ауыстырылсын; 
</w:t>
      </w:r>
    </w:p>
    <w:p>
      <w:pPr>
        <w:spacing w:after="0"/>
        <w:ind w:left="0"/>
        <w:jc w:val="both"/>
      </w:pPr>
      <w:r>
        <w:rPr>
          <w:rFonts w:ascii="Times New Roman"/>
          <w:b w:val="false"/>
          <w:i w:val="false"/>
          <w:color w:val="000000"/>
          <w:sz w:val="28"/>
        </w:rPr>
        <w:t>
      - 1,3 бағандардағы "4-а бюджтыс" "Өзге де бюджеттен қаражаттардың қозғалысы туралы есеп" деген сөздер тиiсiнше "4-д" "Депозиттiк қаражаттар бойынша есеп" деген сөздермен ауыстырылсын, "4-т" "Тапсырыстар бойынша сомалардың қозғалысы туралы есеп" деген сөздер тиiсiнше "4-дк" "Демеушілiк және қайырымдылық көмек қаражаттарының қозғалысы туралы есеп" деген сөздермен ауыстырылсын; 
</w:t>
      </w:r>
    </w:p>
    <w:p>
      <w:pPr>
        <w:spacing w:after="0"/>
        <w:ind w:left="0"/>
        <w:jc w:val="both"/>
      </w:pPr>
      <w:r>
        <w:rPr>
          <w:rFonts w:ascii="Times New Roman"/>
          <w:b w:val="false"/>
          <w:i w:val="false"/>
          <w:color w:val="000000"/>
          <w:sz w:val="28"/>
        </w:rPr>
        <w:t>
      - 2,3-бағандардағы тиiсiнше "4-ғ", "Ғылыми-зерттеу жұмыстары бойынша жұмыс көлемдерiнiң орындалуы туралы есеп" деген сөздер алып тасталсын; 
</w:t>
      </w:r>
    </w:p>
    <w:p>
      <w:pPr>
        <w:spacing w:after="0"/>
        <w:ind w:left="0"/>
        <w:jc w:val="both"/>
      </w:pPr>
      <w:r>
        <w:rPr>
          <w:rFonts w:ascii="Times New Roman"/>
          <w:b w:val="false"/>
          <w:i w:val="false"/>
          <w:color w:val="000000"/>
          <w:sz w:val="28"/>
        </w:rPr>
        <w:t>
      - 2,3-бағандардағы "044-А Бюджеттiк сыныптаманың ерекшелiктерi бойынша бөлiнген лимиттер және кассалық шығыстар қозғалысының ведомосы" деген сөздер тиiсiнше "032-А Республикалық бюджет бойынша алынған мiндеттемелердi ескере отырып бөлiнген лимиттер және кассалық шығыстар қозғалысының ведомосы" деген сөздермен ауыстырылсын; 
</w:t>
      </w:r>
    </w:p>
    <w:p>
      <w:pPr>
        <w:spacing w:after="0"/>
        <w:ind w:left="0"/>
        <w:jc w:val="both"/>
      </w:pPr>
      <w:r>
        <w:rPr>
          <w:rFonts w:ascii="Times New Roman"/>
          <w:b w:val="false"/>
          <w:i w:val="false"/>
          <w:color w:val="000000"/>
          <w:sz w:val="28"/>
        </w:rPr>
        <w:t>
      - 2,3-бағандардағы "144-А Бюджеттiк сыныптаманың ерекшелiктерi бойынша бөлiнген лимиттер және кассалық шығыстар қозғалысының ведомосы" деген сөздер тиiсiнше "032-А Жергiлiктi бюджет бойынша алынған мiндеттемелердi ескере отырып бөлiнген лимиттер және кассалық шығыстар қозғалысының ведомосы" деген сөздермен ауыстырылсын; 
</w:t>
      </w:r>
    </w:p>
    <w:p>
      <w:pPr>
        <w:spacing w:after="0"/>
        <w:ind w:left="0"/>
        <w:jc w:val="both"/>
      </w:pPr>
      <w:r>
        <w:rPr>
          <w:rFonts w:ascii="Times New Roman"/>
          <w:b w:val="false"/>
          <w:i w:val="false"/>
          <w:color w:val="000000"/>
          <w:sz w:val="28"/>
        </w:rPr>
        <w:t>
      толықтырылсын: 
</w:t>
      </w:r>
    </w:p>
    <w:p>
      <w:pPr>
        <w:spacing w:after="0"/>
        <w:ind w:left="0"/>
        <w:jc w:val="both"/>
      </w:pPr>
      <w:r>
        <w:rPr>
          <w:rFonts w:ascii="Times New Roman"/>
          <w:b w:val="false"/>
          <w:i w:val="false"/>
          <w:color w:val="000000"/>
          <w:sz w:val="28"/>
        </w:rPr>
        <w:t>
      - 1-бағанды "16" деген санмен, тиiсiнше 3-баған "Сыртқы заемдар бойынша есеп" деген сөздермен; 
</w:t>
      </w:r>
    </w:p>
    <w:p>
      <w:pPr>
        <w:spacing w:after="0"/>
        <w:ind w:left="0"/>
        <w:jc w:val="both"/>
      </w:pPr>
      <w:r>
        <w:rPr>
          <w:rFonts w:ascii="Times New Roman"/>
          <w:b w:val="false"/>
          <w:i w:val="false"/>
          <w:color w:val="000000"/>
          <w:sz w:val="28"/>
        </w:rPr>
        <w:t>
      - 1-бағанды "047" деген санмен, тиiсiнше 3-баған "Республикалық бюджеттен бөлiнген лимиттердiң толық бөлiнуiне бақылау жасау ведомосы" деген сөздермен; 
</w:t>
      </w:r>
    </w:p>
    <w:p>
      <w:pPr>
        <w:spacing w:after="0"/>
        <w:ind w:left="0"/>
        <w:jc w:val="both"/>
      </w:pPr>
      <w:r>
        <w:rPr>
          <w:rFonts w:ascii="Times New Roman"/>
          <w:b w:val="false"/>
          <w:i w:val="false"/>
          <w:color w:val="000000"/>
          <w:sz w:val="28"/>
        </w:rPr>
        <w:t>
      - 1-бағанды "046" деген санмен, тиiсiнше 3-баған "Республикалық бюджет бойынша лимиттердi бөлуге жататын мемлекеттiк мекемелердiң рұқсаты" деген сөздермен; 
</w:t>
      </w:r>
    </w:p>
    <w:p>
      <w:pPr>
        <w:spacing w:after="0"/>
        <w:ind w:left="0"/>
        <w:jc w:val="both"/>
      </w:pPr>
      <w:r>
        <w:rPr>
          <w:rFonts w:ascii="Times New Roman"/>
          <w:b w:val="false"/>
          <w:i w:val="false"/>
          <w:color w:val="000000"/>
          <w:sz w:val="28"/>
        </w:rPr>
        <w:t>
      - 1-бағанды "146" деген деген санмен, тиiсiнше 3-баған "Жергілiктi бюджет бойынша бөлуге жататын қаржылық рұқсат" деген сөздермен; 
</w:t>
      </w:r>
    </w:p>
    <w:p>
      <w:pPr>
        <w:spacing w:after="0"/>
        <w:ind w:left="0"/>
        <w:jc w:val="both"/>
      </w:pPr>
      <w:r>
        <w:rPr>
          <w:rFonts w:ascii="Times New Roman"/>
          <w:b w:val="false"/>
          <w:i w:val="false"/>
          <w:color w:val="000000"/>
          <w:sz w:val="28"/>
        </w:rPr>
        <w:t>
      - 1-бағанды "4-бюджтыс" деген сөздермен, тиiсiнше 3-баған "Бюджеттен тыс қорлар бойынша есеп" деген сөздермен. 
</w:t>
      </w:r>
    </w:p>
    <w:p>
      <w:pPr>
        <w:spacing w:after="0"/>
        <w:ind w:left="0"/>
        <w:jc w:val="both"/>
      </w:pPr>
      <w:r>
        <w:rPr>
          <w:rFonts w:ascii="Times New Roman"/>
          <w:b w:val="false"/>
          <w:i w:val="false"/>
          <w:color w:val="000000"/>
          <w:sz w:val="28"/>
        </w:rPr>
        <w:t>
      6. Мемлекеттiк мекемелердiң шығыстар сметаларының орындалуы туралы бухгалтерлiк есебiнiң жылдық және тоқсандық нысандары бойынша негiзгi көрсеткiштердiң келiсу сұлбасына (N 2 қосымша) мынадай өзгерiстер мен толықтырулар енгiзiлсiн: 
</w:t>
      </w:r>
    </w:p>
    <w:p>
      <w:pPr>
        <w:spacing w:after="0"/>
        <w:ind w:left="0"/>
        <w:jc w:val="both"/>
      </w:pPr>
      <w:r>
        <w:rPr>
          <w:rFonts w:ascii="Times New Roman"/>
          <w:b w:val="false"/>
          <w:i w:val="false"/>
          <w:color w:val="000000"/>
          <w:sz w:val="28"/>
        </w:rPr>
        <w:t>
      - 1-бағандағы 8-жол "341-жол 4-баған" деген сөздерден кейiн "қосу 420- жол 4-баған шегеру 420- жол 3-баған" деген сөздермен толықтырылсын; 
</w:t>
      </w:r>
    </w:p>
    <w:p>
      <w:pPr>
        <w:spacing w:after="0"/>
        <w:ind w:left="0"/>
        <w:jc w:val="both"/>
      </w:pPr>
      <w:r>
        <w:rPr>
          <w:rFonts w:ascii="Times New Roman"/>
          <w:b w:val="false"/>
          <w:i w:val="false"/>
          <w:color w:val="000000"/>
          <w:sz w:val="28"/>
        </w:rPr>
        <w:t>
      - 1-бағандағы 10-жол "7" деген саннан кейiн "және 8" деген сөздермен толықтырылсын, "3" деген саннан кейiн "және 4" деген сөздермен толықтырылсын; 
</w:t>
      </w:r>
    </w:p>
    <w:p>
      <w:pPr>
        <w:spacing w:after="0"/>
        <w:ind w:left="0"/>
        <w:jc w:val="both"/>
      </w:pPr>
      <w:r>
        <w:rPr>
          <w:rFonts w:ascii="Times New Roman"/>
          <w:b w:val="false"/>
          <w:i w:val="false"/>
          <w:color w:val="000000"/>
          <w:sz w:val="28"/>
        </w:rPr>
        <w:t>
      - 1-бағандағы 11-жол мынадай редакцияда жазылсын: "840 жол 3 және 4бағандар қосу 850-жол 3 және 4-бағандар қосу 420-жол шегеру 420-жол 3-баған қосу 330-жол 4-баған шегеру 330-жол 3-баған" тиiсiнше 2-бағандағы "Барлығы" жолы 7-баған" деген сөздерден кейiн "7-бағанның "Қайтарып алу" N 2-нысанын қоса алғанда 7-баған шегеру "сыртқы заемдар" N 2-нысаны 7-баған"; 
</w:t>
      </w:r>
    </w:p>
    <w:p>
      <w:pPr>
        <w:spacing w:after="0"/>
        <w:ind w:left="0"/>
        <w:jc w:val="both"/>
      </w:pPr>
      <w:r>
        <w:rPr>
          <w:rFonts w:ascii="Times New Roman"/>
          <w:b w:val="false"/>
          <w:i w:val="false"/>
          <w:color w:val="000000"/>
          <w:sz w:val="28"/>
        </w:rPr>
        <w:t>
      - бағандар 11-жолдан кейiн мынадай мазмұндағы жолдармен толықтырылсын: 
</w:t>
      </w:r>
    </w:p>
    <w:p>
      <w:pPr>
        <w:spacing w:after="0"/>
        <w:ind w:left="0"/>
        <w:jc w:val="both"/>
      </w:pPr>
      <w:r>
        <w:rPr>
          <w:rFonts w:ascii="Times New Roman"/>
          <w:b w:val="false"/>
          <w:i w:val="false"/>
          <w:color w:val="000000"/>
          <w:sz w:val="28"/>
        </w:rPr>
        <w:t>
      - 2-бағанды нысанының атауы "Мемлекеттiк мекемелердiң шығыстар сметаларының орындалуы туралы есеп (сыртқы заемдар) 2нысаны"; 
</w:t>
      </w:r>
    </w:p>
    <w:p>
      <w:pPr>
        <w:spacing w:after="0"/>
        <w:ind w:left="0"/>
        <w:jc w:val="both"/>
      </w:pPr>
      <w:r>
        <w:rPr>
          <w:rFonts w:ascii="Times New Roman"/>
          <w:b w:val="false"/>
          <w:i w:val="false"/>
          <w:color w:val="000000"/>
          <w:sz w:val="28"/>
        </w:rPr>
        <w:t>
      - 1-бағанды "11.1. 481-жол 4-баған" тиiсiнше 2-бағанды "11.1. "Барлығы" жолы 5-баған (сыртқы заемдар бойынша)"; 
</w:t>
      </w:r>
    </w:p>
    <w:p>
      <w:pPr>
        <w:spacing w:after="0"/>
        <w:ind w:left="0"/>
        <w:jc w:val="both"/>
      </w:pPr>
      <w:r>
        <w:rPr>
          <w:rFonts w:ascii="Times New Roman"/>
          <w:b w:val="false"/>
          <w:i w:val="false"/>
          <w:color w:val="000000"/>
          <w:sz w:val="28"/>
        </w:rPr>
        <w:t>
      - 1-бағанды "11.2. 481-жол 4-баған шегеру 211-жол 4-баған" тиiсiнше 2- бағанды "11.2. "Барлығы" жолы 6-баған (сыртқы заемдар бойынша)"; 
</w:t>
      </w:r>
    </w:p>
    <w:p>
      <w:pPr>
        <w:spacing w:after="0"/>
        <w:ind w:left="0"/>
        <w:jc w:val="both"/>
      </w:pPr>
      <w:r>
        <w:rPr>
          <w:rFonts w:ascii="Times New Roman"/>
          <w:b w:val="false"/>
          <w:i w:val="false"/>
          <w:color w:val="000000"/>
          <w:sz w:val="28"/>
        </w:rPr>
        <w:t>
      - 2-бағандағы "Арнаулы қаражаттар бойынша сметалардың орындалуы туралы есеп" 4-нысан" деген сөздер "Мемлекеттiк мекемелердiң ақылы қызмет көрсетудi сатудан алынған қаражаттарды пайдалануы туралы есеп" 4-нысан" деген сөздермен ауыстырылсын; 
</w:t>
      </w:r>
    </w:p>
    <w:p>
      <w:pPr>
        <w:spacing w:after="0"/>
        <w:ind w:left="0"/>
        <w:jc w:val="both"/>
      </w:pPr>
      <w:r>
        <w:rPr>
          <w:rFonts w:ascii="Times New Roman"/>
          <w:b w:val="false"/>
          <w:i w:val="false"/>
          <w:color w:val="000000"/>
          <w:sz w:val="28"/>
        </w:rPr>
        <w:t>
      - 2-бағандағы 14, 15, 16, 17-жолдардағы "5" деген сан "6" деген санмен ауыстырылсын; 
</w:t>
      </w:r>
    </w:p>
    <w:p>
      <w:pPr>
        <w:spacing w:after="0"/>
        <w:ind w:left="0"/>
        <w:jc w:val="both"/>
      </w:pPr>
      <w:r>
        <w:rPr>
          <w:rFonts w:ascii="Times New Roman"/>
          <w:b w:val="false"/>
          <w:i w:val="false"/>
          <w:color w:val="000000"/>
          <w:sz w:val="28"/>
        </w:rPr>
        <w:t>
      - 2-бағандағы 15-жолда "(ғылыми-зерттеу жұмыстарына арналған шаруашылық келiсiм-шарттар болмаған кезде)" деген сөздер алып тасталсын;
</w:t>
      </w:r>
    </w:p>
    <w:p>
      <w:pPr>
        <w:spacing w:after="0"/>
        <w:ind w:left="0"/>
        <w:jc w:val="both"/>
      </w:pPr>
      <w:r>
        <w:rPr>
          <w:rFonts w:ascii="Times New Roman"/>
          <w:b w:val="false"/>
          <w:i w:val="false"/>
          <w:color w:val="000000"/>
          <w:sz w:val="28"/>
        </w:rPr>
        <w:t>
     - 2-бағандағы "Өзге де бюджеттен тыс қаражаттардың қозғалысы туралы есеп" 4-а-нысан" деген сөздер "Депозиттiк қаражаттар бойынша есеп" 4-д-нысан" деген сөздермен ауыстырылсын; 
</w:t>
      </w:r>
    </w:p>
    <w:p>
      <w:pPr>
        <w:spacing w:after="0"/>
        <w:ind w:left="0"/>
        <w:jc w:val="both"/>
      </w:pPr>
      <w:r>
        <w:rPr>
          <w:rFonts w:ascii="Times New Roman"/>
          <w:b w:val="false"/>
          <w:i w:val="false"/>
          <w:color w:val="000000"/>
          <w:sz w:val="28"/>
        </w:rPr>
        <w:t>
     - 1 және 2-бағандардағы:
</w:t>
      </w:r>
    </w:p>
    <w:p>
      <w:pPr>
        <w:spacing w:after="0"/>
        <w:ind w:left="0"/>
        <w:jc w:val="both"/>
      </w:pPr>
      <w:r>
        <w:rPr>
          <w:rFonts w:ascii="Times New Roman"/>
          <w:b w:val="false"/>
          <w:i w:val="false"/>
          <w:color w:val="000000"/>
          <w:sz w:val="28"/>
        </w:rPr>
        <w:t>
     - 18, 19-жолдар мынадай мазмұндағы жолдармен ауыстырылсын: 
</w:t>
      </w:r>
    </w:p>
    <w:p>
      <w:pPr>
        <w:spacing w:after="0"/>
        <w:ind w:left="0"/>
        <w:jc w:val="both"/>
      </w:pPr>
      <w:r>
        <w:rPr>
          <w:rFonts w:ascii="Times New Roman"/>
          <w:b w:val="false"/>
          <w:i w:val="false"/>
          <w:color w:val="000000"/>
          <w:sz w:val="28"/>
        </w:rPr>
        <w:t>
     - 1-бағандағы "18. 610-жол 3 және 4-бағандар" тиiсiнше 2 бағандағы "18. 3-бағанның 010 және 170-жолдары тиiсiнше";
</w:t>
      </w:r>
    </w:p>
    <w:p>
      <w:pPr>
        <w:spacing w:after="0"/>
        <w:ind w:left="0"/>
        <w:jc w:val="both"/>
      </w:pPr>
      <w:r>
        <w:rPr>
          <w:rFonts w:ascii="Times New Roman"/>
          <w:b w:val="false"/>
          <w:i w:val="false"/>
          <w:color w:val="000000"/>
          <w:sz w:val="28"/>
        </w:rPr>
        <w:t>
     - 1-бағандағы "19. 210-жол 3 және 4-бағандар" тиiсiнше 2 бағандағы "19. тиiсiнше 3-бағанның 011 және 110-жолдары";
</w:t>
      </w:r>
    </w:p>
    <w:p>
      <w:pPr>
        <w:spacing w:after="0"/>
        <w:ind w:left="0"/>
        <w:jc w:val="both"/>
      </w:pPr>
      <w:r>
        <w:rPr>
          <w:rFonts w:ascii="Times New Roman"/>
          <w:b w:val="false"/>
          <w:i w:val="false"/>
          <w:color w:val="000000"/>
          <w:sz w:val="28"/>
        </w:rPr>
        <w:t>
     - 19-жолдан кейiн 2-баған "Бюджеттен тыс қорлар бойынша есеп" деген сөздермен толықтырылсын;
</w:t>
      </w:r>
    </w:p>
    <w:p>
      <w:pPr>
        <w:spacing w:after="0"/>
        <w:ind w:left="0"/>
        <w:jc w:val="both"/>
      </w:pPr>
      <w:r>
        <w:rPr>
          <w:rFonts w:ascii="Times New Roman"/>
          <w:b w:val="false"/>
          <w:i w:val="false"/>
          <w:color w:val="000000"/>
          <w:sz w:val="28"/>
        </w:rPr>
        <w:t>
     - 1 және 2-бағандардағы: 
</w:t>
      </w:r>
    </w:p>
    <w:p>
      <w:pPr>
        <w:spacing w:after="0"/>
        <w:ind w:left="0"/>
        <w:jc w:val="both"/>
      </w:pPr>
      <w:r>
        <w:rPr>
          <w:rFonts w:ascii="Times New Roman"/>
          <w:b w:val="false"/>
          <w:i w:val="false"/>
          <w:color w:val="000000"/>
          <w:sz w:val="28"/>
        </w:rPr>
        <w:t>
     - 20, 21, 22-жолдар мынадай мазмұндағы жолдармен ауыстырылсын:
</w:t>
      </w:r>
    </w:p>
    <w:p>
      <w:pPr>
        <w:spacing w:after="0"/>
        <w:ind w:left="0"/>
        <w:jc w:val="both"/>
      </w:pPr>
      <w:r>
        <w:rPr>
          <w:rFonts w:ascii="Times New Roman"/>
          <w:b w:val="false"/>
          <w:i w:val="false"/>
          <w:color w:val="000000"/>
          <w:sz w:val="28"/>
        </w:rPr>
        <w:t>
     - 1-бағандағы "20. 533-жол 3-баған" тиiсiнше 2-бағандағы "20. 3-бағанның 010-жолы";
</w:t>
      </w:r>
    </w:p>
    <w:p>
      <w:pPr>
        <w:spacing w:after="0"/>
        <w:ind w:left="0"/>
        <w:jc w:val="both"/>
      </w:pPr>
      <w:r>
        <w:rPr>
          <w:rFonts w:ascii="Times New Roman"/>
          <w:b w:val="false"/>
          <w:i w:val="false"/>
          <w:color w:val="000000"/>
          <w:sz w:val="28"/>
        </w:rPr>
        <w:t>
     - 1-бағандағы "21. 533-жол 4-баған" тиiсiнше 2-бағандағы "21. 3-бағанның 170-жолы";
</w:t>
      </w:r>
    </w:p>
    <w:p>
      <w:pPr>
        <w:spacing w:after="0"/>
        <w:ind w:left="0"/>
        <w:jc w:val="both"/>
      </w:pPr>
      <w:r>
        <w:rPr>
          <w:rFonts w:ascii="Times New Roman"/>
          <w:b w:val="false"/>
          <w:i w:val="false"/>
          <w:color w:val="000000"/>
          <w:sz w:val="28"/>
        </w:rPr>
        <w:t>
     - 1-бағандағы "22. 372-жол 4-баған қосу 373-жол 4-баған (тоқсандық есеп)" тиiсiнше 2-бағандағы "22. 3-бағанның 050-жолы (тоқсандық есеп)";
</w:t>
      </w:r>
    </w:p>
    <w:p>
      <w:pPr>
        <w:spacing w:after="0"/>
        <w:ind w:left="0"/>
        <w:jc w:val="both"/>
      </w:pPr>
      <w:r>
        <w:rPr>
          <w:rFonts w:ascii="Times New Roman"/>
          <w:b w:val="false"/>
          <w:i w:val="false"/>
          <w:color w:val="000000"/>
          <w:sz w:val="28"/>
        </w:rPr>
        <w:t>
     - 23-жол алып тасталсын;
</w:t>
      </w:r>
    </w:p>
    <w:p>
      <w:pPr>
        <w:spacing w:after="0"/>
        <w:ind w:left="0"/>
        <w:jc w:val="both"/>
      </w:pPr>
      <w:r>
        <w:rPr>
          <w:rFonts w:ascii="Times New Roman"/>
          <w:b w:val="false"/>
          <w:i w:val="false"/>
          <w:color w:val="000000"/>
          <w:sz w:val="28"/>
        </w:rPr>
        <w:t>
     - 2-бағандағы:
</w:t>
      </w:r>
    </w:p>
    <w:p>
      <w:pPr>
        <w:spacing w:after="0"/>
        <w:ind w:left="0"/>
        <w:jc w:val="both"/>
      </w:pPr>
      <w:r>
        <w:rPr>
          <w:rFonts w:ascii="Times New Roman"/>
          <w:b w:val="false"/>
          <w:i w:val="false"/>
          <w:color w:val="000000"/>
          <w:sz w:val="28"/>
        </w:rPr>
        <w:t>
     - "Тапсырыстар бойынша сомалардың қозғалысы туралы есеп" 4-п-нысан" деген сөздер "Демеушiлiк және қайырымдылық көмек қаражаттары бойынша есеп" 4-дк-нысан";
</w:t>
      </w:r>
    </w:p>
    <w:p>
      <w:pPr>
        <w:spacing w:after="0"/>
        <w:ind w:left="0"/>
        <w:jc w:val="both"/>
      </w:pPr>
      <w:r>
        <w:rPr>
          <w:rFonts w:ascii="Times New Roman"/>
          <w:b w:val="false"/>
          <w:i w:val="false"/>
          <w:color w:val="000000"/>
          <w:sz w:val="28"/>
        </w:rPr>
        <w:t>
     - 28, 29-жолдардағы "баған" деген сөздiң алдындағы "10" деген сан "7" деген санмен ауыстырылсын;
</w:t>
      </w:r>
    </w:p>
    <w:p>
      <w:pPr>
        <w:spacing w:after="0"/>
        <w:ind w:left="0"/>
        <w:jc w:val="both"/>
      </w:pPr>
      <w:r>
        <w:rPr>
          <w:rFonts w:ascii="Times New Roman"/>
          <w:b w:val="false"/>
          <w:i w:val="false"/>
          <w:color w:val="000000"/>
          <w:sz w:val="28"/>
        </w:rPr>
        <w:t>
     - 1 және 2-бағандар 34-жолдан кейiн мынадай мазмұндағы жолмен толықтырылсын: 1-бағанды "34.1. 820-жол 3 және 4-баған" тиiсiнше 2- бағанды "N 6-нысанның 240-жолы 3-бағаны";
</w:t>
      </w:r>
    </w:p>
    <w:p>
      <w:pPr>
        <w:spacing w:after="0"/>
        <w:ind w:left="0"/>
        <w:jc w:val="both"/>
      </w:pPr>
      <w:r>
        <w:rPr>
          <w:rFonts w:ascii="Times New Roman"/>
          <w:b w:val="false"/>
          <w:i w:val="false"/>
          <w:color w:val="000000"/>
          <w:sz w:val="28"/>
        </w:rPr>
        <w:t>
     - 1 және 2-бағандар 35-жолдан кейiн мынадай мазмұндағы жолдармен толықтырылсын:
</w:t>
      </w:r>
    </w:p>
    <w:p>
      <w:pPr>
        <w:spacing w:after="0"/>
        <w:ind w:left="0"/>
        <w:jc w:val="both"/>
      </w:pPr>
      <w:r>
        <w:rPr>
          <w:rFonts w:ascii="Times New Roman"/>
          <w:b w:val="false"/>
          <w:i w:val="false"/>
          <w:color w:val="000000"/>
          <w:sz w:val="28"/>
        </w:rPr>
        <w:t>
     - 2-бағанды нысан атауы "Сыртқы заемдар бойынша есеп" 16 нысан";
</w:t>
      </w:r>
    </w:p>
    <w:p>
      <w:pPr>
        <w:spacing w:after="0"/>
        <w:ind w:left="0"/>
        <w:jc w:val="both"/>
      </w:pPr>
      <w:r>
        <w:rPr>
          <w:rFonts w:ascii="Times New Roman"/>
          <w:b w:val="false"/>
          <w:i w:val="false"/>
          <w:color w:val="000000"/>
          <w:sz w:val="28"/>
        </w:rPr>
        <w:t>
     - 1-бағанды "35.1. 211-жол 3 және 4-бағандар" тиiсiнше 2 бағанды "35.1. тиiсiнше 010 және 170 жолдар 5-баған";
</w:t>
      </w:r>
    </w:p>
    <w:p>
      <w:pPr>
        <w:spacing w:after="0"/>
        <w:ind w:left="0"/>
        <w:jc w:val="both"/>
      </w:pPr>
      <w:r>
        <w:rPr>
          <w:rFonts w:ascii="Times New Roman"/>
          <w:b w:val="false"/>
          <w:i w:val="false"/>
          <w:color w:val="000000"/>
          <w:sz w:val="28"/>
        </w:rPr>
        <w:t>
     - 1-бағанды "35.2. 491-жол 4-баған шегеру 3-баған (тоқсандық есеп)" тиiсiнше 2-бағанды "35.2. тиiсiнше 040-жол 4-баған";
</w:t>
      </w:r>
    </w:p>
    <w:p>
      <w:pPr>
        <w:spacing w:after="0"/>
        <w:ind w:left="0"/>
        <w:jc w:val="both"/>
      </w:pPr>
      <w:r>
        <w:rPr>
          <w:rFonts w:ascii="Times New Roman"/>
          <w:b w:val="false"/>
          <w:i w:val="false"/>
          <w:color w:val="000000"/>
          <w:sz w:val="28"/>
        </w:rPr>
        <w:t>
     - 1 және 2-бағандар нысанның атауы "Сыртқы заемдар бойынша есеп" 16-нысан";
</w:t>
      </w:r>
    </w:p>
    <w:p>
      <w:pPr>
        <w:spacing w:after="0"/>
        <w:ind w:left="0"/>
        <w:jc w:val="both"/>
      </w:pPr>
      <w:r>
        <w:rPr>
          <w:rFonts w:ascii="Times New Roman"/>
          <w:b w:val="false"/>
          <w:i w:val="false"/>
          <w:color w:val="000000"/>
          <w:sz w:val="28"/>
        </w:rPr>
        <w:t>
     - 1-бағанды "35.3. 170-жол 5-баған" тиiсiнше 2-бағанды "35.3. тиiсiнше 010-жол 5-баған қосу 040-жол 5-баған шегеру 050-жол 5 баған";
</w:t>
      </w:r>
    </w:p>
    <w:p>
      <w:pPr>
        <w:spacing w:after="0"/>
        <w:ind w:left="0"/>
        <w:jc w:val="both"/>
      </w:pPr>
      <w:r>
        <w:rPr>
          <w:rFonts w:ascii="Times New Roman"/>
          <w:b w:val="false"/>
          <w:i w:val="false"/>
          <w:color w:val="000000"/>
          <w:sz w:val="28"/>
        </w:rPr>
        <w:t>
     - 1-бағанды "35.4. "Сыртқы заемдар" N 2-нысанның "Барлығы" жолы 6-баған" тиiсiнше 2-бағанды "35.4. N 16-нысанның 5-бағанының 50-жолы";
</w:t>
      </w:r>
    </w:p>
    <w:p>
      <w:pPr>
        <w:spacing w:after="0"/>
        <w:ind w:left="0"/>
        <w:jc w:val="both"/>
      </w:pPr>
      <w:r>
        <w:rPr>
          <w:rFonts w:ascii="Times New Roman"/>
          <w:b w:val="false"/>
          <w:i w:val="false"/>
          <w:color w:val="000000"/>
          <w:sz w:val="28"/>
        </w:rPr>
        <w:t>
      - 1 және 2-бағандардағы "Арнаулы қаражаттар бойынша сметалардың орындалуы туралы есеп" 4-нысан" деген сөздер "Мемлекеттiк мекемелердiң ақылы қызметтер көрсетудi сатудан алынған қаражаттарды пайдаланылуы туралы есеп" 4-нысан" деген сөздермен ауыстырылсын; 
</w:t>
      </w:r>
    </w:p>
    <w:p>
      <w:pPr>
        <w:spacing w:after="0"/>
        <w:ind w:left="0"/>
        <w:jc w:val="both"/>
      </w:pPr>
      <w:r>
        <w:rPr>
          <w:rFonts w:ascii="Times New Roman"/>
          <w:b w:val="false"/>
          <w:i w:val="false"/>
          <w:color w:val="000000"/>
          <w:sz w:val="28"/>
        </w:rPr>
        <w:t>
      - 1 және 2-бағандардағы 36-жолда "5" деген сан "6" деген санмен ауыстырылсын; 
</w:t>
      </w:r>
    </w:p>
    <w:p>
      <w:pPr>
        <w:spacing w:after="0"/>
        <w:ind w:left="0"/>
        <w:jc w:val="both"/>
      </w:pPr>
      <w:r>
        <w:rPr>
          <w:rFonts w:ascii="Times New Roman"/>
          <w:b w:val="false"/>
          <w:i w:val="false"/>
          <w:color w:val="000000"/>
          <w:sz w:val="28"/>
        </w:rPr>
        <w:t>
      - 2-бағандағы 36-жол мынадай редакцияда жазылсын: "36. 10 жол қосу 020жол шегеру 050, 130, 140, 150, 160-жолдар 6-баған"; 
</w:t>
      </w:r>
    </w:p>
    <w:p>
      <w:pPr>
        <w:spacing w:after="0"/>
        <w:ind w:left="0"/>
        <w:jc w:val="both"/>
      </w:pPr>
      <w:r>
        <w:rPr>
          <w:rFonts w:ascii="Times New Roman"/>
          <w:b w:val="false"/>
          <w:i w:val="false"/>
          <w:color w:val="000000"/>
          <w:sz w:val="28"/>
        </w:rPr>
        <w:t>
      - 1 және 2-бағандардағы "Өзге де бюджеттен тыс қаражаттардың қозғалысы туралы есеп" 4-нысан" деген сөздер "Депозиттiк қаражаттар бойынша есеп" 4нысан" деген сөздермен ауыстырылсын; 
</w:t>
      </w:r>
    </w:p>
    <w:p>
      <w:pPr>
        <w:spacing w:after="0"/>
        <w:ind w:left="0"/>
        <w:jc w:val="both"/>
      </w:pPr>
      <w:r>
        <w:rPr>
          <w:rFonts w:ascii="Times New Roman"/>
          <w:b w:val="false"/>
          <w:i w:val="false"/>
          <w:color w:val="000000"/>
          <w:sz w:val="28"/>
        </w:rPr>
        <w:t>
      - 1-бағандағы 37-жолдағы "23" деген сандары "3" деген сандармен ауыстырылсын тиiсiнше 2-бағандағы 37-жол мынадай редакцияда жазылсын: "37. 10-жол қосу 020-жол шегеру 050-жол шегеру 140-жол 3-баған"; 
</w:t>
      </w:r>
    </w:p>
    <w:p>
      <w:pPr>
        <w:spacing w:after="0"/>
        <w:ind w:left="0"/>
        <w:jc w:val="both"/>
      </w:pPr>
      <w:r>
        <w:rPr>
          <w:rFonts w:ascii="Times New Roman"/>
          <w:b w:val="false"/>
          <w:i w:val="false"/>
          <w:color w:val="000000"/>
          <w:sz w:val="28"/>
        </w:rPr>
        <w:t>
      - 1,2-бағандардағы "Тапсырыстар бойынша сомалардың қозғалысы туралы есеп" 4-п-нысан" деген сөздер "Демеушiлiк және қайырымдылық көмек қаражаттары бойынша есеп" 4-дк-нысан" деген сөздермен ауыстырылсын; 
</w:t>
      </w:r>
    </w:p>
    <w:p>
      <w:pPr>
        <w:spacing w:after="0"/>
        <w:ind w:left="0"/>
        <w:jc w:val="both"/>
      </w:pPr>
      <w:r>
        <w:rPr>
          <w:rFonts w:ascii="Times New Roman"/>
          <w:b w:val="false"/>
          <w:i w:val="false"/>
          <w:color w:val="000000"/>
          <w:sz w:val="28"/>
        </w:rPr>
        <w:t>
      - 1-бағандағы 39-жолдағы "10" деген сан "7" деген санмен ауыстырылсын; тиiсiнше 2-бағандағы 39-жол мынадай редакцияда жазылсын: "39. 10-жол қосу 020-жол шегеру 050-жол 7-баған"; 
</w:t>
      </w:r>
    </w:p>
    <w:p>
      <w:pPr>
        <w:spacing w:after="0"/>
        <w:ind w:left="0"/>
        <w:jc w:val="both"/>
      </w:pPr>
      <w:r>
        <w:rPr>
          <w:rFonts w:ascii="Times New Roman"/>
          <w:b w:val="false"/>
          <w:i w:val="false"/>
          <w:color w:val="000000"/>
          <w:sz w:val="28"/>
        </w:rPr>
        <w:t>
      - 1,2-бағандардағы "Ғылыми-зерттеу жұмыстары бойынша көлемнiң орындалуы туралы есеп" 4-нысан" деген сөздер және 40, 41, 42, 43, 44, 45-жолдар алып тасталсын;
</w:t>
      </w:r>
    </w:p>
    <w:p>
      <w:pPr>
        <w:spacing w:after="0"/>
        <w:ind w:left="0"/>
        <w:jc w:val="both"/>
      </w:pPr>
      <w:r>
        <w:rPr>
          <w:rFonts w:ascii="Times New Roman"/>
          <w:b w:val="false"/>
          <w:i w:val="false"/>
          <w:color w:val="000000"/>
          <w:sz w:val="28"/>
        </w:rPr>
        <w:t>
      - 1 және 2-бағандар 50-жолдан кейiн мынадай мазмұндағы жолдармен толықтырылсын:
</w:t>
      </w:r>
    </w:p>
    <w:p>
      <w:pPr>
        <w:spacing w:after="0"/>
        <w:ind w:left="0"/>
        <w:jc w:val="both"/>
      </w:pPr>
      <w:r>
        <w:rPr>
          <w:rFonts w:ascii="Times New Roman"/>
          <w:b w:val="false"/>
          <w:i w:val="false"/>
          <w:color w:val="000000"/>
          <w:sz w:val="28"/>
        </w:rPr>
        <w:t>
      - 1-бағанды "50.1 130-жол 3 және 4-бағандар" тиiсiнше 2бағанды "50.1 3 және 4-бағандардың 140-жолы қосу 150-жолы қосу 160-жол қосу 161-жол";
</w:t>
      </w:r>
    </w:p>
    <w:p>
      <w:pPr>
        <w:spacing w:after="0"/>
        <w:ind w:left="0"/>
        <w:jc w:val="both"/>
      </w:pPr>
      <w:r>
        <w:rPr>
          <w:rFonts w:ascii="Times New Roman"/>
          <w:b w:val="false"/>
          <w:i w:val="false"/>
          <w:color w:val="000000"/>
          <w:sz w:val="28"/>
        </w:rPr>
        <w:t>
      - 1-бағанды "50.2 180-жол 3 және 4-бағандар" тиiсiнше 2бағанды "50.2 3 және 4-бағандардың 190-жолы қосу 200-жолы қосу 210-жолы қосу 220-жолы қосу 230-жолы қосу 231-жолы қосу 232жолы";
</w:t>
      </w:r>
    </w:p>
    <w:p>
      <w:pPr>
        <w:spacing w:after="0"/>
        <w:ind w:left="0"/>
        <w:jc w:val="both"/>
      </w:pPr>
      <w:r>
        <w:rPr>
          <w:rFonts w:ascii="Times New Roman"/>
          <w:b w:val="false"/>
          <w:i w:val="false"/>
          <w:color w:val="000000"/>
          <w:sz w:val="28"/>
        </w:rPr>
        <w:t>
      - 1 және 2-бағандар 56-жолдан кейiн мынадай мазмұндағы жолдармен толықтырылсын:
</w:t>
      </w:r>
    </w:p>
    <w:p>
      <w:pPr>
        <w:spacing w:after="0"/>
        <w:ind w:left="0"/>
        <w:jc w:val="both"/>
      </w:pPr>
      <w:r>
        <w:rPr>
          <w:rFonts w:ascii="Times New Roman"/>
          <w:b w:val="false"/>
          <w:i w:val="false"/>
          <w:color w:val="000000"/>
          <w:sz w:val="28"/>
        </w:rPr>
        <w:t>
      - 1-бағанды "56.1. N 5-нысанның 190-жол 3,4,5-бағандар қосу N 6-нысанның 240-жол 3-баған" тиiсiнше 2-бағанды "56.1. 050-жол 3 баған".
</w:t>
      </w:r>
    </w:p>
    <w:p>
      <w:pPr>
        <w:spacing w:after="0"/>
        <w:ind w:left="0"/>
        <w:jc w:val="both"/>
      </w:pPr>
      <w:r>
        <w:rPr>
          <w:rFonts w:ascii="Times New Roman"/>
          <w:b w:val="false"/>
          <w:i w:val="false"/>
          <w:color w:val="000000"/>
          <w:sz w:val="28"/>
        </w:rPr>
        <w:t>
      7. "Активтердiң қозғалысы туралы есеп" N 5-нысанда 
</w:t>
      </w:r>
    </w:p>
    <w:p>
      <w:pPr>
        <w:spacing w:after="0"/>
        <w:ind w:left="0"/>
        <w:jc w:val="both"/>
      </w:pPr>
      <w:r>
        <w:rPr>
          <w:rFonts w:ascii="Times New Roman"/>
          <w:b w:val="false"/>
          <w:i w:val="false"/>
          <w:color w:val="000000"/>
          <w:sz w:val="28"/>
        </w:rPr>
        <w:t>
      - 1-бағандағы "арнаулы қаражаттардың есебiнен" деген сөздер "демеушілік және қайырымдылық көмектен түскен қаражаттардың есебiнен" деген сөздермен ауыстырылсын; 
</w:t>
      </w:r>
    </w:p>
    <w:p>
      <w:pPr>
        <w:spacing w:after="0"/>
        <w:ind w:left="0"/>
        <w:jc w:val="both"/>
      </w:pPr>
      <w:r>
        <w:rPr>
          <w:rFonts w:ascii="Times New Roman"/>
          <w:b w:val="false"/>
          <w:i w:val="false"/>
          <w:color w:val="000000"/>
          <w:sz w:val="28"/>
        </w:rPr>
        <w:t>
      - 1-бағандағы "өтеусiз түскен түсiмдерден" деген сөздерден кейiн "Басқа түсiмдер" деген сөздермен тиiсiнше 2-баған "161" жолмен толықтырылсын; 
</w:t>
      </w:r>
    </w:p>
    <w:p>
      <w:pPr>
        <w:spacing w:after="0"/>
        <w:ind w:left="0"/>
        <w:jc w:val="both"/>
      </w:pPr>
      <w:r>
        <w:rPr>
          <w:rFonts w:ascii="Times New Roman"/>
          <w:b w:val="false"/>
          <w:i w:val="false"/>
          <w:color w:val="000000"/>
          <w:sz w:val="28"/>
        </w:rPr>
        <w:t>
      - 1-бағандағы "Активтерден материалдарға ауыстыру" деген сөздерден кейiн "Басқалар" деген сөздермен тиiсiнше 2-баған "232" 4 және 5 бағандар "Х"-жолмен толықтырылсын.
</w:t>
      </w:r>
    </w:p>
    <w:p>
      <w:pPr>
        <w:spacing w:after="0"/>
        <w:ind w:left="0"/>
        <w:jc w:val="both"/>
      </w:pPr>
      <w:r>
        <w:rPr>
          <w:rFonts w:ascii="Times New Roman"/>
          <w:b w:val="false"/>
          <w:i w:val="false"/>
          <w:color w:val="000000"/>
          <w:sz w:val="28"/>
        </w:rPr>
        <w:t>
      8. Қосымшаларға сәйкес бухгалтерлiк есептiң мынадай нысандарын: 
</w:t>
      </w:r>
    </w:p>
    <w:p>
      <w:pPr>
        <w:spacing w:after="0"/>
        <w:ind w:left="0"/>
        <w:jc w:val="both"/>
      </w:pPr>
      <w:r>
        <w:rPr>
          <w:rFonts w:ascii="Times New Roman"/>
          <w:b w:val="false"/>
          <w:i w:val="false"/>
          <w:color w:val="000000"/>
          <w:sz w:val="28"/>
        </w:rPr>
        <w:t>
      - Шығыстар сметасының орындалу балансы N 1 (0503001)нысаны Шығыстар сметасының орындалу балансы N 1 (0503001)нысанына; 
</w:t>
      </w:r>
    </w:p>
    <w:p>
      <w:pPr>
        <w:spacing w:after="0"/>
        <w:ind w:left="0"/>
        <w:jc w:val="both"/>
      </w:pPr>
      <w:r>
        <w:rPr>
          <w:rFonts w:ascii="Times New Roman"/>
          <w:b w:val="false"/>
          <w:i w:val="false"/>
          <w:color w:val="000000"/>
          <w:sz w:val="28"/>
        </w:rPr>
        <w:t>
      - Ұйымдар сметалары шығыстарының орындалуы туралы есеп N 2 (0603008)- нысаны Мемлекеттік мекеме сметалары шығыстарының орындалуы туралы есеп N 2 (0603008)-нысанына; 
</w:t>
      </w:r>
    </w:p>
    <w:p>
      <w:pPr>
        <w:spacing w:after="0"/>
        <w:ind w:left="0"/>
        <w:jc w:val="both"/>
      </w:pPr>
      <w:r>
        <w:rPr>
          <w:rFonts w:ascii="Times New Roman"/>
          <w:b w:val="false"/>
          <w:i w:val="false"/>
          <w:color w:val="000000"/>
          <w:sz w:val="28"/>
        </w:rPr>
        <w:t>
      - Арнаулы қаражаттар бойынша сметалардың орындалуы туралы есеп N 4 (0503041)-нысаны Мемлекеттiк мекемелердiң ақылы қызметтер көрсетуден алынған қаражаттардың орындалуы туралы есеп N 4 (0503041)-нысанына; 
</w:t>
      </w:r>
    </w:p>
    <w:p>
      <w:pPr>
        <w:spacing w:after="0"/>
        <w:ind w:left="0"/>
        <w:jc w:val="both"/>
      </w:pPr>
      <w:r>
        <w:rPr>
          <w:rFonts w:ascii="Times New Roman"/>
          <w:b w:val="false"/>
          <w:i w:val="false"/>
          <w:color w:val="000000"/>
          <w:sz w:val="28"/>
        </w:rPr>
        <w:t>
      - Арнаулы қаражаттар бойынша сметалардың орындалуы бойынша есеп N 4- жиынтық (0503042) нысаны Мемлекеттiк мекемелердiң ақылы қызмет көрсетуден алынған қаражаттарды пайдалануы туралы есеп N 4-нысанына; 
</w:t>
      </w:r>
    </w:p>
    <w:p>
      <w:pPr>
        <w:spacing w:after="0"/>
        <w:ind w:left="0"/>
        <w:jc w:val="both"/>
      </w:pPr>
      <w:r>
        <w:rPr>
          <w:rFonts w:ascii="Times New Roman"/>
          <w:b w:val="false"/>
          <w:i w:val="false"/>
          <w:color w:val="000000"/>
          <w:sz w:val="28"/>
        </w:rPr>
        <w:t>
      - Басқа да бюджеттен тыс қаражаттардың қозғалысы туралы есеп N 4-а (0503141)-нысаны Депозиттiк қаражаттар бойынша есеп 4д-нысанына; 
</w:t>
      </w:r>
    </w:p>
    <w:p>
      <w:pPr>
        <w:spacing w:after="0"/>
        <w:ind w:left="0"/>
        <w:jc w:val="both"/>
      </w:pPr>
      <w:r>
        <w:rPr>
          <w:rFonts w:ascii="Times New Roman"/>
          <w:b w:val="false"/>
          <w:i w:val="false"/>
          <w:color w:val="000000"/>
          <w:sz w:val="28"/>
        </w:rPr>
        <w:t>
      - Тапсырыстар бойынша сомалардың қозғалысы туралы есеп (0503241) бойынша N 4-п-нысаны Демеушiлiк және қайырымдылық көмек қаражаттары бойынша есеп 4-дк-нысанына; 
</w:t>
      </w:r>
    </w:p>
    <w:p>
      <w:pPr>
        <w:spacing w:after="0"/>
        <w:ind w:left="0"/>
        <w:jc w:val="both"/>
      </w:pPr>
      <w:r>
        <w:rPr>
          <w:rFonts w:ascii="Times New Roman"/>
          <w:b w:val="false"/>
          <w:i w:val="false"/>
          <w:color w:val="000000"/>
          <w:sz w:val="28"/>
        </w:rPr>
        <w:t>
      - Валюталық қаражаттар қорының қозғалысы туралы есеп N 4-В (0503047) нысаны Валюталық қаражаттар қорының қозғалысы туралы есеп N 4-В (0503047) нысанына; 
</w:t>
      </w:r>
    </w:p>
    <w:p>
      <w:pPr>
        <w:spacing w:after="0"/>
        <w:ind w:left="0"/>
        <w:jc w:val="both"/>
      </w:pPr>
      <w:r>
        <w:rPr>
          <w:rFonts w:ascii="Times New Roman"/>
          <w:b w:val="false"/>
          <w:i w:val="false"/>
          <w:color w:val="000000"/>
          <w:sz w:val="28"/>
        </w:rPr>
        <w:t>
      - Бюджеттiк сыныптама ерекшелiктерi бойынша бөлiнген лимиттер және кассалық шығыстар қозғалысының ведомосы 044-А-нысаны Республикалық бюджет бойынша алынған мiндеттемелердi ескере отырып бөлiнген лимиттер және кассалық шығыстар қозғалысының ведомосы 032-А-нысанына; 
</w:t>
      </w:r>
    </w:p>
    <w:p>
      <w:pPr>
        <w:spacing w:after="0"/>
        <w:ind w:left="0"/>
        <w:jc w:val="both"/>
      </w:pPr>
      <w:r>
        <w:rPr>
          <w:rFonts w:ascii="Times New Roman"/>
          <w:b w:val="false"/>
          <w:i w:val="false"/>
          <w:color w:val="000000"/>
          <w:sz w:val="28"/>
        </w:rPr>
        <w:t>
      - Бюджеттiк сыныптама ерекшелiктерi бойынша бөлiнген лимиттер және кассалық шығыстар қозғалысының ведомосы 144-А-нысаны Жергiлiктi бюджет бойынша алынған мiндеттемелердi ескере отырып бөлiнген лимиттер және кассалық шығыстар қозғалысының ведомосы 132-А-нысанына; 
</w:t>
      </w:r>
    </w:p>
    <w:p>
      <w:pPr>
        <w:spacing w:after="0"/>
        <w:ind w:left="0"/>
        <w:jc w:val="both"/>
      </w:pPr>
      <w:r>
        <w:rPr>
          <w:rFonts w:ascii="Times New Roman"/>
          <w:b w:val="false"/>
          <w:i w:val="false"/>
          <w:color w:val="000000"/>
          <w:sz w:val="28"/>
        </w:rPr>
        <w:t>
      ауыстыру жүргiзiлсiн. 
</w:t>
      </w:r>
    </w:p>
    <w:p>
      <w:pPr>
        <w:spacing w:after="0"/>
        <w:ind w:left="0"/>
        <w:jc w:val="both"/>
      </w:pPr>
      <w:r>
        <w:rPr>
          <w:rFonts w:ascii="Times New Roman"/>
          <w:b w:val="false"/>
          <w:i w:val="false"/>
          <w:color w:val="000000"/>
          <w:sz w:val="28"/>
        </w:rPr>
        <w:t>
      9. Қосымшаға сәйкес мынадай бухгалтерлік есептің нысандары: 
</w:t>
      </w:r>
    </w:p>
    <w:p>
      <w:pPr>
        <w:spacing w:after="0"/>
        <w:ind w:left="0"/>
        <w:jc w:val="both"/>
      </w:pPr>
      <w:r>
        <w:rPr>
          <w:rFonts w:ascii="Times New Roman"/>
          <w:b w:val="false"/>
          <w:i w:val="false"/>
          <w:color w:val="000000"/>
          <w:sz w:val="28"/>
        </w:rPr>
        <w:t>
      - Сыртқы заемдар бойынша есеп N 16-нысан; 
</w:t>
      </w:r>
    </w:p>
    <w:p>
      <w:pPr>
        <w:spacing w:after="0"/>
        <w:ind w:left="0"/>
        <w:jc w:val="both"/>
      </w:pPr>
      <w:r>
        <w:rPr>
          <w:rFonts w:ascii="Times New Roman"/>
          <w:b w:val="false"/>
          <w:i w:val="false"/>
          <w:color w:val="000000"/>
          <w:sz w:val="28"/>
        </w:rPr>
        <w:t>
      - Бюджеттен тыс қорлар бойынша есеп N 4-бюджтыс-нысан; 
</w:t>
      </w:r>
    </w:p>
    <w:p>
      <w:pPr>
        <w:spacing w:after="0"/>
        <w:ind w:left="0"/>
        <w:jc w:val="both"/>
      </w:pPr>
      <w:r>
        <w:rPr>
          <w:rFonts w:ascii="Times New Roman"/>
          <w:b w:val="false"/>
          <w:i w:val="false"/>
          <w:color w:val="000000"/>
          <w:sz w:val="28"/>
        </w:rPr>
        <w:t>
      - Республикалық бюджет бойынша лимиттерді бөлу туралы бюджеттік бағдарламалар әкімшісінің рұқсаты N 046-нысан;     
</w:t>
      </w:r>
    </w:p>
    <w:p>
      <w:pPr>
        <w:spacing w:after="0"/>
        <w:ind w:left="0"/>
        <w:jc w:val="both"/>
      </w:pPr>
      <w:r>
        <w:rPr>
          <w:rFonts w:ascii="Times New Roman"/>
          <w:b w:val="false"/>
          <w:i w:val="false"/>
          <w:color w:val="000000"/>
          <w:sz w:val="28"/>
        </w:rPr>
        <w:t>
      - Республикалық бюджеттен бөлінген лимиттерді бөлудің толықтығына бақылау жасау ведомосы N 047-нысан;     
</w:t>
      </w:r>
    </w:p>
    <w:p>
      <w:pPr>
        <w:spacing w:after="0"/>
        <w:ind w:left="0"/>
        <w:jc w:val="both"/>
      </w:pPr>
      <w:r>
        <w:rPr>
          <w:rFonts w:ascii="Times New Roman"/>
          <w:b w:val="false"/>
          <w:i w:val="false"/>
          <w:color w:val="000000"/>
          <w:sz w:val="28"/>
        </w:rPr>
        <w:t>
      - Жергілікті бюджет бойынша бөлуге жататын қаржылық рұқсат N 146-нысан;
</w:t>
      </w:r>
    </w:p>
    <w:p>
      <w:pPr>
        <w:spacing w:after="0"/>
        <w:ind w:left="0"/>
        <w:jc w:val="both"/>
      </w:pPr>
      <w:r>
        <w:rPr>
          <w:rFonts w:ascii="Times New Roman"/>
          <w:b w:val="false"/>
          <w:i w:val="false"/>
          <w:color w:val="000000"/>
          <w:sz w:val="28"/>
        </w:rPr>
        <w:t>
      - Қазақстан Республикасы Үкіметінің және жергілікті атқарушы органдардың резервінен бөлінген қаражаттардың пайдаланылуы туралы анықтама;
</w:t>
      </w:r>
    </w:p>
    <w:p>
      <w:pPr>
        <w:spacing w:after="0"/>
        <w:ind w:left="0"/>
        <w:jc w:val="both"/>
      </w:pPr>
      <w:r>
        <w:rPr>
          <w:rFonts w:ascii="Times New Roman"/>
          <w:b w:val="false"/>
          <w:i w:val="false"/>
          <w:color w:val="000000"/>
          <w:sz w:val="28"/>
        </w:rPr>
        <w:t>
      енгізілсін.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министрлігі
</w:t>
      </w:r>
      <w:r>
        <w:br/>
      </w:r>
      <w:r>
        <w:rPr>
          <w:rFonts w:ascii="Times New Roman"/>
          <w:b w:val="false"/>
          <w:i w:val="false"/>
          <w:color w:val="000000"/>
          <w:sz w:val="28"/>
        </w:rPr>
        <w:t>
                                                 бекіткен
</w:t>
      </w:r>
    </w:p>
    <w:p>
      <w:pPr>
        <w:spacing w:after="0"/>
        <w:ind w:left="0"/>
        <w:jc w:val="both"/>
      </w:pPr>
      <w:r>
        <w:rPr>
          <w:rFonts w:ascii="Times New Roman"/>
          <w:b w:val="false"/>
          <w:i w:val="false"/>
          <w:color w:val="000000"/>
          <w:sz w:val="28"/>
        </w:rPr>
        <w:t>
                    Шығыстар сметасының орындалу
</w:t>
      </w:r>
      <w:r>
        <w:br/>
      </w:r>
      <w:r>
        <w:rPr>
          <w:rFonts w:ascii="Times New Roman"/>
          <w:b w:val="false"/>
          <w:i w:val="false"/>
          <w:color w:val="000000"/>
          <w:sz w:val="28"/>
        </w:rPr>
        <w:t>
                              Балансы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 Коды   !
</w:t>
      </w:r>
      <w:r>
        <w:br/>
      </w:r>
      <w:r>
        <w:rPr>
          <w:rFonts w:ascii="Times New Roman"/>
          <w:b w:val="false"/>
          <w:i w:val="false"/>
          <w:color w:val="000000"/>
          <w:sz w:val="28"/>
        </w:rPr>
        <w:t>
                N 1-нысан          ЕҚБС бойынша       !--------!
</w:t>
      </w:r>
      <w:r>
        <w:br/>
      </w:r>
      <w:r>
        <w:rPr>
          <w:rFonts w:ascii="Times New Roman"/>
          <w:b w:val="false"/>
          <w:i w:val="false"/>
          <w:color w:val="000000"/>
          <w:sz w:val="28"/>
        </w:rPr>
        <w:t>
                                                      !0503001 !
</w:t>
      </w:r>
      <w:r>
        <w:br/>
      </w:r>
      <w:r>
        <w:rPr>
          <w:rFonts w:ascii="Times New Roman"/>
          <w:b w:val="false"/>
          <w:i w:val="false"/>
          <w:color w:val="000000"/>
          <w:sz w:val="28"/>
        </w:rPr>
        <w:t>
                                                      !--------!
</w:t>
      </w:r>
      <w:r>
        <w:br/>
      </w:r>
      <w:r>
        <w:rPr>
          <w:rFonts w:ascii="Times New Roman"/>
          <w:b w:val="false"/>
          <w:i w:val="false"/>
          <w:color w:val="000000"/>
          <w:sz w:val="28"/>
        </w:rPr>
        <w:t>
Мемлекеттік мекеме ______________     ҚҰБС бойынша    !--------!
</w:t>
      </w:r>
      <w:r>
        <w:br/>
      </w:r>
      <w:r>
        <w:rPr>
          <w:rFonts w:ascii="Times New Roman"/>
          <w:b w:val="false"/>
          <w:i w:val="false"/>
          <w:color w:val="000000"/>
          <w:sz w:val="28"/>
        </w:rPr>
        <w:t>
         ______ жылғы "__" ______ арналған   Күні     !--------!
</w:t>
      </w:r>
      <w:r>
        <w:br/>
      </w:r>
      <w:r>
        <w:rPr>
          <w:rFonts w:ascii="Times New Roman"/>
          <w:b w:val="false"/>
          <w:i w:val="false"/>
          <w:color w:val="000000"/>
          <w:sz w:val="28"/>
        </w:rPr>
        <w:t>
Кезеңі:жылдық, тоқсандық  ____________ ЕҚБС бойынша   !--------!
</w:t>
      </w:r>
      <w:r>
        <w:br/>
      </w:r>
      <w:r>
        <w:rPr>
          <w:rFonts w:ascii="Times New Roman"/>
          <w:b w:val="false"/>
          <w:i w:val="false"/>
          <w:color w:val="000000"/>
          <w:sz w:val="28"/>
        </w:rPr>
        <w:t>
Өлшем бірлігі ________________________ ӨББЖ бойынша   !--------!
</w:t>
      </w:r>
      <w:r>
        <w:br/>
      </w:r>
      <w:r>
        <w:rPr>
          <w:rFonts w:ascii="Times New Roman"/>
          <w:b w:val="false"/>
          <w:i w:val="false"/>
          <w:color w:val="000000"/>
          <w:sz w:val="28"/>
        </w:rPr>
        <w:t>
Бақылау сомасы _____________________________          !--------!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Актив                              ! Жол  ! есепті  !есепті
</w:t>
      </w:r>
      <w:r>
        <w:br/>
      </w:r>
      <w:r>
        <w:rPr>
          <w:rFonts w:ascii="Times New Roman"/>
          <w:b w:val="false"/>
          <w:i w:val="false"/>
          <w:color w:val="000000"/>
          <w:sz w:val="28"/>
        </w:rPr>
        <w:t>
                                              ! коды !кезеңнің !кезеңнің
</w:t>
      </w:r>
      <w:r>
        <w:br/>
      </w:r>
      <w:r>
        <w:rPr>
          <w:rFonts w:ascii="Times New Roman"/>
          <w:b w:val="false"/>
          <w:i w:val="false"/>
          <w:color w:val="000000"/>
          <w:sz w:val="28"/>
        </w:rPr>
        <w:t>
                                              !      !басындағы!аяғындағы
</w:t>
      </w:r>
      <w:r>
        <w:br/>
      </w:r>
      <w:r>
        <w:rPr>
          <w:rFonts w:ascii="Times New Roman"/>
          <w:b w:val="false"/>
          <w:i w:val="false"/>
          <w:color w:val="000000"/>
          <w:sz w:val="28"/>
        </w:rPr>
        <w:t>
---------------------------------------------------------------------------
</w:t>
      </w:r>
      <w:r>
        <w:br/>
      </w:r>
      <w:r>
        <w:rPr>
          <w:rFonts w:ascii="Times New Roman"/>
          <w:b w:val="false"/>
          <w:i w:val="false"/>
          <w:color w:val="000000"/>
          <w:sz w:val="28"/>
        </w:rPr>
        <w:t>
                     1                         !   2  !    3    !    4
</w:t>
      </w:r>
      <w:r>
        <w:br/>
      </w:r>
      <w:r>
        <w:rPr>
          <w:rFonts w:ascii="Times New Roman"/>
          <w:b w:val="false"/>
          <w:i w:val="false"/>
          <w:color w:val="000000"/>
          <w:sz w:val="28"/>
        </w:rPr>
        <w:t>
---------------------------------------------------------------------------
</w:t>
      </w:r>
      <w:r>
        <w:br/>
      </w:r>
      <w:r>
        <w:rPr>
          <w:rFonts w:ascii="Times New Roman"/>
          <w:b w:val="false"/>
          <w:i w:val="false"/>
          <w:color w:val="000000"/>
          <w:sz w:val="28"/>
        </w:rPr>
        <w:t>
І. Активтер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Активтер (010 - 013, 015 - 019)                ! 010  !_________!__________
</w:t>
      </w:r>
    </w:p>
    <w:p>
      <w:pPr>
        <w:spacing w:after="0"/>
        <w:ind w:left="0"/>
        <w:jc w:val="both"/>
      </w:pPr>
      <w:r>
        <w:rPr>
          <w:rFonts w:ascii="Times New Roman"/>
          <w:b w:val="false"/>
          <w:i w:val="false"/>
          <w:color w:val="000000"/>
          <w:sz w:val="28"/>
        </w:rPr>
        <w:t>
Материалдық емес активтер (014)                ! 011  !_________!__________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ІІ. Материалдық босалқы бөлшектер              !      !         !
</w:t>
      </w:r>
    </w:p>
    <w:p>
      <w:pPr>
        <w:spacing w:after="0"/>
        <w:ind w:left="0"/>
        <w:jc w:val="both"/>
      </w:pPr>
      <w:r>
        <w:rPr>
          <w:rFonts w:ascii="Times New Roman"/>
          <w:b w:val="false"/>
          <w:i w:val="false"/>
          <w:color w:val="000000"/>
          <w:sz w:val="28"/>
        </w:rPr>
        <w:t>
Өндірістік (оқу) шеберханаларының бұйымдары    ! 020  !_________!__________
</w:t>
      </w:r>
    </w:p>
    <w:p>
      <w:pPr>
        <w:spacing w:after="0"/>
        <w:ind w:left="0"/>
        <w:jc w:val="both"/>
      </w:pPr>
      <w:r>
        <w:rPr>
          <w:rFonts w:ascii="Times New Roman"/>
          <w:b w:val="false"/>
          <w:i w:val="false"/>
          <w:color w:val="000000"/>
          <w:sz w:val="28"/>
        </w:rPr>
        <w:t>
(30)                                           !      !_________!__________
</w:t>
      </w:r>
    </w:p>
    <w:p>
      <w:pPr>
        <w:spacing w:after="0"/>
        <w:ind w:left="0"/>
        <w:jc w:val="both"/>
      </w:pPr>
      <w:r>
        <w:rPr>
          <w:rFonts w:ascii="Times New Roman"/>
          <w:b w:val="false"/>
          <w:i w:val="false"/>
          <w:color w:val="000000"/>
          <w:sz w:val="28"/>
        </w:rPr>
        <w:t>
Қосалқы (оқу) ауылшаруашылығы өнімдері (031)   ! 030  !_________!__________
</w:t>
      </w:r>
    </w:p>
    <w:p>
      <w:pPr>
        <w:spacing w:after="0"/>
        <w:ind w:left="0"/>
        <w:jc w:val="both"/>
      </w:pPr>
      <w:r>
        <w:rPr>
          <w:rFonts w:ascii="Times New Roman"/>
          <w:b w:val="false"/>
          <w:i w:val="false"/>
          <w:color w:val="000000"/>
          <w:sz w:val="28"/>
        </w:rPr>
        <w:t>
Ғылыми зерттеу үшін ұзақ уақыт пайдаланатын    !      !         !
</w:t>
      </w:r>
    </w:p>
    <w:p>
      <w:pPr>
        <w:spacing w:after="0"/>
        <w:ind w:left="0"/>
        <w:jc w:val="both"/>
      </w:pPr>
      <w:r>
        <w:rPr>
          <w:rFonts w:ascii="Times New Roman"/>
          <w:b w:val="false"/>
          <w:i w:val="false"/>
          <w:color w:val="000000"/>
          <w:sz w:val="28"/>
        </w:rPr>
        <w:t>
және лабораториялық сынақтағы материалдар      ! 040  !_________!__________
</w:t>
      </w:r>
    </w:p>
    <w:p>
      <w:pPr>
        <w:spacing w:after="0"/>
        <w:ind w:left="0"/>
        <w:jc w:val="both"/>
      </w:pPr>
      <w:r>
        <w:rPr>
          <w:rFonts w:ascii="Times New Roman"/>
          <w:b w:val="false"/>
          <w:i w:val="false"/>
          <w:color w:val="000000"/>
          <w:sz w:val="28"/>
        </w:rPr>
        <w:t>
(043)                                          !      !         !          
</w:t>
      </w:r>
    </w:p>
    <w:p>
      <w:pPr>
        <w:spacing w:after="0"/>
        <w:ind w:left="0"/>
        <w:jc w:val="both"/>
      </w:pPr>
      <w:r>
        <w:rPr>
          <w:rFonts w:ascii="Times New Roman"/>
          <w:b w:val="false"/>
          <w:i w:val="false"/>
          <w:color w:val="000000"/>
          <w:sz w:val="28"/>
        </w:rPr>
        <w:t>
Жануарлардың жас төлдері және бордақылаудағы   ! 060  !_________!__________
</w:t>
      </w:r>
    </w:p>
    <w:p>
      <w:pPr>
        <w:spacing w:after="0"/>
        <w:ind w:left="0"/>
        <w:jc w:val="both"/>
      </w:pPr>
      <w:r>
        <w:rPr>
          <w:rFonts w:ascii="Times New Roman"/>
          <w:b w:val="false"/>
          <w:i w:val="false"/>
          <w:color w:val="000000"/>
          <w:sz w:val="28"/>
        </w:rPr>
        <w:t>
малдар (050)                                   !      !         !          
</w:t>
      </w:r>
    </w:p>
    <w:p>
      <w:pPr>
        <w:spacing w:after="0"/>
        <w:ind w:left="0"/>
        <w:jc w:val="both"/>
      </w:pPr>
      <w:r>
        <w:rPr>
          <w:rFonts w:ascii="Times New Roman"/>
          <w:b w:val="false"/>
          <w:i w:val="false"/>
          <w:color w:val="000000"/>
          <w:sz w:val="28"/>
        </w:rPr>
        <w:t>
Материалдар мен азық-түлік өнімдері (060-069)  ! 070  !_________!__________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ІІІ. Арзан құнды және тез тозатын заттар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Арзан құнды және тез тозатын заттар (070-073)  ! 080  !_________!__________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IV. Өндіріске және басқа да мақсаттарға        !      !         !         
</w:t>
      </w:r>
    </w:p>
    <w:p>
      <w:pPr>
        <w:spacing w:after="0"/>
        <w:ind w:left="0"/>
        <w:jc w:val="both"/>
      </w:pPr>
      <w:r>
        <w:rPr>
          <w:rFonts w:ascii="Times New Roman"/>
          <w:b w:val="false"/>
          <w:i w:val="false"/>
          <w:color w:val="000000"/>
          <w:sz w:val="28"/>
        </w:rPr>
        <w:t>
    арналған шығындар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Өндірістік (оқу) шеберханаларының шығындары    ! 090  !_________!__________
</w:t>
      </w:r>
    </w:p>
    <w:p>
      <w:pPr>
        <w:spacing w:after="0"/>
        <w:ind w:left="0"/>
        <w:jc w:val="both"/>
      </w:pPr>
      <w:r>
        <w:rPr>
          <w:rFonts w:ascii="Times New Roman"/>
          <w:b w:val="false"/>
          <w:i w:val="false"/>
          <w:color w:val="000000"/>
          <w:sz w:val="28"/>
        </w:rPr>
        <w:t>
(080)                                          !      !         !          
</w:t>
      </w:r>
    </w:p>
    <w:p>
      <w:pPr>
        <w:spacing w:after="0"/>
        <w:ind w:left="0"/>
        <w:jc w:val="both"/>
      </w:pPr>
      <w:r>
        <w:rPr>
          <w:rFonts w:ascii="Times New Roman"/>
          <w:b w:val="false"/>
          <w:i w:val="false"/>
          <w:color w:val="000000"/>
          <w:sz w:val="28"/>
        </w:rPr>
        <w:t>
Қосалқы (оқу) ауыл шаруашылығының шығындары    ! 100  !_________!__________
</w:t>
      </w:r>
    </w:p>
    <w:p>
      <w:pPr>
        <w:spacing w:after="0"/>
        <w:ind w:left="0"/>
        <w:jc w:val="both"/>
      </w:pPr>
      <w:r>
        <w:rPr>
          <w:rFonts w:ascii="Times New Roman"/>
          <w:b w:val="false"/>
          <w:i w:val="false"/>
          <w:color w:val="000000"/>
          <w:sz w:val="28"/>
        </w:rPr>
        <w:t>
(081)                                          !      !_________!__________
</w:t>
      </w:r>
    </w:p>
    <w:p>
      <w:pPr>
        <w:spacing w:after="0"/>
        <w:ind w:left="0"/>
        <w:jc w:val="both"/>
      </w:pPr>
      <w:r>
        <w:rPr>
          <w:rFonts w:ascii="Times New Roman"/>
          <w:b w:val="false"/>
          <w:i w:val="false"/>
          <w:color w:val="000000"/>
          <w:sz w:val="28"/>
        </w:rPr>
        <w:t>
Эксперименттік қондырғыларды дайындауға        ! 120  !_________!__________
</w:t>
      </w:r>
    </w:p>
    <w:p>
      <w:pPr>
        <w:spacing w:after="0"/>
        <w:ind w:left="0"/>
        <w:jc w:val="both"/>
      </w:pPr>
      <w:r>
        <w:rPr>
          <w:rFonts w:ascii="Times New Roman"/>
          <w:b w:val="false"/>
          <w:i w:val="false"/>
          <w:color w:val="000000"/>
          <w:sz w:val="28"/>
        </w:rPr>
        <w:t>
арналған шығындар (083)                        !      !_________!__________
</w:t>
      </w:r>
    </w:p>
    <w:p>
      <w:pPr>
        <w:spacing w:after="0"/>
        <w:ind w:left="0"/>
        <w:jc w:val="both"/>
      </w:pPr>
      <w:r>
        <w:rPr>
          <w:rFonts w:ascii="Times New Roman"/>
          <w:b w:val="false"/>
          <w:i w:val="false"/>
          <w:color w:val="000000"/>
          <w:sz w:val="28"/>
        </w:rPr>
        <w:t>
Материалдарды дайындау және ұқсату жөніндегі   ! 130  !_________!__________
</w:t>
      </w:r>
    </w:p>
    <w:p>
      <w:pPr>
        <w:spacing w:after="0"/>
        <w:ind w:left="0"/>
        <w:jc w:val="both"/>
      </w:pPr>
      <w:r>
        <w:rPr>
          <w:rFonts w:ascii="Times New Roman"/>
          <w:b w:val="false"/>
          <w:i w:val="false"/>
          <w:color w:val="000000"/>
          <w:sz w:val="28"/>
        </w:rPr>
        <w:t>
шығындар (084)                                 !      !         !
</w:t>
      </w:r>
      <w:r>
        <w:br/>
      </w:r>
      <w:r>
        <w:rPr>
          <w:rFonts w:ascii="Times New Roman"/>
          <w:b w:val="false"/>
          <w:i w:val="false"/>
          <w:color w:val="000000"/>
          <w:sz w:val="28"/>
        </w:rPr>
        <w:t>
                                               !      !         !
</w:t>
      </w:r>
      <w:r>
        <w:br/>
      </w:r>
      <w:r>
        <w:rPr>
          <w:rFonts w:ascii="Times New Roman"/>
          <w:b w:val="false"/>
          <w:i w:val="false"/>
          <w:color w:val="000000"/>
          <w:sz w:val="28"/>
        </w:rPr>
        <w:t>
V. Ақшалай қаражаттар                          !      !         !         
</w:t>
      </w:r>
      <w:r>
        <w:br/>
      </w:r>
      <w:r>
        <w:rPr>
          <w:rFonts w:ascii="Times New Roman"/>
          <w:b w:val="false"/>
          <w:i w:val="false"/>
          <w:color w:val="000000"/>
          <w:sz w:val="28"/>
        </w:rPr>
        <w:t>
                                               !      !         !          
</w:t>
      </w:r>
      <w:r>
        <w:br/>
      </w:r>
      <w:r>
        <w:rPr>
          <w:rFonts w:ascii="Times New Roman"/>
          <w:b w:val="false"/>
          <w:i w:val="false"/>
          <w:color w:val="000000"/>
          <w:sz w:val="28"/>
        </w:rPr>
        <w:t>
Ұйымдардың шығыстарына, ведомостволық          !      !         !          
</w:t>
      </w:r>
    </w:p>
    <w:p>
      <w:pPr>
        <w:spacing w:after="0"/>
        <w:ind w:left="0"/>
        <w:jc w:val="both"/>
      </w:pPr>
      <w:r>
        <w:rPr>
          <w:rFonts w:ascii="Times New Roman"/>
          <w:b w:val="false"/>
          <w:i w:val="false"/>
          <w:color w:val="000000"/>
          <w:sz w:val="28"/>
        </w:rPr>
        <w:t>
бағыныстағы ұйымдарға және басқа да шараларға  ! 140  !_________!__________
</w:t>
      </w:r>
    </w:p>
    <w:p>
      <w:pPr>
        <w:spacing w:after="0"/>
        <w:ind w:left="0"/>
        <w:jc w:val="both"/>
      </w:pPr>
      <w:r>
        <w:rPr>
          <w:rFonts w:ascii="Times New Roman"/>
          <w:b w:val="false"/>
          <w:i w:val="false"/>
          <w:color w:val="000000"/>
          <w:sz w:val="28"/>
        </w:rPr>
        <w:t>
аудару үшін ашылған лимиттер (090)             !      !         !          
</w:t>
      </w:r>
    </w:p>
    <w:p>
      <w:pPr>
        <w:spacing w:after="0"/>
        <w:ind w:left="0"/>
        <w:jc w:val="both"/>
      </w:pPr>
      <w:r>
        <w:rPr>
          <w:rFonts w:ascii="Times New Roman"/>
          <w:b w:val="false"/>
          <w:i w:val="false"/>
          <w:color w:val="000000"/>
          <w:sz w:val="28"/>
        </w:rPr>
        <w:t>
Жолдағы ашылған лимиттер (091)                 ! 141  !_________!__________
</w:t>
      </w:r>
    </w:p>
    <w:p>
      <w:pPr>
        <w:spacing w:after="0"/>
        <w:ind w:left="0"/>
        <w:jc w:val="both"/>
      </w:pPr>
      <w:r>
        <w:rPr>
          <w:rFonts w:ascii="Times New Roman"/>
          <w:b w:val="false"/>
          <w:i w:val="false"/>
          <w:color w:val="000000"/>
          <w:sz w:val="28"/>
        </w:rPr>
        <w:t>
Республикалық бюджеттік бағдарламалардың басқа !      !         !          
</w:t>
      </w:r>
    </w:p>
    <w:p>
      <w:pPr>
        <w:spacing w:after="0"/>
        <w:ind w:left="0"/>
        <w:jc w:val="both"/>
      </w:pPr>
      <w:r>
        <w:rPr>
          <w:rFonts w:ascii="Times New Roman"/>
          <w:b w:val="false"/>
          <w:i w:val="false"/>
          <w:color w:val="000000"/>
          <w:sz w:val="28"/>
        </w:rPr>
        <w:t>
әкімшілеріне бөлінген лимиттердің есебінен     !      !         !          
</w:t>
      </w:r>
    </w:p>
    <w:p>
      <w:pPr>
        <w:spacing w:after="0"/>
        <w:ind w:left="0"/>
        <w:jc w:val="both"/>
      </w:pPr>
      <w:r>
        <w:rPr>
          <w:rFonts w:ascii="Times New Roman"/>
          <w:b w:val="false"/>
          <w:i w:val="false"/>
          <w:color w:val="000000"/>
          <w:sz w:val="28"/>
        </w:rPr>
        <w:t>
республикалық бюджеттік бағдарламалардың       !      !         !          
</w:t>
      </w:r>
      <w:r>
        <w:br/>
      </w:r>
      <w:r>
        <w:rPr>
          <w:rFonts w:ascii="Times New Roman"/>
          <w:b w:val="false"/>
          <w:i w:val="false"/>
          <w:color w:val="000000"/>
          <w:sz w:val="28"/>
        </w:rPr>
        <w:t>
әкімшілерінің шығыстарына арналған ашық        !      !         !          
</w:t>
      </w:r>
    </w:p>
    <w:p>
      <w:pPr>
        <w:spacing w:after="0"/>
        <w:ind w:left="0"/>
        <w:jc w:val="both"/>
      </w:pPr>
      <w:r>
        <w:rPr>
          <w:rFonts w:ascii="Times New Roman"/>
          <w:b w:val="false"/>
          <w:i w:val="false"/>
          <w:color w:val="000000"/>
          <w:sz w:val="28"/>
        </w:rPr>
        <w:t>
лимиттер (092)                                 ! 142  !_________!__________
</w:t>
      </w:r>
    </w:p>
    <w:p>
      <w:pPr>
        <w:spacing w:after="0"/>
        <w:ind w:left="0"/>
        <w:jc w:val="both"/>
      </w:pPr>
      <w:r>
        <w:rPr>
          <w:rFonts w:ascii="Times New Roman"/>
          <w:b w:val="false"/>
          <w:i w:val="false"/>
          <w:color w:val="000000"/>
          <w:sz w:val="28"/>
        </w:rPr>
        <w:t>
Күрделі жұмсалымдарға арналған ашық лимиттер   ! 150  !_________!__________
</w:t>
      </w:r>
    </w:p>
    <w:p>
      <w:pPr>
        <w:spacing w:after="0"/>
        <w:ind w:left="0"/>
        <w:jc w:val="both"/>
      </w:pPr>
      <w:r>
        <w:rPr>
          <w:rFonts w:ascii="Times New Roman"/>
          <w:b w:val="false"/>
          <w:i w:val="false"/>
          <w:color w:val="000000"/>
          <w:sz w:val="28"/>
        </w:rPr>
        <w:t>
(093)                                          !      !         !          
</w:t>
      </w:r>
    </w:p>
    <w:p>
      <w:pPr>
        <w:spacing w:after="0"/>
        <w:ind w:left="0"/>
        <w:jc w:val="both"/>
      </w:pPr>
      <w:r>
        <w:rPr>
          <w:rFonts w:ascii="Times New Roman"/>
          <w:b w:val="false"/>
          <w:i w:val="false"/>
          <w:color w:val="000000"/>
          <w:sz w:val="28"/>
        </w:rPr>
        <w:t>
Өзара берешектерді өтеу туралы келісім         ! 151  !_________!__________
</w:t>
      </w:r>
    </w:p>
    <w:p>
      <w:pPr>
        <w:spacing w:after="0"/>
        <w:ind w:left="0"/>
        <w:jc w:val="both"/>
      </w:pPr>
      <w:r>
        <w:rPr>
          <w:rFonts w:ascii="Times New Roman"/>
          <w:b w:val="false"/>
          <w:i w:val="false"/>
          <w:color w:val="000000"/>
          <w:sz w:val="28"/>
        </w:rPr>
        <w:t>
жөніндегі лимиттер (094)                       !      !_________!__________
</w:t>
      </w:r>
    </w:p>
    <w:p>
      <w:pPr>
        <w:spacing w:after="0"/>
        <w:ind w:left="0"/>
        <w:jc w:val="both"/>
      </w:pPr>
      <w:r>
        <w:rPr>
          <w:rFonts w:ascii="Times New Roman"/>
          <w:b w:val="false"/>
          <w:i w:val="false"/>
          <w:color w:val="000000"/>
          <w:sz w:val="28"/>
        </w:rPr>
        <w:t>
Мақсатсыз пайдаланған қайтарып алынған (өндіріп!      !         !          
</w:t>
      </w:r>
    </w:p>
    <w:p>
      <w:pPr>
        <w:spacing w:after="0"/>
        <w:ind w:left="0"/>
        <w:jc w:val="both"/>
      </w:pPr>
      <w:r>
        <w:rPr>
          <w:rFonts w:ascii="Times New Roman"/>
          <w:b w:val="false"/>
          <w:i w:val="false"/>
          <w:color w:val="000000"/>
          <w:sz w:val="28"/>
        </w:rPr>
        <w:t>
алынған) қаражаттардың лимиттері (095)         ! 152  !_________!__________
</w:t>
      </w:r>
    </w:p>
    <w:p>
      <w:pPr>
        <w:spacing w:after="0"/>
        <w:ind w:left="0"/>
        <w:jc w:val="both"/>
      </w:pPr>
      <w:r>
        <w:rPr>
          <w:rFonts w:ascii="Times New Roman"/>
          <w:b w:val="false"/>
          <w:i w:val="false"/>
          <w:color w:val="000000"/>
          <w:sz w:val="28"/>
        </w:rPr>
        <w:t>
Басқа бюджеттердің есебінен ашық лимиттер (096)! 160  !_________!__________
</w:t>
      </w:r>
    </w:p>
    <w:p>
      <w:pPr>
        <w:spacing w:after="0"/>
        <w:ind w:left="0"/>
        <w:jc w:val="both"/>
      </w:pPr>
      <w:r>
        <w:rPr>
          <w:rFonts w:ascii="Times New Roman"/>
          <w:b w:val="false"/>
          <w:i w:val="false"/>
          <w:color w:val="000000"/>
          <w:sz w:val="28"/>
        </w:rPr>
        <w:t>
Сыртқы заемдар есебінен жасалатын жобалар      ! 161  !_________!__________
</w:t>
      </w:r>
    </w:p>
    <w:p>
      <w:pPr>
        <w:spacing w:after="0"/>
        <w:ind w:left="0"/>
        <w:jc w:val="both"/>
      </w:pPr>
      <w:r>
        <w:rPr>
          <w:rFonts w:ascii="Times New Roman"/>
          <w:b w:val="false"/>
          <w:i w:val="false"/>
          <w:color w:val="000000"/>
          <w:sz w:val="28"/>
        </w:rPr>
        <w:t>
бойынша шығыстарға арналған ашық лимиттер      !      !_________!__________
</w:t>
      </w:r>
    </w:p>
    <w:p>
      <w:pPr>
        <w:spacing w:after="0"/>
        <w:ind w:left="0"/>
        <w:jc w:val="both"/>
      </w:pPr>
      <w:r>
        <w:rPr>
          <w:rFonts w:ascii="Times New Roman"/>
          <w:b w:val="false"/>
          <w:i w:val="false"/>
          <w:color w:val="000000"/>
          <w:sz w:val="28"/>
        </w:rPr>
        <w:t>
(099)                                          !      !_________!__________
</w:t>
      </w:r>
    </w:p>
    <w:p>
      <w:pPr>
        <w:spacing w:after="0"/>
        <w:ind w:left="0"/>
        <w:jc w:val="both"/>
      </w:pPr>
      <w:r>
        <w:rPr>
          <w:rFonts w:ascii="Times New Roman"/>
          <w:b w:val="false"/>
          <w:i w:val="false"/>
          <w:color w:val="000000"/>
          <w:sz w:val="28"/>
        </w:rPr>
        <w:t>
Ведомостволық бағыныстағы мекемелерге аудару   !      !         !          
</w:t>
      </w:r>
    </w:p>
    <w:p>
      <w:pPr>
        <w:spacing w:after="0"/>
        <w:ind w:left="0"/>
        <w:jc w:val="both"/>
      </w:pPr>
      <w:r>
        <w:rPr>
          <w:rFonts w:ascii="Times New Roman"/>
          <w:b w:val="false"/>
          <w:i w:val="false"/>
          <w:color w:val="000000"/>
          <w:sz w:val="28"/>
        </w:rPr>
        <w:t>
үшін мемлекеттік мекемелердің шығыстарына      !      !         !          
</w:t>
      </w:r>
    </w:p>
    <w:p>
      <w:pPr>
        <w:spacing w:after="0"/>
        <w:ind w:left="0"/>
        <w:jc w:val="both"/>
      </w:pPr>
      <w:r>
        <w:rPr>
          <w:rFonts w:ascii="Times New Roman"/>
          <w:b w:val="false"/>
          <w:i w:val="false"/>
          <w:color w:val="000000"/>
          <w:sz w:val="28"/>
        </w:rPr>
        <w:t>
арналған және басқа да шараларға арналған      !      !         !          
</w:t>
      </w:r>
    </w:p>
    <w:p>
      <w:pPr>
        <w:spacing w:after="0"/>
        <w:ind w:left="0"/>
        <w:jc w:val="both"/>
      </w:pPr>
      <w:r>
        <w:rPr>
          <w:rFonts w:ascii="Times New Roman"/>
          <w:b w:val="false"/>
          <w:i w:val="false"/>
          <w:color w:val="000000"/>
          <w:sz w:val="28"/>
        </w:rPr>
        <w:t>
лимиттер (100)                                 ! 170  !_________!__________
</w:t>
      </w:r>
    </w:p>
    <w:p>
      <w:pPr>
        <w:spacing w:after="0"/>
        <w:ind w:left="0"/>
        <w:jc w:val="both"/>
      </w:pPr>
      <w:r>
        <w:rPr>
          <w:rFonts w:ascii="Times New Roman"/>
          <w:b w:val="false"/>
          <w:i w:val="false"/>
          <w:color w:val="000000"/>
          <w:sz w:val="28"/>
        </w:rPr>
        <w:t>
Күрделі жұмсалымдарға арналған лимиттер (103)  ! 171  !_________!__________
</w:t>
      </w:r>
    </w:p>
    <w:p>
      <w:pPr>
        <w:spacing w:after="0"/>
        <w:ind w:left="0"/>
        <w:jc w:val="both"/>
      </w:pPr>
      <w:r>
        <w:rPr>
          <w:rFonts w:ascii="Times New Roman"/>
          <w:b w:val="false"/>
          <w:i w:val="false"/>
          <w:color w:val="000000"/>
          <w:sz w:val="28"/>
        </w:rPr>
        <w:t>
Күрделі жұмсалымдар бойынша мердігермен есеп   !      !         !          
</w:t>
      </w:r>
      <w:r>
        <w:br/>
      </w:r>
      <w:r>
        <w:rPr>
          <w:rFonts w:ascii="Times New Roman"/>
          <w:b w:val="false"/>
          <w:i w:val="false"/>
          <w:color w:val="000000"/>
          <w:sz w:val="28"/>
        </w:rPr>
        <w:t>
айырысу үшін тапсырысшының банктегі арнаулы    !      !_________!__________
</w:t>
      </w:r>
    </w:p>
    <w:p>
      <w:pPr>
        <w:spacing w:after="0"/>
        <w:ind w:left="0"/>
        <w:jc w:val="both"/>
      </w:pPr>
      <w:r>
        <w:rPr>
          <w:rFonts w:ascii="Times New Roman"/>
          <w:b w:val="false"/>
          <w:i w:val="false"/>
          <w:color w:val="000000"/>
          <w:sz w:val="28"/>
        </w:rPr>
        <w:t>
шотындағы қаражаттары (109)                    ! 180  !_________!__________
</w:t>
      </w:r>
    </w:p>
    <w:p>
      <w:pPr>
        <w:spacing w:after="0"/>
        <w:ind w:left="0"/>
        <w:jc w:val="both"/>
      </w:pPr>
      <w:r>
        <w:rPr>
          <w:rFonts w:ascii="Times New Roman"/>
          <w:b w:val="false"/>
          <w:i w:val="false"/>
          <w:color w:val="000000"/>
          <w:sz w:val="28"/>
        </w:rPr>
        <w:t>
Демеушілік және қайырымдылық көмек көрсетуге   !      !_________!__________
</w:t>
      </w:r>
    </w:p>
    <w:p>
      <w:pPr>
        <w:spacing w:after="0"/>
        <w:ind w:left="0"/>
        <w:jc w:val="both"/>
      </w:pPr>
      <w:r>
        <w:rPr>
          <w:rFonts w:ascii="Times New Roman"/>
          <w:b w:val="false"/>
          <w:i w:val="false"/>
          <w:color w:val="000000"/>
          <w:sz w:val="28"/>
        </w:rPr>
        <w:t>
арналған ағымдағы шот (110)                    ! 190  !_________!__________
</w:t>
      </w:r>
    </w:p>
    <w:p>
      <w:pPr>
        <w:spacing w:after="0"/>
        <w:ind w:left="0"/>
        <w:jc w:val="both"/>
      </w:pPr>
      <w:r>
        <w:rPr>
          <w:rFonts w:ascii="Times New Roman"/>
          <w:b w:val="false"/>
          <w:i w:val="false"/>
          <w:color w:val="000000"/>
          <w:sz w:val="28"/>
        </w:rPr>
        <w:t>
Ақылы қызмет көрсетуді сатудан алынған         !      !_________!__________
</w:t>
      </w:r>
    </w:p>
    <w:p>
      <w:pPr>
        <w:spacing w:after="0"/>
        <w:ind w:left="0"/>
        <w:jc w:val="both"/>
      </w:pPr>
      <w:r>
        <w:rPr>
          <w:rFonts w:ascii="Times New Roman"/>
          <w:b w:val="false"/>
          <w:i w:val="false"/>
          <w:color w:val="000000"/>
          <w:sz w:val="28"/>
        </w:rPr>
        <w:t>
қаражаттарға арналған ағымдағы шот (111)       ! 200  !_________!__________
</w:t>
      </w:r>
    </w:p>
    <w:p>
      <w:pPr>
        <w:spacing w:after="0"/>
        <w:ind w:left="0"/>
        <w:jc w:val="both"/>
      </w:pPr>
      <w:r>
        <w:rPr>
          <w:rFonts w:ascii="Times New Roman"/>
          <w:b w:val="false"/>
          <w:i w:val="false"/>
          <w:color w:val="000000"/>
          <w:sz w:val="28"/>
        </w:rPr>
        <w:t>
Депозиттік шот (112)                           ! 210  !_________!__________
</w:t>
      </w:r>
    </w:p>
    <w:p>
      <w:pPr>
        <w:spacing w:after="0"/>
        <w:ind w:left="0"/>
        <w:jc w:val="both"/>
      </w:pPr>
      <w:r>
        <w:rPr>
          <w:rFonts w:ascii="Times New Roman"/>
          <w:b w:val="false"/>
          <w:i w:val="false"/>
          <w:color w:val="000000"/>
          <w:sz w:val="28"/>
        </w:rPr>
        <w:t>
Сыртқы заемдар бойынша арнайы шот (113)        ! 211  !_________!__________
</w:t>
      </w:r>
    </w:p>
    <w:p>
      <w:pPr>
        <w:spacing w:after="0"/>
        <w:ind w:left="0"/>
        <w:jc w:val="both"/>
      </w:pPr>
      <w:r>
        <w:rPr>
          <w:rFonts w:ascii="Times New Roman"/>
          <w:b w:val="false"/>
          <w:i w:val="false"/>
          <w:color w:val="000000"/>
          <w:sz w:val="28"/>
        </w:rPr>
        <w:t>
Қайта қаржыландырудың арнайы шоты (114)        ! 212  !_________!__________
</w:t>
      </w:r>
    </w:p>
    <w:p>
      <w:pPr>
        <w:spacing w:after="0"/>
        <w:ind w:left="0"/>
        <w:jc w:val="both"/>
      </w:pPr>
      <w:r>
        <w:rPr>
          <w:rFonts w:ascii="Times New Roman"/>
          <w:b w:val="false"/>
          <w:i w:val="false"/>
          <w:color w:val="000000"/>
          <w:sz w:val="28"/>
        </w:rPr>
        <w:t>
Есептік шот (115)                              ! 213  !_________!__________
</w:t>
      </w:r>
    </w:p>
    <w:p>
      <w:pPr>
        <w:spacing w:after="0"/>
        <w:ind w:left="0"/>
        <w:jc w:val="both"/>
      </w:pPr>
      <w:r>
        <w:rPr>
          <w:rFonts w:ascii="Times New Roman"/>
          <w:b w:val="false"/>
          <w:i w:val="false"/>
          <w:color w:val="000000"/>
          <w:sz w:val="28"/>
        </w:rPr>
        <w:t>
Валюталық шот (118)                            ! 215  !_________!__________
</w:t>
      </w:r>
    </w:p>
    <w:p>
      <w:pPr>
        <w:spacing w:after="0"/>
        <w:ind w:left="0"/>
        <w:jc w:val="both"/>
      </w:pPr>
      <w:r>
        <w:rPr>
          <w:rFonts w:ascii="Times New Roman"/>
          <w:b w:val="false"/>
          <w:i w:val="false"/>
          <w:color w:val="000000"/>
          <w:sz w:val="28"/>
        </w:rPr>
        <w:t>
Касса (120)                                    ! 220  !_________!__________
</w:t>
      </w:r>
    </w:p>
    <w:p>
      <w:pPr>
        <w:spacing w:after="0"/>
        <w:ind w:left="0"/>
        <w:jc w:val="both"/>
      </w:pPr>
      <w:r>
        <w:rPr>
          <w:rFonts w:ascii="Times New Roman"/>
          <w:b w:val="false"/>
          <w:i w:val="false"/>
          <w:color w:val="000000"/>
          <w:sz w:val="28"/>
        </w:rPr>
        <w:t>
Ақшалай құжаттар (132)                         ! 230  !_________!__________
</w:t>
      </w:r>
    </w:p>
    <w:p>
      <w:pPr>
        <w:spacing w:after="0"/>
        <w:ind w:left="0"/>
        <w:jc w:val="both"/>
      </w:pPr>
      <w:r>
        <w:rPr>
          <w:rFonts w:ascii="Times New Roman"/>
          <w:b w:val="false"/>
          <w:i w:val="false"/>
          <w:color w:val="000000"/>
          <w:sz w:val="28"/>
        </w:rPr>
        <w:t>
Қаржылық салымдар (134)                        ! 231  !_________!__________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VІ. Есеп айырысулар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Сыртқы заемдар есебінен міндеттемелер бойынша  !      !_________!__________
</w:t>
      </w:r>
    </w:p>
    <w:p>
      <w:pPr>
        <w:spacing w:after="0"/>
        <w:ind w:left="0"/>
        <w:jc w:val="both"/>
      </w:pPr>
      <w:r>
        <w:rPr>
          <w:rFonts w:ascii="Times New Roman"/>
          <w:b w:val="false"/>
          <w:i w:val="false"/>
          <w:color w:val="000000"/>
          <w:sz w:val="28"/>
        </w:rPr>
        <w:t>
есеп айырысулар (151)                          ! 239  !_________!__________
</w:t>
      </w:r>
    </w:p>
    <w:p>
      <w:pPr>
        <w:spacing w:after="0"/>
        <w:ind w:left="0"/>
        <w:jc w:val="both"/>
      </w:pPr>
      <w:r>
        <w:rPr>
          <w:rFonts w:ascii="Times New Roman"/>
          <w:b w:val="false"/>
          <w:i w:val="false"/>
          <w:color w:val="000000"/>
          <w:sz w:val="28"/>
        </w:rPr>
        <w:t>
Бюджет тақырыбы бойынша                        !      !_________!__________
</w:t>
      </w:r>
    </w:p>
    <w:p>
      <w:pPr>
        <w:spacing w:after="0"/>
        <w:ind w:left="0"/>
        <w:jc w:val="both"/>
      </w:pPr>
      <w:r>
        <w:rPr>
          <w:rFonts w:ascii="Times New Roman"/>
          <w:b w:val="false"/>
          <w:i w:val="false"/>
          <w:color w:val="000000"/>
          <w:sz w:val="28"/>
        </w:rPr>
        <w:t>
тәжірибелі-конструкторлық әзірлеуге арналған   !      !_________!__________
</w:t>
      </w:r>
    </w:p>
    <w:p>
      <w:pPr>
        <w:spacing w:after="0"/>
        <w:ind w:left="0"/>
        <w:jc w:val="both"/>
      </w:pPr>
      <w:r>
        <w:rPr>
          <w:rFonts w:ascii="Times New Roman"/>
          <w:b w:val="false"/>
          <w:i w:val="false"/>
          <w:color w:val="000000"/>
          <w:sz w:val="28"/>
        </w:rPr>
        <w:t>
тапсырыстарға бөліп төлеу бойынша есеп         !      !_________!__________
</w:t>
      </w:r>
    </w:p>
    <w:p>
      <w:pPr>
        <w:spacing w:after="0"/>
        <w:ind w:left="0"/>
        <w:jc w:val="both"/>
      </w:pPr>
      <w:r>
        <w:rPr>
          <w:rFonts w:ascii="Times New Roman"/>
          <w:b w:val="false"/>
          <w:i w:val="false"/>
          <w:color w:val="000000"/>
          <w:sz w:val="28"/>
        </w:rPr>
        <w:t>
айырысулар (152)                               ! 240  !_________!__________
</w:t>
      </w:r>
    </w:p>
    <w:p>
      <w:pPr>
        <w:spacing w:after="0"/>
        <w:ind w:left="0"/>
        <w:jc w:val="both"/>
      </w:pPr>
      <w:r>
        <w:rPr>
          <w:rFonts w:ascii="Times New Roman"/>
          <w:b w:val="false"/>
          <w:i w:val="false"/>
          <w:color w:val="000000"/>
          <w:sz w:val="28"/>
        </w:rPr>
        <w:t>
Орындалған жұмыстар мен көрсетілген қызметтер  !      !         !          
</w:t>
      </w:r>
    </w:p>
    <w:p>
      <w:pPr>
        <w:spacing w:after="0"/>
        <w:ind w:left="0"/>
        <w:jc w:val="both"/>
      </w:pPr>
      <w:r>
        <w:rPr>
          <w:rFonts w:ascii="Times New Roman"/>
          <w:b w:val="false"/>
          <w:i w:val="false"/>
          <w:color w:val="000000"/>
          <w:sz w:val="28"/>
        </w:rPr>
        <w:t>
үшін тапсырыстармен есеп айырысулар (153)      ! 241  !_________!__________
</w:t>
      </w:r>
    </w:p>
    <w:p>
      <w:pPr>
        <w:spacing w:after="0"/>
        <w:ind w:left="0"/>
        <w:jc w:val="both"/>
      </w:pPr>
      <w:r>
        <w:rPr>
          <w:rFonts w:ascii="Times New Roman"/>
          <w:b w:val="false"/>
          <w:i w:val="false"/>
          <w:color w:val="000000"/>
          <w:sz w:val="28"/>
        </w:rPr>
        <w:t>
Жұмыстар мен қызмет көрсетулер үшін            !      !         !          
</w:t>
      </w:r>
    </w:p>
    <w:p>
      <w:pPr>
        <w:spacing w:after="0"/>
        <w:ind w:left="0"/>
        <w:jc w:val="both"/>
      </w:pPr>
      <w:r>
        <w:rPr>
          <w:rFonts w:ascii="Times New Roman"/>
          <w:b w:val="false"/>
          <w:i w:val="false"/>
          <w:color w:val="000000"/>
          <w:sz w:val="28"/>
        </w:rPr>
        <w:t>
тапсырысшылардың аванстар бойынша есеп         !      !         !          
</w:t>
      </w:r>
    </w:p>
    <w:p>
      <w:pPr>
        <w:spacing w:after="0"/>
        <w:ind w:left="0"/>
        <w:jc w:val="both"/>
      </w:pPr>
      <w:r>
        <w:rPr>
          <w:rFonts w:ascii="Times New Roman"/>
          <w:b w:val="false"/>
          <w:i w:val="false"/>
          <w:color w:val="000000"/>
          <w:sz w:val="28"/>
        </w:rPr>
        <w:t>
айырысулары (157)                              ! 261  !_________!__________
</w:t>
      </w:r>
    </w:p>
    <w:p>
      <w:pPr>
        <w:spacing w:after="0"/>
        <w:ind w:left="0"/>
        <w:jc w:val="both"/>
      </w:pPr>
      <w:r>
        <w:rPr>
          <w:rFonts w:ascii="Times New Roman"/>
          <w:b w:val="false"/>
          <w:i w:val="false"/>
          <w:color w:val="000000"/>
          <w:sz w:val="28"/>
        </w:rPr>
        <w:t>
Әлеуметтік салыққа арналған жарналар бойынша   ! 262  !_________!__________
</w:t>
      </w:r>
    </w:p>
    <w:p>
      <w:pPr>
        <w:spacing w:after="0"/>
        <w:ind w:left="0"/>
        <w:jc w:val="both"/>
      </w:pPr>
      <w:r>
        <w:rPr>
          <w:rFonts w:ascii="Times New Roman"/>
          <w:b w:val="false"/>
          <w:i w:val="false"/>
          <w:color w:val="000000"/>
          <w:sz w:val="28"/>
        </w:rPr>
        <w:t>
есеп айырысулар (159)                          !      !_________!__________
</w:t>
      </w:r>
    </w:p>
    <w:p>
      <w:pPr>
        <w:spacing w:after="0"/>
        <w:ind w:left="0"/>
        <w:jc w:val="both"/>
      </w:pPr>
      <w:r>
        <w:rPr>
          <w:rFonts w:ascii="Times New Roman"/>
          <w:b w:val="false"/>
          <w:i w:val="false"/>
          <w:color w:val="000000"/>
          <w:sz w:val="28"/>
        </w:rPr>
        <w:t>
Есеп беретін тұлғалармен есеп айырысулар (160) ! 270  !_________!__________
</w:t>
      </w:r>
    </w:p>
    <w:p>
      <w:pPr>
        <w:spacing w:after="0"/>
        <w:ind w:left="0"/>
        <w:jc w:val="both"/>
      </w:pPr>
      <w:r>
        <w:rPr>
          <w:rFonts w:ascii="Times New Roman"/>
          <w:b w:val="false"/>
          <w:i w:val="false"/>
          <w:color w:val="000000"/>
          <w:sz w:val="28"/>
        </w:rPr>
        <w:t>
Жетіспеушіліктер бойынша есеп айырысулар (170) ! 280  !_________!__________
</w:t>
      </w:r>
    </w:p>
    <w:p>
      <w:pPr>
        <w:spacing w:after="0"/>
        <w:ind w:left="0"/>
        <w:jc w:val="both"/>
      </w:pPr>
      <w:r>
        <w:rPr>
          <w:rFonts w:ascii="Times New Roman"/>
          <w:b w:val="false"/>
          <w:i w:val="false"/>
          <w:color w:val="000000"/>
          <w:sz w:val="28"/>
        </w:rPr>
        <w:t>
Міндетті әлеуметтік қамсыздандыру бойынша есеп ! 290  !_________!__________
</w:t>
      </w:r>
    </w:p>
    <w:p>
      <w:pPr>
        <w:spacing w:after="0"/>
        <w:ind w:left="0"/>
        <w:jc w:val="both"/>
      </w:pPr>
      <w:r>
        <w:rPr>
          <w:rFonts w:ascii="Times New Roman"/>
          <w:b w:val="false"/>
          <w:i w:val="false"/>
          <w:color w:val="000000"/>
          <w:sz w:val="28"/>
        </w:rPr>
        <w:t>
айырысулар (171)                               !      !_________!__________
</w:t>
      </w:r>
    </w:p>
    <w:p>
      <w:pPr>
        <w:spacing w:after="0"/>
        <w:ind w:left="0"/>
        <w:jc w:val="both"/>
      </w:pPr>
      <w:r>
        <w:rPr>
          <w:rFonts w:ascii="Times New Roman"/>
          <w:b w:val="false"/>
          <w:i w:val="false"/>
          <w:color w:val="000000"/>
          <w:sz w:val="28"/>
        </w:rPr>
        <w:t>
Төлемдердің арнаулы түрлері бойынша есеп       ! 300  !_________!__________
</w:t>
      </w:r>
    </w:p>
    <w:p>
      <w:pPr>
        <w:spacing w:after="0"/>
        <w:ind w:left="0"/>
        <w:jc w:val="both"/>
      </w:pPr>
      <w:r>
        <w:rPr>
          <w:rFonts w:ascii="Times New Roman"/>
          <w:b w:val="false"/>
          <w:i w:val="false"/>
          <w:color w:val="000000"/>
          <w:sz w:val="28"/>
        </w:rPr>
        <w:t>
айырысулар (172)                               !      !_________!__________
</w:t>
      </w:r>
    </w:p>
    <w:p>
      <w:pPr>
        <w:spacing w:after="0"/>
        <w:ind w:left="0"/>
        <w:jc w:val="both"/>
      </w:pPr>
      <w:r>
        <w:rPr>
          <w:rFonts w:ascii="Times New Roman"/>
          <w:b w:val="false"/>
          <w:i w:val="false"/>
          <w:color w:val="000000"/>
          <w:sz w:val="28"/>
        </w:rPr>
        <w:t>
Бюджетке төленетін төлемдер бойынша есеп       ! 301  !_________!__________
</w:t>
      </w:r>
    </w:p>
    <w:p>
      <w:pPr>
        <w:spacing w:after="0"/>
        <w:ind w:left="0"/>
        <w:jc w:val="both"/>
      </w:pPr>
      <w:r>
        <w:rPr>
          <w:rFonts w:ascii="Times New Roman"/>
          <w:b w:val="false"/>
          <w:i w:val="false"/>
          <w:color w:val="000000"/>
          <w:sz w:val="28"/>
        </w:rPr>
        <w:t>
айырысулар (173)                               !      !_________!__________
</w:t>
      </w:r>
    </w:p>
    <w:p>
      <w:pPr>
        <w:spacing w:after="0"/>
        <w:ind w:left="0"/>
        <w:jc w:val="both"/>
      </w:pPr>
      <w:r>
        <w:rPr>
          <w:rFonts w:ascii="Times New Roman"/>
          <w:b w:val="false"/>
          <w:i w:val="false"/>
          <w:color w:val="000000"/>
          <w:sz w:val="28"/>
        </w:rPr>
        <w:t>
Шағын және орта бизнес субъектілерін           ! 302  !_________!__________
</w:t>
      </w:r>
    </w:p>
    <w:p>
      <w:pPr>
        <w:spacing w:after="0"/>
        <w:ind w:left="0"/>
        <w:jc w:val="both"/>
      </w:pPr>
      <w:r>
        <w:rPr>
          <w:rFonts w:ascii="Times New Roman"/>
          <w:b w:val="false"/>
          <w:i w:val="false"/>
          <w:color w:val="000000"/>
          <w:sz w:val="28"/>
        </w:rPr>
        <w:t>
несиелендіруге алынған қаражаттар бойынша есеп !      !         !          
</w:t>
      </w:r>
    </w:p>
    <w:p>
      <w:pPr>
        <w:spacing w:after="0"/>
        <w:ind w:left="0"/>
        <w:jc w:val="both"/>
      </w:pPr>
      <w:r>
        <w:rPr>
          <w:rFonts w:ascii="Times New Roman"/>
          <w:b w:val="false"/>
          <w:i w:val="false"/>
          <w:color w:val="000000"/>
          <w:sz w:val="28"/>
        </w:rPr>
        <w:t>
айырысулар (175)                               !      !_________!__________
</w:t>
      </w:r>
    </w:p>
    <w:p>
      <w:pPr>
        <w:spacing w:after="0"/>
        <w:ind w:left="0"/>
        <w:jc w:val="both"/>
      </w:pPr>
      <w:r>
        <w:rPr>
          <w:rFonts w:ascii="Times New Roman"/>
          <w:b w:val="false"/>
          <w:i w:val="false"/>
          <w:color w:val="000000"/>
          <w:sz w:val="28"/>
        </w:rPr>
        <w:t>
Басқа дебиторлармен есеп айырысулар (178)      ! 310  !_________!__________
</w:t>
      </w:r>
    </w:p>
    <w:p>
      <w:pPr>
        <w:spacing w:after="0"/>
        <w:ind w:left="0"/>
        <w:jc w:val="both"/>
      </w:pPr>
      <w:r>
        <w:rPr>
          <w:rFonts w:ascii="Times New Roman"/>
          <w:b w:val="false"/>
          <w:i w:val="false"/>
          <w:color w:val="000000"/>
          <w:sz w:val="28"/>
        </w:rPr>
        <w:t>
Жоспарлы төлемдер тәртібіндегі есеп айырысулар ! 320  !_________!__________
</w:t>
      </w:r>
    </w:p>
    <w:p>
      <w:pPr>
        <w:spacing w:after="0"/>
        <w:ind w:left="0"/>
        <w:jc w:val="both"/>
      </w:pPr>
      <w:r>
        <w:rPr>
          <w:rFonts w:ascii="Times New Roman"/>
          <w:b w:val="false"/>
          <w:i w:val="false"/>
          <w:color w:val="000000"/>
          <w:sz w:val="28"/>
        </w:rPr>
        <w:t>
(179)                                          !      !_________!__________
</w:t>
      </w:r>
    </w:p>
    <w:p>
      <w:pPr>
        <w:spacing w:after="0"/>
        <w:ind w:left="0"/>
        <w:jc w:val="both"/>
      </w:pPr>
      <w:r>
        <w:rPr>
          <w:rFonts w:ascii="Times New Roman"/>
          <w:b w:val="false"/>
          <w:i w:val="false"/>
          <w:color w:val="000000"/>
          <w:sz w:val="28"/>
        </w:rPr>
        <w:t>
Зейнетақылар мен мемлекеттік әлеуметтік        !      !_________!__________
</w:t>
      </w:r>
    </w:p>
    <w:p>
      <w:pPr>
        <w:spacing w:after="0"/>
        <w:ind w:left="0"/>
        <w:jc w:val="both"/>
      </w:pPr>
      <w:r>
        <w:rPr>
          <w:rFonts w:ascii="Times New Roman"/>
          <w:b w:val="false"/>
          <w:i w:val="false"/>
          <w:color w:val="000000"/>
          <w:sz w:val="28"/>
        </w:rPr>
        <w:t>
жәрдемақылар төлеу жөніндегі есеп айырысулар   ! 321  !_________!__________
</w:t>
      </w:r>
    </w:p>
    <w:p>
      <w:pPr>
        <w:spacing w:after="0"/>
        <w:ind w:left="0"/>
        <w:jc w:val="both"/>
      </w:pPr>
      <w:r>
        <w:rPr>
          <w:rFonts w:ascii="Times New Roman"/>
          <w:b w:val="false"/>
          <w:i w:val="false"/>
          <w:color w:val="000000"/>
          <w:sz w:val="28"/>
        </w:rPr>
        <w:t>
(191)                                          !      !_________!__________
</w:t>
      </w:r>
    </w:p>
    <w:p>
      <w:pPr>
        <w:spacing w:after="0"/>
        <w:ind w:left="0"/>
        <w:jc w:val="both"/>
      </w:pPr>
      <w:r>
        <w:rPr>
          <w:rFonts w:ascii="Times New Roman"/>
          <w:b w:val="false"/>
          <w:i w:val="false"/>
          <w:color w:val="000000"/>
          <w:sz w:val="28"/>
        </w:rPr>
        <w:t>
Жинақтаушы зейнетақы қорларына міндетті        !      !_________!__________
</w:t>
      </w:r>
    </w:p>
    <w:p>
      <w:pPr>
        <w:spacing w:after="0"/>
        <w:ind w:left="0"/>
        <w:jc w:val="both"/>
      </w:pPr>
      <w:r>
        <w:rPr>
          <w:rFonts w:ascii="Times New Roman"/>
          <w:b w:val="false"/>
          <w:i w:val="false"/>
          <w:color w:val="000000"/>
          <w:sz w:val="28"/>
        </w:rPr>
        <w:t>
зейнетақы жарналары бойынша есеп айырысулар    ! 322  !_________!__________
</w:t>
      </w:r>
    </w:p>
    <w:p>
      <w:pPr>
        <w:spacing w:after="0"/>
        <w:ind w:left="0"/>
        <w:jc w:val="both"/>
      </w:pPr>
      <w:r>
        <w:rPr>
          <w:rFonts w:ascii="Times New Roman"/>
          <w:b w:val="false"/>
          <w:i w:val="false"/>
          <w:color w:val="000000"/>
          <w:sz w:val="28"/>
        </w:rPr>
        <w:t>
(198)                                          !      !_________!__________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VII. Шығыстар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Мемлекеттік мекемелерді және басқа да шараларды! 330  !_________!__________
</w:t>
      </w:r>
    </w:p>
    <w:p>
      <w:pPr>
        <w:spacing w:after="0"/>
        <w:ind w:left="0"/>
        <w:jc w:val="both"/>
      </w:pPr>
      <w:r>
        <w:rPr>
          <w:rFonts w:ascii="Times New Roman"/>
          <w:b w:val="false"/>
          <w:i w:val="false"/>
          <w:color w:val="000000"/>
          <w:sz w:val="28"/>
        </w:rPr>
        <w:t>
ұстауға арналған бюджет шығыстар (200)         !      !_________!__________
</w:t>
      </w:r>
    </w:p>
    <w:p>
      <w:pPr>
        <w:spacing w:after="0"/>
        <w:ind w:left="0"/>
        <w:jc w:val="both"/>
      </w:pPr>
      <w:r>
        <w:rPr>
          <w:rFonts w:ascii="Times New Roman"/>
          <w:b w:val="false"/>
          <w:i w:val="false"/>
          <w:color w:val="000000"/>
          <w:sz w:val="28"/>
        </w:rPr>
        <w:t>
Республикалық бюджеттік бағдарламалардың басқа !      !_________!__________
</w:t>
      </w:r>
    </w:p>
    <w:p>
      <w:pPr>
        <w:spacing w:after="0"/>
        <w:ind w:left="0"/>
        <w:jc w:val="both"/>
      </w:pPr>
      <w:r>
        <w:rPr>
          <w:rFonts w:ascii="Times New Roman"/>
          <w:b w:val="false"/>
          <w:i w:val="false"/>
          <w:color w:val="000000"/>
          <w:sz w:val="28"/>
        </w:rPr>
        <w:t>
әкімшілеріне бөлінген лимиттердің есебінен     !      !_________!__________
</w:t>
      </w:r>
    </w:p>
    <w:p>
      <w:pPr>
        <w:spacing w:after="0"/>
        <w:ind w:left="0"/>
        <w:jc w:val="both"/>
      </w:pPr>
      <w:r>
        <w:rPr>
          <w:rFonts w:ascii="Times New Roman"/>
          <w:b w:val="false"/>
          <w:i w:val="false"/>
          <w:color w:val="000000"/>
          <w:sz w:val="28"/>
        </w:rPr>
        <w:t>
мемлекеттік мекемелерді ұстауға арналған бюджет!      !_________!__________
</w:t>
      </w:r>
    </w:p>
    <w:p>
      <w:pPr>
        <w:spacing w:after="0"/>
        <w:ind w:left="0"/>
        <w:jc w:val="both"/>
      </w:pPr>
      <w:r>
        <w:rPr>
          <w:rFonts w:ascii="Times New Roman"/>
          <w:b w:val="false"/>
          <w:i w:val="false"/>
          <w:color w:val="000000"/>
          <w:sz w:val="28"/>
        </w:rPr>
        <w:t>
бойынша шығыстар (201)                         ! 331  !_________!__________
</w:t>
      </w:r>
    </w:p>
    <w:p>
      <w:pPr>
        <w:spacing w:after="0"/>
        <w:ind w:left="0"/>
        <w:jc w:val="both"/>
      </w:pPr>
      <w:r>
        <w:rPr>
          <w:rFonts w:ascii="Times New Roman"/>
          <w:b w:val="false"/>
          <w:i w:val="false"/>
          <w:color w:val="000000"/>
          <w:sz w:val="28"/>
        </w:rPr>
        <w:t>
Өзге бюджеттердің есебінен шығыстар (202)      ! 340  !_________!__________
</w:t>
      </w:r>
    </w:p>
    <w:p>
      <w:pPr>
        <w:spacing w:after="0"/>
        <w:ind w:left="0"/>
        <w:jc w:val="both"/>
      </w:pPr>
      <w:r>
        <w:rPr>
          <w:rFonts w:ascii="Times New Roman"/>
          <w:b w:val="false"/>
          <w:i w:val="false"/>
          <w:color w:val="000000"/>
          <w:sz w:val="28"/>
        </w:rPr>
        <w:t>
Сыртқы заемдар есебінен қаржыландырылатын      !      !_________!__________
</w:t>
      </w:r>
    </w:p>
    <w:p>
      <w:pPr>
        <w:spacing w:after="0"/>
        <w:ind w:left="0"/>
        <w:jc w:val="both"/>
      </w:pPr>
      <w:r>
        <w:rPr>
          <w:rFonts w:ascii="Times New Roman"/>
          <w:b w:val="false"/>
          <w:i w:val="false"/>
          <w:color w:val="000000"/>
          <w:sz w:val="28"/>
        </w:rPr>
        <w:t>
жобалар бойынша шығыстар (204)                 ! 341  !_________!__________
</w:t>
      </w:r>
    </w:p>
    <w:p>
      <w:pPr>
        <w:spacing w:after="0"/>
        <w:ind w:left="0"/>
        <w:jc w:val="both"/>
      </w:pPr>
      <w:r>
        <w:rPr>
          <w:rFonts w:ascii="Times New Roman"/>
          <w:b w:val="false"/>
          <w:i w:val="false"/>
          <w:color w:val="000000"/>
          <w:sz w:val="28"/>
        </w:rPr>
        <w:t>
Бөлуге арналған шығыстар (210)                 ! 350  !_________!__________
</w:t>
      </w:r>
    </w:p>
    <w:p>
      <w:pPr>
        <w:spacing w:after="0"/>
        <w:ind w:left="0"/>
        <w:jc w:val="both"/>
      </w:pPr>
      <w:r>
        <w:rPr>
          <w:rFonts w:ascii="Times New Roman"/>
          <w:b w:val="false"/>
          <w:i w:val="false"/>
          <w:color w:val="000000"/>
          <w:sz w:val="28"/>
        </w:rPr>
        <w:t>
Ақылы қызмет көрсетуді сатудан алынатын        !      !_________!__________
</w:t>
      </w:r>
    </w:p>
    <w:p>
      <w:pPr>
        <w:spacing w:after="0"/>
        <w:ind w:left="0"/>
        <w:jc w:val="both"/>
      </w:pPr>
      <w:r>
        <w:rPr>
          <w:rFonts w:ascii="Times New Roman"/>
          <w:b w:val="false"/>
          <w:i w:val="false"/>
          <w:color w:val="000000"/>
          <w:sz w:val="28"/>
        </w:rPr>
        <w:t>
қаражаттар есебінен шығыстар (211)             ! 360  !_________!__________
</w:t>
      </w:r>
    </w:p>
    <w:p>
      <w:pPr>
        <w:spacing w:after="0"/>
        <w:ind w:left="0"/>
        <w:jc w:val="both"/>
      </w:pPr>
      <w:r>
        <w:rPr>
          <w:rFonts w:ascii="Times New Roman"/>
          <w:b w:val="false"/>
          <w:i w:val="false"/>
          <w:color w:val="000000"/>
          <w:sz w:val="28"/>
        </w:rPr>
        <w:t>
Өзге қаражаттар есебінен шығыстар (213)        ! 370  !_________!__________
</w:t>
      </w:r>
    </w:p>
    <w:p>
      <w:pPr>
        <w:spacing w:after="0"/>
        <w:ind w:left="0"/>
        <w:jc w:val="both"/>
      </w:pPr>
      <w:r>
        <w:rPr>
          <w:rFonts w:ascii="Times New Roman"/>
          <w:b w:val="false"/>
          <w:i w:val="false"/>
          <w:color w:val="000000"/>
          <w:sz w:val="28"/>
        </w:rPr>
        <w:t>
Өзге қорлар есебінен шығыстар (215)            ! 372  !_________!__________
</w:t>
      </w:r>
    </w:p>
    <w:p>
      <w:pPr>
        <w:spacing w:after="0"/>
        <w:ind w:left="0"/>
        <w:jc w:val="both"/>
      </w:pPr>
      <w:r>
        <w:rPr>
          <w:rFonts w:ascii="Times New Roman"/>
          <w:b w:val="false"/>
          <w:i w:val="false"/>
          <w:color w:val="000000"/>
          <w:sz w:val="28"/>
        </w:rPr>
        <w:t>
Күрделі жұмысалымдарға арналған өзге қорлар    ! 373  !_________!__________
</w:t>
      </w:r>
    </w:p>
    <w:p>
      <w:pPr>
        <w:spacing w:after="0"/>
        <w:ind w:left="0"/>
        <w:jc w:val="both"/>
      </w:pPr>
      <w:r>
        <w:rPr>
          <w:rFonts w:ascii="Times New Roman"/>
          <w:b w:val="false"/>
          <w:i w:val="false"/>
          <w:color w:val="000000"/>
          <w:sz w:val="28"/>
        </w:rPr>
        <w:t>
есебінен шығыстар (216)                        !      !_________!__________
</w:t>
      </w:r>
    </w:p>
    <w:p>
      <w:pPr>
        <w:spacing w:after="0"/>
        <w:ind w:left="0"/>
        <w:jc w:val="both"/>
      </w:pPr>
      <w:r>
        <w:rPr>
          <w:rFonts w:ascii="Times New Roman"/>
          <w:b w:val="false"/>
          <w:i w:val="false"/>
          <w:color w:val="000000"/>
          <w:sz w:val="28"/>
        </w:rPr>
        <w:t>
Валюталық қаражаттар есебінен шығыстар (220)   ! 375  !_________!__________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VIII. Залалдар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Залалдар (410)                                 ! 380  !_________!__________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IХ. Күрделі құрылысқа арналған шығындар        !      !         !
</w:t>
      </w:r>
      <w:r>
        <w:br/>
      </w:r>
      <w:r>
        <w:rPr>
          <w:rFonts w:ascii="Times New Roman"/>
          <w:b w:val="false"/>
          <w:i w:val="false"/>
          <w:color w:val="000000"/>
          <w:sz w:val="28"/>
        </w:rPr>
        <w:t>
                                               !      !         !          
</w:t>
      </w:r>
    </w:p>
    <w:p>
      <w:pPr>
        <w:spacing w:after="0"/>
        <w:ind w:left="0"/>
        <w:jc w:val="both"/>
      </w:pPr>
      <w:r>
        <w:rPr>
          <w:rFonts w:ascii="Times New Roman"/>
          <w:b w:val="false"/>
          <w:i w:val="false"/>
          <w:color w:val="000000"/>
          <w:sz w:val="28"/>
        </w:rPr>
        <w:t>
Қондырғыға арналған жабдықтар (040)            ! 390  !_________!__________
</w:t>
      </w:r>
    </w:p>
    <w:p>
      <w:pPr>
        <w:spacing w:after="0"/>
        <w:ind w:left="0"/>
        <w:jc w:val="both"/>
      </w:pPr>
      <w:r>
        <w:rPr>
          <w:rFonts w:ascii="Times New Roman"/>
          <w:b w:val="false"/>
          <w:i w:val="false"/>
          <w:color w:val="000000"/>
          <w:sz w:val="28"/>
        </w:rPr>
        <w:t>
Күрделі құрылысқа арналған құрылыс материалдары! 400  !_________!__________
</w:t>
      </w:r>
    </w:p>
    <w:p>
      <w:pPr>
        <w:spacing w:after="0"/>
        <w:ind w:left="0"/>
        <w:jc w:val="both"/>
      </w:pPr>
      <w:r>
        <w:rPr>
          <w:rFonts w:ascii="Times New Roman"/>
          <w:b w:val="false"/>
          <w:i w:val="false"/>
          <w:color w:val="000000"/>
          <w:sz w:val="28"/>
        </w:rPr>
        <w:t>
(041)                                          !      !_________!__________
</w:t>
      </w:r>
    </w:p>
    <w:p>
      <w:pPr>
        <w:spacing w:after="0"/>
        <w:ind w:left="0"/>
        <w:jc w:val="both"/>
      </w:pPr>
      <w:r>
        <w:rPr>
          <w:rFonts w:ascii="Times New Roman"/>
          <w:b w:val="false"/>
          <w:i w:val="false"/>
          <w:color w:val="000000"/>
          <w:sz w:val="28"/>
        </w:rPr>
        <w:t>
Жеткізіп берушілермен және мердігерлермен есеп ! 410  !_________!__________
</w:t>
      </w:r>
    </w:p>
    <w:p>
      <w:pPr>
        <w:spacing w:after="0"/>
        <w:ind w:left="0"/>
        <w:jc w:val="both"/>
      </w:pPr>
      <w:r>
        <w:rPr>
          <w:rFonts w:ascii="Times New Roman"/>
          <w:b w:val="false"/>
          <w:i w:val="false"/>
          <w:color w:val="000000"/>
          <w:sz w:val="28"/>
        </w:rPr>
        <w:t>
айырысулар (150)                               !      !_________!__________
</w:t>
      </w:r>
    </w:p>
    <w:p>
      <w:pPr>
        <w:spacing w:after="0"/>
        <w:ind w:left="0"/>
        <w:jc w:val="both"/>
      </w:pPr>
      <w:r>
        <w:rPr>
          <w:rFonts w:ascii="Times New Roman"/>
          <w:b w:val="false"/>
          <w:i w:val="false"/>
          <w:color w:val="000000"/>
          <w:sz w:val="28"/>
        </w:rPr>
        <w:t>
Күрделі жұмсалымдарға бюджет бойынша есеп      ! 420  !_________!__________
</w:t>
      </w:r>
    </w:p>
    <w:p>
      <w:pPr>
        <w:spacing w:after="0"/>
        <w:ind w:left="0"/>
        <w:jc w:val="both"/>
      </w:pPr>
      <w:r>
        <w:rPr>
          <w:rFonts w:ascii="Times New Roman"/>
          <w:b w:val="false"/>
          <w:i w:val="false"/>
          <w:color w:val="000000"/>
          <w:sz w:val="28"/>
        </w:rPr>
        <w:t>
айырысулар (203)                               !      !_________!__________
</w:t>
      </w:r>
    </w:p>
    <w:p>
      <w:pPr>
        <w:spacing w:after="0"/>
        <w:ind w:left="0"/>
        <w:jc w:val="both"/>
      </w:pPr>
      <w:r>
        <w:rPr>
          <w:rFonts w:ascii="Times New Roman"/>
          <w:b w:val="false"/>
          <w:i w:val="false"/>
          <w:color w:val="000000"/>
          <w:sz w:val="28"/>
        </w:rPr>
        <w:t>
Ақылы қызмет көрсетуді сатудан алынатын        !      !_________!__________
</w:t>
      </w:r>
    </w:p>
    <w:p>
      <w:pPr>
        <w:spacing w:after="0"/>
        <w:ind w:left="0"/>
        <w:jc w:val="both"/>
      </w:pPr>
      <w:r>
        <w:rPr>
          <w:rFonts w:ascii="Times New Roman"/>
          <w:b w:val="false"/>
          <w:i w:val="false"/>
          <w:color w:val="000000"/>
          <w:sz w:val="28"/>
        </w:rPr>
        <w:t>
қаражаттар есебінен күрделі жұмсалымдарға және !      !_________!__________
</w:t>
      </w:r>
    </w:p>
    <w:p>
      <w:pPr>
        <w:spacing w:after="0"/>
        <w:ind w:left="0"/>
        <w:jc w:val="both"/>
      </w:pPr>
      <w:r>
        <w:rPr>
          <w:rFonts w:ascii="Times New Roman"/>
          <w:b w:val="false"/>
          <w:i w:val="false"/>
          <w:color w:val="000000"/>
          <w:sz w:val="28"/>
        </w:rPr>
        <w:t>
жабдықтар сатып алуға арналған шығыстар (21)   ! 430  !_________!__________
</w:t>
      </w:r>
    </w:p>
    <w:p>
      <w:pPr>
        <w:spacing w:after="0"/>
        <w:ind w:left="0"/>
        <w:jc w:val="both"/>
      </w:pPr>
      <w:r>
        <w:rPr>
          <w:rFonts w:ascii="Times New Roman"/>
          <w:b w:val="false"/>
          <w:i w:val="false"/>
          <w:color w:val="000000"/>
          <w:sz w:val="28"/>
        </w:rPr>
        <w:t>
Баланс                                         ! 440  !_________!__________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Пассив                      ! Жол  ! есепті  ! есепті  
</w:t>
      </w:r>
      <w:r>
        <w:br/>
      </w:r>
      <w:r>
        <w:rPr>
          <w:rFonts w:ascii="Times New Roman"/>
          <w:b w:val="false"/>
          <w:i w:val="false"/>
          <w:color w:val="000000"/>
          <w:sz w:val="28"/>
        </w:rPr>
        <w:t>
                                               ! коды !кезеңнің !кезеңнің
</w:t>
      </w:r>
      <w:r>
        <w:br/>
      </w:r>
      <w:r>
        <w:rPr>
          <w:rFonts w:ascii="Times New Roman"/>
          <w:b w:val="false"/>
          <w:i w:val="false"/>
          <w:color w:val="000000"/>
          <w:sz w:val="28"/>
        </w:rPr>
        <w:t>
                                               !      !басындағы!аяғындағы
</w:t>
      </w:r>
      <w:r>
        <w:br/>
      </w:r>
      <w:r>
        <w:rPr>
          <w:rFonts w:ascii="Times New Roman"/>
          <w:b w:val="false"/>
          <w:i w:val="false"/>
          <w:color w:val="000000"/>
          <w:sz w:val="28"/>
        </w:rPr>
        <w:t>
---------------------------------------------------------------------------
</w:t>
      </w:r>
      <w:r>
        <w:br/>
      </w:r>
      <w:r>
        <w:rPr>
          <w:rFonts w:ascii="Times New Roman"/>
          <w:b w:val="false"/>
          <w:i w:val="false"/>
          <w:color w:val="000000"/>
          <w:sz w:val="28"/>
        </w:rPr>
        <w:t>
                     1                         !   2  !    3    !    4
</w:t>
      </w:r>
      <w:r>
        <w:br/>
      </w:r>
      <w:r>
        <w:rPr>
          <w:rFonts w:ascii="Times New Roman"/>
          <w:b w:val="false"/>
          <w:i w:val="false"/>
          <w:color w:val="000000"/>
          <w:sz w:val="28"/>
        </w:rPr>
        <w:t>
---------------------------------------------------------------------------
</w:t>
      </w:r>
      <w:r>
        <w:br/>
      </w:r>
      <w:r>
        <w:rPr>
          <w:rFonts w:ascii="Times New Roman"/>
          <w:b w:val="false"/>
          <w:i w:val="false"/>
          <w:color w:val="000000"/>
          <w:sz w:val="28"/>
        </w:rPr>
        <w:t>
Мемлекеттік мекемелер мен басқа да шаралар     !      !_________!__________
</w:t>
      </w:r>
    </w:p>
    <w:p>
      <w:pPr>
        <w:spacing w:after="0"/>
        <w:ind w:left="0"/>
        <w:jc w:val="both"/>
      </w:pPr>
      <w:r>
        <w:rPr>
          <w:rFonts w:ascii="Times New Roman"/>
          <w:b w:val="false"/>
          <w:i w:val="false"/>
          <w:color w:val="000000"/>
          <w:sz w:val="28"/>
        </w:rPr>
        <w:t>
шығындарын бюджеттен қаржыландыру (230, 140)   ! 450  !_________!__________
</w:t>
      </w:r>
    </w:p>
    <w:p>
      <w:pPr>
        <w:spacing w:after="0"/>
        <w:ind w:left="0"/>
        <w:jc w:val="both"/>
      </w:pPr>
      <w:r>
        <w:rPr>
          <w:rFonts w:ascii="Times New Roman"/>
          <w:b w:val="false"/>
          <w:i w:val="false"/>
          <w:color w:val="000000"/>
          <w:sz w:val="28"/>
        </w:rPr>
        <w:t>
Республикалық бюджеттік бағдарламалардың басқа !      !_________!__________
</w:t>
      </w:r>
    </w:p>
    <w:p>
      <w:pPr>
        <w:spacing w:after="0"/>
        <w:ind w:left="0"/>
        <w:jc w:val="both"/>
      </w:pPr>
      <w:r>
        <w:rPr>
          <w:rFonts w:ascii="Times New Roman"/>
          <w:b w:val="false"/>
          <w:i w:val="false"/>
          <w:color w:val="000000"/>
          <w:sz w:val="28"/>
        </w:rPr>
        <w:t>
әкімшісіне бөлінген лимиттер есебінен          !      !_________!__________
</w:t>
      </w:r>
    </w:p>
    <w:p>
      <w:pPr>
        <w:spacing w:after="0"/>
        <w:ind w:left="0"/>
        <w:jc w:val="both"/>
      </w:pPr>
      <w:r>
        <w:rPr>
          <w:rFonts w:ascii="Times New Roman"/>
          <w:b w:val="false"/>
          <w:i w:val="false"/>
          <w:color w:val="000000"/>
          <w:sz w:val="28"/>
        </w:rPr>
        <w:t>
республикалық бюджеттік бағдарламалар          !      !_________!__________
</w:t>
      </w:r>
    </w:p>
    <w:p>
      <w:pPr>
        <w:spacing w:after="0"/>
        <w:ind w:left="0"/>
        <w:jc w:val="both"/>
      </w:pPr>
      <w:r>
        <w:rPr>
          <w:rFonts w:ascii="Times New Roman"/>
          <w:b w:val="false"/>
          <w:i w:val="false"/>
          <w:color w:val="000000"/>
          <w:sz w:val="28"/>
        </w:rPr>
        <w:t>
әкімшісінің шығыстарына арналған бюджеттен     !      !_________!__________
</w:t>
      </w:r>
    </w:p>
    <w:p>
      <w:pPr>
        <w:spacing w:after="0"/>
        <w:ind w:left="0"/>
        <w:jc w:val="both"/>
      </w:pPr>
      <w:r>
        <w:rPr>
          <w:rFonts w:ascii="Times New Roman"/>
          <w:b w:val="false"/>
          <w:i w:val="false"/>
          <w:color w:val="000000"/>
          <w:sz w:val="28"/>
        </w:rPr>
        <w:t>
қаржыландыру (231, 141)                        ! 451  !_________!__________
</w:t>
      </w:r>
    </w:p>
    <w:p>
      <w:pPr>
        <w:spacing w:after="0"/>
        <w:ind w:left="0"/>
        <w:jc w:val="both"/>
      </w:pPr>
      <w:r>
        <w:rPr>
          <w:rFonts w:ascii="Times New Roman"/>
          <w:b w:val="false"/>
          <w:i w:val="false"/>
          <w:color w:val="000000"/>
          <w:sz w:val="28"/>
        </w:rPr>
        <w:t>
Басқа бюджеттер есебінен қаржыландыру (232, 142! 460  !_________!__________
</w:t>
      </w:r>
    </w:p>
    <w:p>
      <w:pPr>
        <w:spacing w:after="0"/>
        <w:ind w:left="0"/>
        <w:jc w:val="both"/>
      </w:pPr>
      <w:r>
        <w:rPr>
          <w:rFonts w:ascii="Times New Roman"/>
          <w:b w:val="false"/>
          <w:i w:val="false"/>
          <w:color w:val="000000"/>
          <w:sz w:val="28"/>
        </w:rPr>
        <w:t>
Өзара есепке алу бойынша мемлекеттік мекемелер !      !_________!__________
</w:t>
      </w:r>
    </w:p>
    <w:p>
      <w:pPr>
        <w:spacing w:after="0"/>
        <w:ind w:left="0"/>
        <w:jc w:val="both"/>
      </w:pPr>
      <w:r>
        <w:rPr>
          <w:rFonts w:ascii="Times New Roman"/>
          <w:b w:val="false"/>
          <w:i w:val="false"/>
          <w:color w:val="000000"/>
          <w:sz w:val="28"/>
        </w:rPr>
        <w:t>
мен басқа да шаралардың шығыстарына арналған   !      !_________!__________
</w:t>
      </w:r>
    </w:p>
    <w:p>
      <w:pPr>
        <w:spacing w:after="0"/>
        <w:ind w:left="0"/>
        <w:jc w:val="both"/>
      </w:pPr>
      <w:r>
        <w:rPr>
          <w:rFonts w:ascii="Times New Roman"/>
          <w:b w:val="false"/>
          <w:i w:val="false"/>
          <w:color w:val="000000"/>
          <w:sz w:val="28"/>
        </w:rPr>
        <w:t>
бюджеттен қаржыландыру (235, 145)              ! 461  !_________!__________
</w:t>
      </w:r>
    </w:p>
    <w:p>
      <w:pPr>
        <w:spacing w:after="0"/>
        <w:ind w:left="0"/>
        <w:jc w:val="both"/>
      </w:pPr>
      <w:r>
        <w:rPr>
          <w:rFonts w:ascii="Times New Roman"/>
          <w:b w:val="false"/>
          <w:i w:val="false"/>
          <w:color w:val="000000"/>
          <w:sz w:val="28"/>
        </w:rPr>
        <w:t>
Балалар мекемелерін ұстау үшін ата-аналардың   !      !_________!__________
</w:t>
      </w:r>
    </w:p>
    <w:p>
      <w:pPr>
        <w:spacing w:after="0"/>
        <w:ind w:left="0"/>
        <w:jc w:val="both"/>
      </w:pPr>
      <w:r>
        <w:rPr>
          <w:rFonts w:ascii="Times New Roman"/>
          <w:b w:val="false"/>
          <w:i w:val="false"/>
          <w:color w:val="000000"/>
          <w:sz w:val="28"/>
        </w:rPr>
        <w:t>
қаражаттары (236)                              ! 470  !_________!__________
</w:t>
      </w:r>
    </w:p>
    <w:p>
      <w:pPr>
        <w:spacing w:after="0"/>
        <w:ind w:left="0"/>
        <w:jc w:val="both"/>
      </w:pPr>
      <w:r>
        <w:rPr>
          <w:rFonts w:ascii="Times New Roman"/>
          <w:b w:val="false"/>
          <w:i w:val="false"/>
          <w:color w:val="000000"/>
          <w:sz w:val="28"/>
        </w:rPr>
        <w:t>
Мемлекеттік мекемелерді ұстау үшін өзге де     !      !_________!__________
</w:t>
      </w:r>
    </w:p>
    <w:p>
      <w:pPr>
        <w:spacing w:after="0"/>
        <w:ind w:left="0"/>
        <w:jc w:val="both"/>
      </w:pPr>
      <w:r>
        <w:rPr>
          <w:rFonts w:ascii="Times New Roman"/>
          <w:b w:val="false"/>
          <w:i w:val="false"/>
          <w:color w:val="000000"/>
          <w:sz w:val="28"/>
        </w:rPr>
        <w:t>
қаражаттар (238)                               ! 480  !_________!__________
</w:t>
      </w:r>
    </w:p>
    <w:p>
      <w:pPr>
        <w:spacing w:after="0"/>
        <w:ind w:left="0"/>
        <w:jc w:val="both"/>
      </w:pPr>
      <w:r>
        <w:rPr>
          <w:rFonts w:ascii="Times New Roman"/>
          <w:b w:val="false"/>
          <w:i w:val="false"/>
          <w:color w:val="000000"/>
          <w:sz w:val="28"/>
        </w:rPr>
        <w:t>
Жобаларды сыртқы заемдар қаражатынан           !      !_________!__________
</w:t>
      </w:r>
    </w:p>
    <w:p>
      <w:pPr>
        <w:spacing w:after="0"/>
        <w:ind w:left="0"/>
        <w:jc w:val="both"/>
      </w:pPr>
      <w:r>
        <w:rPr>
          <w:rFonts w:ascii="Times New Roman"/>
          <w:b w:val="false"/>
          <w:i w:val="false"/>
          <w:color w:val="000000"/>
          <w:sz w:val="28"/>
        </w:rPr>
        <w:t>
қаржыландыру (239)                             ! 481  !_________!__________
</w:t>
      </w:r>
    </w:p>
    <w:p>
      <w:pPr>
        <w:spacing w:after="0"/>
        <w:ind w:left="0"/>
        <w:jc w:val="both"/>
      </w:pPr>
      <w:r>
        <w:rPr>
          <w:rFonts w:ascii="Times New Roman"/>
          <w:b w:val="false"/>
          <w:i w:val="false"/>
          <w:color w:val="000000"/>
          <w:sz w:val="28"/>
        </w:rPr>
        <w:t>
Несиелер (248)                                 ! 490  !_________!__________
</w:t>
      </w:r>
    </w:p>
    <w:p>
      <w:pPr>
        <w:spacing w:after="0"/>
        <w:ind w:left="0"/>
        <w:jc w:val="both"/>
      </w:pPr>
      <w:r>
        <w:rPr>
          <w:rFonts w:ascii="Times New Roman"/>
          <w:b w:val="false"/>
          <w:i w:val="false"/>
          <w:color w:val="000000"/>
          <w:sz w:val="28"/>
        </w:rPr>
        <w:t>
Сыртқы заемдар (249)                           ! 491  !_________!__________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ІІ. Қорлар мен нысаналы мақсаттағы қаражаттар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Материалдық ынталандыру қоры (240)             ! 510  !_________!__________
</w:t>
      </w:r>
    </w:p>
    <w:p>
      <w:pPr>
        <w:spacing w:after="0"/>
        <w:ind w:left="0"/>
        <w:jc w:val="both"/>
      </w:pPr>
      <w:r>
        <w:rPr>
          <w:rFonts w:ascii="Times New Roman"/>
          <w:b w:val="false"/>
          <w:i w:val="false"/>
          <w:color w:val="000000"/>
          <w:sz w:val="28"/>
        </w:rPr>
        <w:t>
Өндірістік және әлеуметтік даму қоры (246)     ! 520  !_________!__________
</w:t>
      </w:r>
    </w:p>
    <w:p>
      <w:pPr>
        <w:spacing w:after="0"/>
        <w:ind w:left="0"/>
        <w:jc w:val="both"/>
      </w:pPr>
      <w:r>
        <w:rPr>
          <w:rFonts w:ascii="Times New Roman"/>
          <w:b w:val="false"/>
          <w:i w:val="false"/>
          <w:color w:val="000000"/>
          <w:sz w:val="28"/>
        </w:rPr>
        <w:t>
Активтердегі қор (250)                         ! 530  !_________!__________
</w:t>
      </w:r>
    </w:p>
    <w:p>
      <w:pPr>
        <w:spacing w:after="0"/>
        <w:ind w:left="0"/>
        <w:jc w:val="both"/>
      </w:pPr>
      <w:r>
        <w:rPr>
          <w:rFonts w:ascii="Times New Roman"/>
          <w:b w:val="false"/>
          <w:i w:val="false"/>
          <w:color w:val="000000"/>
          <w:sz w:val="28"/>
        </w:rPr>
        <w:t>
Басқа да қорлар (272)                          ! 533  !_________!__________
</w:t>
      </w:r>
    </w:p>
    <w:p>
      <w:pPr>
        <w:spacing w:after="0"/>
        <w:ind w:left="0"/>
        <w:jc w:val="both"/>
      </w:pPr>
      <w:r>
        <w:rPr>
          <w:rFonts w:ascii="Times New Roman"/>
          <w:b w:val="false"/>
          <w:i w:val="false"/>
          <w:color w:val="000000"/>
          <w:sz w:val="28"/>
        </w:rPr>
        <w:t>
Валюталық қаражат қоры (273)                   ! 534  !_________!__________
</w:t>
      </w:r>
    </w:p>
    <w:p>
      <w:pPr>
        <w:spacing w:after="0"/>
        <w:ind w:left="0"/>
        <w:jc w:val="both"/>
      </w:pPr>
      <w:r>
        <w:rPr>
          <w:rFonts w:ascii="Times New Roman"/>
          <w:b w:val="false"/>
          <w:i w:val="false"/>
          <w:color w:val="000000"/>
          <w:sz w:val="28"/>
        </w:rPr>
        <w:t>
Бағалы қағаздардағы қор (274)                  ! 535  !_________!__________
</w:t>
      </w:r>
    </w:p>
    <w:p>
      <w:pPr>
        <w:spacing w:after="0"/>
        <w:ind w:left="0"/>
        <w:jc w:val="both"/>
      </w:pPr>
      <w:r>
        <w:rPr>
          <w:rFonts w:ascii="Times New Roman"/>
          <w:b w:val="false"/>
          <w:i w:val="false"/>
          <w:color w:val="000000"/>
          <w:sz w:val="28"/>
        </w:rPr>
        <w:t>
Активтердің тозуы (020)                        ! 540  !_________!__________
</w:t>
      </w:r>
    </w:p>
    <w:p>
      <w:pPr>
        <w:spacing w:after="0"/>
        <w:ind w:left="0"/>
        <w:jc w:val="both"/>
      </w:pPr>
      <w:r>
        <w:rPr>
          <w:rFonts w:ascii="Times New Roman"/>
          <w:b w:val="false"/>
          <w:i w:val="false"/>
          <w:color w:val="000000"/>
          <w:sz w:val="28"/>
        </w:rPr>
        <w:t>
Материалдық емес активтердің тозуы (021)       ! 541  !_________!__________
</w:t>
      </w:r>
    </w:p>
    <w:p>
      <w:pPr>
        <w:spacing w:after="0"/>
        <w:ind w:left="0"/>
        <w:jc w:val="both"/>
      </w:pPr>
      <w:r>
        <w:rPr>
          <w:rFonts w:ascii="Times New Roman"/>
          <w:b w:val="false"/>
          <w:i w:val="false"/>
          <w:color w:val="000000"/>
          <w:sz w:val="28"/>
        </w:rPr>
        <w:t>
Арзан құнды және тез тозатын заттардағы қор    !      !_________!__________
</w:t>
      </w:r>
    </w:p>
    <w:p>
      <w:pPr>
        <w:spacing w:after="0"/>
        <w:ind w:left="0"/>
        <w:jc w:val="both"/>
      </w:pPr>
      <w:r>
        <w:rPr>
          <w:rFonts w:ascii="Times New Roman"/>
          <w:b w:val="false"/>
          <w:i w:val="false"/>
          <w:color w:val="000000"/>
          <w:sz w:val="28"/>
        </w:rPr>
        <w:t>
(260)                                          ! 550  !_________!__________
</w:t>
      </w:r>
    </w:p>
    <w:p>
      <w:pPr>
        <w:spacing w:after="0"/>
        <w:ind w:left="0"/>
        <w:jc w:val="both"/>
      </w:pPr>
      <w:r>
        <w:rPr>
          <w:rFonts w:ascii="Times New Roman"/>
          <w:b w:val="false"/>
          <w:i w:val="false"/>
          <w:color w:val="000000"/>
          <w:sz w:val="28"/>
        </w:rPr>
        <w:t>
Сыртқы заемдар есебінен міндеттемелер бойынша  !      !_________!__________
</w:t>
      </w:r>
    </w:p>
    <w:p>
      <w:pPr>
        <w:spacing w:after="0"/>
        <w:ind w:left="0"/>
        <w:jc w:val="both"/>
      </w:pPr>
      <w:r>
        <w:rPr>
          <w:rFonts w:ascii="Times New Roman"/>
          <w:b w:val="false"/>
          <w:i w:val="false"/>
          <w:color w:val="000000"/>
          <w:sz w:val="28"/>
        </w:rPr>
        <w:t>
есеп айырысулар (151)                          ! 551  !_________!__________
</w:t>
      </w:r>
    </w:p>
    <w:p>
      <w:pPr>
        <w:spacing w:after="0"/>
        <w:ind w:left="0"/>
        <w:jc w:val="both"/>
      </w:pPr>
      <w:r>
        <w:rPr>
          <w:rFonts w:ascii="Times New Roman"/>
          <w:b w:val="false"/>
          <w:i w:val="false"/>
          <w:color w:val="000000"/>
          <w:sz w:val="28"/>
        </w:rPr>
        <w:t>
Бюджет тақырыбы бойынша                        !      !_________!__________
</w:t>
      </w:r>
    </w:p>
    <w:p>
      <w:pPr>
        <w:spacing w:after="0"/>
        <w:ind w:left="0"/>
        <w:jc w:val="both"/>
      </w:pPr>
      <w:r>
        <w:rPr>
          <w:rFonts w:ascii="Times New Roman"/>
          <w:b w:val="false"/>
          <w:i w:val="false"/>
          <w:color w:val="000000"/>
          <w:sz w:val="28"/>
        </w:rPr>
        <w:t>
тәжірибелі-конструкторлық әзірлеуге арналған   !      !_________!__________
</w:t>
      </w:r>
    </w:p>
    <w:p>
      <w:pPr>
        <w:spacing w:after="0"/>
        <w:ind w:left="0"/>
        <w:jc w:val="both"/>
      </w:pPr>
      <w:r>
        <w:rPr>
          <w:rFonts w:ascii="Times New Roman"/>
          <w:b w:val="false"/>
          <w:i w:val="false"/>
          <w:color w:val="000000"/>
          <w:sz w:val="28"/>
        </w:rPr>
        <w:t>
тапсырыстарға бөліп төлеу бойынша есеп         !      !_________!__________
</w:t>
      </w:r>
    </w:p>
    <w:p>
      <w:pPr>
        <w:spacing w:after="0"/>
        <w:ind w:left="0"/>
        <w:jc w:val="both"/>
      </w:pPr>
      <w:r>
        <w:rPr>
          <w:rFonts w:ascii="Times New Roman"/>
          <w:b w:val="false"/>
          <w:i w:val="false"/>
          <w:color w:val="000000"/>
          <w:sz w:val="28"/>
        </w:rPr>
        <w:t>
айырысулар (152)                               ! 552  !_________!__________
</w:t>
      </w:r>
    </w:p>
    <w:p>
      <w:pPr>
        <w:spacing w:after="0"/>
        <w:ind w:left="0"/>
        <w:jc w:val="both"/>
      </w:pPr>
      <w:r>
        <w:rPr>
          <w:rFonts w:ascii="Times New Roman"/>
          <w:b w:val="false"/>
          <w:i w:val="false"/>
          <w:color w:val="000000"/>
          <w:sz w:val="28"/>
        </w:rPr>
        <w:t>
Орындалған жұмыстар мен көрсетілген қызметтер  !      !_________!__________
</w:t>
      </w:r>
    </w:p>
    <w:p>
      <w:pPr>
        <w:spacing w:after="0"/>
        <w:ind w:left="0"/>
        <w:jc w:val="both"/>
      </w:pPr>
      <w:r>
        <w:rPr>
          <w:rFonts w:ascii="Times New Roman"/>
          <w:b w:val="false"/>
          <w:i w:val="false"/>
          <w:color w:val="000000"/>
          <w:sz w:val="28"/>
        </w:rPr>
        <w:t>
үшін тапсырыстармен есеп айырысулар (153)      ! 553  !_________!__________
</w:t>
      </w:r>
    </w:p>
    <w:p>
      <w:pPr>
        <w:spacing w:after="0"/>
        <w:ind w:left="0"/>
        <w:jc w:val="both"/>
      </w:pPr>
      <w:r>
        <w:rPr>
          <w:rFonts w:ascii="Times New Roman"/>
          <w:b w:val="false"/>
          <w:i w:val="false"/>
          <w:color w:val="000000"/>
          <w:sz w:val="28"/>
        </w:rPr>
        <w:t>
Жұмыстар мен қызмет көрсетулер үшін            !      !_________!__________
</w:t>
      </w:r>
    </w:p>
    <w:p>
      <w:pPr>
        <w:spacing w:after="0"/>
        <w:ind w:left="0"/>
        <w:jc w:val="both"/>
      </w:pPr>
      <w:r>
        <w:rPr>
          <w:rFonts w:ascii="Times New Roman"/>
          <w:b w:val="false"/>
          <w:i w:val="false"/>
          <w:color w:val="000000"/>
          <w:sz w:val="28"/>
        </w:rPr>
        <w:t>
тапсырысшылардың аванстар бойынша есеп         !      !_________!__________
</w:t>
      </w:r>
    </w:p>
    <w:p>
      <w:pPr>
        <w:spacing w:after="0"/>
        <w:ind w:left="0"/>
        <w:jc w:val="both"/>
      </w:pPr>
      <w:r>
        <w:rPr>
          <w:rFonts w:ascii="Times New Roman"/>
          <w:b w:val="false"/>
          <w:i w:val="false"/>
          <w:color w:val="000000"/>
          <w:sz w:val="28"/>
        </w:rPr>
        <w:t>
айырысулары (157)                              ! 571  !_________!__________
</w:t>
      </w:r>
    </w:p>
    <w:p>
      <w:pPr>
        <w:spacing w:after="0"/>
        <w:ind w:left="0"/>
        <w:jc w:val="both"/>
      </w:pPr>
      <w:r>
        <w:rPr>
          <w:rFonts w:ascii="Times New Roman"/>
          <w:b w:val="false"/>
          <w:i w:val="false"/>
          <w:color w:val="000000"/>
          <w:sz w:val="28"/>
        </w:rPr>
        <w:t>
Міндетті әлеуметтік қамсыздандыру бойынша есеп !      !_________!__________
</w:t>
      </w:r>
    </w:p>
    <w:p>
      <w:pPr>
        <w:spacing w:after="0"/>
        <w:ind w:left="0"/>
        <w:jc w:val="both"/>
      </w:pPr>
      <w:r>
        <w:rPr>
          <w:rFonts w:ascii="Times New Roman"/>
          <w:b w:val="false"/>
          <w:i w:val="false"/>
          <w:color w:val="000000"/>
          <w:sz w:val="28"/>
        </w:rPr>
        <w:t>
айырысулар (171)                               ! 580  !_________!__________
</w:t>
      </w:r>
    </w:p>
    <w:p>
      <w:pPr>
        <w:spacing w:after="0"/>
        <w:ind w:left="0"/>
        <w:jc w:val="both"/>
      </w:pPr>
      <w:r>
        <w:rPr>
          <w:rFonts w:ascii="Times New Roman"/>
          <w:b w:val="false"/>
          <w:i w:val="false"/>
          <w:color w:val="000000"/>
          <w:sz w:val="28"/>
        </w:rPr>
        <w:t>
Әлеуметтік салыққа арналған жарналар бойынша   !      !_________!__________
</w:t>
      </w:r>
    </w:p>
    <w:p>
      <w:pPr>
        <w:spacing w:after="0"/>
        <w:ind w:left="0"/>
        <w:jc w:val="both"/>
      </w:pPr>
      <w:r>
        <w:rPr>
          <w:rFonts w:ascii="Times New Roman"/>
          <w:b w:val="false"/>
          <w:i w:val="false"/>
          <w:color w:val="000000"/>
          <w:sz w:val="28"/>
        </w:rPr>
        <w:t>
есеп айырысулар (159)                          ! 581  !_________!__________
</w:t>
      </w:r>
    </w:p>
    <w:p>
      <w:pPr>
        <w:spacing w:after="0"/>
        <w:ind w:left="0"/>
        <w:jc w:val="both"/>
      </w:pPr>
      <w:r>
        <w:rPr>
          <w:rFonts w:ascii="Times New Roman"/>
          <w:b w:val="false"/>
          <w:i w:val="false"/>
          <w:color w:val="000000"/>
          <w:sz w:val="28"/>
        </w:rPr>
        <w:t>
Есеп беретін тұлғалармен есеп айырысулар (160) ! 582  !_________!__________
</w:t>
      </w:r>
    </w:p>
    <w:p>
      <w:pPr>
        <w:spacing w:after="0"/>
        <w:ind w:left="0"/>
        <w:jc w:val="both"/>
      </w:pPr>
      <w:r>
        <w:rPr>
          <w:rFonts w:ascii="Times New Roman"/>
          <w:b w:val="false"/>
          <w:i w:val="false"/>
          <w:color w:val="000000"/>
          <w:sz w:val="28"/>
        </w:rPr>
        <w:t>
Төлемдердің арнаулы түрлері бойынша есеп       !      !_________!__________
</w:t>
      </w:r>
    </w:p>
    <w:p>
      <w:pPr>
        <w:spacing w:after="0"/>
        <w:ind w:left="0"/>
        <w:jc w:val="both"/>
      </w:pPr>
      <w:r>
        <w:rPr>
          <w:rFonts w:ascii="Times New Roman"/>
          <w:b w:val="false"/>
          <w:i w:val="false"/>
          <w:color w:val="000000"/>
          <w:sz w:val="28"/>
        </w:rPr>
        <w:t>
айырысулар (172)                               ! 590  !_________!__________
</w:t>
      </w:r>
    </w:p>
    <w:p>
      <w:pPr>
        <w:spacing w:after="0"/>
        <w:ind w:left="0"/>
        <w:jc w:val="both"/>
      </w:pPr>
      <w:r>
        <w:rPr>
          <w:rFonts w:ascii="Times New Roman"/>
          <w:b w:val="false"/>
          <w:i w:val="false"/>
          <w:color w:val="000000"/>
          <w:sz w:val="28"/>
        </w:rPr>
        <w:t>
Бюджетке төленетін төлемдер бойынша есеп       !      !_________!__________
</w:t>
      </w:r>
    </w:p>
    <w:p>
      <w:pPr>
        <w:spacing w:after="0"/>
        <w:ind w:left="0"/>
        <w:jc w:val="both"/>
      </w:pPr>
      <w:r>
        <w:rPr>
          <w:rFonts w:ascii="Times New Roman"/>
          <w:b w:val="false"/>
          <w:i w:val="false"/>
          <w:color w:val="000000"/>
          <w:sz w:val="28"/>
        </w:rPr>
        <w:t>
айырысулар (173)                               ! 600  !_________!__________
</w:t>
      </w:r>
    </w:p>
    <w:p>
      <w:pPr>
        <w:spacing w:after="0"/>
        <w:ind w:left="0"/>
        <w:jc w:val="both"/>
      </w:pPr>
      <w:r>
        <w:rPr>
          <w:rFonts w:ascii="Times New Roman"/>
          <w:b w:val="false"/>
          <w:i w:val="false"/>
          <w:color w:val="000000"/>
          <w:sz w:val="28"/>
        </w:rPr>
        <w:t>
Депозиттік сомалар бойынша есеп айырысулар     !      !_________!__________
</w:t>
      </w:r>
    </w:p>
    <w:p>
      <w:pPr>
        <w:spacing w:after="0"/>
        <w:ind w:left="0"/>
        <w:jc w:val="both"/>
      </w:pPr>
      <w:r>
        <w:rPr>
          <w:rFonts w:ascii="Times New Roman"/>
          <w:b w:val="false"/>
          <w:i w:val="false"/>
          <w:color w:val="000000"/>
          <w:sz w:val="28"/>
        </w:rPr>
        <w:t>
(174)                                          ! 610  !_________!__________
</w:t>
      </w:r>
    </w:p>
    <w:p>
      <w:pPr>
        <w:spacing w:after="0"/>
        <w:ind w:left="0"/>
        <w:jc w:val="both"/>
      </w:pPr>
      <w:r>
        <w:rPr>
          <w:rFonts w:ascii="Times New Roman"/>
          <w:b w:val="false"/>
          <w:i w:val="false"/>
          <w:color w:val="000000"/>
          <w:sz w:val="28"/>
        </w:rPr>
        <w:t>
Демеушілік және қайырымдылық көмек көрсету     !      !_________!__________
</w:t>
      </w:r>
    </w:p>
    <w:p>
      <w:pPr>
        <w:spacing w:after="0"/>
        <w:ind w:left="0"/>
        <w:jc w:val="both"/>
      </w:pPr>
      <w:r>
        <w:rPr>
          <w:rFonts w:ascii="Times New Roman"/>
          <w:b w:val="false"/>
          <w:i w:val="false"/>
          <w:color w:val="000000"/>
          <w:sz w:val="28"/>
        </w:rPr>
        <w:t>
есебінен жұмсалатын шығыстарға арналған алынған!      !_________!__________
</w:t>
      </w:r>
    </w:p>
    <w:p>
      <w:pPr>
        <w:spacing w:after="0"/>
        <w:ind w:left="0"/>
        <w:jc w:val="both"/>
      </w:pPr>
      <w:r>
        <w:rPr>
          <w:rFonts w:ascii="Times New Roman"/>
          <w:b w:val="false"/>
          <w:i w:val="false"/>
          <w:color w:val="000000"/>
          <w:sz w:val="28"/>
        </w:rPr>
        <w:t>
қаражаттар бойынша есеп айырысулар (176)       ! 620  !_________!__________
</w:t>
      </w:r>
    </w:p>
    <w:p>
      <w:pPr>
        <w:spacing w:after="0"/>
        <w:ind w:left="0"/>
        <w:jc w:val="both"/>
      </w:pPr>
      <w:r>
        <w:rPr>
          <w:rFonts w:ascii="Times New Roman"/>
          <w:b w:val="false"/>
          <w:i w:val="false"/>
          <w:color w:val="000000"/>
          <w:sz w:val="28"/>
        </w:rPr>
        <w:t>
Депоненттермен есеп айырысулар (177)           ! 630  !_________!__________
</w:t>
      </w:r>
    </w:p>
    <w:p>
      <w:pPr>
        <w:spacing w:after="0"/>
        <w:ind w:left="0"/>
        <w:jc w:val="both"/>
      </w:pPr>
      <w:r>
        <w:rPr>
          <w:rFonts w:ascii="Times New Roman"/>
          <w:b w:val="false"/>
          <w:i w:val="false"/>
          <w:color w:val="000000"/>
          <w:sz w:val="28"/>
        </w:rPr>
        <w:t>
Өзге несие берушілермен есеп айырысулар (178)  ! 640  !_________!__________
</w:t>
      </w:r>
    </w:p>
    <w:p>
      <w:pPr>
        <w:spacing w:after="0"/>
        <w:ind w:left="0"/>
        <w:jc w:val="both"/>
      </w:pPr>
      <w:r>
        <w:rPr>
          <w:rFonts w:ascii="Times New Roman"/>
          <w:b w:val="false"/>
          <w:i w:val="false"/>
          <w:color w:val="000000"/>
          <w:sz w:val="28"/>
        </w:rPr>
        <w:t>
Жұмысшылармен және қызметшілермен есеп         ! 650  !_________!__________
</w:t>
      </w:r>
    </w:p>
    <w:p>
      <w:pPr>
        <w:spacing w:after="0"/>
        <w:ind w:left="0"/>
        <w:jc w:val="both"/>
      </w:pPr>
      <w:r>
        <w:rPr>
          <w:rFonts w:ascii="Times New Roman"/>
          <w:b w:val="false"/>
          <w:i w:val="false"/>
          <w:color w:val="000000"/>
          <w:sz w:val="28"/>
        </w:rPr>
        <w:t>
айырысулар (180)                               !      !_________!__________
</w:t>
      </w:r>
    </w:p>
    <w:p>
      <w:pPr>
        <w:spacing w:after="0"/>
        <w:ind w:left="0"/>
        <w:jc w:val="both"/>
      </w:pPr>
      <w:r>
        <w:rPr>
          <w:rFonts w:ascii="Times New Roman"/>
          <w:b w:val="false"/>
          <w:i w:val="false"/>
          <w:color w:val="000000"/>
          <w:sz w:val="28"/>
        </w:rPr>
        <w:t>
Стипендиаттармен есеп айырысулар (181)         ! 660  !_________!__________
</w:t>
      </w:r>
    </w:p>
    <w:p>
      <w:pPr>
        <w:spacing w:after="0"/>
        <w:ind w:left="0"/>
        <w:jc w:val="both"/>
      </w:pPr>
      <w:r>
        <w:rPr>
          <w:rFonts w:ascii="Times New Roman"/>
          <w:b w:val="false"/>
          <w:i w:val="false"/>
          <w:color w:val="000000"/>
          <w:sz w:val="28"/>
        </w:rPr>
        <w:t>
Жұмысшылармен және қызметшілермен қолма-қол    !      !_________!__________
</w:t>
      </w:r>
    </w:p>
    <w:p>
      <w:pPr>
        <w:spacing w:after="0"/>
        <w:ind w:left="0"/>
        <w:jc w:val="both"/>
      </w:pPr>
      <w:r>
        <w:rPr>
          <w:rFonts w:ascii="Times New Roman"/>
          <w:b w:val="false"/>
          <w:i w:val="false"/>
          <w:color w:val="000000"/>
          <w:sz w:val="28"/>
        </w:rPr>
        <w:t>
ақшасыз аудару бойынша есеп айырысулар (182-187! 670  !_________!__________
</w:t>
      </w:r>
    </w:p>
    <w:p>
      <w:pPr>
        <w:spacing w:after="0"/>
        <w:ind w:left="0"/>
        <w:jc w:val="both"/>
      </w:pPr>
      <w:r>
        <w:rPr>
          <w:rFonts w:ascii="Times New Roman"/>
          <w:b w:val="false"/>
          <w:i w:val="false"/>
          <w:color w:val="000000"/>
          <w:sz w:val="28"/>
        </w:rPr>
        <w:t>
Орындалған жұмыстар үшін басқа да есеп         !      !_________!__________
</w:t>
      </w:r>
    </w:p>
    <w:p>
      <w:pPr>
        <w:spacing w:after="0"/>
        <w:ind w:left="0"/>
        <w:jc w:val="both"/>
      </w:pPr>
      <w:r>
        <w:rPr>
          <w:rFonts w:ascii="Times New Roman"/>
          <w:b w:val="false"/>
          <w:i w:val="false"/>
          <w:color w:val="000000"/>
          <w:sz w:val="28"/>
        </w:rPr>
        <w:t>
айырысулар (189)                               ! 680  !_________!__________
</w:t>
      </w:r>
    </w:p>
    <w:p>
      <w:pPr>
        <w:spacing w:after="0"/>
        <w:ind w:left="0"/>
        <w:jc w:val="both"/>
      </w:pPr>
      <w:r>
        <w:rPr>
          <w:rFonts w:ascii="Times New Roman"/>
          <w:b w:val="false"/>
          <w:i w:val="false"/>
          <w:color w:val="000000"/>
          <w:sz w:val="28"/>
        </w:rPr>
        <w:t>
Зейнетақылар мен мемлекеттік әлеуметтік        !      !_________!__________
</w:t>
      </w:r>
    </w:p>
    <w:p>
      <w:pPr>
        <w:spacing w:after="0"/>
        <w:ind w:left="0"/>
        <w:jc w:val="both"/>
      </w:pPr>
      <w:r>
        <w:rPr>
          <w:rFonts w:ascii="Times New Roman"/>
          <w:b w:val="false"/>
          <w:i w:val="false"/>
          <w:color w:val="000000"/>
          <w:sz w:val="28"/>
        </w:rPr>
        <w:t>
жәрдемақыларды төлеу жөніндегі есеп айырысулар !      !_________!__________
</w:t>
      </w:r>
    </w:p>
    <w:p>
      <w:pPr>
        <w:spacing w:after="0"/>
        <w:ind w:left="0"/>
        <w:jc w:val="both"/>
      </w:pPr>
      <w:r>
        <w:rPr>
          <w:rFonts w:ascii="Times New Roman"/>
          <w:b w:val="false"/>
          <w:i w:val="false"/>
          <w:color w:val="000000"/>
          <w:sz w:val="28"/>
        </w:rPr>
        <w:t>
(191)                                          ! 681  !_________!__________
</w:t>
      </w:r>
    </w:p>
    <w:p>
      <w:pPr>
        <w:spacing w:after="0"/>
        <w:ind w:left="0"/>
        <w:jc w:val="both"/>
      </w:pPr>
      <w:r>
        <w:rPr>
          <w:rFonts w:ascii="Times New Roman"/>
          <w:b w:val="false"/>
          <w:i w:val="false"/>
          <w:color w:val="000000"/>
          <w:sz w:val="28"/>
        </w:rPr>
        <w:t>
Жинақтаушы зейнетақы қорларына міндетті        !      !_________!__________
</w:t>
      </w:r>
    </w:p>
    <w:p>
      <w:pPr>
        <w:spacing w:after="0"/>
        <w:ind w:left="0"/>
        <w:jc w:val="both"/>
      </w:pPr>
      <w:r>
        <w:rPr>
          <w:rFonts w:ascii="Times New Roman"/>
          <w:b w:val="false"/>
          <w:i w:val="false"/>
          <w:color w:val="000000"/>
          <w:sz w:val="28"/>
        </w:rPr>
        <w:t>
зейнетақы жарналары бойынша есеп айырысулар    !      !_________!__________
</w:t>
      </w:r>
    </w:p>
    <w:p>
      <w:pPr>
        <w:spacing w:after="0"/>
        <w:ind w:left="0"/>
        <w:jc w:val="both"/>
      </w:pPr>
      <w:r>
        <w:rPr>
          <w:rFonts w:ascii="Times New Roman"/>
          <w:b w:val="false"/>
          <w:i w:val="false"/>
          <w:color w:val="000000"/>
          <w:sz w:val="28"/>
        </w:rPr>
        <w:t>
(198)                                          ! 682  !_________!__________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IV. Өнімдерді сату және кірістер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Өндірістік (оқу) шеберханаларының бұйымдарын   !      !_________!__________
</w:t>
      </w:r>
    </w:p>
    <w:p>
      <w:pPr>
        <w:spacing w:after="0"/>
        <w:ind w:left="0"/>
        <w:jc w:val="both"/>
      </w:pPr>
      <w:r>
        <w:rPr>
          <w:rFonts w:ascii="Times New Roman"/>
          <w:b w:val="false"/>
          <w:i w:val="false"/>
          <w:color w:val="000000"/>
          <w:sz w:val="28"/>
        </w:rPr>
        <w:t>
сату (280)                                     ! 690  !_________!__________
</w:t>
      </w:r>
    </w:p>
    <w:p>
      <w:pPr>
        <w:spacing w:after="0"/>
        <w:ind w:left="0"/>
        <w:jc w:val="both"/>
      </w:pPr>
      <w:r>
        <w:rPr>
          <w:rFonts w:ascii="Times New Roman"/>
          <w:b w:val="false"/>
          <w:i w:val="false"/>
          <w:color w:val="000000"/>
          <w:sz w:val="28"/>
        </w:rPr>
        <w:t>
Қосалқы (оқу) ауыл шаруашылығы өнімдерін       !      !_________!__________
</w:t>
      </w:r>
    </w:p>
    <w:p>
      <w:pPr>
        <w:spacing w:after="0"/>
        <w:ind w:left="0"/>
        <w:jc w:val="both"/>
      </w:pPr>
      <w:r>
        <w:rPr>
          <w:rFonts w:ascii="Times New Roman"/>
          <w:b w:val="false"/>
          <w:i w:val="false"/>
          <w:color w:val="000000"/>
          <w:sz w:val="28"/>
        </w:rPr>
        <w:t>
сату (281)                                     ! 700  !_________!__________
</w:t>
      </w:r>
    </w:p>
    <w:p>
      <w:pPr>
        <w:spacing w:after="0"/>
        <w:ind w:left="0"/>
        <w:jc w:val="both"/>
      </w:pPr>
      <w:r>
        <w:rPr>
          <w:rFonts w:ascii="Times New Roman"/>
          <w:b w:val="false"/>
          <w:i w:val="false"/>
          <w:color w:val="000000"/>
          <w:sz w:val="28"/>
        </w:rPr>
        <w:t>
Ақылы қызмет көрсетуді сатудан түсетін кірістер!      !_________!__________
</w:t>
      </w:r>
    </w:p>
    <w:p>
      <w:pPr>
        <w:spacing w:after="0"/>
        <w:ind w:left="0"/>
        <w:jc w:val="both"/>
      </w:pPr>
      <w:r>
        <w:rPr>
          <w:rFonts w:ascii="Times New Roman"/>
          <w:b w:val="false"/>
          <w:i w:val="false"/>
          <w:color w:val="000000"/>
          <w:sz w:val="28"/>
        </w:rPr>
        <w:t>
(400)                                          ! 720  !_________!__________
</w:t>
      </w:r>
    </w:p>
    <w:p>
      <w:pPr>
        <w:spacing w:after="0"/>
        <w:ind w:left="0"/>
        <w:jc w:val="both"/>
      </w:pPr>
      <w:r>
        <w:rPr>
          <w:rFonts w:ascii="Times New Roman"/>
          <w:b w:val="false"/>
          <w:i w:val="false"/>
          <w:color w:val="000000"/>
          <w:sz w:val="28"/>
        </w:rPr>
        <w:t>
Пайда (410)                                    ! 730  !_________!__________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V. Күрделі құрылысты қаржыландыру              !      !         !
</w:t>
      </w:r>
      <w:r>
        <w:br/>
      </w:r>
      <w:r>
        <w:rPr>
          <w:rFonts w:ascii="Times New Roman"/>
          <w:b w:val="false"/>
          <w:i w:val="false"/>
          <w:color w:val="000000"/>
          <w:sz w:val="28"/>
        </w:rPr>
        <w:t>
                                               !      !         !          
</w:t>
      </w:r>
    </w:p>
    <w:p>
      <w:pPr>
        <w:spacing w:after="0"/>
        <w:ind w:left="0"/>
        <w:jc w:val="both"/>
      </w:pPr>
      <w:r>
        <w:rPr>
          <w:rFonts w:ascii="Times New Roman"/>
          <w:b w:val="false"/>
          <w:i w:val="false"/>
          <w:color w:val="000000"/>
          <w:sz w:val="28"/>
        </w:rPr>
        <w:t>
Жеткізіп берушілермен және мердігерлермен есеп !      !_________!__________
</w:t>
      </w:r>
    </w:p>
    <w:p>
      <w:pPr>
        <w:spacing w:after="0"/>
        <w:ind w:left="0"/>
        <w:jc w:val="both"/>
      </w:pPr>
      <w:r>
        <w:rPr>
          <w:rFonts w:ascii="Times New Roman"/>
          <w:b w:val="false"/>
          <w:i w:val="false"/>
          <w:color w:val="000000"/>
          <w:sz w:val="28"/>
        </w:rPr>
        <w:t>
айырысу (150)                                  ! 740  !_________!__________
</w:t>
      </w:r>
    </w:p>
    <w:p>
      <w:pPr>
        <w:spacing w:after="0"/>
        <w:ind w:left="0"/>
        <w:jc w:val="both"/>
      </w:pPr>
      <w:r>
        <w:rPr>
          <w:rFonts w:ascii="Times New Roman"/>
          <w:b w:val="false"/>
          <w:i w:val="false"/>
          <w:color w:val="000000"/>
          <w:sz w:val="28"/>
        </w:rPr>
        <w:t>
Күрделі жұмсалымдарды бюджеттен қаржыландыру   !      !_________!__________
</w:t>
      </w:r>
    </w:p>
    <w:p>
      <w:pPr>
        <w:spacing w:after="0"/>
        <w:ind w:left="0"/>
        <w:jc w:val="both"/>
      </w:pPr>
      <w:r>
        <w:rPr>
          <w:rFonts w:ascii="Times New Roman"/>
          <w:b w:val="false"/>
          <w:i w:val="false"/>
          <w:color w:val="000000"/>
          <w:sz w:val="28"/>
        </w:rPr>
        <w:t>
(231, 143)                                     ! 750  !_________!__________
</w:t>
      </w:r>
    </w:p>
    <w:p>
      <w:pPr>
        <w:spacing w:after="0"/>
        <w:ind w:left="0"/>
        <w:jc w:val="both"/>
      </w:pPr>
      <w:r>
        <w:rPr>
          <w:rFonts w:ascii="Times New Roman"/>
          <w:b w:val="false"/>
          <w:i w:val="false"/>
          <w:color w:val="000000"/>
          <w:sz w:val="28"/>
        </w:rPr>
        <w:t>
                                               !      !         !
</w:t>
      </w:r>
      <w:r>
        <w:br/>
      </w:r>
      <w:r>
        <w:rPr>
          <w:rFonts w:ascii="Times New Roman"/>
          <w:b w:val="false"/>
          <w:i w:val="false"/>
          <w:color w:val="000000"/>
          <w:sz w:val="28"/>
        </w:rPr>
        <w:t>
                                               !      !         !
</w:t>
      </w:r>
    </w:p>
    <w:p>
      <w:pPr>
        <w:spacing w:after="0"/>
        <w:ind w:left="0"/>
        <w:jc w:val="both"/>
      </w:pPr>
      <w:r>
        <w:rPr>
          <w:rFonts w:ascii="Times New Roman"/>
          <w:b w:val="false"/>
          <w:i w:val="false"/>
          <w:color w:val="000000"/>
          <w:sz w:val="28"/>
        </w:rPr>
        <w:t>
Баланс                                         ! 760  !_________!__________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Баланстан тыс шоттар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Жалға алынған активтер (01)                    ! 770  !_________!__________
</w:t>
      </w:r>
    </w:p>
    <w:p>
      <w:pPr>
        <w:spacing w:after="0"/>
        <w:ind w:left="0"/>
        <w:jc w:val="both"/>
      </w:pPr>
      <w:r>
        <w:rPr>
          <w:rFonts w:ascii="Times New Roman"/>
          <w:b w:val="false"/>
          <w:i w:val="false"/>
          <w:color w:val="000000"/>
          <w:sz w:val="28"/>
        </w:rPr>
        <w:t>
Жауапты сақтауға қабылданған тауарлы-материалдық      !_________!__________
</w:t>
      </w:r>
    </w:p>
    <w:p>
      <w:pPr>
        <w:spacing w:after="0"/>
        <w:ind w:left="0"/>
        <w:jc w:val="both"/>
      </w:pPr>
      <w:r>
        <w:rPr>
          <w:rFonts w:ascii="Times New Roman"/>
          <w:b w:val="false"/>
          <w:i w:val="false"/>
          <w:color w:val="000000"/>
          <w:sz w:val="28"/>
        </w:rPr>
        <w:t>
құндылықтар (02)                               ! 771  !_________!__________
</w:t>
      </w:r>
    </w:p>
    <w:p>
      <w:pPr>
        <w:spacing w:after="0"/>
        <w:ind w:left="0"/>
        <w:jc w:val="both"/>
      </w:pPr>
      <w:r>
        <w:rPr>
          <w:rFonts w:ascii="Times New Roman"/>
          <w:b w:val="false"/>
          <w:i w:val="false"/>
          <w:color w:val="000000"/>
          <w:sz w:val="28"/>
        </w:rPr>
        <w:t>
Қатаң есеп беру бланкілері (04)                ! 772  !_________!__________
</w:t>
      </w:r>
    </w:p>
    <w:p>
      <w:pPr>
        <w:spacing w:after="0"/>
        <w:ind w:left="0"/>
        <w:jc w:val="both"/>
      </w:pPr>
      <w:r>
        <w:rPr>
          <w:rFonts w:ascii="Times New Roman"/>
          <w:b w:val="false"/>
          <w:i w:val="false"/>
          <w:color w:val="000000"/>
          <w:sz w:val="28"/>
        </w:rPr>
        <w:t>
Төлем қабілеті жоқ дебиторлардың берешегін     !      !_________!__________
</w:t>
      </w:r>
    </w:p>
    <w:p>
      <w:pPr>
        <w:spacing w:after="0"/>
        <w:ind w:left="0"/>
        <w:jc w:val="both"/>
      </w:pPr>
      <w:r>
        <w:rPr>
          <w:rFonts w:ascii="Times New Roman"/>
          <w:b w:val="false"/>
          <w:i w:val="false"/>
          <w:color w:val="000000"/>
          <w:sz w:val="28"/>
        </w:rPr>
        <w:t>
есептен шығару (05)                            ! 773  !_________!__________
</w:t>
      </w:r>
    </w:p>
    <w:p>
      <w:pPr>
        <w:spacing w:after="0"/>
        <w:ind w:left="0"/>
        <w:jc w:val="both"/>
      </w:pPr>
      <w:r>
        <w:rPr>
          <w:rFonts w:ascii="Times New Roman"/>
          <w:b w:val="false"/>
          <w:i w:val="false"/>
          <w:color w:val="000000"/>
          <w:sz w:val="28"/>
        </w:rPr>
        <w:t>
Орталықтанд. жабд. бойынша ақысы төленген      !      !_________!__________
</w:t>
      </w:r>
    </w:p>
    <w:p>
      <w:pPr>
        <w:spacing w:after="0"/>
        <w:ind w:left="0"/>
        <w:jc w:val="both"/>
      </w:pPr>
      <w:r>
        <w:rPr>
          <w:rFonts w:ascii="Times New Roman"/>
          <w:b w:val="false"/>
          <w:i w:val="false"/>
          <w:color w:val="000000"/>
          <w:sz w:val="28"/>
        </w:rPr>
        <w:t>
материалдық құндылықтар (06)                   ! 774  !_________!__________
</w:t>
      </w:r>
    </w:p>
    <w:p>
      <w:pPr>
        <w:spacing w:after="0"/>
        <w:ind w:left="0"/>
        <w:jc w:val="both"/>
      </w:pPr>
      <w:r>
        <w:rPr>
          <w:rFonts w:ascii="Times New Roman"/>
          <w:b w:val="false"/>
          <w:i w:val="false"/>
          <w:color w:val="000000"/>
          <w:sz w:val="28"/>
        </w:rPr>
        <w:t>
Қайтарылмаған материалдық құндылықтар үшін     !      !_________!__________
</w:t>
      </w:r>
    </w:p>
    <w:p>
      <w:pPr>
        <w:spacing w:after="0"/>
        <w:ind w:left="0"/>
        <w:jc w:val="both"/>
      </w:pPr>
      <w:r>
        <w:rPr>
          <w:rFonts w:ascii="Times New Roman"/>
          <w:b w:val="false"/>
          <w:i w:val="false"/>
          <w:color w:val="000000"/>
          <w:sz w:val="28"/>
        </w:rPr>
        <w:t>
оқушылар мен студенттердің берешегі (07)       ! 775  !_________!__________
</w:t>
      </w:r>
    </w:p>
    <w:p>
      <w:pPr>
        <w:spacing w:after="0"/>
        <w:ind w:left="0"/>
        <w:jc w:val="both"/>
      </w:pPr>
      <w:r>
        <w:rPr>
          <w:rFonts w:ascii="Times New Roman"/>
          <w:b w:val="false"/>
          <w:i w:val="false"/>
          <w:color w:val="000000"/>
          <w:sz w:val="28"/>
        </w:rPr>
        <w:t>
Ауыспалы спорттық жүлделер мен кубоктар (08)   ! 776  !_________!__________
</w:t>
      </w:r>
    </w:p>
    <w:p>
      <w:pPr>
        <w:spacing w:after="0"/>
        <w:ind w:left="0"/>
        <w:jc w:val="both"/>
      </w:pPr>
      <w:r>
        <w:rPr>
          <w:rFonts w:ascii="Times New Roman"/>
          <w:b w:val="false"/>
          <w:i w:val="false"/>
          <w:color w:val="000000"/>
          <w:sz w:val="28"/>
        </w:rPr>
        <w:t>
Жолдамалар (09)                                ! 777  !_________!__________
</w:t>
      </w:r>
    </w:p>
    <w:p>
      <w:pPr>
        <w:spacing w:after="0"/>
        <w:ind w:left="0"/>
        <w:jc w:val="both"/>
      </w:pPr>
      <w:r>
        <w:rPr>
          <w:rFonts w:ascii="Times New Roman"/>
          <w:b w:val="false"/>
          <w:i w:val="false"/>
          <w:color w:val="000000"/>
          <w:sz w:val="28"/>
        </w:rPr>
        <w:t>
Әскери техниканың оқу құралдары (11)           ! 778  !_________!__________
</w:t>
      </w:r>
    </w:p>
    <w:p>
      <w:pPr>
        <w:spacing w:after="0"/>
        <w:ind w:left="0"/>
        <w:jc w:val="both"/>
      </w:pPr>
      <w:r>
        <w:rPr>
          <w:rFonts w:ascii="Times New Roman"/>
          <w:b w:val="false"/>
          <w:i w:val="false"/>
          <w:color w:val="000000"/>
          <w:sz w:val="28"/>
        </w:rPr>
        <w:t>
Жинақтаушы зейнетақы қорларына міндетті        !      !_________!__________
</w:t>
      </w:r>
    </w:p>
    <w:p>
      <w:pPr>
        <w:spacing w:after="0"/>
        <w:ind w:left="0"/>
        <w:jc w:val="both"/>
      </w:pPr>
      <w:r>
        <w:rPr>
          <w:rFonts w:ascii="Times New Roman"/>
          <w:b w:val="false"/>
          <w:i w:val="false"/>
          <w:color w:val="000000"/>
          <w:sz w:val="28"/>
        </w:rPr>
        <w:t>
зейнетақы жарналары (12)                       ! 779  !_________!__________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Бақылау сомасы                                 ! 780  !_________!__________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Қаржыландыру сомасының қозғалысы туралы анықтама
</w:t>
      </w:r>
      <w:r>
        <w:br/>
      </w:r>
      <w:r>
        <w:rPr>
          <w:rFonts w:ascii="Times New Roman"/>
          <w:b w:val="false"/>
          <w:i w:val="false"/>
          <w:color w:val="000000"/>
          <w:sz w:val="28"/>
        </w:rPr>
        <w:t>
      бюджеттен 230; 231; 235 (140; 143; 145) қосалқы шоттар бойынша     
</w:t>
      </w:r>
      <w:r>
        <w:br/>
      </w:r>
      <w:r>
        <w:rPr>
          <w:rFonts w:ascii="Times New Roman"/>
          <w:b w:val="false"/>
          <w:i w:val="false"/>
          <w:color w:val="000000"/>
          <w:sz w:val="28"/>
        </w:rPr>
        <w:t>
---------------------------------------------------------------------------
</w:t>
      </w:r>
      <w:r>
        <w:br/>
      </w:r>
      <w:r>
        <w:rPr>
          <w:rFonts w:ascii="Times New Roman"/>
          <w:b w:val="false"/>
          <w:i w:val="false"/>
          <w:color w:val="000000"/>
          <w:sz w:val="28"/>
        </w:rPr>
        <w:t>
Дебет            ! Жол ! Сомасы       ! Кредит         ! Жол! Сомасы 
</w:t>
      </w:r>
      <w:r>
        <w:br/>
      </w:r>
      <w:r>
        <w:rPr>
          <w:rFonts w:ascii="Times New Roman"/>
          <w:b w:val="false"/>
          <w:i w:val="false"/>
          <w:color w:val="000000"/>
          <w:sz w:val="28"/>
        </w:rPr>
        <w:t>
                 ! коды!--------------!                !коды!--------------
</w:t>
      </w:r>
      <w:r>
        <w:br/>
      </w:r>
      <w:r>
        <w:rPr>
          <w:rFonts w:ascii="Times New Roman"/>
          <w:b w:val="false"/>
          <w:i w:val="false"/>
          <w:color w:val="000000"/>
          <w:sz w:val="28"/>
        </w:rPr>
        <w:t>
                 !     !шығыс-!күрделі!                !    !шығыс-!күрделі
</w:t>
      </w:r>
      <w:r>
        <w:br/>
      </w:r>
      <w:r>
        <w:rPr>
          <w:rFonts w:ascii="Times New Roman"/>
          <w:b w:val="false"/>
          <w:i w:val="false"/>
          <w:color w:val="000000"/>
          <w:sz w:val="28"/>
        </w:rPr>
        <w:t>
                 !     !тар   !жұмса- !                !    !тар   !жұмса-
</w:t>
      </w:r>
      <w:r>
        <w:br/>
      </w:r>
      <w:r>
        <w:rPr>
          <w:rFonts w:ascii="Times New Roman"/>
          <w:b w:val="false"/>
          <w:i w:val="false"/>
          <w:color w:val="000000"/>
          <w:sz w:val="28"/>
        </w:rPr>
        <w:t>
                 !     !смета-!лым    !                !    !смета-!лым   
</w:t>
      </w:r>
      <w:r>
        <w:br/>
      </w:r>
      <w:r>
        <w:rPr>
          <w:rFonts w:ascii="Times New Roman"/>
          <w:b w:val="false"/>
          <w:i w:val="false"/>
          <w:color w:val="000000"/>
          <w:sz w:val="28"/>
        </w:rPr>
        <w:t>
                 !     !сы    !және т.!                !    !сы    !және т.
</w:t>
      </w:r>
      <w:r>
        <w:br/>
      </w:r>
      <w:r>
        <w:rPr>
          <w:rFonts w:ascii="Times New Roman"/>
          <w:b w:val="false"/>
          <w:i w:val="false"/>
          <w:color w:val="000000"/>
          <w:sz w:val="28"/>
        </w:rPr>
        <w:t>
                 !     !бойын-!б. ша- !                !    !бойын-!б. ша-
</w:t>
      </w:r>
      <w:r>
        <w:br/>
      </w:r>
      <w:r>
        <w:rPr>
          <w:rFonts w:ascii="Times New Roman"/>
          <w:b w:val="false"/>
          <w:i w:val="false"/>
          <w:color w:val="000000"/>
          <w:sz w:val="28"/>
        </w:rPr>
        <w:t>
                 !     !ша    !ралар  !                !    !ша    !ралар 
</w:t>
      </w:r>
      <w:r>
        <w:br/>
      </w:r>
      <w:r>
        <w:rPr>
          <w:rFonts w:ascii="Times New Roman"/>
          <w:b w:val="false"/>
          <w:i w:val="false"/>
          <w:color w:val="000000"/>
          <w:sz w:val="28"/>
        </w:rPr>
        <w:t>
---------------------------------------------------------------------------
</w:t>
      </w:r>
      <w:r>
        <w:br/>
      </w:r>
      <w:r>
        <w:rPr>
          <w:rFonts w:ascii="Times New Roman"/>
          <w:b w:val="false"/>
          <w:i w:val="false"/>
          <w:color w:val="000000"/>
          <w:sz w:val="28"/>
        </w:rPr>
        <w:t>
       1         !  2  !  3   !   4   !        5       ! 6  !  7   !  8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"Бюджетке төлене-!     !      !       !Жыл басындағы   ! 890!______!_______
</w:t>
      </w:r>
    </w:p>
    <w:p>
      <w:pPr>
        <w:spacing w:after="0"/>
        <w:ind w:left="0"/>
        <w:jc w:val="both"/>
      </w:pPr>
      <w:r>
        <w:rPr>
          <w:rFonts w:ascii="Times New Roman"/>
          <w:b w:val="false"/>
          <w:i w:val="false"/>
          <w:color w:val="000000"/>
          <w:sz w:val="28"/>
        </w:rPr>
        <w:t>
тін төлемдер     !     !      !       !Жыл (тоқсан)    !    !      !
</w:t>
      </w:r>
    </w:p>
    <w:p>
      <w:pPr>
        <w:spacing w:after="0"/>
        <w:ind w:left="0"/>
        <w:jc w:val="both"/>
      </w:pPr>
      <w:r>
        <w:rPr>
          <w:rFonts w:ascii="Times New Roman"/>
          <w:b w:val="false"/>
          <w:i w:val="false"/>
          <w:color w:val="000000"/>
          <w:sz w:val="28"/>
        </w:rPr>
        <w:t>
бойынша есеп     !     !      !       !ішінде ашылған  !    !      !
</w:t>
      </w:r>
    </w:p>
    <w:p>
      <w:pPr>
        <w:spacing w:after="0"/>
        <w:ind w:left="0"/>
        <w:jc w:val="both"/>
      </w:pPr>
      <w:r>
        <w:rPr>
          <w:rFonts w:ascii="Times New Roman"/>
          <w:b w:val="false"/>
          <w:i w:val="false"/>
          <w:color w:val="000000"/>
          <w:sz w:val="28"/>
        </w:rPr>
        <w:t>
айырысу"         !     !      !       !лимит           !900 !______!_______
</w:t>
      </w:r>
    </w:p>
    <w:p>
      <w:pPr>
        <w:spacing w:after="0"/>
        <w:ind w:left="0"/>
        <w:jc w:val="both"/>
      </w:pPr>
      <w:r>
        <w:rPr>
          <w:rFonts w:ascii="Times New Roman"/>
          <w:b w:val="false"/>
          <w:i w:val="false"/>
          <w:color w:val="000000"/>
          <w:sz w:val="28"/>
        </w:rPr>
        <w:t>
173-шотына       !     !      !       !о.і. жолдағы    !    !      !
</w:t>
      </w:r>
    </w:p>
    <w:p>
      <w:pPr>
        <w:spacing w:after="0"/>
        <w:ind w:left="0"/>
        <w:jc w:val="both"/>
      </w:pPr>
      <w:r>
        <w:rPr>
          <w:rFonts w:ascii="Times New Roman"/>
          <w:b w:val="false"/>
          <w:i w:val="false"/>
          <w:color w:val="000000"/>
          <w:sz w:val="28"/>
        </w:rPr>
        <w:t>
жатқызылды       !800  !______!_______!ашық лимиттер   !901 !______!_______
</w:t>
      </w:r>
    </w:p>
    <w:p>
      <w:pPr>
        <w:spacing w:after="0"/>
        <w:ind w:left="0"/>
        <w:jc w:val="both"/>
      </w:pPr>
      <w:r>
        <w:rPr>
          <w:rFonts w:ascii="Times New Roman"/>
          <w:b w:val="false"/>
          <w:i w:val="false"/>
          <w:color w:val="000000"/>
          <w:sz w:val="28"/>
        </w:rPr>
        <w:t>
Үмітсіз борыштар !     !      !       !Артық және      !    !      !
</w:t>
      </w:r>
    </w:p>
    <w:p>
      <w:pPr>
        <w:spacing w:after="0"/>
        <w:ind w:left="0"/>
        <w:jc w:val="both"/>
      </w:pPr>
      <w:r>
        <w:rPr>
          <w:rFonts w:ascii="Times New Roman"/>
          <w:b w:val="false"/>
          <w:i w:val="false"/>
          <w:color w:val="000000"/>
          <w:sz w:val="28"/>
        </w:rPr>
        <w:t>
есептен шығарылды!810  !______!_______!қайтарымсыз     !    !      !
</w:t>
      </w:r>
    </w:p>
    <w:p>
      <w:pPr>
        <w:spacing w:after="0"/>
        <w:ind w:left="0"/>
        <w:jc w:val="both"/>
      </w:pPr>
      <w:r>
        <w:rPr>
          <w:rFonts w:ascii="Times New Roman"/>
          <w:b w:val="false"/>
          <w:i w:val="false"/>
          <w:color w:val="000000"/>
          <w:sz w:val="28"/>
        </w:rPr>
        <w:t>
Меммекеме есебіне!     !      !       !алынған         !    !      !
</w:t>
      </w:r>
    </w:p>
    <w:p>
      <w:pPr>
        <w:spacing w:after="0"/>
        <w:ind w:left="0"/>
        <w:jc w:val="both"/>
      </w:pPr>
      <w:r>
        <w:rPr>
          <w:rFonts w:ascii="Times New Roman"/>
          <w:b w:val="false"/>
          <w:i w:val="false"/>
          <w:color w:val="000000"/>
          <w:sz w:val="28"/>
        </w:rPr>
        <w:t>
қабылданған      !     !      !       !материалдар     !    !      !
</w:t>
      </w:r>
    </w:p>
    <w:p>
      <w:pPr>
        <w:spacing w:after="0"/>
        <w:ind w:left="0"/>
        <w:jc w:val="both"/>
      </w:pPr>
      <w:r>
        <w:rPr>
          <w:rFonts w:ascii="Times New Roman"/>
          <w:b w:val="false"/>
          <w:i w:val="false"/>
          <w:color w:val="000000"/>
          <w:sz w:val="28"/>
        </w:rPr>
        <w:t>
материалдардың   !     !      !       !қосып алынды    !910 !______!_______
</w:t>
      </w:r>
    </w:p>
    <w:p>
      <w:pPr>
        <w:spacing w:after="0"/>
        <w:ind w:left="0"/>
        <w:jc w:val="both"/>
      </w:pPr>
      <w:r>
        <w:rPr>
          <w:rFonts w:ascii="Times New Roman"/>
          <w:b w:val="false"/>
          <w:i w:val="false"/>
          <w:color w:val="000000"/>
          <w:sz w:val="28"/>
        </w:rPr>
        <w:t>
жетіспеушілігі   !     !      !       !                !    !      !
</w:t>
      </w:r>
    </w:p>
    <w:p>
      <w:pPr>
        <w:spacing w:after="0"/>
        <w:ind w:left="0"/>
        <w:jc w:val="both"/>
      </w:pPr>
      <w:r>
        <w:rPr>
          <w:rFonts w:ascii="Times New Roman"/>
          <w:b w:val="false"/>
          <w:i w:val="false"/>
          <w:color w:val="000000"/>
          <w:sz w:val="28"/>
        </w:rPr>
        <w:t>
есептен шығарылды!820  !______!_______!                !    !      !
</w:t>
      </w:r>
    </w:p>
    <w:p>
      <w:pPr>
        <w:spacing w:after="0"/>
        <w:ind w:left="0"/>
        <w:jc w:val="both"/>
      </w:pPr>
      <w:r>
        <w:rPr>
          <w:rFonts w:ascii="Times New Roman"/>
          <w:b w:val="false"/>
          <w:i w:val="false"/>
          <w:color w:val="000000"/>
          <w:sz w:val="28"/>
        </w:rPr>
        <w:t>
31 желтоқсанда   !     !      !       !Лимиттерді      !    !      !
</w:t>
      </w:r>
    </w:p>
    <w:p>
      <w:pPr>
        <w:spacing w:after="0"/>
        <w:ind w:left="0"/>
        <w:jc w:val="both"/>
      </w:pPr>
      <w:r>
        <w:rPr>
          <w:rFonts w:ascii="Times New Roman"/>
          <w:b w:val="false"/>
          <w:i w:val="false"/>
          <w:color w:val="000000"/>
          <w:sz w:val="28"/>
        </w:rPr>
        <w:t>
жабылған         !     !      !       !жоғарыда тұрған !    !      !
</w:t>
      </w:r>
    </w:p>
    <w:p>
      <w:pPr>
        <w:spacing w:after="0"/>
        <w:ind w:left="0"/>
        <w:jc w:val="both"/>
      </w:pPr>
      <w:r>
        <w:rPr>
          <w:rFonts w:ascii="Times New Roman"/>
          <w:b w:val="false"/>
          <w:i w:val="false"/>
          <w:color w:val="000000"/>
          <w:sz w:val="28"/>
        </w:rPr>
        <w:t>
пайдаланылмаған  !     !      !       !таратушының     !    !      !
</w:t>
      </w:r>
    </w:p>
    <w:p>
      <w:pPr>
        <w:spacing w:after="0"/>
        <w:ind w:left="0"/>
        <w:jc w:val="both"/>
      </w:pPr>
      <w:r>
        <w:rPr>
          <w:rFonts w:ascii="Times New Roman"/>
          <w:b w:val="false"/>
          <w:i w:val="false"/>
          <w:color w:val="000000"/>
          <w:sz w:val="28"/>
        </w:rPr>
        <w:t>
лимиттердің      !     !      !       !меммекеме       !    !      !
</w:t>
      </w:r>
    </w:p>
    <w:p>
      <w:pPr>
        <w:spacing w:after="0"/>
        <w:ind w:left="0"/>
        <w:jc w:val="both"/>
      </w:pPr>
      <w:r>
        <w:rPr>
          <w:rFonts w:ascii="Times New Roman"/>
          <w:b w:val="false"/>
          <w:i w:val="false"/>
          <w:color w:val="000000"/>
          <w:sz w:val="28"/>
        </w:rPr>
        <w:t>
қалдығы (1)      !830  !______!_______!мәліметтерінің  !    !      !
</w:t>
      </w:r>
    </w:p>
    <w:p>
      <w:pPr>
        <w:spacing w:after="0"/>
        <w:ind w:left="0"/>
        <w:jc w:val="both"/>
      </w:pPr>
      <w:r>
        <w:rPr>
          <w:rFonts w:ascii="Times New Roman"/>
          <w:b w:val="false"/>
          <w:i w:val="false"/>
          <w:color w:val="000000"/>
          <w:sz w:val="28"/>
        </w:rPr>
        <w:t>
31 желтоқсанда   !     !      !       !сметасы есебінен!    !      !
</w:t>
      </w:r>
    </w:p>
    <w:p>
      <w:pPr>
        <w:spacing w:after="0"/>
        <w:ind w:left="0"/>
        <w:jc w:val="both"/>
      </w:pPr>
      <w:r>
        <w:rPr>
          <w:rFonts w:ascii="Times New Roman"/>
          <w:b w:val="false"/>
          <w:i w:val="false"/>
          <w:color w:val="000000"/>
          <w:sz w:val="28"/>
        </w:rPr>
        <w:t>
жабылған сыртқы  !     !      !       !орталықтандырылған   !      !
</w:t>
      </w:r>
    </w:p>
    <w:p>
      <w:pPr>
        <w:spacing w:after="0"/>
        <w:ind w:left="0"/>
        <w:jc w:val="both"/>
      </w:pPr>
      <w:r>
        <w:rPr>
          <w:rFonts w:ascii="Times New Roman"/>
          <w:b w:val="false"/>
          <w:i w:val="false"/>
          <w:color w:val="000000"/>
          <w:sz w:val="28"/>
        </w:rPr>
        <w:t>
заемдар бойынша  !     !      !       !тәртіпте        !    !      !
</w:t>
      </w:r>
    </w:p>
    <w:p>
      <w:pPr>
        <w:spacing w:after="0"/>
        <w:ind w:left="0"/>
        <w:jc w:val="both"/>
      </w:pPr>
      <w:r>
        <w:rPr>
          <w:rFonts w:ascii="Times New Roman"/>
          <w:b w:val="false"/>
          <w:i w:val="false"/>
          <w:color w:val="000000"/>
          <w:sz w:val="28"/>
        </w:rPr>
        <w:t>
пайдаланылмаған  !     !      !       !жүргізілген     !    !      !
</w:t>
      </w:r>
    </w:p>
    <w:p>
      <w:pPr>
        <w:spacing w:after="0"/>
        <w:ind w:left="0"/>
        <w:jc w:val="both"/>
      </w:pPr>
      <w:r>
        <w:rPr>
          <w:rFonts w:ascii="Times New Roman"/>
          <w:b w:val="false"/>
          <w:i w:val="false"/>
          <w:color w:val="000000"/>
          <w:sz w:val="28"/>
        </w:rPr>
        <w:t>
лимиттердің      !     !      !       !төлемдер        !920 !______!_______
</w:t>
      </w:r>
    </w:p>
    <w:p>
      <w:pPr>
        <w:spacing w:after="0"/>
        <w:ind w:left="0"/>
        <w:jc w:val="both"/>
      </w:pPr>
      <w:r>
        <w:rPr>
          <w:rFonts w:ascii="Times New Roman"/>
          <w:b w:val="false"/>
          <w:i w:val="false"/>
          <w:color w:val="000000"/>
          <w:sz w:val="28"/>
        </w:rPr>
        <w:t>
қалдығы (1)      !831  !______!_______!                !    !      !
</w:t>
      </w:r>
    </w:p>
    <w:p>
      <w:pPr>
        <w:spacing w:after="0"/>
        <w:ind w:left="0"/>
        <w:jc w:val="both"/>
      </w:pPr>
      <w:r>
        <w:rPr>
          <w:rFonts w:ascii="Times New Roman"/>
          <w:b w:val="false"/>
          <w:i w:val="false"/>
          <w:color w:val="000000"/>
          <w:sz w:val="28"/>
        </w:rPr>
        <w:t>
Аяқталған және   !     !      !       !Активтер мен    !    !      !
</w:t>
      </w:r>
    </w:p>
    <w:p>
      <w:pPr>
        <w:spacing w:after="0"/>
        <w:ind w:left="0"/>
        <w:jc w:val="both"/>
      </w:pPr>
      <w:r>
        <w:rPr>
          <w:rFonts w:ascii="Times New Roman"/>
          <w:b w:val="false"/>
          <w:i w:val="false"/>
          <w:color w:val="000000"/>
          <w:sz w:val="28"/>
        </w:rPr>
        <w:t>
пайдалануға      !     !      !       !арзан құнды     !    !      !
</w:t>
      </w:r>
    </w:p>
    <w:p>
      <w:pPr>
        <w:spacing w:after="0"/>
        <w:ind w:left="0"/>
        <w:jc w:val="both"/>
      </w:pPr>
      <w:r>
        <w:rPr>
          <w:rFonts w:ascii="Times New Roman"/>
          <w:b w:val="false"/>
          <w:i w:val="false"/>
          <w:color w:val="000000"/>
          <w:sz w:val="28"/>
        </w:rPr>
        <w:t>
берілген құрылыс !     !      !       !заттардың шотынан    !      !
</w:t>
      </w:r>
    </w:p>
    <w:p>
      <w:pPr>
        <w:spacing w:after="0"/>
        <w:ind w:left="0"/>
        <w:jc w:val="both"/>
      </w:pPr>
      <w:r>
        <w:rPr>
          <w:rFonts w:ascii="Times New Roman"/>
          <w:b w:val="false"/>
          <w:i w:val="false"/>
          <w:color w:val="000000"/>
          <w:sz w:val="28"/>
        </w:rPr>
        <w:t>
объектілері      !     !      !       !материалдар     !    !      !
</w:t>
      </w:r>
    </w:p>
    <w:p>
      <w:pPr>
        <w:spacing w:after="0"/>
        <w:ind w:left="0"/>
        <w:jc w:val="both"/>
      </w:pPr>
      <w:r>
        <w:rPr>
          <w:rFonts w:ascii="Times New Roman"/>
          <w:b w:val="false"/>
          <w:i w:val="false"/>
          <w:color w:val="000000"/>
          <w:sz w:val="28"/>
        </w:rPr>
        <w:t>
бойынша шығындар !     !      !       !шотына аударылды!930 !______!_______
</w:t>
      </w:r>
    </w:p>
    <w:p>
      <w:pPr>
        <w:spacing w:after="0"/>
        <w:ind w:left="0"/>
        <w:jc w:val="both"/>
      </w:pPr>
      <w:r>
        <w:rPr>
          <w:rFonts w:ascii="Times New Roman"/>
          <w:b w:val="false"/>
          <w:i w:val="false"/>
          <w:color w:val="000000"/>
          <w:sz w:val="28"/>
        </w:rPr>
        <w:t>
есептен шығарылды!     !      !       !                !    !      !
</w:t>
      </w:r>
    </w:p>
    <w:p>
      <w:pPr>
        <w:spacing w:after="0"/>
        <w:ind w:left="0"/>
        <w:jc w:val="both"/>
      </w:pPr>
      <w:r>
        <w:rPr>
          <w:rFonts w:ascii="Times New Roman"/>
          <w:b w:val="false"/>
          <w:i w:val="false"/>
          <w:color w:val="000000"/>
          <w:sz w:val="28"/>
        </w:rPr>
        <w:t>
(1)              !840  !______!_______!                !    !      !
</w:t>
      </w:r>
    </w:p>
    <w:p>
      <w:pPr>
        <w:spacing w:after="0"/>
        <w:ind w:left="0"/>
        <w:jc w:val="both"/>
      </w:pPr>
      <w:r>
        <w:rPr>
          <w:rFonts w:ascii="Times New Roman"/>
          <w:b w:val="false"/>
          <w:i w:val="false"/>
          <w:color w:val="000000"/>
          <w:sz w:val="28"/>
        </w:rPr>
        <w:t>
Есепті жылда     !     !      !       !Бағамдық        !    !      !
</w:t>
      </w:r>
    </w:p>
    <w:p>
      <w:pPr>
        <w:spacing w:after="0"/>
        <w:ind w:left="0"/>
        <w:jc w:val="both"/>
      </w:pPr>
      <w:r>
        <w:rPr>
          <w:rFonts w:ascii="Times New Roman"/>
          <w:b w:val="false"/>
          <w:i w:val="false"/>
          <w:color w:val="000000"/>
          <w:sz w:val="28"/>
        </w:rPr>
        <w:t>
шығыстар есептен !     !      !       !айырмашылық     !940 !______!_______
</w:t>
      </w:r>
    </w:p>
    <w:p>
      <w:pPr>
        <w:spacing w:after="0"/>
        <w:ind w:left="0"/>
        <w:jc w:val="both"/>
      </w:pPr>
      <w:r>
        <w:rPr>
          <w:rFonts w:ascii="Times New Roman"/>
          <w:b w:val="false"/>
          <w:i w:val="false"/>
          <w:color w:val="000000"/>
          <w:sz w:val="28"/>
        </w:rPr>
        <w:t>
шығарылды (1)    !850  !______!_______!Сыртқы заемдар  !    !      !
</w:t>
      </w:r>
    </w:p>
    <w:p>
      <w:pPr>
        <w:spacing w:after="0"/>
        <w:ind w:left="0"/>
        <w:jc w:val="both"/>
      </w:pPr>
      <w:r>
        <w:rPr>
          <w:rFonts w:ascii="Times New Roman"/>
          <w:b w:val="false"/>
          <w:i w:val="false"/>
          <w:color w:val="000000"/>
          <w:sz w:val="28"/>
        </w:rPr>
        <w:t>
Сыртқы заемдар   !     !      !       !бойынша лимиттер!    !      !
</w:t>
      </w:r>
    </w:p>
    <w:p>
      <w:pPr>
        <w:spacing w:after="0"/>
        <w:ind w:left="0"/>
        <w:jc w:val="both"/>
      </w:pPr>
      <w:r>
        <w:rPr>
          <w:rFonts w:ascii="Times New Roman"/>
          <w:b w:val="false"/>
          <w:i w:val="false"/>
          <w:color w:val="000000"/>
          <w:sz w:val="28"/>
        </w:rPr>
        <w:t>
есебінен есепті  !     !      !       !ашылды          !941 !______!_______
</w:t>
      </w:r>
    </w:p>
    <w:p>
      <w:pPr>
        <w:spacing w:after="0"/>
        <w:ind w:left="0"/>
        <w:jc w:val="both"/>
      </w:pPr>
      <w:r>
        <w:rPr>
          <w:rFonts w:ascii="Times New Roman"/>
          <w:b w:val="false"/>
          <w:i w:val="false"/>
          <w:color w:val="000000"/>
          <w:sz w:val="28"/>
        </w:rPr>
        <w:t>
жылда бөлінген   !     !      !       !о.і. жолдағы    !    !      !
</w:t>
      </w:r>
    </w:p>
    <w:p>
      <w:pPr>
        <w:spacing w:after="0"/>
        <w:ind w:left="0"/>
        <w:jc w:val="both"/>
      </w:pPr>
      <w:r>
        <w:rPr>
          <w:rFonts w:ascii="Times New Roman"/>
          <w:b w:val="false"/>
          <w:i w:val="false"/>
          <w:color w:val="000000"/>
          <w:sz w:val="28"/>
        </w:rPr>
        <w:t>
лимиттер есептен !     !      !       !сыртқы заемдар  !    !      !
</w:t>
      </w:r>
    </w:p>
    <w:p>
      <w:pPr>
        <w:spacing w:after="0"/>
        <w:ind w:left="0"/>
        <w:jc w:val="both"/>
      </w:pPr>
      <w:r>
        <w:rPr>
          <w:rFonts w:ascii="Times New Roman"/>
          <w:b w:val="false"/>
          <w:i w:val="false"/>
          <w:color w:val="000000"/>
          <w:sz w:val="28"/>
        </w:rPr>
        <w:t>
шығарылды (1)    !860  !______!_______!бойынша ашық    !    !      !
</w:t>
      </w:r>
    </w:p>
    <w:p>
      <w:pPr>
        <w:spacing w:after="0"/>
        <w:ind w:left="0"/>
        <w:jc w:val="both"/>
      </w:pPr>
      <w:r>
        <w:rPr>
          <w:rFonts w:ascii="Times New Roman"/>
          <w:b w:val="false"/>
          <w:i w:val="false"/>
          <w:color w:val="000000"/>
          <w:sz w:val="28"/>
        </w:rPr>
        <w:t>
                 !     !      !       !лимиттер        !    !      !
</w:t>
      </w:r>
    </w:p>
    <w:p>
      <w:pPr>
        <w:spacing w:after="0"/>
        <w:ind w:left="0"/>
        <w:jc w:val="both"/>
      </w:pPr>
      <w:r>
        <w:rPr>
          <w:rFonts w:ascii="Times New Roman"/>
          <w:b w:val="false"/>
          <w:i w:val="false"/>
          <w:color w:val="000000"/>
          <w:sz w:val="28"/>
        </w:rPr>
        <w:t>
Өтеусіз берілген !     !      !       !Қайтарып алу    !951 !______!_______
</w:t>
      </w:r>
    </w:p>
    <w:p>
      <w:pPr>
        <w:spacing w:after="0"/>
        <w:ind w:left="0"/>
        <w:jc w:val="both"/>
      </w:pPr>
      <w:r>
        <w:rPr>
          <w:rFonts w:ascii="Times New Roman"/>
          <w:b w:val="false"/>
          <w:i w:val="false"/>
          <w:color w:val="000000"/>
          <w:sz w:val="28"/>
        </w:rPr>
        <w:t>
материалдық      !     !      !       !о.і. жолдағы    !    !      !
</w:t>
      </w:r>
    </w:p>
    <w:p>
      <w:pPr>
        <w:spacing w:after="0"/>
        <w:ind w:left="0"/>
        <w:jc w:val="both"/>
      </w:pPr>
      <w:r>
        <w:rPr>
          <w:rFonts w:ascii="Times New Roman"/>
          <w:b w:val="false"/>
          <w:i w:val="false"/>
          <w:color w:val="000000"/>
          <w:sz w:val="28"/>
        </w:rPr>
        <w:t>
құндылықтар      !870  !______!_______!қайтарып алу    !952 !______!_______
</w:t>
      </w:r>
    </w:p>
    <w:p>
      <w:pPr>
        <w:spacing w:after="0"/>
        <w:ind w:left="0"/>
        <w:jc w:val="both"/>
      </w:pPr>
      <w:r>
        <w:rPr>
          <w:rFonts w:ascii="Times New Roman"/>
          <w:b w:val="false"/>
          <w:i w:val="false"/>
          <w:color w:val="000000"/>
          <w:sz w:val="28"/>
        </w:rPr>
        <w:t>
Аяқталмаған      !     !      !       !Есепке алу      !960 !______!_______
</w:t>
      </w:r>
    </w:p>
    <w:p>
      <w:pPr>
        <w:spacing w:after="0"/>
        <w:ind w:left="0"/>
        <w:jc w:val="both"/>
      </w:pPr>
      <w:r>
        <w:rPr>
          <w:rFonts w:ascii="Times New Roman"/>
          <w:b w:val="false"/>
          <w:i w:val="false"/>
          <w:color w:val="000000"/>
          <w:sz w:val="28"/>
        </w:rPr>
        <w:t>
құрылыс          !     !      !       !Басқалар        !961 !______!_______
</w:t>
      </w:r>
    </w:p>
    <w:p>
      <w:pPr>
        <w:spacing w:after="0"/>
        <w:ind w:left="0"/>
        <w:jc w:val="both"/>
      </w:pPr>
      <w:r>
        <w:rPr>
          <w:rFonts w:ascii="Times New Roman"/>
          <w:b w:val="false"/>
          <w:i w:val="false"/>
          <w:color w:val="000000"/>
          <w:sz w:val="28"/>
        </w:rPr>
        <w:t>
объектілеріне    !     !      !       !Аяқталмаған     !    !      !
</w:t>
      </w:r>
    </w:p>
    <w:p>
      <w:pPr>
        <w:spacing w:after="0"/>
        <w:ind w:left="0"/>
        <w:jc w:val="both"/>
      </w:pPr>
      <w:r>
        <w:rPr>
          <w:rFonts w:ascii="Times New Roman"/>
          <w:b w:val="false"/>
          <w:i w:val="false"/>
          <w:color w:val="000000"/>
          <w:sz w:val="28"/>
        </w:rPr>
        <w:t>
қаржыландыру беру!871  !______!_______!құрылыс         !    !      !
</w:t>
      </w:r>
    </w:p>
    <w:p>
      <w:pPr>
        <w:spacing w:after="0"/>
        <w:ind w:left="0"/>
        <w:jc w:val="both"/>
      </w:pPr>
      <w:r>
        <w:rPr>
          <w:rFonts w:ascii="Times New Roman"/>
          <w:b w:val="false"/>
          <w:i w:val="false"/>
          <w:color w:val="000000"/>
          <w:sz w:val="28"/>
        </w:rPr>
        <w:t>
                 !     !      !       !объектілеріне   !    !      !
</w:t>
      </w:r>
    </w:p>
    <w:p>
      <w:pPr>
        <w:spacing w:after="0"/>
        <w:ind w:left="0"/>
        <w:jc w:val="both"/>
      </w:pPr>
      <w:r>
        <w:rPr>
          <w:rFonts w:ascii="Times New Roman"/>
          <w:b w:val="false"/>
          <w:i w:val="false"/>
          <w:color w:val="000000"/>
          <w:sz w:val="28"/>
        </w:rPr>
        <w:t>
                 !     !      !       !қаржыландыру    !    !      !
</w:t>
      </w:r>
    </w:p>
    <w:p>
      <w:pPr>
        <w:spacing w:after="0"/>
        <w:ind w:left="0"/>
        <w:jc w:val="both"/>
      </w:pPr>
      <w:r>
        <w:rPr>
          <w:rFonts w:ascii="Times New Roman"/>
          <w:b w:val="false"/>
          <w:i w:val="false"/>
          <w:color w:val="000000"/>
          <w:sz w:val="28"/>
        </w:rPr>
        <w:t>
                 !     !      !       !алынды          !962 !______!_______
</w:t>
      </w:r>
    </w:p>
    <w:p>
      <w:pPr>
        <w:spacing w:after="0"/>
        <w:ind w:left="0"/>
        <w:jc w:val="both"/>
      </w:pPr>
      <w:r>
        <w:rPr>
          <w:rFonts w:ascii="Times New Roman"/>
          <w:b w:val="false"/>
          <w:i w:val="false"/>
          <w:color w:val="000000"/>
          <w:sz w:val="28"/>
        </w:rPr>
        <w:t>
Барлығы          !880  !______!_______!Барлығы         !970 !______!_______
</w:t>
      </w:r>
    </w:p>
    <w:p>
      <w:pPr>
        <w:spacing w:after="0"/>
        <w:ind w:left="0"/>
        <w:jc w:val="both"/>
      </w:pPr>
      <w:r>
        <w:rPr>
          <w:rFonts w:ascii="Times New Roman"/>
          <w:b w:val="false"/>
          <w:i w:val="false"/>
          <w:color w:val="000000"/>
          <w:sz w:val="28"/>
        </w:rPr>
        <w:t>
Анықтама:        !881  !      !       !Жыл аяғындағы   !    !      !
</w:t>
      </w:r>
    </w:p>
    <w:p>
      <w:pPr>
        <w:spacing w:after="0"/>
        <w:ind w:left="0"/>
        <w:jc w:val="both"/>
      </w:pPr>
      <w:r>
        <w:rPr>
          <w:rFonts w:ascii="Times New Roman"/>
          <w:b w:val="false"/>
          <w:i w:val="false"/>
          <w:color w:val="000000"/>
          <w:sz w:val="28"/>
        </w:rPr>
        <w:t>
                 !     !      !       !(тоқсандағы)    !    !      !
</w:t>
      </w:r>
    </w:p>
    <w:p>
      <w:pPr>
        <w:spacing w:after="0"/>
        <w:ind w:left="0"/>
        <w:jc w:val="both"/>
      </w:pPr>
      <w:r>
        <w:rPr>
          <w:rFonts w:ascii="Times New Roman"/>
          <w:b w:val="false"/>
          <w:i w:val="false"/>
          <w:color w:val="000000"/>
          <w:sz w:val="28"/>
        </w:rPr>
        <w:t>
                 !     !      !       !қосалқы шот     !    !      !
</w:t>
      </w:r>
    </w:p>
    <w:p>
      <w:pPr>
        <w:spacing w:after="0"/>
        <w:ind w:left="0"/>
        <w:jc w:val="both"/>
      </w:pPr>
      <w:r>
        <w:rPr>
          <w:rFonts w:ascii="Times New Roman"/>
          <w:b w:val="false"/>
          <w:i w:val="false"/>
          <w:color w:val="000000"/>
          <w:sz w:val="28"/>
        </w:rPr>
        <w:t>
                 !     !      !       !бойынша қалдық  !980 !      !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(1) Тоқсандық есепте толтырмайды.
</w:t>
      </w:r>
      <w:r>
        <w:br/>
      </w:r>
      <w:r>
        <w:rPr>
          <w:rFonts w:ascii="Times New Roman"/>
          <w:b w:val="false"/>
          <w:i w:val="false"/>
          <w:color w:val="000000"/>
          <w:sz w:val="28"/>
        </w:rPr>
        <w:t>
                                               Бас бухгалтер     Басшы    
</w:t>
      </w:r>
      <w:r>
        <w:br/>
      </w:r>
      <w:r>
        <w:rPr>
          <w:rFonts w:ascii="Times New Roman"/>
          <w:b w:val="false"/>
          <w:i w:val="false"/>
          <w:color w:val="000000"/>
          <w:sz w:val="28"/>
        </w:rPr>
        <w:t>
199____ жылғы "___" _____________
</w:t>
      </w:r>
    </w:p>
    <w:p>
      <w:pPr>
        <w:spacing w:after="0"/>
        <w:ind w:left="0"/>
        <w:jc w:val="both"/>
      </w:pPr>
      <w:r>
        <w:rPr>
          <w:rFonts w:ascii="Times New Roman"/>
          <w:b w:val="false"/>
          <w:i w:val="false"/>
          <w:color w:val="000000"/>
          <w:sz w:val="28"/>
        </w:rPr>
        <w:t>
                               Қазақстан Республикасының Қаржы министрлігі
</w:t>
      </w:r>
      <w:r>
        <w:br/>
      </w:r>
      <w:r>
        <w:rPr>
          <w:rFonts w:ascii="Times New Roman"/>
          <w:b w:val="false"/>
          <w:i w:val="false"/>
          <w:color w:val="000000"/>
          <w:sz w:val="28"/>
        </w:rPr>
        <w:t>
                                              бекіткен     
</w:t>
      </w:r>
    </w:p>
    <w:p>
      <w:pPr>
        <w:spacing w:after="0"/>
        <w:ind w:left="0"/>
        <w:jc w:val="both"/>
      </w:pPr>
      <w:r>
        <w:rPr>
          <w:rFonts w:ascii="Times New Roman"/>
          <w:b w:val="false"/>
          <w:i w:val="false"/>
          <w:color w:val="000000"/>
          <w:sz w:val="28"/>
        </w:rPr>
        <w:t>
        Мемлекеттік мекемелердің шығыстар сметасының орындалуы туралы
</w:t>
      </w:r>
      <w:r>
        <w:br/>
      </w:r>
      <w:r>
        <w:rPr>
          <w:rFonts w:ascii="Times New Roman"/>
          <w:b w:val="false"/>
          <w:i w:val="false"/>
          <w:color w:val="000000"/>
          <w:sz w:val="28"/>
        </w:rPr>
        <w:t>
                                Есеп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 Коды   !
</w:t>
      </w:r>
      <w:r>
        <w:br/>
      </w:r>
      <w:r>
        <w:rPr>
          <w:rFonts w:ascii="Times New Roman"/>
          <w:b w:val="false"/>
          <w:i w:val="false"/>
          <w:color w:val="000000"/>
          <w:sz w:val="28"/>
        </w:rPr>
        <w:t>
                          N 2-нысан          ЕҚБС бойынша       !--------!
</w:t>
      </w:r>
      <w:r>
        <w:br/>
      </w:r>
      <w:r>
        <w:rPr>
          <w:rFonts w:ascii="Times New Roman"/>
          <w:b w:val="false"/>
          <w:i w:val="false"/>
          <w:color w:val="000000"/>
          <w:sz w:val="28"/>
        </w:rPr>
        <w:t>
                                                                !0603008 !
</w:t>
      </w:r>
      <w:r>
        <w:br/>
      </w:r>
      <w:r>
        <w:rPr>
          <w:rFonts w:ascii="Times New Roman"/>
          <w:b w:val="false"/>
          <w:i w:val="false"/>
          <w:color w:val="000000"/>
          <w:sz w:val="28"/>
        </w:rPr>
        <w:t>
                                                                !--------!
</w:t>
      </w:r>
      <w:r>
        <w:br/>
      </w:r>
      <w:r>
        <w:rPr>
          <w:rFonts w:ascii="Times New Roman"/>
          <w:b w:val="false"/>
          <w:i w:val="false"/>
          <w:color w:val="000000"/>
          <w:sz w:val="28"/>
        </w:rPr>
        <w:t>
Функционалдық топ  ______________            ҚҰБС бойынша       !--------!
</w:t>
      </w:r>
      <w:r>
        <w:br/>
      </w:r>
      <w:r>
        <w:rPr>
          <w:rFonts w:ascii="Times New Roman"/>
          <w:b w:val="false"/>
          <w:i w:val="false"/>
          <w:color w:val="000000"/>
          <w:sz w:val="28"/>
        </w:rPr>
        <w:t>
Бюджеттік бағдарламалардың әкімшілері _____                     !--------!
</w:t>
      </w:r>
      <w:r>
        <w:br/>
      </w:r>
      <w:r>
        <w:rPr>
          <w:rFonts w:ascii="Times New Roman"/>
          <w:b w:val="false"/>
          <w:i w:val="false"/>
          <w:color w:val="000000"/>
          <w:sz w:val="28"/>
        </w:rPr>
        <w:t>
Бағдарлама _________________________________                    !--------!
</w:t>
      </w:r>
      <w:r>
        <w:br/>
      </w:r>
      <w:r>
        <w:rPr>
          <w:rFonts w:ascii="Times New Roman"/>
          <w:b w:val="false"/>
          <w:i w:val="false"/>
          <w:color w:val="000000"/>
          <w:sz w:val="28"/>
        </w:rPr>
        <w:t>
Кіші бағдарлама ____________________________                    !--------!
</w:t>
      </w:r>
      <w:r>
        <w:br/>
      </w:r>
      <w:r>
        <w:rPr>
          <w:rFonts w:ascii="Times New Roman"/>
          <w:b w:val="false"/>
          <w:i w:val="false"/>
          <w:color w:val="000000"/>
          <w:sz w:val="28"/>
        </w:rPr>
        <w:t>
Мемлекеттік мекеменің атауы ________________ ҚҰБС бойынша       !--------!
</w:t>
      </w:r>
      <w:r>
        <w:br/>
      </w:r>
      <w:r>
        <w:rPr>
          <w:rFonts w:ascii="Times New Roman"/>
          <w:b w:val="false"/>
          <w:i w:val="false"/>
          <w:color w:val="000000"/>
          <w:sz w:val="28"/>
        </w:rPr>
        <w:t>
            _______ жылғы __________                 Күні       !--------!
</w:t>
      </w:r>
      <w:r>
        <w:br/>
      </w:r>
      <w:r>
        <w:rPr>
          <w:rFonts w:ascii="Times New Roman"/>
          <w:b w:val="false"/>
          <w:i w:val="false"/>
          <w:color w:val="000000"/>
          <w:sz w:val="28"/>
        </w:rPr>
        <w:t>
Кезеңі: жылдық, тоқсандық __________________ ЕҚБС бойынша       !--------!
</w:t>
      </w:r>
      <w:r>
        <w:br/>
      </w:r>
      <w:r>
        <w:rPr>
          <w:rFonts w:ascii="Times New Roman"/>
          <w:b w:val="false"/>
          <w:i w:val="false"/>
          <w:color w:val="000000"/>
          <w:sz w:val="28"/>
        </w:rPr>
        <w:t>
Өлшем бірлігі ______________________________ ӨББЖ бойынша       !--------!
</w:t>
      </w:r>
      <w:r>
        <w:br/>
      </w:r>
      <w:r>
        <w:rPr>
          <w:rFonts w:ascii="Times New Roman"/>
          <w:b w:val="false"/>
          <w:i w:val="false"/>
          <w:color w:val="000000"/>
          <w:sz w:val="28"/>
        </w:rPr>
        <w:t>
Бақылау сомасы     
</w:t>
      </w:r>
      <w:r>
        <w:br/>
      </w:r>
      <w:r>
        <w:rPr>
          <w:rFonts w:ascii="Times New Roman"/>
          <w:b w:val="false"/>
          <w:i w:val="false"/>
          <w:color w:val="000000"/>
          <w:sz w:val="28"/>
        </w:rPr>
        <w:t>
---------------------------------------------------------------------------
</w:t>
      </w:r>
      <w:r>
        <w:br/>
      </w:r>
      <w:r>
        <w:rPr>
          <w:rFonts w:ascii="Times New Roman"/>
          <w:b w:val="false"/>
          <w:i w:val="false"/>
          <w:color w:val="000000"/>
          <w:sz w:val="28"/>
        </w:rPr>
        <w:t>
    Шығыстар ерекшелігінің         ! Ерек-!Жылға!Есепті! Жыл ! Кас-!Іс 
</w:t>
      </w:r>
      <w:r>
        <w:br/>
      </w:r>
      <w:r>
        <w:rPr>
          <w:rFonts w:ascii="Times New Roman"/>
          <w:b w:val="false"/>
          <w:i w:val="false"/>
          <w:color w:val="000000"/>
          <w:sz w:val="28"/>
        </w:rPr>
        <w:t>
            атауы                  !шелік-!смета!кезең-!басы-!салық!жүзін-
</w:t>
      </w:r>
      <w:r>
        <w:br/>
      </w:r>
      <w:r>
        <w:rPr>
          <w:rFonts w:ascii="Times New Roman"/>
          <w:b w:val="false"/>
          <w:i w:val="false"/>
          <w:color w:val="000000"/>
          <w:sz w:val="28"/>
        </w:rPr>
        <w:t>
                                   !тің   !бойын!ге    !нан  !шығы-!дегі
</w:t>
      </w:r>
      <w:r>
        <w:br/>
      </w:r>
      <w:r>
        <w:rPr>
          <w:rFonts w:ascii="Times New Roman"/>
          <w:b w:val="false"/>
          <w:i w:val="false"/>
          <w:color w:val="000000"/>
          <w:sz w:val="28"/>
        </w:rPr>
        <w:t>
                                   !коды  !ша   !смета !рұқ- !стар !шығыс-
</w:t>
      </w:r>
      <w:r>
        <w:br/>
      </w:r>
      <w:r>
        <w:rPr>
          <w:rFonts w:ascii="Times New Roman"/>
          <w:b w:val="false"/>
          <w:i w:val="false"/>
          <w:color w:val="000000"/>
          <w:sz w:val="28"/>
        </w:rPr>
        <w:t>
                                   !      !бекі-!бойын-!сат  !     !тар
</w:t>
      </w:r>
      <w:r>
        <w:br/>
      </w:r>
      <w:r>
        <w:rPr>
          <w:rFonts w:ascii="Times New Roman"/>
          <w:b w:val="false"/>
          <w:i w:val="false"/>
          <w:color w:val="000000"/>
          <w:sz w:val="28"/>
        </w:rPr>
        <w:t>
                                   !      !тілге!ша    !етіл-!     !
</w:t>
      </w:r>
      <w:r>
        <w:br/>
      </w:r>
      <w:r>
        <w:rPr>
          <w:rFonts w:ascii="Times New Roman"/>
          <w:b w:val="false"/>
          <w:i w:val="false"/>
          <w:color w:val="000000"/>
          <w:sz w:val="28"/>
        </w:rPr>
        <w:t>
                                   !      !ні   !бекіті!гені !     !
</w:t>
      </w:r>
      <w:r>
        <w:br/>
      </w:r>
      <w:r>
        <w:rPr>
          <w:rFonts w:ascii="Times New Roman"/>
          <w:b w:val="false"/>
          <w:i w:val="false"/>
          <w:color w:val="000000"/>
          <w:sz w:val="28"/>
        </w:rPr>
        <w:t>
                                   !      !     !лгені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Негізгі жалақы                     ! 111  !     !      !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Қосымша ақшалай төлемдер           ! 112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Заңдармен белгіленген жеңілдіктер  ! 113  !     !      !     !     !    
</w:t>
      </w:r>
    </w:p>
    <w:p>
      <w:pPr>
        <w:spacing w:after="0"/>
        <w:ind w:left="0"/>
        <w:jc w:val="both"/>
      </w:pPr>
      <w:r>
        <w:rPr>
          <w:rFonts w:ascii="Times New Roman"/>
          <w:b w:val="false"/>
          <w:i w:val="false"/>
          <w:color w:val="000000"/>
          <w:sz w:val="28"/>
        </w:rPr>
        <w:t>
бойынша өтемақы төлемдері          !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Жинақтауды зейнетақы қорларына     ! 114  !     !      !     !     !    
</w:t>
      </w:r>
    </w:p>
    <w:p>
      <w:pPr>
        <w:spacing w:after="0"/>
        <w:ind w:left="0"/>
        <w:jc w:val="both"/>
      </w:pPr>
      <w:r>
        <w:rPr>
          <w:rFonts w:ascii="Times New Roman"/>
          <w:b w:val="false"/>
          <w:i w:val="false"/>
          <w:color w:val="000000"/>
          <w:sz w:val="28"/>
        </w:rPr>
        <w:t>
міндетті зейнетақы жарналары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Әлеуметтік салық                   ! 121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Әлеуметтік қамсыздандыруға арналған! 122  !     !      !     !     !    
</w:t>
      </w:r>
    </w:p>
    <w:p>
      <w:pPr>
        <w:spacing w:after="0"/>
        <w:ind w:left="0"/>
        <w:jc w:val="both"/>
      </w:pPr>
      <w:r>
        <w:rPr>
          <w:rFonts w:ascii="Times New Roman"/>
          <w:b w:val="false"/>
          <w:i w:val="false"/>
          <w:color w:val="000000"/>
          <w:sz w:val="28"/>
        </w:rPr>
        <w:t>
алым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Автокөлік құралдары иелерінің      ! 125  !     !      !     !     !    
</w:t>
      </w:r>
    </w:p>
    <w:p>
      <w:pPr>
        <w:spacing w:after="0"/>
        <w:ind w:left="0"/>
        <w:jc w:val="both"/>
      </w:pPr>
      <w:r>
        <w:rPr>
          <w:rFonts w:ascii="Times New Roman"/>
          <w:b w:val="false"/>
          <w:i w:val="false"/>
          <w:color w:val="000000"/>
          <w:sz w:val="28"/>
        </w:rPr>
        <w:t>
азаматтық-құқықтық жауапкершілігін !      !     !      !     !     !    
</w:t>
      </w:r>
    </w:p>
    <w:p>
      <w:pPr>
        <w:spacing w:after="0"/>
        <w:ind w:left="0"/>
        <w:jc w:val="both"/>
      </w:pPr>
      <w:r>
        <w:rPr>
          <w:rFonts w:ascii="Times New Roman"/>
          <w:b w:val="false"/>
          <w:i w:val="false"/>
          <w:color w:val="000000"/>
          <w:sz w:val="28"/>
        </w:rPr>
        <w:t>
міндетті сақтандыруға арналған     !      !     !      !     !     !    
</w:t>
      </w:r>
    </w:p>
    <w:p>
      <w:pPr>
        <w:spacing w:after="0"/>
        <w:ind w:left="0"/>
        <w:jc w:val="both"/>
      </w:pPr>
      <w:r>
        <w:rPr>
          <w:rFonts w:ascii="Times New Roman"/>
          <w:b w:val="false"/>
          <w:i w:val="false"/>
          <w:color w:val="000000"/>
          <w:sz w:val="28"/>
        </w:rPr>
        <w:t>
жарналар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Әскери қызметшілерді және құқық    !      !     !      !     !     !    
</w:t>
      </w:r>
    </w:p>
    <w:p>
      <w:pPr>
        <w:spacing w:after="0"/>
        <w:ind w:left="0"/>
        <w:jc w:val="both"/>
      </w:pPr>
      <w:r>
        <w:rPr>
          <w:rFonts w:ascii="Times New Roman"/>
          <w:b w:val="false"/>
          <w:i w:val="false"/>
          <w:color w:val="000000"/>
          <w:sz w:val="28"/>
        </w:rPr>
        <w:t>
қорғау органдарының қызметкерлерін !      !     !      !     !     !    
</w:t>
      </w:r>
    </w:p>
    <w:p>
      <w:pPr>
        <w:spacing w:after="0"/>
        <w:ind w:left="0"/>
        <w:jc w:val="both"/>
      </w:pPr>
      <w:r>
        <w:rPr>
          <w:rFonts w:ascii="Times New Roman"/>
          <w:b w:val="false"/>
          <w:i w:val="false"/>
          <w:color w:val="000000"/>
          <w:sz w:val="28"/>
        </w:rPr>
        <w:t>
мемлекеттік міндетті дербес        !      !     !      !     !     !    
</w:t>
      </w:r>
    </w:p>
    <w:p>
      <w:pPr>
        <w:spacing w:after="0"/>
        <w:ind w:left="0"/>
        <w:jc w:val="both"/>
      </w:pPr>
      <w:r>
        <w:rPr>
          <w:rFonts w:ascii="Times New Roman"/>
          <w:b w:val="false"/>
          <w:i w:val="false"/>
          <w:color w:val="000000"/>
          <w:sz w:val="28"/>
        </w:rPr>
        <w:t>
сақтандыруға, сондай-ақ мемлекеттік!      !     !      !     !     !    
</w:t>
      </w:r>
    </w:p>
    <w:p>
      <w:pPr>
        <w:spacing w:after="0"/>
        <w:ind w:left="0"/>
        <w:jc w:val="both"/>
      </w:pPr>
      <w:r>
        <w:rPr>
          <w:rFonts w:ascii="Times New Roman"/>
          <w:b w:val="false"/>
          <w:i w:val="false"/>
          <w:color w:val="000000"/>
          <w:sz w:val="28"/>
        </w:rPr>
        <w:t>
қызметшілерді мемлекеттік          !      !     !      !     !     !    
</w:t>
      </w:r>
    </w:p>
    <w:p>
      <w:pPr>
        <w:spacing w:after="0"/>
        <w:ind w:left="0"/>
        <w:jc w:val="both"/>
      </w:pPr>
      <w:r>
        <w:rPr>
          <w:rFonts w:ascii="Times New Roman"/>
          <w:b w:val="false"/>
          <w:i w:val="false"/>
          <w:color w:val="000000"/>
          <w:sz w:val="28"/>
        </w:rPr>
        <w:t>
сақтандыруға арналған жарналар     ! 126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Жинақтаушы зейнетақы қорларына     !      !     !      !     !     !    
</w:t>
      </w:r>
    </w:p>
    <w:p>
      <w:pPr>
        <w:spacing w:after="0"/>
        <w:ind w:left="0"/>
        <w:jc w:val="both"/>
      </w:pPr>
      <w:r>
        <w:rPr>
          <w:rFonts w:ascii="Times New Roman"/>
          <w:b w:val="false"/>
          <w:i w:val="false"/>
          <w:color w:val="000000"/>
          <w:sz w:val="28"/>
        </w:rPr>
        <w:t>
міндетті жарналар                  ! 127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Азық-түлік өнімдерін сатып алу     ! 131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Дәрі-дәрмектер мен байлап-таңу     !      !     !      !     !     !    
</w:t>
      </w:r>
    </w:p>
    <w:p>
      <w:pPr>
        <w:spacing w:after="0"/>
        <w:ind w:left="0"/>
        <w:jc w:val="both"/>
      </w:pPr>
      <w:r>
        <w:rPr>
          <w:rFonts w:ascii="Times New Roman"/>
          <w:b w:val="false"/>
          <w:i w:val="false"/>
          <w:color w:val="000000"/>
          <w:sz w:val="28"/>
        </w:rPr>
        <w:t>
құралдарын сатып алу               ! 132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Ағымдағы шаруашылық мақсаттар үшін !      !     !      !     !     !    
</w:t>
      </w:r>
    </w:p>
    <w:p>
      <w:pPr>
        <w:spacing w:after="0"/>
        <w:ind w:left="0"/>
        <w:jc w:val="both"/>
      </w:pPr>
      <w:r>
        <w:rPr>
          <w:rFonts w:ascii="Times New Roman"/>
          <w:b w:val="false"/>
          <w:i w:val="false"/>
          <w:color w:val="000000"/>
          <w:sz w:val="28"/>
        </w:rPr>
        <w:t>
заттар мен материалдар сатып алу   ! 133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Жұмсақ жабдық пен киім-кешек сатып !      !     !      !     !     !    
</w:t>
      </w:r>
    </w:p>
    <w:p>
      <w:pPr>
        <w:spacing w:after="0"/>
        <w:ind w:left="0"/>
        <w:jc w:val="both"/>
      </w:pPr>
      <w:r>
        <w:rPr>
          <w:rFonts w:ascii="Times New Roman"/>
          <w:b w:val="false"/>
          <w:i w:val="false"/>
          <w:color w:val="000000"/>
          <w:sz w:val="28"/>
        </w:rPr>
        <w:t>
алу                                ! 134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Ерекше жабдықтар мен материалдар   !      !     !      !     !     !    
</w:t>
      </w:r>
    </w:p>
    <w:p>
      <w:pPr>
        <w:spacing w:after="0"/>
        <w:ind w:left="0"/>
        <w:jc w:val="both"/>
      </w:pPr>
      <w:r>
        <w:rPr>
          <w:rFonts w:ascii="Times New Roman"/>
          <w:b w:val="false"/>
          <w:i w:val="false"/>
          <w:color w:val="000000"/>
          <w:sz w:val="28"/>
        </w:rPr>
        <w:t>
сатып алу                          ! 135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Ел ішіне іссапарлар мен қызметтік  !      !     !      !     !     !    
</w:t>
      </w:r>
    </w:p>
    <w:p>
      <w:pPr>
        <w:spacing w:after="0"/>
        <w:ind w:left="0"/>
        <w:jc w:val="both"/>
      </w:pPr>
      <w:r>
        <w:rPr>
          <w:rFonts w:ascii="Times New Roman"/>
          <w:b w:val="false"/>
          <w:i w:val="false"/>
          <w:color w:val="000000"/>
          <w:sz w:val="28"/>
        </w:rPr>
        <w:t>
сапарлар                           ! 136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Шетелдерге іссапарлар мен қызметтік! 137  !     !      !     !     !    
</w:t>
      </w:r>
    </w:p>
    <w:p>
      <w:pPr>
        <w:spacing w:after="0"/>
        <w:ind w:left="0"/>
        <w:jc w:val="both"/>
      </w:pPr>
      <w:r>
        <w:rPr>
          <w:rFonts w:ascii="Times New Roman"/>
          <w:b w:val="false"/>
          <w:i w:val="false"/>
          <w:color w:val="000000"/>
          <w:sz w:val="28"/>
        </w:rPr>
        <w:t>
сапарлар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Үйге және жерге жалгерлік төлем    ! 138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Тауарлар мен қызмет көрсетулерді   !      !     !      !     !     !    
</w:t>
      </w:r>
    </w:p>
    <w:p>
      <w:pPr>
        <w:spacing w:after="0"/>
        <w:ind w:left="0"/>
        <w:jc w:val="both"/>
      </w:pPr>
      <w:r>
        <w:rPr>
          <w:rFonts w:ascii="Times New Roman"/>
          <w:b w:val="false"/>
          <w:i w:val="false"/>
          <w:color w:val="000000"/>
          <w:sz w:val="28"/>
        </w:rPr>
        <w:t>
сатып алуға арналған басқа да      ----------------------------------------
</w:t>
      </w:r>
    </w:p>
    <w:p>
      <w:pPr>
        <w:spacing w:after="0"/>
        <w:ind w:left="0"/>
        <w:jc w:val="both"/>
      </w:pPr>
      <w:r>
        <w:rPr>
          <w:rFonts w:ascii="Times New Roman"/>
          <w:b w:val="false"/>
          <w:i w:val="false"/>
          <w:color w:val="000000"/>
          <w:sz w:val="28"/>
        </w:rPr>
        <w:t>
шығыстар                           ! 139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Коммуналдық қызмет көрсетуге ақы   ! 141  !     !      !     !     !    
</w:t>
      </w:r>
    </w:p>
    <w:p>
      <w:pPr>
        <w:spacing w:after="0"/>
        <w:ind w:left="0"/>
        <w:jc w:val="both"/>
      </w:pPr>
      <w:r>
        <w:rPr>
          <w:rFonts w:ascii="Times New Roman"/>
          <w:b w:val="false"/>
          <w:i w:val="false"/>
          <w:color w:val="000000"/>
          <w:sz w:val="28"/>
        </w:rPr>
        <w:t>
төлеу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Байланыстық қызмет көрсетуге ақы   ! 142  !     !      !     !     !    
</w:t>
      </w:r>
    </w:p>
    <w:p>
      <w:pPr>
        <w:spacing w:after="0"/>
        <w:ind w:left="0"/>
        <w:jc w:val="both"/>
      </w:pPr>
      <w:r>
        <w:rPr>
          <w:rFonts w:ascii="Times New Roman"/>
          <w:b w:val="false"/>
          <w:i w:val="false"/>
          <w:color w:val="000000"/>
          <w:sz w:val="28"/>
        </w:rPr>
        <w:t>
төлеу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Көліктік қызмет көрсетуге ақы төлеу! 143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Электр энергиясына ақы төлеу       ! 144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Жылуға ақы төлеу                   ! 145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Ғимараттарды қамту жөніндегі қызмет!      !     !      !     !     !    
</w:t>
      </w:r>
    </w:p>
    <w:p>
      <w:pPr>
        <w:spacing w:after="0"/>
        <w:ind w:left="0"/>
        <w:jc w:val="both"/>
      </w:pPr>
      <w:r>
        <w:rPr>
          <w:rFonts w:ascii="Times New Roman"/>
          <w:b w:val="false"/>
          <w:i w:val="false"/>
          <w:color w:val="000000"/>
          <w:sz w:val="28"/>
        </w:rPr>
        <w:t>
көрсетуге ақы төлеу                ! 146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Басқа да қызмет көрсетулер         ! 149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Жабдықтар мен құрал-саймандардың   !      !     !      !     !     !    
</w:t>
      </w:r>
    </w:p>
    <w:p>
      <w:pPr>
        <w:spacing w:after="0"/>
        <w:ind w:left="0"/>
        <w:jc w:val="both"/>
      </w:pPr>
      <w:r>
        <w:rPr>
          <w:rFonts w:ascii="Times New Roman"/>
          <w:b w:val="false"/>
          <w:i w:val="false"/>
          <w:color w:val="000000"/>
          <w:sz w:val="28"/>
        </w:rPr>
        <w:t>
ұстау және ағымдағы жөндеу         ! 151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Үйлерді, үй-жайлар мен ғимараттарды!      !     !      !     !     !    
</w:t>
      </w:r>
    </w:p>
    <w:p>
      <w:pPr>
        <w:spacing w:after="0"/>
        <w:ind w:left="0"/>
        <w:jc w:val="both"/>
      </w:pPr>
      <w:r>
        <w:rPr>
          <w:rFonts w:ascii="Times New Roman"/>
          <w:b w:val="false"/>
          <w:i w:val="false"/>
          <w:color w:val="000000"/>
          <w:sz w:val="28"/>
        </w:rPr>
        <w:t>
ұстау және ағымдағы жөндеу         ! 152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Сот шешімдерінің орындалуы         ! 155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Ерекше шығыстар                    ! 157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Басқа да ағымдағы шығыстар         ! 159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Заңды тұлғалар көрсететін қызметтер! 161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Қаржылық мекемелер көрсететін      !      !     !      !     !     !    
</w:t>
      </w:r>
    </w:p>
    <w:p>
      <w:pPr>
        <w:spacing w:after="0"/>
        <w:ind w:left="0"/>
        <w:jc w:val="both"/>
      </w:pPr>
      <w:r>
        <w:rPr>
          <w:rFonts w:ascii="Times New Roman"/>
          <w:b w:val="false"/>
          <w:i w:val="false"/>
          <w:color w:val="000000"/>
          <w:sz w:val="28"/>
        </w:rPr>
        <w:t>
қызметтер                          ! 162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Жеке тұлғалар көрсететін қызметтер ! 163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Ішкі заемдар бойынша сыйақы (мүдде)!      !     !      !     !     !    
</w:t>
      </w:r>
    </w:p>
    <w:p>
      <w:pPr>
        <w:spacing w:after="0"/>
        <w:ind w:left="0"/>
        <w:jc w:val="both"/>
      </w:pPr>
      <w:r>
        <w:rPr>
          <w:rFonts w:ascii="Times New Roman"/>
          <w:b w:val="false"/>
          <w:i w:val="false"/>
          <w:color w:val="000000"/>
          <w:sz w:val="28"/>
        </w:rPr>
        <w:t>
төлеу                              ! 211  !     !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Сыртқы заемдар бойынша сыйақы      !      !     !      !     !     !    
</w:t>
      </w:r>
    </w:p>
    <w:p>
      <w:pPr>
        <w:spacing w:after="0"/>
        <w:ind w:left="0"/>
        <w:jc w:val="both"/>
      </w:pPr>
      <w:r>
        <w:rPr>
          <w:rFonts w:ascii="Times New Roman"/>
          <w:b w:val="false"/>
          <w:i w:val="false"/>
          <w:color w:val="000000"/>
          <w:sz w:val="28"/>
        </w:rPr>
        <w:t>
(мүдде) төлеу                      ! 221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Субсидиялар                        ! 311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Міндетті әлеуметтік қамсыздандыру  !      !     !      !     !     !    
</w:t>
      </w:r>
    </w:p>
    <w:p>
      <w:pPr>
        <w:spacing w:after="0"/>
        <w:ind w:left="0"/>
        <w:jc w:val="both"/>
      </w:pPr>
      <w:r>
        <w:rPr>
          <w:rFonts w:ascii="Times New Roman"/>
          <w:b w:val="false"/>
          <w:i w:val="false"/>
          <w:color w:val="000000"/>
          <w:sz w:val="28"/>
        </w:rPr>
        <w:t>
үшін жеке тұлғаларға арналған      !      !     !      !     !     !    
</w:t>
      </w:r>
    </w:p>
    <w:p>
      <w:pPr>
        <w:spacing w:after="0"/>
        <w:ind w:left="0"/>
        <w:jc w:val="both"/>
      </w:pPr>
      <w:r>
        <w:rPr>
          <w:rFonts w:ascii="Times New Roman"/>
          <w:b w:val="false"/>
          <w:i w:val="false"/>
          <w:color w:val="000000"/>
          <w:sz w:val="28"/>
        </w:rPr>
        <w:t>
трансферттер                       ! 331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Жеке тұлғаларға арналған           !      !     !      !     !     !    
</w:t>
      </w:r>
    </w:p>
    <w:p>
      <w:pPr>
        <w:spacing w:after="0"/>
        <w:ind w:left="0"/>
        <w:jc w:val="both"/>
      </w:pPr>
      <w:r>
        <w:rPr>
          <w:rFonts w:ascii="Times New Roman"/>
          <w:b w:val="false"/>
          <w:i w:val="false"/>
          <w:color w:val="000000"/>
          <w:sz w:val="28"/>
        </w:rPr>
        <w:t>
трансферттер                       ! 332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Зейнетақылар                       ! 333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Стипендиялар                       ! 334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Басқа да ағымдағы трансферттер     ! 339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Субвенциялар                       ! 341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Жоғары деңгейге арналған ағымдағы  !      !     !      !     !     !    
</w:t>
      </w:r>
    </w:p>
    <w:p>
      <w:pPr>
        <w:spacing w:after="0"/>
        <w:ind w:left="0"/>
        <w:jc w:val="both"/>
      </w:pPr>
      <w:r>
        <w:rPr>
          <w:rFonts w:ascii="Times New Roman"/>
          <w:b w:val="false"/>
          <w:i w:val="false"/>
          <w:color w:val="000000"/>
          <w:sz w:val="28"/>
        </w:rPr>
        <w:t>
трансферттер                       ! 342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Мембасқарудың басқа деңгейлеріне   !      !     !      !     !     !    
</w:t>
      </w:r>
    </w:p>
    <w:p>
      <w:pPr>
        <w:spacing w:after="0"/>
        <w:ind w:left="0"/>
        <w:jc w:val="both"/>
      </w:pPr>
      <w:r>
        <w:rPr>
          <w:rFonts w:ascii="Times New Roman"/>
          <w:b w:val="false"/>
          <w:i w:val="false"/>
          <w:color w:val="000000"/>
          <w:sz w:val="28"/>
        </w:rPr>
        <w:t>
арналған өзге ағымдағы трансферттер! 349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Шетелдегі ұйымдарға арналған       ! 351  !     !      !     !     !    
</w:t>
      </w:r>
    </w:p>
    <w:p>
      <w:pPr>
        <w:spacing w:after="0"/>
        <w:ind w:left="0"/>
        <w:jc w:val="both"/>
      </w:pPr>
      <w:r>
        <w:rPr>
          <w:rFonts w:ascii="Times New Roman"/>
          <w:b w:val="false"/>
          <w:i w:val="false"/>
          <w:color w:val="000000"/>
          <w:sz w:val="28"/>
        </w:rPr>
        <w:t>
ағымдағы трансферттер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Әртүрлі өзге ағымдағы трансферттер ! 369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Негізгі жабдықты сатып алу         ! 411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Үйлер мен ғимараттар сатып алу     ! 412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Басқа да активтерді сатып алу      ! 419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Үйлер мен ғимараттар салу          ! 421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Жолдар салу                        ! 422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басқа да күрделі активтерді салу   ! 429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Үйлерді, ғимараттар мен негізгі    !      !     !      !     !     !    
</w:t>
      </w:r>
    </w:p>
    <w:p>
      <w:pPr>
        <w:spacing w:after="0"/>
        <w:ind w:left="0"/>
        <w:jc w:val="both"/>
      </w:pPr>
      <w:r>
        <w:rPr>
          <w:rFonts w:ascii="Times New Roman"/>
          <w:b w:val="false"/>
          <w:i w:val="false"/>
          <w:color w:val="000000"/>
          <w:sz w:val="28"/>
        </w:rPr>
        <w:t>
жабдықтарды күрделі жөндеу         ! 431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Жолдарды күрделі жөндеу            ! 432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Басқа да жөндеу                    ! 439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Мемлекеттік қорлар құру үшін       !      !     !      !     !     !    
</w:t>
      </w:r>
    </w:p>
    <w:p>
      <w:pPr>
        <w:spacing w:after="0"/>
        <w:ind w:left="0"/>
        <w:jc w:val="both"/>
      </w:pPr>
      <w:r>
        <w:rPr>
          <w:rFonts w:ascii="Times New Roman"/>
          <w:b w:val="false"/>
          <w:i w:val="false"/>
          <w:color w:val="000000"/>
          <w:sz w:val="28"/>
        </w:rPr>
        <w:t>
тауарлар сатып алу                 ! 441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Жер сатып алу                      ! 451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Материалдық емес активтерді сатып  !      !     !      !     !     !    
</w:t>
      </w:r>
    </w:p>
    <w:p>
      <w:pPr>
        <w:spacing w:after="0"/>
        <w:ind w:left="0"/>
        <w:jc w:val="both"/>
      </w:pPr>
      <w:r>
        <w:rPr>
          <w:rFonts w:ascii="Times New Roman"/>
          <w:b w:val="false"/>
          <w:i w:val="false"/>
          <w:color w:val="000000"/>
          <w:sz w:val="28"/>
        </w:rPr>
        <w:t>
алу                                ! 452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Мемлекеттік кәсіпорындарға арналған!      !     !      !     !     !    
</w:t>
      </w:r>
    </w:p>
    <w:p>
      <w:pPr>
        <w:spacing w:after="0"/>
        <w:ind w:left="0"/>
        <w:jc w:val="both"/>
      </w:pPr>
      <w:r>
        <w:rPr>
          <w:rFonts w:ascii="Times New Roman"/>
          <w:b w:val="false"/>
          <w:i w:val="false"/>
          <w:color w:val="000000"/>
          <w:sz w:val="28"/>
        </w:rPr>
        <w:t>
күрделі трансферттер               ! 461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Қаржылық мекемелерге арналған      !      !     !      !     !     !    
</w:t>
      </w:r>
    </w:p>
    <w:p>
      <w:pPr>
        <w:spacing w:after="0"/>
        <w:ind w:left="0"/>
        <w:jc w:val="both"/>
      </w:pPr>
      <w:r>
        <w:rPr>
          <w:rFonts w:ascii="Times New Roman"/>
          <w:b w:val="false"/>
          <w:i w:val="false"/>
          <w:color w:val="000000"/>
          <w:sz w:val="28"/>
        </w:rPr>
        <w:t>
күрделі трансферттер               ! 462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Мемлекеттік басқарудың басқа       !      !     !      !     !     !    
</w:t>
      </w:r>
    </w:p>
    <w:p>
      <w:pPr>
        <w:spacing w:after="0"/>
        <w:ind w:left="0"/>
        <w:jc w:val="both"/>
      </w:pPr>
      <w:r>
        <w:rPr>
          <w:rFonts w:ascii="Times New Roman"/>
          <w:b w:val="false"/>
          <w:i w:val="false"/>
          <w:color w:val="000000"/>
          <w:sz w:val="28"/>
        </w:rPr>
        <w:t>
деңгейлеріне арналған күрделі      !      !     !      !     !     !    
</w:t>
      </w:r>
    </w:p>
    <w:p>
      <w:pPr>
        <w:spacing w:after="0"/>
        <w:ind w:left="0"/>
        <w:jc w:val="both"/>
      </w:pPr>
      <w:r>
        <w:rPr>
          <w:rFonts w:ascii="Times New Roman"/>
          <w:b w:val="false"/>
          <w:i w:val="false"/>
          <w:color w:val="000000"/>
          <w:sz w:val="28"/>
        </w:rPr>
        <w:t>
трансферттер                       ! 464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Басқа да күрделі трансферттер      ! 469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Халықаралық ұйымдарға және шет     !      !     !      !     !     !    
</w:t>
      </w:r>
    </w:p>
    <w:p>
      <w:pPr>
        <w:spacing w:after="0"/>
        <w:ind w:left="0"/>
        <w:jc w:val="both"/>
      </w:pPr>
      <w:r>
        <w:rPr>
          <w:rFonts w:ascii="Times New Roman"/>
          <w:b w:val="false"/>
          <w:i w:val="false"/>
          <w:color w:val="000000"/>
          <w:sz w:val="28"/>
        </w:rPr>
        <w:t>
мемлекеттердің үкіметтеріне        !      !     !      !     !     !    
</w:t>
      </w:r>
    </w:p>
    <w:p>
      <w:pPr>
        <w:spacing w:after="0"/>
        <w:ind w:left="0"/>
        <w:jc w:val="both"/>
      </w:pPr>
      <w:r>
        <w:rPr>
          <w:rFonts w:ascii="Times New Roman"/>
          <w:b w:val="false"/>
          <w:i w:val="false"/>
          <w:color w:val="000000"/>
          <w:sz w:val="28"/>
        </w:rPr>
        <w:t>
арналған күрделі трансферттер      ! 471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Шетелге басқа да күрделі           !      !     !      !     !     !    
</w:t>
      </w:r>
    </w:p>
    <w:p>
      <w:pPr>
        <w:spacing w:after="0"/>
        <w:ind w:left="0"/>
        <w:jc w:val="both"/>
      </w:pPr>
      <w:r>
        <w:rPr>
          <w:rFonts w:ascii="Times New Roman"/>
          <w:b w:val="false"/>
          <w:i w:val="false"/>
          <w:color w:val="000000"/>
          <w:sz w:val="28"/>
        </w:rPr>
        <w:t>
трансферттер                       ! 479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Өзге ішкі несиелендіру             ! 519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Барлығы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Жатақхана үшін оқу орындарының     !      !     !      !     !     !    
</w:t>
      </w:r>
    </w:p>
    <w:p>
      <w:pPr>
        <w:spacing w:after="0"/>
        <w:ind w:left="0"/>
        <w:jc w:val="both"/>
      </w:pPr>
      <w:r>
        <w:rPr>
          <w:rFonts w:ascii="Times New Roman"/>
          <w:b w:val="false"/>
          <w:i w:val="false"/>
          <w:color w:val="000000"/>
          <w:sz w:val="28"/>
        </w:rPr>
        <w:t>
оқушыларынан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түсетін төлемдер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Мекемені ұстауға арналған басқа да !      !     !      !     !     !    
</w:t>
      </w:r>
    </w:p>
    <w:p>
      <w:pPr>
        <w:spacing w:after="0"/>
        <w:ind w:left="0"/>
        <w:jc w:val="both"/>
      </w:pPr>
      <w:r>
        <w:rPr>
          <w:rFonts w:ascii="Times New Roman"/>
          <w:b w:val="false"/>
          <w:i w:val="false"/>
          <w:color w:val="000000"/>
          <w:sz w:val="28"/>
        </w:rPr>
        <w:t>
қаражаттардың түсуі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Балаларды ұстау үшін ата-аналардың !      !     !      !     !     !    
</w:t>
      </w:r>
    </w:p>
    <w:p>
      <w:pPr>
        <w:spacing w:after="0"/>
        <w:ind w:left="0"/>
        <w:jc w:val="both"/>
      </w:pPr>
      <w:r>
        <w:rPr>
          <w:rFonts w:ascii="Times New Roman"/>
          <w:b w:val="false"/>
          <w:i w:val="false"/>
          <w:color w:val="000000"/>
          <w:sz w:val="28"/>
        </w:rPr>
        <w:t>
төлемі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Ата-аналардың берешегі             !      !     !      !     !     !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Басшы                                          Бас бухгалтер     
</w:t>
      </w:r>
      <w:r>
        <w:br/>
      </w:r>
      <w:r>
        <w:rPr>
          <w:rFonts w:ascii="Times New Roman"/>
          <w:b w:val="false"/>
          <w:i w:val="false"/>
          <w:color w:val="000000"/>
          <w:sz w:val="28"/>
        </w:rPr>
        <w:t>
Күні ____________жылғы "____" ____________     
</w:t>
      </w:r>
    </w:p>
    <w:p>
      <w:pPr>
        <w:spacing w:after="0"/>
        <w:ind w:left="0"/>
        <w:jc w:val="both"/>
      </w:pPr>
      <w:r>
        <w:rPr>
          <w:rFonts w:ascii="Times New Roman"/>
          <w:b w:val="false"/>
          <w:i w:val="false"/>
          <w:color w:val="000000"/>
          <w:sz w:val="28"/>
        </w:rPr>
        <w:t>
                           Қазақстан Республикасының Қаржы министрлігі
</w:t>
      </w:r>
      <w:r>
        <w:br/>
      </w:r>
      <w:r>
        <w:rPr>
          <w:rFonts w:ascii="Times New Roman"/>
          <w:b w:val="false"/>
          <w:i w:val="false"/>
          <w:color w:val="000000"/>
          <w:sz w:val="28"/>
        </w:rPr>
        <w:t>
                                             бекіткен  
</w:t>
      </w:r>
    </w:p>
    <w:p>
      <w:pPr>
        <w:spacing w:after="0"/>
        <w:ind w:left="0"/>
        <w:jc w:val="both"/>
      </w:pPr>
      <w:r>
        <w:rPr>
          <w:rFonts w:ascii="Times New Roman"/>
          <w:b w:val="false"/>
          <w:i w:val="false"/>
          <w:color w:val="000000"/>
          <w:sz w:val="28"/>
        </w:rPr>
        <w:t>
     ________ бюджет есебінен ұсталатын мемлекеттік мекемелердің ақылы
</w:t>
      </w:r>
      <w:r>
        <w:br/>
      </w:r>
      <w:r>
        <w:rPr>
          <w:rFonts w:ascii="Times New Roman"/>
          <w:b w:val="false"/>
          <w:i w:val="false"/>
          <w:color w:val="000000"/>
          <w:sz w:val="28"/>
        </w:rPr>
        <w:t>
    қызмет көрсетулерді сатудан алатын қаражаттарды пайдаланылуы туралы
</w:t>
      </w:r>
      <w:r>
        <w:br/>
      </w:r>
      <w:r>
        <w:rPr>
          <w:rFonts w:ascii="Times New Roman"/>
          <w:b w:val="false"/>
          <w:i w:val="false"/>
          <w:color w:val="000000"/>
          <w:sz w:val="28"/>
        </w:rPr>
        <w:t>
                          Есеп     
</w:t>
      </w:r>
      <w:r>
        <w:br/>
      </w:r>
      <w:r>
        <w:rPr>
          <w:rFonts w:ascii="Times New Roman"/>
          <w:b w:val="false"/>
          <w:i w:val="false"/>
          <w:color w:val="000000"/>
          <w:sz w:val="28"/>
        </w:rPr>
        <w:t>
     ________ жылғы 01_____________ арналған
</w:t>
      </w:r>
    </w:p>
    <w:p>
      <w:pPr>
        <w:spacing w:after="0"/>
        <w:ind w:left="0"/>
        <w:jc w:val="both"/>
      </w:pPr>
      <w:r>
        <w:rPr>
          <w:rFonts w:ascii="Times New Roman"/>
          <w:b w:val="false"/>
          <w:i w:val="false"/>
          <w:color w:val="000000"/>
          <w:sz w:val="28"/>
        </w:rPr>
        <w:t>
                                                 N 4-жиынтық нысан
</w:t>
      </w:r>
      <w:r>
        <w:br/>
      </w:r>
      <w:r>
        <w:rPr>
          <w:rFonts w:ascii="Times New Roman"/>
          <w:b w:val="false"/>
          <w:i w:val="false"/>
          <w:color w:val="000000"/>
          <w:sz w:val="28"/>
        </w:rPr>
        <w:t>
                                                      (мың теңге)
</w:t>
      </w:r>
      <w:r>
        <w:br/>
      </w:r>
      <w:r>
        <w:rPr>
          <w:rFonts w:ascii="Times New Roman"/>
          <w:b w:val="false"/>
          <w:i w:val="false"/>
          <w:color w:val="000000"/>
          <w:sz w:val="28"/>
        </w:rPr>
        <w:t>
---------------------------------------------------------------------------
</w:t>
      </w:r>
      <w:r>
        <w:br/>
      </w:r>
      <w:r>
        <w:rPr>
          <w:rFonts w:ascii="Times New Roman"/>
          <w:b w:val="false"/>
          <w:i w:val="false"/>
          <w:color w:val="000000"/>
          <w:sz w:val="28"/>
        </w:rPr>
        <w:t>
            Кодтар                  !Атауы!Жылдық!  Кірістер  !  Шығыстар
</w:t>
      </w:r>
      <w:r>
        <w:br/>
      </w:r>
      <w:r>
        <w:rPr>
          <w:rFonts w:ascii="Times New Roman"/>
          <w:b w:val="false"/>
          <w:i w:val="false"/>
          <w:color w:val="000000"/>
          <w:sz w:val="28"/>
        </w:rPr>
        <w:t>
------------------------------------!     !жоспар!------------!------------
</w:t>
      </w:r>
      <w:r>
        <w:br/>
      </w:r>
      <w:r>
        <w:rPr>
          <w:rFonts w:ascii="Times New Roman"/>
          <w:b w:val="false"/>
          <w:i w:val="false"/>
          <w:color w:val="000000"/>
          <w:sz w:val="28"/>
        </w:rPr>
        <w:t>
Бюджеттің түрі                      !     !      !Есепті !Есеп!Есепті !Есеп
</w:t>
      </w:r>
      <w:r>
        <w:br/>
      </w:r>
      <w:r>
        <w:rPr>
          <w:rFonts w:ascii="Times New Roman"/>
          <w:b w:val="false"/>
          <w:i w:val="false"/>
          <w:color w:val="000000"/>
          <w:sz w:val="28"/>
        </w:rPr>
        <w:t>
  !Функционалдық топ                !     !      !күнге  !    !күнге  !    
</w:t>
      </w:r>
      <w:r>
        <w:br/>
      </w:r>
      <w:r>
        <w:rPr>
          <w:rFonts w:ascii="Times New Roman"/>
          <w:b w:val="false"/>
          <w:i w:val="false"/>
          <w:color w:val="000000"/>
          <w:sz w:val="28"/>
        </w:rPr>
        <w:t>
  ! !Ішкі функция                   !     !      !арналған    !арналған
</w:t>
      </w:r>
      <w:r>
        <w:br/>
      </w:r>
      <w:r>
        <w:rPr>
          <w:rFonts w:ascii="Times New Roman"/>
          <w:b w:val="false"/>
          <w:i w:val="false"/>
          <w:color w:val="000000"/>
          <w:sz w:val="28"/>
        </w:rPr>
        <w:t>
  ! ! !Мем.мекеме-бағд.әкімшісі     !     !      !жоспар !    !жоспар !
</w:t>
      </w:r>
      <w:r>
        <w:br/>
      </w:r>
      <w:r>
        <w:rPr>
          <w:rFonts w:ascii="Times New Roman"/>
          <w:b w:val="false"/>
          <w:i w:val="false"/>
          <w:color w:val="000000"/>
          <w:sz w:val="28"/>
        </w:rPr>
        <w:t>
  ! ! ! !Бағдарлама                 !     !      !       !    !       !
</w:t>
      </w:r>
      <w:r>
        <w:br/>
      </w:r>
      <w:r>
        <w:rPr>
          <w:rFonts w:ascii="Times New Roman"/>
          <w:b w:val="false"/>
          <w:i w:val="false"/>
          <w:color w:val="000000"/>
          <w:sz w:val="28"/>
        </w:rPr>
        <w:t>
  ! ! ! ! !Кіші бағдарлама          !     !      !       !    !       !
</w:t>
      </w:r>
      <w:r>
        <w:br/>
      </w:r>
      <w:r>
        <w:rPr>
          <w:rFonts w:ascii="Times New Roman"/>
          <w:b w:val="false"/>
          <w:i w:val="false"/>
          <w:color w:val="000000"/>
          <w:sz w:val="28"/>
        </w:rPr>
        <w:t>
  ! ! ! ! ! !Ақылы         қызмет   !     !      !       !    !       !
</w:t>
      </w:r>
      <w:r>
        <w:br/>
      </w:r>
      <w:r>
        <w:rPr>
          <w:rFonts w:ascii="Times New Roman"/>
          <w:b w:val="false"/>
          <w:i w:val="false"/>
          <w:color w:val="000000"/>
          <w:sz w:val="28"/>
        </w:rPr>
        <w:t>
  ! ! ! ! ! !көрсетулер             !     !      !       !    !       !
</w:t>
      </w:r>
      <w:r>
        <w:br/>
      </w:r>
      <w:r>
        <w:rPr>
          <w:rFonts w:ascii="Times New Roman"/>
          <w:b w:val="false"/>
          <w:i w:val="false"/>
          <w:color w:val="000000"/>
          <w:sz w:val="28"/>
        </w:rPr>
        <w:t>
  ! ! ! ! ! !    ! Ерекшелік        !     !      !       !    !       !
</w:t>
      </w:r>
      <w:r>
        <w:br/>
      </w:r>
      <w:r>
        <w:rPr>
          <w:rFonts w:ascii="Times New Roman"/>
          <w:b w:val="false"/>
          <w:i w:val="false"/>
          <w:color w:val="000000"/>
          <w:sz w:val="28"/>
        </w:rPr>
        <w:t>
---------------------------------------------------------------------------
</w:t>
      </w:r>
      <w:r>
        <w:br/>
      </w:r>
      <w:r>
        <w:rPr>
          <w:rFonts w:ascii="Times New Roman"/>
          <w:b w:val="false"/>
          <w:i w:val="false"/>
          <w:color w:val="000000"/>
          <w:sz w:val="28"/>
        </w:rPr>
        <w:t>
1 !2!3!4!5!6!  7 !      8           !  9  !  10  !  11   ! 12 !  13   ! 14
</w:t>
      </w:r>
      <w:r>
        <w:br/>
      </w:r>
      <w:r>
        <w:rPr>
          <w:rFonts w:ascii="Times New Roman"/>
          <w:b w:val="false"/>
          <w:i w:val="false"/>
          <w:color w:val="000000"/>
          <w:sz w:val="28"/>
        </w:rPr>
        <w:t>
---------------------------------------------------------------------------
</w:t>
      </w:r>
      <w:r>
        <w:br/>
      </w:r>
      <w:r>
        <w:rPr>
          <w:rFonts w:ascii="Times New Roman"/>
          <w:b w:val="false"/>
          <w:i w:val="false"/>
          <w:color w:val="000000"/>
          <w:sz w:val="28"/>
        </w:rPr>
        <w:t>
  ! ! ! ! ! !    !                  !     !      !       !    !       !   
</w:t>
      </w:r>
      <w:r>
        <w:br/>
      </w:r>
      <w:r>
        <w:rPr>
          <w:rFonts w:ascii="Times New Roman"/>
          <w:b w:val="false"/>
          <w:i w:val="false"/>
          <w:color w:val="000000"/>
          <w:sz w:val="28"/>
        </w:rPr>
        <w:t>
---------------------------------------------------------------------------
</w:t>
      </w:r>
      <w:r>
        <w:br/>
      </w:r>
      <w:r>
        <w:rPr>
          <w:rFonts w:ascii="Times New Roman"/>
          <w:b w:val="false"/>
          <w:i w:val="false"/>
          <w:color w:val="000000"/>
          <w:sz w:val="28"/>
        </w:rPr>
        <w:t>
  ! ! ! ! ! !    !                  !     !      !       !    !       !   
</w:t>
      </w:r>
      <w:r>
        <w:br/>
      </w:r>
      <w:r>
        <w:rPr>
          <w:rFonts w:ascii="Times New Roman"/>
          <w:b w:val="false"/>
          <w:i w:val="false"/>
          <w:color w:val="000000"/>
          <w:sz w:val="28"/>
        </w:rPr>
        <w:t>
---------------------------------------------------------------------------
</w:t>
      </w:r>
      <w:r>
        <w:br/>
      </w:r>
      <w:r>
        <w:rPr>
          <w:rFonts w:ascii="Times New Roman"/>
          <w:b w:val="false"/>
          <w:i w:val="false"/>
          <w:color w:val="000000"/>
          <w:sz w:val="28"/>
        </w:rPr>
        <w:t>
  ! ! ! ! ! !    !                  !     !      !       !    !       !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Басшы ____________________
</w:t>
      </w:r>
      <w:r>
        <w:br/>
      </w:r>
      <w:r>
        <w:rPr>
          <w:rFonts w:ascii="Times New Roman"/>
          <w:b w:val="false"/>
          <w:i w:val="false"/>
          <w:color w:val="000000"/>
          <w:sz w:val="28"/>
        </w:rPr>
        <w:t>
Бас бухгалтер ____________
</w:t>
      </w:r>
      <w:r>
        <w:br/>
      </w:r>
      <w:r>
        <w:rPr>
          <w:rFonts w:ascii="Times New Roman"/>
          <w:b w:val="false"/>
          <w:i w:val="false"/>
          <w:color w:val="000000"/>
          <w:sz w:val="28"/>
        </w:rPr>
        <w:t>
Күні ______ жылғы "__" ________          
</w:t>
      </w:r>
    </w:p>
    <w:p>
      <w:pPr>
        <w:spacing w:after="0"/>
        <w:ind w:left="0"/>
        <w:jc w:val="both"/>
      </w:pPr>
      <w:r>
        <w:rPr>
          <w:rFonts w:ascii="Times New Roman"/>
          <w:b w:val="false"/>
          <w:i w:val="false"/>
          <w:color w:val="000000"/>
          <w:sz w:val="28"/>
        </w:rPr>
        <w:t>
                             Қазақстан Республикасының Қаржы министрлігі
</w:t>
      </w:r>
      <w:r>
        <w:br/>
      </w:r>
      <w:r>
        <w:rPr>
          <w:rFonts w:ascii="Times New Roman"/>
          <w:b w:val="false"/>
          <w:i w:val="false"/>
          <w:color w:val="000000"/>
          <w:sz w:val="28"/>
        </w:rPr>
        <w:t>
                                                бекіткен     
</w:t>
      </w:r>
    </w:p>
    <w:p>
      <w:pPr>
        <w:spacing w:after="0"/>
        <w:ind w:left="0"/>
        <w:jc w:val="both"/>
      </w:pPr>
      <w:r>
        <w:rPr>
          <w:rFonts w:ascii="Times New Roman"/>
          <w:b w:val="false"/>
          <w:i w:val="false"/>
          <w:color w:val="000000"/>
          <w:sz w:val="28"/>
        </w:rPr>
        <w:t>
     Мемлекеттік мекеменің ақылы қызмет көрсетуді сатудан
</w:t>
      </w:r>
      <w:r>
        <w:br/>
      </w:r>
      <w:r>
        <w:rPr>
          <w:rFonts w:ascii="Times New Roman"/>
          <w:b w:val="false"/>
          <w:i w:val="false"/>
          <w:color w:val="000000"/>
          <w:sz w:val="28"/>
        </w:rPr>
        <w:t>
          алатын қаражаттарды пайдалануы туралы
</w:t>
      </w:r>
      <w:r>
        <w:br/>
      </w:r>
      <w:r>
        <w:rPr>
          <w:rFonts w:ascii="Times New Roman"/>
          <w:b w:val="false"/>
          <w:i w:val="false"/>
          <w:color w:val="000000"/>
          <w:sz w:val="28"/>
        </w:rPr>
        <w:t>
                     Есеп
</w:t>
      </w:r>
      <w:r>
        <w:br/>
      </w:r>
      <w:r>
        <w:rPr>
          <w:rFonts w:ascii="Times New Roman"/>
          <w:b w:val="false"/>
          <w:i w:val="false"/>
          <w:color w:val="000000"/>
          <w:sz w:val="28"/>
        </w:rPr>
        <w:t>
                                                                ----------
</w:t>
      </w:r>
      <w:r>
        <w:br/>
      </w:r>
      <w:r>
        <w:rPr>
          <w:rFonts w:ascii="Times New Roman"/>
          <w:b w:val="false"/>
          <w:i w:val="false"/>
          <w:color w:val="000000"/>
          <w:sz w:val="28"/>
        </w:rPr>
        <w:t>
                                                                ! Коды   !
</w:t>
      </w:r>
      <w:r>
        <w:br/>
      </w:r>
      <w:r>
        <w:rPr>
          <w:rFonts w:ascii="Times New Roman"/>
          <w:b w:val="false"/>
          <w:i w:val="false"/>
          <w:color w:val="000000"/>
          <w:sz w:val="28"/>
        </w:rPr>
        <w:t>
                          N 4-нысан          ЕҚБС бойынша       !--------!
</w:t>
      </w:r>
      <w:r>
        <w:br/>
      </w:r>
      <w:r>
        <w:rPr>
          <w:rFonts w:ascii="Times New Roman"/>
          <w:b w:val="false"/>
          <w:i w:val="false"/>
          <w:color w:val="000000"/>
          <w:sz w:val="28"/>
        </w:rPr>
        <w:t>
                                                                !0503041 !
</w:t>
      </w:r>
      <w:r>
        <w:br/>
      </w:r>
      <w:r>
        <w:rPr>
          <w:rFonts w:ascii="Times New Roman"/>
          <w:b w:val="false"/>
          <w:i w:val="false"/>
          <w:color w:val="000000"/>
          <w:sz w:val="28"/>
        </w:rPr>
        <w:t>
                                                                !--------!
</w:t>
      </w:r>
      <w:r>
        <w:br/>
      </w:r>
      <w:r>
        <w:rPr>
          <w:rFonts w:ascii="Times New Roman"/>
          <w:b w:val="false"/>
          <w:i w:val="false"/>
          <w:color w:val="000000"/>
          <w:sz w:val="28"/>
        </w:rPr>
        <w:t>
Функционалдық топ  ______________                               !--------!
</w:t>
      </w:r>
      <w:r>
        <w:br/>
      </w:r>
      <w:r>
        <w:rPr>
          <w:rFonts w:ascii="Times New Roman"/>
          <w:b w:val="false"/>
          <w:i w:val="false"/>
          <w:color w:val="000000"/>
          <w:sz w:val="28"/>
        </w:rPr>
        <w:t>
Ішкі функция _______________________________                    !--------!
</w:t>
      </w:r>
      <w:r>
        <w:br/>
      </w:r>
      <w:r>
        <w:rPr>
          <w:rFonts w:ascii="Times New Roman"/>
          <w:b w:val="false"/>
          <w:i w:val="false"/>
          <w:color w:val="000000"/>
          <w:sz w:val="28"/>
        </w:rPr>
        <w:t>
Бюджеттік бағдарламалардың әкімшісі ________ ҚҰБС бойынша       !        !
</w:t>
      </w:r>
      <w:r>
        <w:br/>
      </w:r>
      <w:r>
        <w:rPr>
          <w:rFonts w:ascii="Times New Roman"/>
          <w:b w:val="false"/>
          <w:i w:val="false"/>
          <w:color w:val="000000"/>
          <w:sz w:val="28"/>
        </w:rPr>
        <w:t>
                                                                !        !
</w:t>
      </w:r>
      <w:r>
        <w:br/>
      </w:r>
      <w:r>
        <w:rPr>
          <w:rFonts w:ascii="Times New Roman"/>
          <w:b w:val="false"/>
          <w:i w:val="false"/>
          <w:color w:val="000000"/>
          <w:sz w:val="28"/>
        </w:rPr>
        <w:t>
Бағдарлама _________________________________                    !--------!
</w:t>
      </w:r>
      <w:r>
        <w:br/>
      </w:r>
      <w:r>
        <w:rPr>
          <w:rFonts w:ascii="Times New Roman"/>
          <w:b w:val="false"/>
          <w:i w:val="false"/>
          <w:color w:val="000000"/>
          <w:sz w:val="28"/>
        </w:rPr>
        <w:t>
Кіші бағдарлама ____________________________                    !--------!
</w:t>
      </w:r>
      <w:r>
        <w:br/>
      </w:r>
      <w:r>
        <w:rPr>
          <w:rFonts w:ascii="Times New Roman"/>
          <w:b w:val="false"/>
          <w:i w:val="false"/>
          <w:color w:val="000000"/>
          <w:sz w:val="28"/>
        </w:rPr>
        <w:t>
Мемлекеттік мекеменің атауы ________________                    !--------!
</w:t>
      </w:r>
      <w:r>
        <w:br/>
      </w:r>
      <w:r>
        <w:rPr>
          <w:rFonts w:ascii="Times New Roman"/>
          <w:b w:val="false"/>
          <w:i w:val="false"/>
          <w:color w:val="000000"/>
          <w:sz w:val="28"/>
        </w:rPr>
        <w:t>
        ______ жылғы "____" ________арналған         Күні       !--------!
</w:t>
      </w:r>
      <w:r>
        <w:br/>
      </w:r>
      <w:r>
        <w:rPr>
          <w:rFonts w:ascii="Times New Roman"/>
          <w:b w:val="false"/>
          <w:i w:val="false"/>
          <w:color w:val="000000"/>
          <w:sz w:val="28"/>
        </w:rPr>
        <w:t>
Кезеңі: жылдық, тоқсандық __________________ ЕҚБС бойынша       !--------!
</w:t>
      </w:r>
      <w:r>
        <w:br/>
      </w:r>
      <w:r>
        <w:rPr>
          <w:rFonts w:ascii="Times New Roman"/>
          <w:b w:val="false"/>
          <w:i w:val="false"/>
          <w:color w:val="000000"/>
          <w:sz w:val="28"/>
        </w:rPr>
        <w:t>
Өлшем бірлігі ______________________________ ӨББЖ бойынша
</w:t>
      </w:r>
      <w:r>
        <w:br/>
      </w:r>
      <w:r>
        <w:rPr>
          <w:rFonts w:ascii="Times New Roman"/>
          <w:b w:val="false"/>
          <w:i w:val="false"/>
          <w:color w:val="000000"/>
          <w:sz w:val="28"/>
        </w:rPr>
        <w:t>
Ақылы қызмет көрсетулердің түрі
</w:t>
      </w:r>
      <w:r>
        <w:br/>
      </w:r>
      <w:r>
        <w:rPr>
          <w:rFonts w:ascii="Times New Roman"/>
          <w:b w:val="false"/>
          <w:i w:val="false"/>
          <w:color w:val="000000"/>
          <w:sz w:val="28"/>
        </w:rPr>
        <w:t>
---------------------------------------------------------------------------
</w:t>
      </w:r>
      <w:r>
        <w:br/>
      </w:r>
      <w:r>
        <w:rPr>
          <w:rFonts w:ascii="Times New Roman"/>
          <w:b w:val="false"/>
          <w:i w:val="false"/>
          <w:color w:val="000000"/>
          <w:sz w:val="28"/>
        </w:rPr>
        <w:t>
Табыстар мен шығыстардың атауы          !Жол !Ерекш.!Бір жылға!Жыл  !Орын.
</w:t>
      </w:r>
      <w:r>
        <w:br/>
      </w:r>
      <w:r>
        <w:rPr>
          <w:rFonts w:ascii="Times New Roman"/>
          <w:b w:val="false"/>
          <w:i w:val="false"/>
          <w:color w:val="000000"/>
          <w:sz w:val="28"/>
        </w:rPr>
        <w:t>
                                        !коды!коды  !смета    !басы-!дал.
</w:t>
      </w:r>
      <w:r>
        <w:br/>
      </w:r>
      <w:r>
        <w:rPr>
          <w:rFonts w:ascii="Times New Roman"/>
          <w:b w:val="false"/>
          <w:i w:val="false"/>
          <w:color w:val="000000"/>
          <w:sz w:val="28"/>
        </w:rPr>
        <w:t>
                                        !    !      !бойынша  !нан  !ғаны
</w:t>
      </w:r>
      <w:r>
        <w:br/>
      </w:r>
      <w:r>
        <w:rPr>
          <w:rFonts w:ascii="Times New Roman"/>
          <w:b w:val="false"/>
          <w:i w:val="false"/>
          <w:color w:val="000000"/>
          <w:sz w:val="28"/>
        </w:rPr>
        <w:t>
                                        !    !      !бекітілге!смета!
</w:t>
      </w:r>
      <w:r>
        <w:br/>
      </w:r>
      <w:r>
        <w:rPr>
          <w:rFonts w:ascii="Times New Roman"/>
          <w:b w:val="false"/>
          <w:i w:val="false"/>
          <w:color w:val="000000"/>
          <w:sz w:val="28"/>
        </w:rPr>
        <w:t>
                                        !    !      !ні       !бойын!
</w:t>
      </w:r>
      <w:r>
        <w:br/>
      </w:r>
      <w:r>
        <w:rPr>
          <w:rFonts w:ascii="Times New Roman"/>
          <w:b w:val="false"/>
          <w:i w:val="false"/>
          <w:color w:val="000000"/>
          <w:sz w:val="28"/>
        </w:rPr>
        <w:t>
                                        !    !      !         !ша   !
</w:t>
      </w:r>
      <w:r>
        <w:br/>
      </w:r>
      <w:r>
        <w:rPr>
          <w:rFonts w:ascii="Times New Roman"/>
          <w:b w:val="false"/>
          <w:i w:val="false"/>
          <w:color w:val="000000"/>
          <w:sz w:val="28"/>
        </w:rPr>
        <w:t>
                                        !    !      !         !бекі-!
</w:t>
      </w:r>
      <w:r>
        <w:br/>
      </w:r>
      <w:r>
        <w:rPr>
          <w:rFonts w:ascii="Times New Roman"/>
          <w:b w:val="false"/>
          <w:i w:val="false"/>
          <w:color w:val="000000"/>
          <w:sz w:val="28"/>
        </w:rPr>
        <w:t>
                                        !    !      !         !тілге!
</w:t>
      </w:r>
      <w:r>
        <w:br/>
      </w:r>
      <w:r>
        <w:rPr>
          <w:rFonts w:ascii="Times New Roman"/>
          <w:b w:val="false"/>
          <w:i w:val="false"/>
          <w:color w:val="000000"/>
          <w:sz w:val="28"/>
        </w:rPr>
        <w:t>
                                        !    !      !         !ні   !     
</w:t>
      </w:r>
      <w:r>
        <w:br/>
      </w:r>
      <w:r>
        <w:rPr>
          <w:rFonts w:ascii="Times New Roman"/>
          <w:b w:val="false"/>
          <w:i w:val="false"/>
          <w:color w:val="000000"/>
          <w:sz w:val="28"/>
        </w:rPr>
        <w:t>
---------------------------------------------------------------------------
</w:t>
      </w:r>
      <w:r>
        <w:br/>
      </w:r>
      <w:r>
        <w:rPr>
          <w:rFonts w:ascii="Times New Roman"/>
          <w:b w:val="false"/>
          <w:i w:val="false"/>
          <w:color w:val="000000"/>
          <w:sz w:val="28"/>
        </w:rPr>
        <w:t>
                   1                    ! 2  !  3   !    4    ! 5   !  6  
</w:t>
      </w:r>
      <w:r>
        <w:br/>
      </w:r>
      <w:r>
        <w:rPr>
          <w:rFonts w:ascii="Times New Roman"/>
          <w:b w:val="false"/>
          <w:i w:val="false"/>
          <w:color w:val="000000"/>
          <w:sz w:val="28"/>
        </w:rPr>
        <w:t>
---------------------------------------------------------------------------
</w:t>
      </w:r>
      <w:r>
        <w:br/>
      </w:r>
      <w:r>
        <w:rPr>
          <w:rFonts w:ascii="Times New Roman"/>
          <w:b w:val="false"/>
          <w:i w:val="false"/>
          <w:color w:val="000000"/>
          <w:sz w:val="28"/>
        </w:rPr>
        <w:t>
                Кірістер                !    !      !         !     !     
</w:t>
      </w:r>
      <w:r>
        <w:br/>
      </w:r>
      <w:r>
        <w:rPr>
          <w:rFonts w:ascii="Times New Roman"/>
          <w:b w:val="false"/>
          <w:i w:val="false"/>
          <w:color w:val="000000"/>
          <w:sz w:val="28"/>
        </w:rPr>
        <w:t>
---------------------------------------------------------------------------
</w:t>
      </w:r>
      <w:r>
        <w:br/>
      </w:r>
      <w:r>
        <w:rPr>
          <w:rFonts w:ascii="Times New Roman"/>
          <w:b w:val="false"/>
          <w:i w:val="false"/>
          <w:color w:val="000000"/>
          <w:sz w:val="28"/>
        </w:rPr>
        <w:t>
Жыл басындағы арнаулы қаражаттардың     !010 !      !   Х     !     !     
</w:t>
      </w:r>
      <w:r>
        <w:br/>
      </w:r>
      <w:r>
        <w:rPr>
          <w:rFonts w:ascii="Times New Roman"/>
          <w:b w:val="false"/>
          <w:i w:val="false"/>
          <w:color w:val="000000"/>
          <w:sz w:val="28"/>
        </w:rPr>
        <w:t>
қалдығы - барлығы                       !    !      !         !     !     
</w:t>
      </w:r>
      <w:r>
        <w:br/>
      </w:r>
      <w:r>
        <w:rPr>
          <w:rFonts w:ascii="Times New Roman"/>
          <w:b w:val="false"/>
          <w:i w:val="false"/>
          <w:color w:val="000000"/>
          <w:sz w:val="28"/>
        </w:rPr>
        <w:t>
---------------------------------------------------------------------------
</w:t>
      </w:r>
      <w:r>
        <w:br/>
      </w:r>
      <w:r>
        <w:rPr>
          <w:rFonts w:ascii="Times New Roman"/>
          <w:b w:val="false"/>
          <w:i w:val="false"/>
          <w:color w:val="000000"/>
          <w:sz w:val="28"/>
        </w:rPr>
        <w:t>
Оның ішінде ақшалай қаражаттардың       !011 !      !         !     !     
</w:t>
      </w:r>
      <w:r>
        <w:br/>
      </w:r>
      <w:r>
        <w:rPr>
          <w:rFonts w:ascii="Times New Roman"/>
          <w:b w:val="false"/>
          <w:i w:val="false"/>
          <w:color w:val="000000"/>
          <w:sz w:val="28"/>
        </w:rPr>
        <w:t>
қалдығы                                 !    !      !         !     !     
</w:t>
      </w:r>
      <w:r>
        <w:br/>
      </w:r>
      <w:r>
        <w:rPr>
          <w:rFonts w:ascii="Times New Roman"/>
          <w:b w:val="false"/>
          <w:i w:val="false"/>
          <w:color w:val="000000"/>
          <w:sz w:val="28"/>
        </w:rPr>
        <w:t>
---------------------------------------------------------------------------
</w:t>
      </w:r>
      <w:r>
        <w:br/>
      </w:r>
      <w:r>
        <w:rPr>
          <w:rFonts w:ascii="Times New Roman"/>
          <w:b w:val="false"/>
          <w:i w:val="false"/>
          <w:color w:val="000000"/>
          <w:sz w:val="28"/>
        </w:rPr>
        <w:t>
Ағымдағы жылдың түсімдері               !020 !      !         !     !     
</w:t>
      </w:r>
      <w:r>
        <w:br/>
      </w:r>
      <w:r>
        <w:rPr>
          <w:rFonts w:ascii="Times New Roman"/>
          <w:b w:val="false"/>
          <w:i w:val="false"/>
          <w:color w:val="000000"/>
          <w:sz w:val="28"/>
        </w:rPr>
        <w:t>
---------------------------------------------------------------------------
</w:t>
      </w:r>
      <w:r>
        <w:br/>
      </w:r>
      <w:r>
        <w:rPr>
          <w:rFonts w:ascii="Times New Roman"/>
          <w:b w:val="false"/>
          <w:i w:val="false"/>
          <w:color w:val="000000"/>
          <w:sz w:val="28"/>
        </w:rPr>
        <w:t>
Банк несиелері                          !030 !      !         !     !     
</w:t>
      </w:r>
      <w:r>
        <w:br/>
      </w:r>
      <w:r>
        <w:rPr>
          <w:rFonts w:ascii="Times New Roman"/>
          <w:b w:val="false"/>
          <w:i w:val="false"/>
          <w:color w:val="000000"/>
          <w:sz w:val="28"/>
        </w:rPr>
        <w:t>
---------------------------------------------------------------------------
</w:t>
      </w:r>
      <w:r>
        <w:br/>
      </w:r>
      <w:r>
        <w:rPr>
          <w:rFonts w:ascii="Times New Roman"/>
          <w:b w:val="false"/>
          <w:i w:val="false"/>
          <w:color w:val="000000"/>
          <w:sz w:val="28"/>
        </w:rPr>
        <w:t>
Кірістер жиыны                          !040 !      !         !     !     
</w:t>
      </w:r>
      <w:r>
        <w:br/>
      </w:r>
      <w:r>
        <w:rPr>
          <w:rFonts w:ascii="Times New Roman"/>
          <w:b w:val="false"/>
          <w:i w:val="false"/>
          <w:color w:val="000000"/>
          <w:sz w:val="28"/>
        </w:rPr>
        <w:t>
---------------------------------------------------------------------------
</w:t>
      </w:r>
      <w:r>
        <w:br/>
      </w:r>
      <w:r>
        <w:rPr>
          <w:rFonts w:ascii="Times New Roman"/>
          <w:b w:val="false"/>
          <w:i w:val="false"/>
          <w:color w:val="000000"/>
          <w:sz w:val="28"/>
        </w:rPr>
        <w:t>
              Шығыстар                  !    !      !         !     !     
</w:t>
      </w:r>
      <w:r>
        <w:br/>
      </w:r>
      <w:r>
        <w:rPr>
          <w:rFonts w:ascii="Times New Roman"/>
          <w:b w:val="false"/>
          <w:i w:val="false"/>
          <w:color w:val="000000"/>
          <w:sz w:val="28"/>
        </w:rPr>
        <w:t>
---------------------------------------------------------------------------
</w:t>
      </w:r>
      <w:r>
        <w:br/>
      </w:r>
      <w:r>
        <w:rPr>
          <w:rFonts w:ascii="Times New Roman"/>
          <w:b w:val="false"/>
          <w:i w:val="false"/>
          <w:color w:val="000000"/>
          <w:sz w:val="28"/>
        </w:rPr>
        <w:t>
Шығыстар - барлығы                      !050 !      !         !     !     
</w:t>
      </w:r>
      <w:r>
        <w:br/>
      </w:r>
      <w:r>
        <w:rPr>
          <w:rFonts w:ascii="Times New Roman"/>
          <w:b w:val="false"/>
          <w:i w:val="false"/>
          <w:color w:val="000000"/>
          <w:sz w:val="28"/>
        </w:rPr>
        <w:t>
---------------------------------------------------------------------------
</w:t>
      </w:r>
      <w:r>
        <w:br/>
      </w:r>
      <w:r>
        <w:rPr>
          <w:rFonts w:ascii="Times New Roman"/>
          <w:b w:val="false"/>
          <w:i w:val="false"/>
          <w:color w:val="000000"/>
          <w:sz w:val="28"/>
        </w:rPr>
        <w:t>
               оның ішінде:             !    !      !         !     !     
</w:t>
      </w:r>
      <w:r>
        <w:br/>
      </w:r>
      <w:r>
        <w:rPr>
          <w:rFonts w:ascii="Times New Roman"/>
          <w:b w:val="false"/>
          <w:i w:val="false"/>
          <w:color w:val="000000"/>
          <w:sz w:val="28"/>
        </w:rPr>
        <w:t>
---------------------------------------------------------------------------
</w:t>
      </w:r>
      <w:r>
        <w:br/>
      </w:r>
      <w:r>
        <w:rPr>
          <w:rFonts w:ascii="Times New Roman"/>
          <w:b w:val="false"/>
          <w:i w:val="false"/>
          <w:color w:val="000000"/>
          <w:sz w:val="28"/>
        </w:rPr>
        <w:t>
Негізгі жалақы                          !051 ! 111  !         !     !     
</w:t>
      </w:r>
      <w:r>
        <w:br/>
      </w:r>
      <w:r>
        <w:rPr>
          <w:rFonts w:ascii="Times New Roman"/>
          <w:b w:val="false"/>
          <w:i w:val="false"/>
          <w:color w:val="000000"/>
          <w:sz w:val="28"/>
        </w:rPr>
        <w:t>
---------------------------------------------------------------------------
</w:t>
      </w:r>
      <w:r>
        <w:br/>
      </w:r>
      <w:r>
        <w:rPr>
          <w:rFonts w:ascii="Times New Roman"/>
          <w:b w:val="false"/>
          <w:i w:val="false"/>
          <w:color w:val="000000"/>
          <w:sz w:val="28"/>
        </w:rPr>
        <w:t>
Қосымша ақшалай төлемдер                !052 ! 112  !         !     !     
</w:t>
      </w:r>
      <w:r>
        <w:br/>
      </w:r>
      <w:r>
        <w:rPr>
          <w:rFonts w:ascii="Times New Roman"/>
          <w:b w:val="false"/>
          <w:i w:val="false"/>
          <w:color w:val="000000"/>
          <w:sz w:val="28"/>
        </w:rPr>
        <w:t>
---------------------------------------------------------------------------
</w:t>
      </w:r>
      <w:r>
        <w:br/>
      </w:r>
      <w:r>
        <w:rPr>
          <w:rFonts w:ascii="Times New Roman"/>
          <w:b w:val="false"/>
          <w:i w:val="false"/>
          <w:color w:val="000000"/>
          <w:sz w:val="28"/>
        </w:rPr>
        <w:t>
Заңдармен белгіленген жеңілдіктер       !053 ! 113  !         !     !     
</w:t>
      </w:r>
      <w:r>
        <w:br/>
      </w:r>
      <w:r>
        <w:rPr>
          <w:rFonts w:ascii="Times New Roman"/>
          <w:b w:val="false"/>
          <w:i w:val="false"/>
          <w:color w:val="000000"/>
          <w:sz w:val="28"/>
        </w:rPr>
        <w:t>
бойынша өтемақы төлемдері               !    !      !         !     !     
</w:t>
      </w:r>
      <w:r>
        <w:br/>
      </w:r>
      <w:r>
        <w:rPr>
          <w:rFonts w:ascii="Times New Roman"/>
          <w:b w:val="false"/>
          <w:i w:val="false"/>
          <w:color w:val="000000"/>
          <w:sz w:val="28"/>
        </w:rPr>
        <w:t>
                                        !    !      !         !     !     
</w:t>
      </w:r>
      <w:r>
        <w:br/>
      </w:r>
      <w:r>
        <w:rPr>
          <w:rFonts w:ascii="Times New Roman"/>
          <w:b w:val="false"/>
          <w:i w:val="false"/>
          <w:color w:val="000000"/>
          <w:sz w:val="28"/>
        </w:rPr>
        <w:t>
Жинақтаушы зейнетақы қорларына міндетті !054 ! 114  !         !     !     
</w:t>
      </w:r>
      <w:r>
        <w:br/>
      </w:r>
      <w:r>
        <w:rPr>
          <w:rFonts w:ascii="Times New Roman"/>
          <w:b w:val="false"/>
          <w:i w:val="false"/>
          <w:color w:val="000000"/>
          <w:sz w:val="28"/>
        </w:rPr>
        <w:t>
зейнетақы жарналары                     !    !-----------------------------
</w:t>
      </w:r>
      <w:r>
        <w:br/>
      </w:r>
      <w:r>
        <w:rPr>
          <w:rFonts w:ascii="Times New Roman"/>
          <w:b w:val="false"/>
          <w:i w:val="false"/>
          <w:color w:val="000000"/>
          <w:sz w:val="28"/>
        </w:rPr>
        <w:t>
                                        !    !      !         !     !     
</w:t>
      </w:r>
      <w:r>
        <w:br/>
      </w:r>
      <w:r>
        <w:rPr>
          <w:rFonts w:ascii="Times New Roman"/>
          <w:b w:val="false"/>
          <w:i w:val="false"/>
          <w:color w:val="000000"/>
          <w:sz w:val="28"/>
        </w:rPr>
        <w:t>
Әлеуметтік салық                        !055 ! 121  !         !     !     
</w:t>
      </w:r>
      <w:r>
        <w:br/>
      </w:r>
      <w:r>
        <w:rPr>
          <w:rFonts w:ascii="Times New Roman"/>
          <w:b w:val="false"/>
          <w:i w:val="false"/>
          <w:color w:val="000000"/>
          <w:sz w:val="28"/>
        </w:rPr>
        <w:t>
---------------------------------------------------------------------------
</w:t>
      </w:r>
      <w:r>
        <w:br/>
      </w:r>
      <w:r>
        <w:rPr>
          <w:rFonts w:ascii="Times New Roman"/>
          <w:b w:val="false"/>
          <w:i w:val="false"/>
          <w:color w:val="000000"/>
          <w:sz w:val="28"/>
        </w:rPr>
        <w:t>
әлеуметтік қамсыздандыруға арналған алым!056 ! 122  !         !     !     
</w:t>
      </w:r>
      <w:r>
        <w:br/>
      </w:r>
      <w:r>
        <w:rPr>
          <w:rFonts w:ascii="Times New Roman"/>
          <w:b w:val="false"/>
          <w:i w:val="false"/>
          <w:color w:val="000000"/>
          <w:sz w:val="28"/>
        </w:rPr>
        <w:t>
---------------------------------------------------------------------------
</w:t>
      </w:r>
      <w:r>
        <w:br/>
      </w:r>
      <w:r>
        <w:rPr>
          <w:rFonts w:ascii="Times New Roman"/>
          <w:b w:val="false"/>
          <w:i w:val="false"/>
          <w:color w:val="000000"/>
          <w:sz w:val="28"/>
        </w:rPr>
        <w:t>
Автокөлік құралдары иелерінің           !057 ! 125  !         !     !     
</w:t>
      </w:r>
      <w:r>
        <w:br/>
      </w:r>
      <w:r>
        <w:rPr>
          <w:rFonts w:ascii="Times New Roman"/>
          <w:b w:val="false"/>
          <w:i w:val="false"/>
          <w:color w:val="000000"/>
          <w:sz w:val="28"/>
        </w:rPr>
        <w:t>
азаматтық-құқықтық жауапкершілігін      !    !      !         !     !     
</w:t>
      </w:r>
      <w:r>
        <w:br/>
      </w:r>
      <w:r>
        <w:rPr>
          <w:rFonts w:ascii="Times New Roman"/>
          <w:b w:val="false"/>
          <w:i w:val="false"/>
          <w:color w:val="000000"/>
          <w:sz w:val="28"/>
        </w:rPr>
        <w:t>
міндетті сақтандыру жарналары           !    !      !         !     !     
</w:t>
      </w:r>
      <w:r>
        <w:br/>
      </w:r>
      <w:r>
        <w:rPr>
          <w:rFonts w:ascii="Times New Roman"/>
          <w:b w:val="false"/>
          <w:i w:val="false"/>
          <w:color w:val="000000"/>
          <w:sz w:val="28"/>
        </w:rPr>
        <w:t>
---------------------------------------------------------------------------
</w:t>
      </w:r>
      <w:r>
        <w:br/>
      </w:r>
      <w:r>
        <w:rPr>
          <w:rFonts w:ascii="Times New Roman"/>
          <w:b w:val="false"/>
          <w:i w:val="false"/>
          <w:color w:val="000000"/>
          <w:sz w:val="28"/>
        </w:rPr>
        <w:t>
Әскери қызметшілері және құқық қорғау   !058 ! 126  !         !     !     
</w:t>
      </w:r>
      <w:r>
        <w:br/>
      </w:r>
      <w:r>
        <w:rPr>
          <w:rFonts w:ascii="Times New Roman"/>
          <w:b w:val="false"/>
          <w:i w:val="false"/>
          <w:color w:val="000000"/>
          <w:sz w:val="28"/>
        </w:rPr>
        <w:t>
органдарының қызметкерлерін мемлекеттік !    !      !         !     !     
</w:t>
      </w:r>
      <w:r>
        <w:br/>
      </w:r>
      <w:r>
        <w:rPr>
          <w:rFonts w:ascii="Times New Roman"/>
          <w:b w:val="false"/>
          <w:i w:val="false"/>
          <w:color w:val="000000"/>
          <w:sz w:val="28"/>
        </w:rPr>
        <w:t>
міндетті дербес сақтандыру, сондай-ақ   !    !      !         !     !     
</w:t>
      </w:r>
      <w:r>
        <w:br/>
      </w:r>
      <w:r>
        <w:rPr>
          <w:rFonts w:ascii="Times New Roman"/>
          <w:b w:val="false"/>
          <w:i w:val="false"/>
          <w:color w:val="000000"/>
          <w:sz w:val="28"/>
        </w:rPr>
        <w:t>
мемлекеттік қызметшілерді мемлекеттік   !    !      !         !     !     
</w:t>
      </w:r>
      <w:r>
        <w:br/>
      </w:r>
      <w:r>
        <w:rPr>
          <w:rFonts w:ascii="Times New Roman"/>
          <w:b w:val="false"/>
          <w:i w:val="false"/>
          <w:color w:val="000000"/>
          <w:sz w:val="28"/>
        </w:rPr>
        <w:t>
сақтандыру жарналары                    !    !      !         !     !     
</w:t>
      </w:r>
      <w:r>
        <w:br/>
      </w:r>
      <w:r>
        <w:rPr>
          <w:rFonts w:ascii="Times New Roman"/>
          <w:b w:val="false"/>
          <w:i w:val="false"/>
          <w:color w:val="000000"/>
          <w:sz w:val="28"/>
        </w:rPr>
        <w:t>
---------------------------------------------------------------------------
</w:t>
      </w:r>
      <w:r>
        <w:br/>
      </w:r>
      <w:r>
        <w:rPr>
          <w:rFonts w:ascii="Times New Roman"/>
          <w:b w:val="false"/>
          <w:i w:val="false"/>
          <w:color w:val="000000"/>
          <w:sz w:val="28"/>
        </w:rPr>
        <w:t>
Жинақтаушы зейнетақы қорларына міндетті !059 ! 127  !         !     !     
</w:t>
      </w:r>
      <w:r>
        <w:br/>
      </w:r>
      <w:r>
        <w:rPr>
          <w:rFonts w:ascii="Times New Roman"/>
          <w:b w:val="false"/>
          <w:i w:val="false"/>
          <w:color w:val="000000"/>
          <w:sz w:val="28"/>
        </w:rPr>
        <w:t>
жарналар                                !    !      !         !     !     
</w:t>
      </w:r>
      <w:r>
        <w:br/>
      </w:r>
      <w:r>
        <w:rPr>
          <w:rFonts w:ascii="Times New Roman"/>
          <w:b w:val="false"/>
          <w:i w:val="false"/>
          <w:color w:val="000000"/>
          <w:sz w:val="28"/>
        </w:rPr>
        <w:t>
---------------------------------------------------------------------------
</w:t>
      </w:r>
      <w:r>
        <w:br/>
      </w:r>
      <w:r>
        <w:rPr>
          <w:rFonts w:ascii="Times New Roman"/>
          <w:b w:val="false"/>
          <w:i w:val="false"/>
          <w:color w:val="000000"/>
          <w:sz w:val="28"/>
        </w:rPr>
        <w:t>
Азық-түлік өнімдерін сатып алу          !060 ! 131  !         !     !     
</w:t>
      </w:r>
      <w:r>
        <w:br/>
      </w:r>
      <w:r>
        <w:rPr>
          <w:rFonts w:ascii="Times New Roman"/>
          <w:b w:val="false"/>
          <w:i w:val="false"/>
          <w:color w:val="000000"/>
          <w:sz w:val="28"/>
        </w:rPr>
        <w:t>
---------------------------------------------------------------------------
</w:t>
      </w:r>
      <w:r>
        <w:br/>
      </w:r>
      <w:r>
        <w:rPr>
          <w:rFonts w:ascii="Times New Roman"/>
          <w:b w:val="false"/>
          <w:i w:val="false"/>
          <w:color w:val="000000"/>
          <w:sz w:val="28"/>
        </w:rPr>
        <w:t>
Дәрі-дәрмектер мен өзге де медициналық  !061 ! 132  !         !     !     
</w:t>
      </w:r>
      <w:r>
        <w:br/>
      </w:r>
      <w:r>
        <w:rPr>
          <w:rFonts w:ascii="Times New Roman"/>
          <w:b w:val="false"/>
          <w:i w:val="false"/>
          <w:color w:val="000000"/>
          <w:sz w:val="28"/>
        </w:rPr>
        <w:t>
мақсаттағы құралдары сатып алу          !    !      !         !     !     
</w:t>
      </w:r>
      <w:r>
        <w:br/>
      </w:r>
      <w:r>
        <w:rPr>
          <w:rFonts w:ascii="Times New Roman"/>
          <w:b w:val="false"/>
          <w:i w:val="false"/>
          <w:color w:val="000000"/>
          <w:sz w:val="28"/>
        </w:rPr>
        <w:t>
---------------------------------------------------------------------------
</w:t>
      </w:r>
      <w:r>
        <w:br/>
      </w:r>
      <w:r>
        <w:rPr>
          <w:rFonts w:ascii="Times New Roman"/>
          <w:b w:val="false"/>
          <w:i w:val="false"/>
          <w:color w:val="000000"/>
          <w:sz w:val="28"/>
        </w:rPr>
        <w:t>
Ағымдағы шаруашылық мақсаттар үшін      !062 ! 133  !         !     !     
</w:t>
      </w:r>
      <w:r>
        <w:br/>
      </w:r>
      <w:r>
        <w:rPr>
          <w:rFonts w:ascii="Times New Roman"/>
          <w:b w:val="false"/>
          <w:i w:val="false"/>
          <w:color w:val="000000"/>
          <w:sz w:val="28"/>
        </w:rPr>
        <w:t>
заттар мен материалдарды сатып алу      !    !      !         !     !     
</w:t>
      </w:r>
      <w:r>
        <w:br/>
      </w:r>
      <w:r>
        <w:rPr>
          <w:rFonts w:ascii="Times New Roman"/>
          <w:b w:val="false"/>
          <w:i w:val="false"/>
          <w:color w:val="000000"/>
          <w:sz w:val="28"/>
        </w:rPr>
        <w:t>
---------------------------------------------------------------------------
</w:t>
      </w:r>
      <w:r>
        <w:br/>
      </w:r>
      <w:r>
        <w:rPr>
          <w:rFonts w:ascii="Times New Roman"/>
          <w:b w:val="false"/>
          <w:i w:val="false"/>
          <w:color w:val="000000"/>
          <w:sz w:val="28"/>
        </w:rPr>
        <w:t>
Жұмсақ жабдық пен киім-кешектер сатып   !063 ! 134  !         !     !     
</w:t>
      </w:r>
      <w:r>
        <w:br/>
      </w:r>
      <w:r>
        <w:rPr>
          <w:rFonts w:ascii="Times New Roman"/>
          <w:b w:val="false"/>
          <w:i w:val="false"/>
          <w:color w:val="000000"/>
          <w:sz w:val="28"/>
        </w:rPr>
        <w:t>
алу                                     !    !      !         !     !     
</w:t>
      </w:r>
      <w:r>
        <w:br/>
      </w:r>
      <w:r>
        <w:rPr>
          <w:rFonts w:ascii="Times New Roman"/>
          <w:b w:val="false"/>
          <w:i w:val="false"/>
          <w:color w:val="000000"/>
          <w:sz w:val="28"/>
        </w:rPr>
        <w:t>
---------------------------------------------------------------------------
</w:t>
      </w:r>
      <w:r>
        <w:br/>
      </w:r>
      <w:r>
        <w:rPr>
          <w:rFonts w:ascii="Times New Roman"/>
          <w:b w:val="false"/>
          <w:i w:val="false"/>
          <w:color w:val="000000"/>
          <w:sz w:val="28"/>
        </w:rPr>
        <w:t>
Айрықша жабдықтар мен материалдар сатып !064 ! 135  !         !     !     
</w:t>
      </w:r>
      <w:r>
        <w:br/>
      </w:r>
      <w:r>
        <w:rPr>
          <w:rFonts w:ascii="Times New Roman"/>
          <w:b w:val="false"/>
          <w:i w:val="false"/>
          <w:color w:val="000000"/>
          <w:sz w:val="28"/>
        </w:rPr>
        <w:t>
алу                                     !    !      !         !     !     
</w:t>
      </w:r>
      <w:r>
        <w:br/>
      </w:r>
      <w:r>
        <w:rPr>
          <w:rFonts w:ascii="Times New Roman"/>
          <w:b w:val="false"/>
          <w:i w:val="false"/>
          <w:color w:val="000000"/>
          <w:sz w:val="28"/>
        </w:rPr>
        <w:t>
---------------------------------------------------------------------------
</w:t>
      </w:r>
      <w:r>
        <w:br/>
      </w:r>
      <w:r>
        <w:rPr>
          <w:rFonts w:ascii="Times New Roman"/>
          <w:b w:val="false"/>
          <w:i w:val="false"/>
          <w:color w:val="000000"/>
          <w:sz w:val="28"/>
        </w:rPr>
        <w:t>
Ел ішіндегі іссапарлар мен қызметтік    !065 ! 136  !         !     !     
</w:t>
      </w:r>
      <w:r>
        <w:br/>
      </w:r>
      <w:r>
        <w:rPr>
          <w:rFonts w:ascii="Times New Roman"/>
          <w:b w:val="false"/>
          <w:i w:val="false"/>
          <w:color w:val="000000"/>
          <w:sz w:val="28"/>
        </w:rPr>
        <w:t>
сапарлар                                !    !      !         !     !     
</w:t>
      </w:r>
      <w:r>
        <w:br/>
      </w:r>
      <w:r>
        <w:rPr>
          <w:rFonts w:ascii="Times New Roman"/>
          <w:b w:val="false"/>
          <w:i w:val="false"/>
          <w:color w:val="000000"/>
          <w:sz w:val="28"/>
        </w:rPr>
        <w:t>
---------------------------------------------------------------------------
</w:t>
      </w:r>
      <w:r>
        <w:br/>
      </w:r>
      <w:r>
        <w:rPr>
          <w:rFonts w:ascii="Times New Roman"/>
          <w:b w:val="false"/>
          <w:i w:val="false"/>
          <w:color w:val="000000"/>
          <w:sz w:val="28"/>
        </w:rPr>
        <w:t>
Елден тысқары жерлерге іссапарлар мен   !066 ! 137  !         !     !     
</w:t>
      </w:r>
      <w:r>
        <w:br/>
      </w:r>
      <w:r>
        <w:rPr>
          <w:rFonts w:ascii="Times New Roman"/>
          <w:b w:val="false"/>
          <w:i w:val="false"/>
          <w:color w:val="000000"/>
          <w:sz w:val="28"/>
        </w:rPr>
        <w:t>
қызметтік сапарлар                      !    !      !         !     !     
</w:t>
      </w:r>
      <w:r>
        <w:br/>
      </w:r>
      <w:r>
        <w:rPr>
          <w:rFonts w:ascii="Times New Roman"/>
          <w:b w:val="false"/>
          <w:i w:val="false"/>
          <w:color w:val="000000"/>
          <w:sz w:val="28"/>
        </w:rPr>
        <w:t>
---------------------------------------------------------------------------
</w:t>
      </w:r>
      <w:r>
        <w:br/>
      </w:r>
      <w:r>
        <w:rPr>
          <w:rFonts w:ascii="Times New Roman"/>
          <w:b w:val="false"/>
          <w:i w:val="false"/>
          <w:color w:val="000000"/>
          <w:sz w:val="28"/>
        </w:rPr>
        <w:t>
Үйге және жерге төленетін жалдық ақы    !067 ! 138  !         !     !     
</w:t>
      </w:r>
      <w:r>
        <w:br/>
      </w:r>
      <w:r>
        <w:rPr>
          <w:rFonts w:ascii="Times New Roman"/>
          <w:b w:val="false"/>
          <w:i w:val="false"/>
          <w:color w:val="000000"/>
          <w:sz w:val="28"/>
        </w:rPr>
        <w:t>
---------------------------------------------------------------------------
</w:t>
      </w:r>
      <w:r>
        <w:br/>
      </w:r>
      <w:r>
        <w:rPr>
          <w:rFonts w:ascii="Times New Roman"/>
          <w:b w:val="false"/>
          <w:i w:val="false"/>
          <w:color w:val="000000"/>
          <w:sz w:val="28"/>
        </w:rPr>
        <w:t>
Тауарлар сатып алу үшін басқа да        !068 ! 139  !         !     !     
</w:t>
      </w:r>
      <w:r>
        <w:br/>
      </w:r>
      <w:r>
        <w:rPr>
          <w:rFonts w:ascii="Times New Roman"/>
          <w:b w:val="false"/>
          <w:i w:val="false"/>
          <w:color w:val="000000"/>
          <w:sz w:val="28"/>
        </w:rPr>
        <w:t>
шығыстар                                !    !      !         !     !     
</w:t>
      </w:r>
      <w:r>
        <w:br/>
      </w:r>
      <w:r>
        <w:rPr>
          <w:rFonts w:ascii="Times New Roman"/>
          <w:b w:val="false"/>
          <w:i w:val="false"/>
          <w:color w:val="000000"/>
          <w:sz w:val="28"/>
        </w:rPr>
        <w:t>
---------------------------------------------------------------------------
</w:t>
      </w:r>
      <w:r>
        <w:br/>
      </w:r>
      <w:r>
        <w:rPr>
          <w:rFonts w:ascii="Times New Roman"/>
          <w:b w:val="false"/>
          <w:i w:val="false"/>
          <w:color w:val="000000"/>
          <w:sz w:val="28"/>
        </w:rPr>
        <w:t>
Коммуналдық қызмет көрсетуге ақы төлеу  !069 ! 141  !         !     !     
</w:t>
      </w:r>
      <w:r>
        <w:br/>
      </w:r>
      <w:r>
        <w:rPr>
          <w:rFonts w:ascii="Times New Roman"/>
          <w:b w:val="false"/>
          <w:i w:val="false"/>
          <w:color w:val="000000"/>
          <w:sz w:val="28"/>
        </w:rPr>
        <w:t>
---------------------------------------------------------------------------
</w:t>
      </w:r>
      <w:r>
        <w:br/>
      </w:r>
      <w:r>
        <w:rPr>
          <w:rFonts w:ascii="Times New Roman"/>
          <w:b w:val="false"/>
          <w:i w:val="false"/>
          <w:color w:val="000000"/>
          <w:sz w:val="28"/>
        </w:rPr>
        <w:t>
Байланыстық қызмет көрсетуге ақы төлеу  !070 ! 142  !         !     !     
</w:t>
      </w:r>
      <w:r>
        <w:br/>
      </w:r>
      <w:r>
        <w:rPr>
          <w:rFonts w:ascii="Times New Roman"/>
          <w:b w:val="false"/>
          <w:i w:val="false"/>
          <w:color w:val="000000"/>
          <w:sz w:val="28"/>
        </w:rPr>
        <w:t>
---------------------------------------------------------------------------
</w:t>
      </w:r>
      <w:r>
        <w:br/>
      </w:r>
      <w:r>
        <w:rPr>
          <w:rFonts w:ascii="Times New Roman"/>
          <w:b w:val="false"/>
          <w:i w:val="false"/>
          <w:color w:val="000000"/>
          <w:sz w:val="28"/>
        </w:rPr>
        <w:t>
Көлік қызметіне ақы төлеу               !071 ! 143  !         !     !     
</w:t>
      </w:r>
      <w:r>
        <w:br/>
      </w:r>
      <w:r>
        <w:rPr>
          <w:rFonts w:ascii="Times New Roman"/>
          <w:b w:val="false"/>
          <w:i w:val="false"/>
          <w:color w:val="000000"/>
          <w:sz w:val="28"/>
        </w:rPr>
        <w:t>
---------------------------------------------------------------------------
</w:t>
      </w:r>
      <w:r>
        <w:br/>
      </w:r>
      <w:r>
        <w:rPr>
          <w:rFonts w:ascii="Times New Roman"/>
          <w:b w:val="false"/>
          <w:i w:val="false"/>
          <w:color w:val="000000"/>
          <w:sz w:val="28"/>
        </w:rPr>
        <w:t>
Электр энергиясына ақы төлеу            !072 ! 144  !         !     !     
</w:t>
      </w:r>
      <w:r>
        <w:br/>
      </w:r>
      <w:r>
        <w:rPr>
          <w:rFonts w:ascii="Times New Roman"/>
          <w:b w:val="false"/>
          <w:i w:val="false"/>
          <w:color w:val="000000"/>
          <w:sz w:val="28"/>
        </w:rPr>
        <w:t>
---------------------------------------------------------------------------
</w:t>
      </w:r>
      <w:r>
        <w:br/>
      </w:r>
      <w:r>
        <w:rPr>
          <w:rFonts w:ascii="Times New Roman"/>
          <w:b w:val="false"/>
          <w:i w:val="false"/>
          <w:color w:val="000000"/>
          <w:sz w:val="28"/>
        </w:rPr>
        <w:t>
Жылуға ақы төлеу                        !073 ! 145  !         !     !     
</w:t>
      </w:r>
      <w:r>
        <w:br/>
      </w:r>
      <w:r>
        <w:rPr>
          <w:rFonts w:ascii="Times New Roman"/>
          <w:b w:val="false"/>
          <w:i w:val="false"/>
          <w:color w:val="000000"/>
          <w:sz w:val="28"/>
        </w:rPr>
        <w:t>
---------------------------------------------------------------------------
</w:t>
      </w:r>
      <w:r>
        <w:br/>
      </w:r>
      <w:r>
        <w:rPr>
          <w:rFonts w:ascii="Times New Roman"/>
          <w:b w:val="false"/>
          <w:i w:val="false"/>
          <w:color w:val="000000"/>
          <w:sz w:val="28"/>
        </w:rPr>
        <w:t>
Үйге қызмет көрсету жөніндегі қызметке  !074 ! 146  !         !     !     
</w:t>
      </w:r>
      <w:r>
        <w:br/>
      </w:r>
      <w:r>
        <w:rPr>
          <w:rFonts w:ascii="Times New Roman"/>
          <w:b w:val="false"/>
          <w:i w:val="false"/>
          <w:color w:val="000000"/>
          <w:sz w:val="28"/>
        </w:rPr>
        <w:t>
ақы төлеу                               !    !      !         !     !     
</w:t>
      </w:r>
      <w:r>
        <w:br/>
      </w:r>
      <w:r>
        <w:rPr>
          <w:rFonts w:ascii="Times New Roman"/>
          <w:b w:val="false"/>
          <w:i w:val="false"/>
          <w:color w:val="000000"/>
          <w:sz w:val="28"/>
        </w:rPr>
        <w:t>
---------------------------------------------------------------------------
</w:t>
      </w:r>
      <w:r>
        <w:br/>
      </w:r>
      <w:r>
        <w:rPr>
          <w:rFonts w:ascii="Times New Roman"/>
          <w:b w:val="false"/>
          <w:i w:val="false"/>
          <w:color w:val="000000"/>
          <w:sz w:val="28"/>
        </w:rPr>
        <w:t>
Басқа да қызмет көрсетулер              !075 ! 149  !         !     !     
</w:t>
      </w:r>
      <w:r>
        <w:br/>
      </w:r>
      <w:r>
        <w:rPr>
          <w:rFonts w:ascii="Times New Roman"/>
          <w:b w:val="false"/>
          <w:i w:val="false"/>
          <w:color w:val="000000"/>
          <w:sz w:val="28"/>
        </w:rPr>
        <w:t>
---------------------------------------------------------------------------
</w:t>
      </w:r>
      <w:r>
        <w:br/>
      </w:r>
      <w:r>
        <w:rPr>
          <w:rFonts w:ascii="Times New Roman"/>
          <w:b w:val="false"/>
          <w:i w:val="false"/>
          <w:color w:val="000000"/>
          <w:sz w:val="28"/>
        </w:rPr>
        <w:t>
Жабдықтар мен құрал-саймандарды ұстау   !076 ! 151  !         !     !     
</w:t>
      </w:r>
      <w:r>
        <w:br/>
      </w:r>
      <w:r>
        <w:rPr>
          <w:rFonts w:ascii="Times New Roman"/>
          <w:b w:val="false"/>
          <w:i w:val="false"/>
          <w:color w:val="000000"/>
          <w:sz w:val="28"/>
        </w:rPr>
        <w:t>
және ағымдағы жөндеу                    !    !      !         !     !     
</w:t>
      </w:r>
      <w:r>
        <w:br/>
      </w:r>
      <w:r>
        <w:rPr>
          <w:rFonts w:ascii="Times New Roman"/>
          <w:b w:val="false"/>
          <w:i w:val="false"/>
          <w:color w:val="000000"/>
          <w:sz w:val="28"/>
        </w:rPr>
        <w:t>
---------------------------------------------------------------------------
</w:t>
      </w:r>
      <w:r>
        <w:br/>
      </w:r>
      <w:r>
        <w:rPr>
          <w:rFonts w:ascii="Times New Roman"/>
          <w:b w:val="false"/>
          <w:i w:val="false"/>
          <w:color w:val="000000"/>
          <w:sz w:val="28"/>
        </w:rPr>
        <w:t>
Үйлерді, үй-жайлар мен ғимараттарды     !077 ! 152  !         !     !     
</w:t>
      </w:r>
      <w:r>
        <w:br/>
      </w:r>
      <w:r>
        <w:rPr>
          <w:rFonts w:ascii="Times New Roman"/>
          <w:b w:val="false"/>
          <w:i w:val="false"/>
          <w:color w:val="000000"/>
          <w:sz w:val="28"/>
        </w:rPr>
        <w:t>
ұстау және ағымдағы жөндеу              !    !      !         !     !
</w:t>
      </w:r>
      <w:r>
        <w:br/>
      </w:r>
      <w:r>
        <w:rPr>
          <w:rFonts w:ascii="Times New Roman"/>
          <w:b w:val="false"/>
          <w:i w:val="false"/>
          <w:color w:val="000000"/>
          <w:sz w:val="28"/>
        </w:rPr>
        <w:t>
-------------------------------------------------------------------------
</w:t>
      </w:r>
      <w:r>
        <w:br/>
      </w:r>
      <w:r>
        <w:rPr>
          <w:rFonts w:ascii="Times New Roman"/>
          <w:b w:val="false"/>
          <w:i w:val="false"/>
          <w:color w:val="000000"/>
          <w:sz w:val="28"/>
        </w:rPr>
        <w:t>
Сот шешімдерінің орындалуы              !078 ! 155  !         !     !     
</w:t>
      </w:r>
      <w:r>
        <w:br/>
      </w:r>
      <w:r>
        <w:rPr>
          <w:rFonts w:ascii="Times New Roman"/>
          <w:b w:val="false"/>
          <w:i w:val="false"/>
          <w:color w:val="000000"/>
          <w:sz w:val="28"/>
        </w:rPr>
        <w:t>
---------------------------------------------------------------------------
</w:t>
      </w:r>
      <w:r>
        <w:br/>
      </w:r>
      <w:r>
        <w:rPr>
          <w:rFonts w:ascii="Times New Roman"/>
          <w:b w:val="false"/>
          <w:i w:val="false"/>
          <w:color w:val="000000"/>
          <w:sz w:val="28"/>
        </w:rPr>
        <w:t>
Ерекше шығыстар                         !079 ! 157  !         !     !     
</w:t>
      </w:r>
      <w:r>
        <w:br/>
      </w:r>
      <w:r>
        <w:rPr>
          <w:rFonts w:ascii="Times New Roman"/>
          <w:b w:val="false"/>
          <w:i w:val="false"/>
          <w:color w:val="000000"/>
          <w:sz w:val="28"/>
        </w:rPr>
        <w:t>
---------------------------------------------------------------------------
</w:t>
      </w:r>
      <w:r>
        <w:br/>
      </w:r>
      <w:r>
        <w:rPr>
          <w:rFonts w:ascii="Times New Roman"/>
          <w:b w:val="false"/>
          <w:i w:val="false"/>
          <w:color w:val="000000"/>
          <w:sz w:val="28"/>
        </w:rPr>
        <w:t>
Басқа да ағымдағы шығыстар              !080 ! 159  !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Заңды тұлғалар көрсететін қызметтер     !081 ! 161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Қаржылық мекемелер көрсететін қызметтер !082 ! 162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Жеке тұлғалар көрсететін қызметтер      !083 ! 163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Ішкі заемдар бойынша сыйақы (мүдде)     !084 ! 211  !         !     !     
</w:t>
      </w:r>
    </w:p>
    <w:p>
      <w:pPr>
        <w:spacing w:after="0"/>
        <w:ind w:left="0"/>
        <w:jc w:val="both"/>
      </w:pPr>
      <w:r>
        <w:rPr>
          <w:rFonts w:ascii="Times New Roman"/>
          <w:b w:val="false"/>
          <w:i w:val="false"/>
          <w:color w:val="000000"/>
          <w:sz w:val="28"/>
        </w:rPr>
        <w:t>
төлеу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Сыртқы заемдар бойынша сыйақы (мүдде)   !085 ! 221  !         !     !     
</w:t>
      </w:r>
    </w:p>
    <w:p>
      <w:pPr>
        <w:spacing w:after="0"/>
        <w:ind w:left="0"/>
        <w:jc w:val="both"/>
      </w:pPr>
      <w:r>
        <w:rPr>
          <w:rFonts w:ascii="Times New Roman"/>
          <w:b w:val="false"/>
          <w:i w:val="false"/>
          <w:color w:val="000000"/>
          <w:sz w:val="28"/>
        </w:rPr>
        <w:t>
төлеу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Субсидиялар                             !086 ! 311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Жеке тұлғаларға міндетті әлеуметтік     !087 ! 331  !         !     !     
</w:t>
      </w:r>
    </w:p>
    <w:p>
      <w:pPr>
        <w:spacing w:after="0"/>
        <w:ind w:left="0"/>
        <w:jc w:val="both"/>
      </w:pPr>
      <w:r>
        <w:rPr>
          <w:rFonts w:ascii="Times New Roman"/>
          <w:b w:val="false"/>
          <w:i w:val="false"/>
          <w:color w:val="000000"/>
          <w:sz w:val="28"/>
        </w:rPr>
        <w:t>
қамсыздандыруға арналған трансферттер   !    !      !----------------------
</w:t>
      </w:r>
    </w:p>
    <w:p>
      <w:pPr>
        <w:spacing w:after="0"/>
        <w:ind w:left="0"/>
        <w:jc w:val="both"/>
      </w:pPr>
      <w:r>
        <w:rPr>
          <w:rFonts w:ascii="Times New Roman"/>
          <w:b w:val="false"/>
          <w:i w:val="false"/>
          <w:color w:val="000000"/>
          <w:sz w:val="28"/>
        </w:rPr>
        <w:t>
Жеке тұлғаларға арналған трансферттер   !088 ! 332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Зейнетақылар                            !089 ! 333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Стипендиялар                            !090 ! 334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Басқа да ағымдағы трансферттер          !091 ! 339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Субсидиялар                             !092 ! 341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Жоғары деңгейге арналған ағымдағы       !093 ! 342  !         !     !     
</w:t>
      </w:r>
    </w:p>
    <w:p>
      <w:pPr>
        <w:spacing w:after="0"/>
        <w:ind w:left="0"/>
        <w:jc w:val="both"/>
      </w:pPr>
      <w:r>
        <w:rPr>
          <w:rFonts w:ascii="Times New Roman"/>
          <w:b w:val="false"/>
          <w:i w:val="false"/>
          <w:color w:val="000000"/>
          <w:sz w:val="28"/>
        </w:rPr>
        <w:t>
трансферттер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Мемлекеттік басқарудың басқа            !094 ! 349  !         !     !     
</w:t>
      </w:r>
    </w:p>
    <w:p>
      <w:pPr>
        <w:spacing w:after="0"/>
        <w:ind w:left="0"/>
        <w:jc w:val="both"/>
      </w:pPr>
      <w:r>
        <w:rPr>
          <w:rFonts w:ascii="Times New Roman"/>
          <w:b w:val="false"/>
          <w:i w:val="false"/>
          <w:color w:val="000000"/>
          <w:sz w:val="28"/>
        </w:rPr>
        <w:t>
деңгейлеріне арналған басқа да ағымдағы !    !      !         !     !     
</w:t>
      </w:r>
    </w:p>
    <w:p>
      <w:pPr>
        <w:spacing w:after="0"/>
        <w:ind w:left="0"/>
        <w:jc w:val="both"/>
      </w:pPr>
      <w:r>
        <w:rPr>
          <w:rFonts w:ascii="Times New Roman"/>
          <w:b w:val="false"/>
          <w:i w:val="false"/>
          <w:color w:val="000000"/>
          <w:sz w:val="28"/>
        </w:rPr>
        <w:t>
трансферттер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Шетелдердегі ұйымдарға арналған ағымдағы!095 ! 351  !         !     !     
</w:t>
      </w:r>
    </w:p>
    <w:p>
      <w:pPr>
        <w:spacing w:after="0"/>
        <w:ind w:left="0"/>
        <w:jc w:val="both"/>
      </w:pPr>
      <w:r>
        <w:rPr>
          <w:rFonts w:ascii="Times New Roman"/>
          <w:b w:val="false"/>
          <w:i w:val="false"/>
          <w:color w:val="000000"/>
          <w:sz w:val="28"/>
        </w:rPr>
        <w:t>
трансферттер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Әртүрлі басқа да ағымдағы трансферттер  !096 ! 369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негізгі жабдықтарды сатып алу           !097 ! 411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Үйлер мен ғимараттарды сатып алу        !098 ! 412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Басқа да активтерді сатып алу           !099 ! 419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Үйлер мен ғимараттарды салу             !100 ! 421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Жолдар салу                             !101 ! 422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Басқа да күрделі активтерді салу        !102 ! 429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Үйлерді, ғимараттарды және негізгі      !103 ! 431  !         !     !     
</w:t>
      </w:r>
    </w:p>
    <w:p>
      <w:pPr>
        <w:spacing w:after="0"/>
        <w:ind w:left="0"/>
        <w:jc w:val="both"/>
      </w:pPr>
      <w:r>
        <w:rPr>
          <w:rFonts w:ascii="Times New Roman"/>
          <w:b w:val="false"/>
          <w:i w:val="false"/>
          <w:color w:val="000000"/>
          <w:sz w:val="28"/>
        </w:rPr>
        <w:t>
жабдықтарды күрделі жөндеу              !    !      !         !     !     
</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Жолдарды күрделі жөндеу                 !104 ! 432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Басқа да жөндеу                         !105 ! 439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Мемлекеттік қорларды жөндеу үшін        !106 ! 441  !         !     !     
</w:t>
      </w:r>
    </w:p>
    <w:p>
      <w:pPr>
        <w:spacing w:after="0"/>
        <w:ind w:left="0"/>
        <w:jc w:val="both"/>
      </w:pPr>
      <w:r>
        <w:rPr>
          <w:rFonts w:ascii="Times New Roman"/>
          <w:b w:val="false"/>
          <w:i w:val="false"/>
          <w:color w:val="000000"/>
          <w:sz w:val="28"/>
        </w:rPr>
        <w:t>
тауарлар сатып алу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Жер сатып алу                           !107 ! 451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Материалдық емес активтерді сатып алу   !108 ! 452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Мемлекеттік кәсіпорындарға арналған     !109 ! 461  !         !     !     
</w:t>
      </w:r>
    </w:p>
    <w:p>
      <w:pPr>
        <w:spacing w:after="0"/>
        <w:ind w:left="0"/>
        <w:jc w:val="both"/>
      </w:pPr>
      <w:r>
        <w:rPr>
          <w:rFonts w:ascii="Times New Roman"/>
          <w:b w:val="false"/>
          <w:i w:val="false"/>
          <w:color w:val="000000"/>
          <w:sz w:val="28"/>
        </w:rPr>
        <w:t>
күрделі трансферттер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Қаржылық мекемелерге арналған күрделі   !110 ! 462  !         !     !     
</w:t>
      </w:r>
    </w:p>
    <w:p>
      <w:pPr>
        <w:spacing w:after="0"/>
        <w:ind w:left="0"/>
        <w:jc w:val="both"/>
      </w:pPr>
      <w:r>
        <w:rPr>
          <w:rFonts w:ascii="Times New Roman"/>
          <w:b w:val="false"/>
          <w:i w:val="false"/>
          <w:color w:val="000000"/>
          <w:sz w:val="28"/>
        </w:rPr>
        <w:t>
трансферттер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Мемлекеттік басқарудың басқа            !111 ! 464  !         !     !     
</w:t>
      </w:r>
    </w:p>
    <w:p>
      <w:pPr>
        <w:spacing w:after="0"/>
        <w:ind w:left="0"/>
        <w:jc w:val="both"/>
      </w:pPr>
      <w:r>
        <w:rPr>
          <w:rFonts w:ascii="Times New Roman"/>
          <w:b w:val="false"/>
          <w:i w:val="false"/>
          <w:color w:val="000000"/>
          <w:sz w:val="28"/>
        </w:rPr>
        <w:t>
деңгейлеріне арналған күрделі           !    !      !         !     !     
</w:t>
      </w:r>
    </w:p>
    <w:p>
      <w:pPr>
        <w:spacing w:after="0"/>
        <w:ind w:left="0"/>
        <w:jc w:val="both"/>
      </w:pPr>
      <w:r>
        <w:rPr>
          <w:rFonts w:ascii="Times New Roman"/>
          <w:b w:val="false"/>
          <w:i w:val="false"/>
          <w:color w:val="000000"/>
          <w:sz w:val="28"/>
        </w:rPr>
        <w:t>
трансферттер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Басқа да күрделі трансферттер           !112 ! 469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Халықаралық ұйымдарға және шет          !113 ! 471  !         !     !     
</w:t>
      </w:r>
    </w:p>
    <w:p>
      <w:pPr>
        <w:spacing w:after="0"/>
        <w:ind w:left="0"/>
        <w:jc w:val="both"/>
      </w:pPr>
      <w:r>
        <w:rPr>
          <w:rFonts w:ascii="Times New Roman"/>
          <w:b w:val="false"/>
          <w:i w:val="false"/>
          <w:color w:val="000000"/>
          <w:sz w:val="28"/>
        </w:rPr>
        <w:t>
мемлекеттердің үкіметтеріне арналған    !    !      !         !     !     
</w:t>
      </w:r>
    </w:p>
    <w:p>
      <w:pPr>
        <w:spacing w:after="0"/>
        <w:ind w:left="0"/>
        <w:jc w:val="both"/>
      </w:pPr>
      <w:r>
        <w:rPr>
          <w:rFonts w:ascii="Times New Roman"/>
          <w:b w:val="false"/>
          <w:i w:val="false"/>
          <w:color w:val="000000"/>
          <w:sz w:val="28"/>
        </w:rPr>
        <w:t>
күрделі трансферттер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Шетелге арналған басқа да күрделі       !114 ! 479  !         !     !     
</w:t>
      </w:r>
    </w:p>
    <w:p>
      <w:pPr>
        <w:spacing w:after="0"/>
        <w:ind w:left="0"/>
        <w:jc w:val="both"/>
      </w:pPr>
      <w:r>
        <w:rPr>
          <w:rFonts w:ascii="Times New Roman"/>
          <w:b w:val="false"/>
          <w:i w:val="false"/>
          <w:color w:val="000000"/>
          <w:sz w:val="28"/>
        </w:rPr>
        <w:t>
трансферттер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Басқа да ішкі несиелендіру              !115 ! 519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Үкіметтің шешімі бойынша жүргізілген    !130 !      !   Х     !     !     
</w:t>
      </w:r>
    </w:p>
    <w:p>
      <w:pPr>
        <w:spacing w:after="0"/>
        <w:ind w:left="0"/>
        <w:jc w:val="both"/>
      </w:pPr>
      <w:r>
        <w:rPr>
          <w:rFonts w:ascii="Times New Roman"/>
          <w:b w:val="false"/>
          <w:i w:val="false"/>
          <w:color w:val="000000"/>
          <w:sz w:val="28"/>
        </w:rPr>
        <w:t>
қорларға аударымдар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Бюджет кірісіне енгізілді               !140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Банк несиесін өтеу                      !150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Меммекеме есебінен қабылданған үмітсіз  !160 !      !   Х     !     !     
</w:t>
      </w:r>
    </w:p>
    <w:p>
      <w:pPr>
        <w:spacing w:after="0"/>
        <w:ind w:left="0"/>
        <w:jc w:val="both"/>
      </w:pPr>
      <w:r>
        <w:rPr>
          <w:rFonts w:ascii="Times New Roman"/>
          <w:b w:val="false"/>
          <w:i w:val="false"/>
          <w:color w:val="000000"/>
          <w:sz w:val="28"/>
        </w:rPr>
        <w:t>
борыштар мен материалдардың             !    !      !         !     !     
</w:t>
      </w:r>
    </w:p>
    <w:p>
      <w:pPr>
        <w:spacing w:after="0"/>
        <w:ind w:left="0"/>
        <w:jc w:val="both"/>
      </w:pPr>
      <w:r>
        <w:rPr>
          <w:rFonts w:ascii="Times New Roman"/>
          <w:b w:val="false"/>
          <w:i w:val="false"/>
          <w:color w:val="000000"/>
          <w:sz w:val="28"/>
        </w:rPr>
        <w:t>
жетіспеушілігі есептен шығарылды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Есепті кезеңнің аяғындағы қаражаттардың !170 !      !   Х     !     !     
</w:t>
      </w:r>
    </w:p>
    <w:p>
      <w:pPr>
        <w:spacing w:after="0"/>
        <w:ind w:left="0"/>
        <w:jc w:val="both"/>
      </w:pPr>
      <w:r>
        <w:rPr>
          <w:rFonts w:ascii="Times New Roman"/>
          <w:b w:val="false"/>
          <w:i w:val="false"/>
          <w:color w:val="000000"/>
          <w:sz w:val="28"/>
        </w:rPr>
        <w:t>
қалдығы - барлығы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Оның ішінде ақшалай қаражаттардың       !171 !      !   Х     !     !     
</w:t>
      </w:r>
    </w:p>
    <w:p>
      <w:pPr>
        <w:spacing w:after="0"/>
        <w:ind w:left="0"/>
        <w:jc w:val="both"/>
      </w:pPr>
      <w:r>
        <w:rPr>
          <w:rFonts w:ascii="Times New Roman"/>
          <w:b w:val="false"/>
          <w:i w:val="false"/>
          <w:color w:val="000000"/>
          <w:sz w:val="28"/>
        </w:rPr>
        <w:t>
қалдығы                                 !    !      !         !     !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Бақылау сомасы                          !980 !      !         !     !     
</w:t>
      </w:r>
      <w:r>
        <w:br/>
      </w:r>
      <w:r>
        <w:rPr>
          <w:rFonts w:ascii="Times New Roman"/>
          <w:b w:val="false"/>
          <w:i w:val="false"/>
          <w:color w:val="000000"/>
          <w:sz w:val="28"/>
        </w:rPr>
        <w:t>
---------------------------------------------------------------------------
</w:t>
      </w:r>
      <w:r>
        <w:br/>
      </w:r>
      <w:r>
        <w:rPr>
          <w:rFonts w:ascii="Times New Roman"/>
          <w:b w:val="false"/>
          <w:i w:val="false"/>
          <w:color w:val="000000"/>
          <w:sz w:val="28"/>
        </w:rPr>
        <w:t>
    Басшы                 Бас бухгалтер           ______ жылғы "__"_______ 
</w:t>
      </w:r>
    </w:p>
    <w:p>
      <w:pPr>
        <w:spacing w:after="0"/>
        <w:ind w:left="0"/>
        <w:jc w:val="both"/>
      </w:pPr>
      <w:r>
        <w:rPr>
          <w:rFonts w:ascii="Times New Roman"/>
          <w:b w:val="false"/>
          <w:i w:val="false"/>
          <w:color w:val="000000"/>
          <w:sz w:val="28"/>
        </w:rPr>
        <w:t>
                           Қазақстан Республикасының Қаржы министрлігі
</w:t>
      </w:r>
      <w:r>
        <w:br/>
      </w:r>
      <w:r>
        <w:rPr>
          <w:rFonts w:ascii="Times New Roman"/>
          <w:b w:val="false"/>
          <w:i w:val="false"/>
          <w:color w:val="000000"/>
          <w:sz w:val="28"/>
        </w:rPr>
        <w:t>
                                             бекіткен     
</w:t>
      </w:r>
    </w:p>
    <w:p>
      <w:pPr>
        <w:spacing w:after="0"/>
        <w:ind w:left="0"/>
        <w:jc w:val="both"/>
      </w:pPr>
      <w:r>
        <w:rPr>
          <w:rFonts w:ascii="Times New Roman"/>
          <w:b w:val="false"/>
          <w:i w:val="false"/>
          <w:color w:val="000000"/>
          <w:sz w:val="28"/>
        </w:rPr>
        <w:t>
     Демеушілік және қайырымдылық көмектен
</w:t>
      </w:r>
      <w:r>
        <w:br/>
      </w:r>
      <w:r>
        <w:rPr>
          <w:rFonts w:ascii="Times New Roman"/>
          <w:b w:val="false"/>
          <w:i w:val="false"/>
          <w:color w:val="000000"/>
          <w:sz w:val="28"/>
        </w:rPr>
        <w:t>
       түсетін қаражаттар бойынша есеп     
</w:t>
      </w:r>
      <w:r>
        <w:br/>
      </w:r>
      <w:r>
        <w:rPr>
          <w:rFonts w:ascii="Times New Roman"/>
          <w:b w:val="false"/>
          <w:i w:val="false"/>
          <w:color w:val="000000"/>
          <w:sz w:val="28"/>
        </w:rPr>
        <w:t>
                                                                ----------
</w:t>
      </w:r>
      <w:r>
        <w:br/>
      </w:r>
      <w:r>
        <w:rPr>
          <w:rFonts w:ascii="Times New Roman"/>
          <w:b w:val="false"/>
          <w:i w:val="false"/>
          <w:color w:val="000000"/>
          <w:sz w:val="28"/>
        </w:rPr>
        <w:t>
                                                                ! Коды   !
</w:t>
      </w:r>
      <w:r>
        <w:br/>
      </w:r>
      <w:r>
        <w:rPr>
          <w:rFonts w:ascii="Times New Roman"/>
          <w:b w:val="false"/>
          <w:i w:val="false"/>
          <w:color w:val="000000"/>
          <w:sz w:val="28"/>
        </w:rPr>
        <w:t>
                          N 4-дк-нысан       ЕҚБС бойынша       !--------!
</w:t>
      </w:r>
      <w:r>
        <w:br/>
      </w:r>
      <w:r>
        <w:rPr>
          <w:rFonts w:ascii="Times New Roman"/>
          <w:b w:val="false"/>
          <w:i w:val="false"/>
          <w:color w:val="000000"/>
          <w:sz w:val="28"/>
        </w:rPr>
        <w:t>
                                                                !        !
</w:t>
      </w:r>
      <w:r>
        <w:br/>
      </w:r>
      <w:r>
        <w:rPr>
          <w:rFonts w:ascii="Times New Roman"/>
          <w:b w:val="false"/>
          <w:i w:val="false"/>
          <w:color w:val="000000"/>
          <w:sz w:val="28"/>
        </w:rPr>
        <w:t>
                                                                !--------!
</w:t>
      </w:r>
      <w:r>
        <w:br/>
      </w:r>
      <w:r>
        <w:rPr>
          <w:rFonts w:ascii="Times New Roman"/>
          <w:b w:val="false"/>
          <w:i w:val="false"/>
          <w:color w:val="000000"/>
          <w:sz w:val="28"/>
        </w:rPr>
        <w:t>
Бюджеттік бағдарламалардың әкімшісі ________ ҚҰБС бойынша       !--------!
</w:t>
      </w:r>
      <w:r>
        <w:br/>
      </w:r>
      <w:r>
        <w:rPr>
          <w:rFonts w:ascii="Times New Roman"/>
          <w:b w:val="false"/>
          <w:i w:val="false"/>
          <w:color w:val="000000"/>
          <w:sz w:val="28"/>
        </w:rPr>
        <w:t>
Мемлекеттік мекеменің атауы ________________                    !--------!
</w:t>
      </w:r>
      <w:r>
        <w:br/>
      </w:r>
      <w:r>
        <w:rPr>
          <w:rFonts w:ascii="Times New Roman"/>
          <w:b w:val="false"/>
          <w:i w:val="false"/>
          <w:color w:val="000000"/>
          <w:sz w:val="28"/>
        </w:rPr>
        <w:t>
        ______ жылғы 1______________арналған         Күні       !--------!
</w:t>
      </w:r>
      <w:r>
        <w:br/>
      </w:r>
      <w:r>
        <w:rPr>
          <w:rFonts w:ascii="Times New Roman"/>
          <w:b w:val="false"/>
          <w:i w:val="false"/>
          <w:color w:val="000000"/>
          <w:sz w:val="28"/>
        </w:rPr>
        <w:t>
Кезеңі: жылдық, тоқсандық __________________ ЕҚБС бойынша       !--------!
</w:t>
      </w:r>
      <w:r>
        <w:br/>
      </w:r>
      <w:r>
        <w:rPr>
          <w:rFonts w:ascii="Times New Roman"/>
          <w:b w:val="false"/>
          <w:i w:val="false"/>
          <w:color w:val="000000"/>
          <w:sz w:val="28"/>
        </w:rPr>
        <w:t>
Өлшем бірлігі ______________________________ ӨББЖ бойынша       !--------! 
</w:t>
      </w:r>
      <w:r>
        <w:br/>
      </w:r>
      <w:r>
        <w:rPr>
          <w:rFonts w:ascii="Times New Roman"/>
          <w:b w:val="false"/>
          <w:i w:val="false"/>
          <w:color w:val="000000"/>
          <w:sz w:val="28"/>
        </w:rPr>
        <w:t>
Бақылау сомасы _____________________________                    !--------!
</w:t>
      </w:r>
      <w:r>
        <w:br/>
      </w:r>
      <w:r>
        <w:rPr>
          <w:rFonts w:ascii="Times New Roman"/>
          <w:b w:val="false"/>
          <w:i w:val="false"/>
          <w:color w:val="000000"/>
          <w:sz w:val="28"/>
        </w:rPr>
        <w:t>
---------------------------------------------------------------------------
</w:t>
      </w:r>
      <w:r>
        <w:br/>
      </w:r>
      <w:r>
        <w:rPr>
          <w:rFonts w:ascii="Times New Roman"/>
          <w:b w:val="false"/>
          <w:i w:val="false"/>
          <w:color w:val="000000"/>
          <w:sz w:val="28"/>
        </w:rPr>
        <w:t>
          Атауы                         ! Жол !Демеушілік және қайырымдылық
</w:t>
      </w:r>
      <w:r>
        <w:br/>
      </w:r>
      <w:r>
        <w:rPr>
          <w:rFonts w:ascii="Times New Roman"/>
          <w:b w:val="false"/>
          <w:i w:val="false"/>
          <w:color w:val="000000"/>
          <w:sz w:val="28"/>
        </w:rPr>
        <w:t>
                                        !коды ! көмек сомаларының түрлері
</w:t>
      </w:r>
      <w:r>
        <w:br/>
      </w:r>
      <w:r>
        <w:rPr>
          <w:rFonts w:ascii="Times New Roman"/>
          <w:b w:val="false"/>
          <w:i w:val="false"/>
          <w:color w:val="000000"/>
          <w:sz w:val="28"/>
        </w:rPr>
        <w:t>
                                        !     !----------------------------
</w:t>
      </w:r>
      <w:r>
        <w:br/>
      </w:r>
      <w:r>
        <w:rPr>
          <w:rFonts w:ascii="Times New Roman"/>
          <w:b w:val="false"/>
          <w:i w:val="false"/>
          <w:color w:val="000000"/>
          <w:sz w:val="28"/>
        </w:rPr>
        <w:t>
                                        !     !   !   !   !   !Барлығы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     !   !   !   !   !     
</w:t>
      </w:r>
      <w:r>
        <w:br/>
      </w:r>
      <w:r>
        <w:rPr>
          <w:rFonts w:ascii="Times New Roman"/>
          <w:b w:val="false"/>
          <w:i w:val="false"/>
          <w:color w:val="000000"/>
          <w:sz w:val="28"/>
        </w:rPr>
        <w:t>
---------------------------------------------------------------------------
</w:t>
      </w:r>
      <w:r>
        <w:br/>
      </w:r>
      <w:r>
        <w:rPr>
          <w:rFonts w:ascii="Times New Roman"/>
          <w:b w:val="false"/>
          <w:i w:val="false"/>
          <w:color w:val="000000"/>
          <w:sz w:val="28"/>
        </w:rPr>
        <w:t>
Жыл басындағы қаражаттардың қалдығы -   ! 010 !   !   !   !   !     
</w:t>
      </w:r>
      <w:r>
        <w:br/>
      </w:r>
      <w:r>
        <w:rPr>
          <w:rFonts w:ascii="Times New Roman"/>
          <w:b w:val="false"/>
          <w:i w:val="false"/>
          <w:color w:val="000000"/>
          <w:sz w:val="28"/>
        </w:rPr>
        <w:t>
барлығы                                 !     !   !   !   !   !     
</w:t>
      </w:r>
      <w:r>
        <w:br/>
      </w:r>
      <w:r>
        <w:rPr>
          <w:rFonts w:ascii="Times New Roman"/>
          <w:b w:val="false"/>
          <w:i w:val="false"/>
          <w:color w:val="000000"/>
          <w:sz w:val="28"/>
        </w:rPr>
        <w:t>
---------------------------------------------------------------------------
</w:t>
      </w:r>
      <w:r>
        <w:br/>
      </w:r>
      <w:r>
        <w:rPr>
          <w:rFonts w:ascii="Times New Roman"/>
          <w:b w:val="false"/>
          <w:i w:val="false"/>
          <w:color w:val="000000"/>
          <w:sz w:val="28"/>
        </w:rPr>
        <w:t>
Оның ішінде ақшалай қаражаттардың       ! 011 !   !   !   !   !     
</w:t>
      </w:r>
      <w:r>
        <w:br/>
      </w:r>
      <w:r>
        <w:rPr>
          <w:rFonts w:ascii="Times New Roman"/>
          <w:b w:val="false"/>
          <w:i w:val="false"/>
          <w:color w:val="000000"/>
          <w:sz w:val="28"/>
        </w:rPr>
        <w:t>
қалдығы                                 !     !   !   !   !   !     
</w:t>
      </w:r>
      <w:r>
        <w:br/>
      </w:r>
      <w:r>
        <w:rPr>
          <w:rFonts w:ascii="Times New Roman"/>
          <w:b w:val="false"/>
          <w:i w:val="false"/>
          <w:color w:val="000000"/>
          <w:sz w:val="28"/>
        </w:rPr>
        <w:t>
---------------------------------------------------------------------------
</w:t>
      </w:r>
      <w:r>
        <w:br/>
      </w:r>
      <w:r>
        <w:rPr>
          <w:rFonts w:ascii="Times New Roman"/>
          <w:b w:val="false"/>
          <w:i w:val="false"/>
          <w:color w:val="000000"/>
          <w:sz w:val="28"/>
        </w:rPr>
        <w:t>
Ағымдағы жылдың түсімдері               ! 020 !   !   !   !   !     
</w:t>
      </w:r>
      <w:r>
        <w:br/>
      </w:r>
      <w:r>
        <w:rPr>
          <w:rFonts w:ascii="Times New Roman"/>
          <w:b w:val="false"/>
          <w:i w:val="false"/>
          <w:color w:val="000000"/>
          <w:sz w:val="28"/>
        </w:rPr>
        <w:t>
---------------------------------------------------------------------------
</w:t>
      </w:r>
      <w:r>
        <w:br/>
      </w:r>
      <w:r>
        <w:rPr>
          <w:rFonts w:ascii="Times New Roman"/>
          <w:b w:val="false"/>
          <w:i w:val="false"/>
          <w:color w:val="000000"/>
          <w:sz w:val="28"/>
        </w:rPr>
        <w:t>
Жиыны                                   ! 040 !   !   !   !   !     
</w:t>
      </w:r>
      <w:r>
        <w:br/>
      </w:r>
      <w:r>
        <w:rPr>
          <w:rFonts w:ascii="Times New Roman"/>
          <w:b w:val="false"/>
          <w:i w:val="false"/>
          <w:color w:val="000000"/>
          <w:sz w:val="28"/>
        </w:rPr>
        <w:t>
---------------------------------------------------------------------------
</w:t>
      </w:r>
      <w:r>
        <w:br/>
      </w:r>
      <w:r>
        <w:rPr>
          <w:rFonts w:ascii="Times New Roman"/>
          <w:b w:val="false"/>
          <w:i w:val="false"/>
          <w:color w:val="000000"/>
          <w:sz w:val="28"/>
        </w:rPr>
        <w:t>
                                        !     !   !   !   !   !     
</w:t>
      </w:r>
      <w:r>
        <w:br/>
      </w:r>
      <w:r>
        <w:rPr>
          <w:rFonts w:ascii="Times New Roman"/>
          <w:b w:val="false"/>
          <w:i w:val="false"/>
          <w:color w:val="000000"/>
          <w:sz w:val="28"/>
        </w:rPr>
        <w:t>
---------------------------------------------------------------------------
</w:t>
      </w:r>
      <w:r>
        <w:br/>
      </w:r>
      <w:r>
        <w:rPr>
          <w:rFonts w:ascii="Times New Roman"/>
          <w:b w:val="false"/>
          <w:i w:val="false"/>
          <w:color w:val="000000"/>
          <w:sz w:val="28"/>
        </w:rPr>
        <w:t>
Шығыстар - барлығы                      ! 050 !   !   !   !   !     
</w:t>
      </w:r>
      <w:r>
        <w:br/>
      </w:r>
      <w:r>
        <w:rPr>
          <w:rFonts w:ascii="Times New Roman"/>
          <w:b w:val="false"/>
          <w:i w:val="false"/>
          <w:color w:val="000000"/>
          <w:sz w:val="28"/>
        </w:rPr>
        <w:t>
---------------------------------------------------------------------------
</w:t>
      </w:r>
      <w:r>
        <w:br/>
      </w:r>
      <w:r>
        <w:rPr>
          <w:rFonts w:ascii="Times New Roman"/>
          <w:b w:val="false"/>
          <w:i w:val="false"/>
          <w:color w:val="000000"/>
          <w:sz w:val="28"/>
        </w:rPr>
        <w:t>
                                        !     !   !   !   !   !     
</w:t>
      </w:r>
      <w:r>
        <w:br/>
      </w:r>
      <w:r>
        <w:rPr>
          <w:rFonts w:ascii="Times New Roman"/>
          <w:b w:val="false"/>
          <w:i w:val="false"/>
          <w:color w:val="000000"/>
          <w:sz w:val="28"/>
        </w:rPr>
        <w:t>
---------------------------------------------------------------------------
</w:t>
      </w:r>
      <w:r>
        <w:br/>
      </w:r>
      <w:r>
        <w:rPr>
          <w:rFonts w:ascii="Times New Roman"/>
          <w:b w:val="false"/>
          <w:i w:val="false"/>
          <w:color w:val="000000"/>
          <w:sz w:val="28"/>
        </w:rPr>
        <w:t>
                                        !     !   !   !   !   !     
</w:t>
      </w:r>
      <w:r>
        <w:br/>
      </w:r>
      <w:r>
        <w:rPr>
          <w:rFonts w:ascii="Times New Roman"/>
          <w:b w:val="false"/>
          <w:i w:val="false"/>
          <w:color w:val="000000"/>
          <w:sz w:val="28"/>
        </w:rPr>
        <w:t>
---------------------------------------------------------------------------
</w:t>
      </w:r>
      <w:r>
        <w:br/>
      </w:r>
      <w:r>
        <w:rPr>
          <w:rFonts w:ascii="Times New Roman"/>
          <w:b w:val="false"/>
          <w:i w:val="false"/>
          <w:color w:val="000000"/>
          <w:sz w:val="28"/>
        </w:rPr>
        <w:t>
                                        !     !   !   !   !   !     
</w:t>
      </w:r>
      <w:r>
        <w:br/>
      </w:r>
      <w:r>
        <w:rPr>
          <w:rFonts w:ascii="Times New Roman"/>
          <w:b w:val="false"/>
          <w:i w:val="false"/>
          <w:color w:val="000000"/>
          <w:sz w:val="28"/>
        </w:rPr>
        <w:t>
---------------------------------------------------------------------------
</w:t>
      </w:r>
      <w:r>
        <w:br/>
      </w:r>
      <w:r>
        <w:rPr>
          <w:rFonts w:ascii="Times New Roman"/>
          <w:b w:val="false"/>
          <w:i w:val="false"/>
          <w:color w:val="000000"/>
          <w:sz w:val="28"/>
        </w:rPr>
        <w:t>
Есепті кезеңнің аяғындағы қаражаттардың !     !   !   !   !   !     
</w:t>
      </w:r>
      <w:r>
        <w:br/>
      </w:r>
      <w:r>
        <w:rPr>
          <w:rFonts w:ascii="Times New Roman"/>
          <w:b w:val="false"/>
          <w:i w:val="false"/>
          <w:color w:val="000000"/>
          <w:sz w:val="28"/>
        </w:rPr>
        <w:t>
қалдығы - барлығы                       ! 170 !   !   !   !   !     
</w:t>
      </w:r>
      <w:r>
        <w:br/>
      </w:r>
      <w:r>
        <w:rPr>
          <w:rFonts w:ascii="Times New Roman"/>
          <w:b w:val="false"/>
          <w:i w:val="false"/>
          <w:color w:val="000000"/>
          <w:sz w:val="28"/>
        </w:rPr>
        <w:t>
---------------------------------------------------------------------------
</w:t>
      </w:r>
      <w:r>
        <w:br/>
      </w:r>
      <w:r>
        <w:rPr>
          <w:rFonts w:ascii="Times New Roman"/>
          <w:b w:val="false"/>
          <w:i w:val="false"/>
          <w:color w:val="000000"/>
          <w:sz w:val="28"/>
        </w:rPr>
        <w:t>
Оның ішінде ақшалай қаражаттардың       ! 171 !   !   !   !   !     
</w:t>
      </w:r>
      <w:r>
        <w:br/>
      </w:r>
      <w:r>
        <w:rPr>
          <w:rFonts w:ascii="Times New Roman"/>
          <w:b w:val="false"/>
          <w:i w:val="false"/>
          <w:color w:val="000000"/>
          <w:sz w:val="28"/>
        </w:rPr>
        <w:t>
қалдығы                                 !     !   !   !   !   !     
</w:t>
      </w:r>
      <w:r>
        <w:br/>
      </w:r>
      <w:r>
        <w:rPr>
          <w:rFonts w:ascii="Times New Roman"/>
          <w:b w:val="false"/>
          <w:i w:val="false"/>
          <w:color w:val="000000"/>
          <w:sz w:val="28"/>
        </w:rPr>
        <w:t>
---------------------------------------------------------------------------
</w:t>
      </w:r>
      <w:r>
        <w:br/>
      </w:r>
      <w:r>
        <w:rPr>
          <w:rFonts w:ascii="Times New Roman"/>
          <w:b w:val="false"/>
          <w:i w:val="false"/>
          <w:color w:val="000000"/>
          <w:sz w:val="28"/>
        </w:rPr>
        <w:t>
Басшы _________________________    Бас бухгалтер _______________
</w:t>
      </w:r>
      <w:r>
        <w:br/>
      </w:r>
      <w:r>
        <w:rPr>
          <w:rFonts w:ascii="Times New Roman"/>
          <w:b w:val="false"/>
          <w:i w:val="false"/>
          <w:color w:val="000000"/>
          <w:sz w:val="28"/>
        </w:rPr>
        <w:t>
________ жылғы "___" ___________
</w:t>
      </w:r>
    </w:p>
    <w:p>
      <w:pPr>
        <w:spacing w:after="0"/>
        <w:ind w:left="0"/>
        <w:jc w:val="both"/>
      </w:pPr>
      <w:r>
        <w:rPr>
          <w:rFonts w:ascii="Times New Roman"/>
          <w:b w:val="false"/>
          <w:i w:val="false"/>
          <w:color w:val="000000"/>
          <w:sz w:val="28"/>
        </w:rPr>
        <w:t>
                           Қазақстан Республикасының Қаржы министрлігі
</w:t>
      </w:r>
      <w:r>
        <w:br/>
      </w:r>
      <w:r>
        <w:rPr>
          <w:rFonts w:ascii="Times New Roman"/>
          <w:b w:val="false"/>
          <w:i w:val="false"/>
          <w:color w:val="000000"/>
          <w:sz w:val="28"/>
        </w:rPr>
        <w:t>
                                             бекіткен     
</w:t>
      </w:r>
    </w:p>
    <w:p>
      <w:pPr>
        <w:spacing w:after="0"/>
        <w:ind w:left="0"/>
        <w:jc w:val="both"/>
      </w:pPr>
      <w:r>
        <w:rPr>
          <w:rFonts w:ascii="Times New Roman"/>
          <w:b w:val="false"/>
          <w:i w:val="false"/>
          <w:color w:val="000000"/>
          <w:sz w:val="28"/>
        </w:rPr>
        <w:t>
      Валюталық қаражат қорының қозғалысы туралы есеп
</w:t>
      </w:r>
      <w:r>
        <w:br/>
      </w:r>
      <w:r>
        <w:rPr>
          <w:rFonts w:ascii="Times New Roman"/>
          <w:b w:val="false"/>
          <w:i w:val="false"/>
          <w:color w:val="000000"/>
          <w:sz w:val="28"/>
        </w:rPr>
        <w:t>
                                                                ----------
</w:t>
      </w:r>
      <w:r>
        <w:br/>
      </w:r>
      <w:r>
        <w:rPr>
          <w:rFonts w:ascii="Times New Roman"/>
          <w:b w:val="false"/>
          <w:i w:val="false"/>
          <w:color w:val="000000"/>
          <w:sz w:val="28"/>
        </w:rPr>
        <w:t>
                                                                ! Коды   !
</w:t>
      </w:r>
      <w:r>
        <w:br/>
      </w:r>
      <w:r>
        <w:rPr>
          <w:rFonts w:ascii="Times New Roman"/>
          <w:b w:val="false"/>
          <w:i w:val="false"/>
          <w:color w:val="000000"/>
          <w:sz w:val="28"/>
        </w:rPr>
        <w:t>
                          N 4-В-нысан        ЕҚБС бойынша       !--------!
</w:t>
      </w:r>
      <w:r>
        <w:br/>
      </w:r>
      <w:r>
        <w:rPr>
          <w:rFonts w:ascii="Times New Roman"/>
          <w:b w:val="false"/>
          <w:i w:val="false"/>
          <w:color w:val="000000"/>
          <w:sz w:val="28"/>
        </w:rPr>
        <w:t>
                                                                !0503047 !
</w:t>
      </w:r>
      <w:r>
        <w:br/>
      </w:r>
      <w:r>
        <w:rPr>
          <w:rFonts w:ascii="Times New Roman"/>
          <w:b w:val="false"/>
          <w:i w:val="false"/>
          <w:color w:val="000000"/>
          <w:sz w:val="28"/>
        </w:rPr>
        <w:t>
                                                                !--------!
</w:t>
      </w:r>
      <w:r>
        <w:br/>
      </w:r>
      <w:r>
        <w:rPr>
          <w:rFonts w:ascii="Times New Roman"/>
          <w:b w:val="false"/>
          <w:i w:val="false"/>
          <w:color w:val="000000"/>
          <w:sz w:val="28"/>
        </w:rPr>
        <w:t>
Бюджеттік бағдарламалардың әкімшісі ________ ҚҰБС бойынша       !--------!
</w:t>
      </w:r>
      <w:r>
        <w:br/>
      </w:r>
      <w:r>
        <w:rPr>
          <w:rFonts w:ascii="Times New Roman"/>
          <w:b w:val="false"/>
          <w:i w:val="false"/>
          <w:color w:val="000000"/>
          <w:sz w:val="28"/>
        </w:rPr>
        <w:t>
Мемлекеттік мекеменің атауы ________________                    !--------!
</w:t>
      </w:r>
      <w:r>
        <w:br/>
      </w:r>
      <w:r>
        <w:rPr>
          <w:rFonts w:ascii="Times New Roman"/>
          <w:b w:val="false"/>
          <w:i w:val="false"/>
          <w:color w:val="000000"/>
          <w:sz w:val="28"/>
        </w:rPr>
        <w:t>
        ______ жылғы  ______________                 Күні       !--------!
</w:t>
      </w:r>
      <w:r>
        <w:br/>
      </w:r>
      <w:r>
        <w:rPr>
          <w:rFonts w:ascii="Times New Roman"/>
          <w:b w:val="false"/>
          <w:i w:val="false"/>
          <w:color w:val="000000"/>
          <w:sz w:val="28"/>
        </w:rPr>
        <w:t>
Кезеңі: жылдық _____________________________ ЕҚБС бойынша       !--------!
</w:t>
      </w:r>
      <w:r>
        <w:br/>
      </w:r>
      <w:r>
        <w:rPr>
          <w:rFonts w:ascii="Times New Roman"/>
          <w:b w:val="false"/>
          <w:i w:val="false"/>
          <w:color w:val="000000"/>
          <w:sz w:val="28"/>
        </w:rPr>
        <w:t>
Өлшем бірлігі ______________________________ ӨББЖ бойынша       !--------! 
</w:t>
      </w:r>
      <w:r>
        <w:br/>
      </w:r>
      <w:r>
        <w:rPr>
          <w:rFonts w:ascii="Times New Roman"/>
          <w:b w:val="false"/>
          <w:i w:val="false"/>
          <w:color w:val="000000"/>
          <w:sz w:val="28"/>
        </w:rPr>
        <w:t>
Бақылау сомасы _____________________________                    !--------! 
</w:t>
      </w:r>
      <w:r>
        <w:br/>
      </w:r>
      <w:r>
        <w:rPr>
          <w:rFonts w:ascii="Times New Roman"/>
          <w:b w:val="false"/>
          <w:i w:val="false"/>
          <w:color w:val="000000"/>
          <w:sz w:val="28"/>
        </w:rPr>
        <w:t>
---------------------------------------------------------------------------
</w:t>
      </w:r>
      <w:r>
        <w:br/>
      </w:r>
      <w:r>
        <w:rPr>
          <w:rFonts w:ascii="Times New Roman"/>
          <w:b w:val="false"/>
          <w:i w:val="false"/>
          <w:color w:val="000000"/>
          <w:sz w:val="28"/>
        </w:rPr>
        <w:t>
                 Көрсеткіштер                    ! Жол  !Ерекш-! Валюталық
</w:t>
      </w:r>
      <w:r>
        <w:br/>
      </w:r>
      <w:r>
        <w:rPr>
          <w:rFonts w:ascii="Times New Roman"/>
          <w:b w:val="false"/>
          <w:i w:val="false"/>
          <w:color w:val="000000"/>
          <w:sz w:val="28"/>
        </w:rPr>
        <w:t>
                                                 ! коды !шелік-!қаражат
</w:t>
      </w:r>
      <w:r>
        <w:br/>
      </w:r>
      <w:r>
        <w:rPr>
          <w:rFonts w:ascii="Times New Roman"/>
          <w:b w:val="false"/>
          <w:i w:val="false"/>
          <w:color w:val="000000"/>
          <w:sz w:val="28"/>
        </w:rPr>
        <w:t>
                                                 !      !тер   !қоры
</w:t>
      </w:r>
      <w:r>
        <w:br/>
      </w:r>
      <w:r>
        <w:rPr>
          <w:rFonts w:ascii="Times New Roman"/>
          <w:b w:val="false"/>
          <w:i w:val="false"/>
          <w:color w:val="000000"/>
          <w:sz w:val="28"/>
        </w:rPr>
        <w:t>
                                                 !      !коды  !-----------
</w:t>
      </w:r>
      <w:r>
        <w:br/>
      </w:r>
      <w:r>
        <w:rPr>
          <w:rFonts w:ascii="Times New Roman"/>
          <w:b w:val="false"/>
          <w:i w:val="false"/>
          <w:color w:val="000000"/>
          <w:sz w:val="28"/>
        </w:rPr>
        <w:t>
                                                 !      !      !Барлығы
</w:t>
      </w:r>
      <w:r>
        <w:br/>
      </w:r>
      <w:r>
        <w:rPr>
          <w:rFonts w:ascii="Times New Roman"/>
          <w:b w:val="false"/>
          <w:i w:val="false"/>
          <w:color w:val="000000"/>
          <w:sz w:val="28"/>
        </w:rPr>
        <w:t>
---------------------------------------------------------------------------
</w:t>
      </w:r>
      <w:r>
        <w:br/>
      </w:r>
      <w:r>
        <w:rPr>
          <w:rFonts w:ascii="Times New Roman"/>
          <w:b w:val="false"/>
          <w:i w:val="false"/>
          <w:color w:val="000000"/>
          <w:sz w:val="28"/>
        </w:rPr>
        <w:t>
                       1                         !  2   !  3   !     4
</w:t>
      </w:r>
      <w:r>
        <w:br/>
      </w:r>
      <w:r>
        <w:rPr>
          <w:rFonts w:ascii="Times New Roman"/>
          <w:b w:val="false"/>
          <w:i w:val="false"/>
          <w:color w:val="000000"/>
          <w:sz w:val="28"/>
        </w:rPr>
        <w:t>
---------------------------------------------------------------------------
</w:t>
      </w:r>
      <w:r>
        <w:br/>
      </w:r>
      <w:r>
        <w:rPr>
          <w:rFonts w:ascii="Times New Roman"/>
          <w:b w:val="false"/>
          <w:i w:val="false"/>
          <w:color w:val="000000"/>
          <w:sz w:val="28"/>
        </w:rPr>
        <w:t>
Жыл басындағы валюталық қаражат қорының қалдығы  ! 010  !      !      
</w:t>
      </w:r>
      <w:r>
        <w:br/>
      </w:r>
      <w:r>
        <w:rPr>
          <w:rFonts w:ascii="Times New Roman"/>
          <w:b w:val="false"/>
          <w:i w:val="false"/>
          <w:color w:val="000000"/>
          <w:sz w:val="28"/>
        </w:rPr>
        <w:t>
---------------------------------------------------------------------------
</w:t>
      </w:r>
      <w:r>
        <w:br/>
      </w:r>
      <w:r>
        <w:rPr>
          <w:rFonts w:ascii="Times New Roman"/>
          <w:b w:val="false"/>
          <w:i w:val="false"/>
          <w:color w:val="000000"/>
          <w:sz w:val="28"/>
        </w:rPr>
        <w:t>
оның ішінде валюталық шоттағы қалдық             ! 011  !      !      
</w:t>
      </w:r>
      <w:r>
        <w:br/>
      </w:r>
      <w:r>
        <w:rPr>
          <w:rFonts w:ascii="Times New Roman"/>
          <w:b w:val="false"/>
          <w:i w:val="false"/>
          <w:color w:val="000000"/>
          <w:sz w:val="28"/>
        </w:rPr>
        <w:t>
---------------------------------------------------------------------------
</w:t>
      </w:r>
      <w:r>
        <w:br/>
      </w:r>
      <w:r>
        <w:rPr>
          <w:rFonts w:ascii="Times New Roman"/>
          <w:b w:val="false"/>
          <w:i w:val="false"/>
          <w:color w:val="000000"/>
          <w:sz w:val="28"/>
        </w:rPr>
        <w:t>
Есептелгені (түскені)                            ! 020  !      !      
</w:t>
      </w:r>
      <w:r>
        <w:br/>
      </w:r>
      <w:r>
        <w:rPr>
          <w:rFonts w:ascii="Times New Roman"/>
          <w:b w:val="false"/>
          <w:i w:val="false"/>
          <w:color w:val="000000"/>
          <w:sz w:val="28"/>
        </w:rPr>
        <w:t>
---------------------------------------------------------------------------
</w:t>
      </w:r>
      <w:r>
        <w:br/>
      </w:r>
      <w:r>
        <w:rPr>
          <w:rFonts w:ascii="Times New Roman"/>
          <w:b w:val="false"/>
          <w:i w:val="false"/>
          <w:color w:val="000000"/>
          <w:sz w:val="28"/>
        </w:rPr>
        <w:t>
Айырбастау үшін бюджет қаражаттарының түсімі     ! 030  !      !      
</w:t>
      </w:r>
      <w:r>
        <w:br/>
      </w:r>
      <w:r>
        <w:rPr>
          <w:rFonts w:ascii="Times New Roman"/>
          <w:b w:val="false"/>
          <w:i w:val="false"/>
          <w:color w:val="000000"/>
          <w:sz w:val="28"/>
        </w:rPr>
        <w:t>
---------------------------------------------------------------------------
</w:t>
      </w:r>
      <w:r>
        <w:br/>
      </w:r>
      <w:r>
        <w:rPr>
          <w:rFonts w:ascii="Times New Roman"/>
          <w:b w:val="false"/>
          <w:i w:val="false"/>
          <w:color w:val="000000"/>
          <w:sz w:val="28"/>
        </w:rPr>
        <w:t>
                      Барлығы                    ! 040  !      !      
</w:t>
      </w:r>
      <w:r>
        <w:br/>
      </w:r>
      <w:r>
        <w:rPr>
          <w:rFonts w:ascii="Times New Roman"/>
          <w:b w:val="false"/>
          <w:i w:val="false"/>
          <w:color w:val="000000"/>
          <w:sz w:val="28"/>
        </w:rPr>
        <w:t>
---------------------------------------------------------------------------
</w:t>
      </w:r>
      <w:r>
        <w:br/>
      </w:r>
      <w:r>
        <w:rPr>
          <w:rFonts w:ascii="Times New Roman"/>
          <w:b w:val="false"/>
          <w:i w:val="false"/>
          <w:color w:val="000000"/>
          <w:sz w:val="28"/>
        </w:rPr>
        <w:t>
Шығындалғаны - барлығы                           ! 050  !      !      
</w:t>
      </w:r>
      <w:r>
        <w:br/>
      </w:r>
      <w:r>
        <w:rPr>
          <w:rFonts w:ascii="Times New Roman"/>
          <w:b w:val="false"/>
          <w:i w:val="false"/>
          <w:color w:val="000000"/>
          <w:sz w:val="28"/>
        </w:rPr>
        <w:t>
---------------------------------------------------------------------------
</w:t>
      </w:r>
      <w:r>
        <w:br/>
      </w:r>
      <w:r>
        <w:rPr>
          <w:rFonts w:ascii="Times New Roman"/>
          <w:b w:val="false"/>
          <w:i w:val="false"/>
          <w:color w:val="000000"/>
          <w:sz w:val="28"/>
        </w:rPr>
        <w:t>
                    оның ішінде:                 !      !      !      
</w:t>
      </w:r>
      <w:r>
        <w:br/>
      </w:r>
      <w:r>
        <w:rPr>
          <w:rFonts w:ascii="Times New Roman"/>
          <w:b w:val="false"/>
          <w:i w:val="false"/>
          <w:color w:val="000000"/>
          <w:sz w:val="28"/>
        </w:rPr>
        <w:t>
---------------------------------------------------------------------------
</w:t>
      </w:r>
      <w:r>
        <w:br/>
      </w:r>
      <w:r>
        <w:rPr>
          <w:rFonts w:ascii="Times New Roman"/>
          <w:b w:val="false"/>
          <w:i w:val="false"/>
          <w:color w:val="000000"/>
          <w:sz w:val="28"/>
        </w:rPr>
        <w:t>
Азық-түлік өнімдерін сатып алу                   ! 061  ! 131  !      
</w:t>
      </w:r>
      <w:r>
        <w:br/>
      </w:r>
      <w:r>
        <w:rPr>
          <w:rFonts w:ascii="Times New Roman"/>
          <w:b w:val="false"/>
          <w:i w:val="false"/>
          <w:color w:val="000000"/>
          <w:sz w:val="28"/>
        </w:rPr>
        <w:t>
---------------------------------------------------------------------------
</w:t>
      </w:r>
      <w:r>
        <w:br/>
      </w:r>
      <w:r>
        <w:rPr>
          <w:rFonts w:ascii="Times New Roman"/>
          <w:b w:val="false"/>
          <w:i w:val="false"/>
          <w:color w:val="000000"/>
          <w:sz w:val="28"/>
        </w:rPr>
        <w:t>
Дәрі-дәрмектер мен байлап-таңу құралдарын сатып  ! 062  ! 132  !      
</w:t>
      </w:r>
      <w:r>
        <w:br/>
      </w:r>
      <w:r>
        <w:rPr>
          <w:rFonts w:ascii="Times New Roman"/>
          <w:b w:val="false"/>
          <w:i w:val="false"/>
          <w:color w:val="000000"/>
          <w:sz w:val="28"/>
        </w:rPr>
        <w:t>
алу                                              !      !      !      
</w:t>
      </w:r>
      <w:r>
        <w:br/>
      </w:r>
      <w:r>
        <w:rPr>
          <w:rFonts w:ascii="Times New Roman"/>
          <w:b w:val="false"/>
          <w:i w:val="false"/>
          <w:color w:val="000000"/>
          <w:sz w:val="28"/>
        </w:rPr>
        <w:t>
---------------------------------------------------------------------------
</w:t>
      </w:r>
      <w:r>
        <w:br/>
      </w:r>
      <w:r>
        <w:rPr>
          <w:rFonts w:ascii="Times New Roman"/>
          <w:b w:val="false"/>
          <w:i w:val="false"/>
          <w:color w:val="000000"/>
          <w:sz w:val="28"/>
        </w:rPr>
        <w:t>
Ағымдағы шаруашылық мақсаттар үшін заттар мен    ! 063  ! 133  !      
</w:t>
      </w:r>
      <w:r>
        <w:br/>
      </w:r>
      <w:r>
        <w:rPr>
          <w:rFonts w:ascii="Times New Roman"/>
          <w:b w:val="false"/>
          <w:i w:val="false"/>
          <w:color w:val="000000"/>
          <w:sz w:val="28"/>
        </w:rPr>
        <w:t>
материалдар сатып алу                            !      !      !      
</w:t>
      </w:r>
      <w:r>
        <w:br/>
      </w:r>
      <w:r>
        <w:rPr>
          <w:rFonts w:ascii="Times New Roman"/>
          <w:b w:val="false"/>
          <w:i w:val="false"/>
          <w:color w:val="000000"/>
          <w:sz w:val="28"/>
        </w:rPr>
        <w:t>
---------------------------------------------------------------------------
</w:t>
      </w:r>
      <w:r>
        <w:br/>
      </w:r>
      <w:r>
        <w:rPr>
          <w:rFonts w:ascii="Times New Roman"/>
          <w:b w:val="false"/>
          <w:i w:val="false"/>
          <w:color w:val="000000"/>
          <w:sz w:val="28"/>
        </w:rPr>
        <w:t>
Жұмсақ жабдық пен киім-кешек сатып алу           ! 064  ! 134  !      
</w:t>
      </w:r>
      <w:r>
        <w:br/>
      </w:r>
      <w:r>
        <w:rPr>
          <w:rFonts w:ascii="Times New Roman"/>
          <w:b w:val="false"/>
          <w:i w:val="false"/>
          <w:color w:val="000000"/>
          <w:sz w:val="28"/>
        </w:rPr>
        <w:t>
---------------------------------------------------------------------------
</w:t>
      </w:r>
      <w:r>
        <w:br/>
      </w:r>
      <w:r>
        <w:rPr>
          <w:rFonts w:ascii="Times New Roman"/>
          <w:b w:val="false"/>
          <w:i w:val="false"/>
          <w:color w:val="000000"/>
          <w:sz w:val="28"/>
        </w:rPr>
        <w:t>
Ерекше жабдықтар мен материалдар сатып алу       ! 065  ! 135  !      
</w:t>
      </w:r>
      <w:r>
        <w:br/>
      </w:r>
      <w:r>
        <w:rPr>
          <w:rFonts w:ascii="Times New Roman"/>
          <w:b w:val="false"/>
          <w:i w:val="false"/>
          <w:color w:val="000000"/>
          <w:sz w:val="28"/>
        </w:rPr>
        <w:t>
---------------------------------------------------------------------------
</w:t>
      </w:r>
      <w:r>
        <w:br/>
      </w:r>
      <w:r>
        <w:rPr>
          <w:rFonts w:ascii="Times New Roman"/>
          <w:b w:val="false"/>
          <w:i w:val="false"/>
          <w:color w:val="000000"/>
          <w:sz w:val="28"/>
        </w:rPr>
        <w:t>
Шетелдерге іссапарлар мен қызметтік сапарлар     ! 067  ! 137  !      
</w:t>
      </w:r>
      <w:r>
        <w:br/>
      </w:r>
      <w:r>
        <w:rPr>
          <w:rFonts w:ascii="Times New Roman"/>
          <w:b w:val="false"/>
          <w:i w:val="false"/>
          <w:color w:val="000000"/>
          <w:sz w:val="28"/>
        </w:rPr>
        <w:t>
---------------------------------------------------------------------------
</w:t>
      </w:r>
      <w:r>
        <w:br/>
      </w:r>
      <w:r>
        <w:rPr>
          <w:rFonts w:ascii="Times New Roman"/>
          <w:b w:val="false"/>
          <w:i w:val="false"/>
          <w:color w:val="000000"/>
          <w:sz w:val="28"/>
        </w:rPr>
        <w:t>
Негізгі жабдықтарды сатып алу                    ! 103  ! 411  !      
</w:t>
      </w:r>
      <w:r>
        <w:br/>
      </w:r>
      <w:r>
        <w:rPr>
          <w:rFonts w:ascii="Times New Roman"/>
          <w:b w:val="false"/>
          <w:i w:val="false"/>
          <w:color w:val="000000"/>
          <w:sz w:val="28"/>
        </w:rPr>
        <w:t>
---------------------------------------------------------------------------
</w:t>
      </w:r>
      <w:r>
        <w:br/>
      </w:r>
      <w:r>
        <w:rPr>
          <w:rFonts w:ascii="Times New Roman"/>
          <w:b w:val="false"/>
          <w:i w:val="false"/>
          <w:color w:val="000000"/>
          <w:sz w:val="28"/>
        </w:rPr>
        <w:t>
Үйлер мен ғимараттар сатып алу                   ! 104  ! 412  !      
</w:t>
      </w:r>
      <w:r>
        <w:br/>
      </w:r>
      <w:r>
        <w:rPr>
          <w:rFonts w:ascii="Times New Roman"/>
          <w:b w:val="false"/>
          <w:i w:val="false"/>
          <w:color w:val="000000"/>
          <w:sz w:val="28"/>
        </w:rPr>
        <w:t>
---------------------------------------------------------------------------
</w:t>
      </w:r>
      <w:r>
        <w:br/>
      </w:r>
      <w:r>
        <w:rPr>
          <w:rFonts w:ascii="Times New Roman"/>
          <w:b w:val="false"/>
          <w:i w:val="false"/>
          <w:color w:val="000000"/>
          <w:sz w:val="28"/>
        </w:rPr>
        <w:t>
Өзге де активтерді сатып алу                     ! 105  ! 419  !      
</w:t>
      </w:r>
      <w:r>
        <w:br/>
      </w:r>
      <w:r>
        <w:rPr>
          <w:rFonts w:ascii="Times New Roman"/>
          <w:b w:val="false"/>
          <w:i w:val="false"/>
          <w:color w:val="000000"/>
          <w:sz w:val="28"/>
        </w:rPr>
        <w:t>
---------------------------------------------------------------------------
</w:t>
      </w:r>
      <w:r>
        <w:br/>
      </w:r>
      <w:r>
        <w:rPr>
          <w:rFonts w:ascii="Times New Roman"/>
          <w:b w:val="false"/>
          <w:i w:val="false"/>
          <w:color w:val="000000"/>
          <w:sz w:val="28"/>
        </w:rPr>
        <w:t>
                                                 !      !      !      
</w:t>
      </w:r>
      <w:r>
        <w:br/>
      </w:r>
      <w:r>
        <w:rPr>
          <w:rFonts w:ascii="Times New Roman"/>
          <w:b w:val="false"/>
          <w:i w:val="false"/>
          <w:color w:val="000000"/>
          <w:sz w:val="28"/>
        </w:rPr>
        <w:t>
---------------------------------------------------------------------------
</w:t>
      </w:r>
      <w:r>
        <w:br/>
      </w:r>
      <w:r>
        <w:rPr>
          <w:rFonts w:ascii="Times New Roman"/>
          <w:b w:val="false"/>
          <w:i w:val="false"/>
          <w:color w:val="000000"/>
          <w:sz w:val="28"/>
        </w:rPr>
        <w:t>
                                                 !      !      !      
</w:t>
      </w:r>
      <w:r>
        <w:br/>
      </w:r>
      <w:r>
        <w:rPr>
          <w:rFonts w:ascii="Times New Roman"/>
          <w:b w:val="false"/>
          <w:i w:val="false"/>
          <w:color w:val="000000"/>
          <w:sz w:val="28"/>
        </w:rPr>
        <w:t>
---------------------------------------------------------------------------
</w:t>
      </w:r>
      <w:r>
        <w:br/>
      </w:r>
      <w:r>
        <w:rPr>
          <w:rFonts w:ascii="Times New Roman"/>
          <w:b w:val="false"/>
          <w:i w:val="false"/>
          <w:color w:val="000000"/>
          <w:sz w:val="28"/>
        </w:rPr>
        <w:t>
Бюджеттің кірісіне енгізілді                     ! 140  !      !      
</w:t>
      </w:r>
      <w:r>
        <w:br/>
      </w:r>
      <w:r>
        <w:rPr>
          <w:rFonts w:ascii="Times New Roman"/>
          <w:b w:val="false"/>
          <w:i w:val="false"/>
          <w:color w:val="000000"/>
          <w:sz w:val="28"/>
        </w:rPr>
        <w:t>
---------------------------------------------------------------------------
</w:t>
      </w:r>
      <w:r>
        <w:br/>
      </w:r>
      <w:r>
        <w:rPr>
          <w:rFonts w:ascii="Times New Roman"/>
          <w:b w:val="false"/>
          <w:i w:val="false"/>
          <w:color w:val="000000"/>
          <w:sz w:val="28"/>
        </w:rPr>
        <w:t>
Жыл аяғындағы валюталық қаражат қорының қалдығы -! 170  !      !      
</w:t>
      </w:r>
      <w:r>
        <w:br/>
      </w:r>
      <w:r>
        <w:rPr>
          <w:rFonts w:ascii="Times New Roman"/>
          <w:b w:val="false"/>
          <w:i w:val="false"/>
          <w:color w:val="000000"/>
          <w:sz w:val="28"/>
        </w:rPr>
        <w:t>
барлығы                                          !      !      !      
</w:t>
      </w:r>
      <w:r>
        <w:br/>
      </w:r>
      <w:r>
        <w:rPr>
          <w:rFonts w:ascii="Times New Roman"/>
          <w:b w:val="false"/>
          <w:i w:val="false"/>
          <w:color w:val="000000"/>
          <w:sz w:val="28"/>
        </w:rPr>
        <w:t>
---------------------------------------------------------------------------
</w:t>
      </w:r>
      <w:r>
        <w:br/>
      </w:r>
      <w:r>
        <w:rPr>
          <w:rFonts w:ascii="Times New Roman"/>
          <w:b w:val="false"/>
          <w:i w:val="false"/>
          <w:color w:val="000000"/>
          <w:sz w:val="28"/>
        </w:rPr>
        <w:t>
оның ішінде валюталық шоттағы қалдық             ! 171  !      !      
</w:t>
      </w:r>
      <w:r>
        <w:br/>
      </w:r>
      <w:r>
        <w:rPr>
          <w:rFonts w:ascii="Times New Roman"/>
          <w:b w:val="false"/>
          <w:i w:val="false"/>
          <w:color w:val="000000"/>
          <w:sz w:val="28"/>
        </w:rPr>
        <w:t>
---------------------------------------------------------------------------
</w:t>
      </w:r>
      <w:r>
        <w:br/>
      </w:r>
      <w:r>
        <w:rPr>
          <w:rFonts w:ascii="Times New Roman"/>
          <w:b w:val="false"/>
          <w:i w:val="false"/>
          <w:color w:val="000000"/>
          <w:sz w:val="28"/>
        </w:rPr>
        <w:t>
    Басшы                  Бас бухгалтер             ____ жылғы "__"_____
</w:t>
      </w:r>
    </w:p>
    <w:p>
      <w:pPr>
        <w:spacing w:after="0"/>
        <w:ind w:left="0"/>
        <w:jc w:val="both"/>
      </w:pPr>
      <w:r>
        <w:rPr>
          <w:rFonts w:ascii="Times New Roman"/>
          <w:b w:val="false"/>
          <w:i w:val="false"/>
          <w:color w:val="000000"/>
          <w:sz w:val="28"/>
        </w:rPr>
        <w:t>
                             Қазақстан Республикасының Қаржы министрлігі
</w:t>
      </w:r>
      <w:r>
        <w:br/>
      </w:r>
      <w:r>
        <w:rPr>
          <w:rFonts w:ascii="Times New Roman"/>
          <w:b w:val="false"/>
          <w:i w:val="false"/>
          <w:color w:val="000000"/>
          <w:sz w:val="28"/>
        </w:rPr>
        <w:t>
                                         бекіткен     
</w:t>
      </w:r>
    </w:p>
    <w:p>
      <w:pPr>
        <w:spacing w:after="0"/>
        <w:ind w:left="0"/>
        <w:jc w:val="both"/>
      </w:pPr>
      <w:r>
        <w:rPr>
          <w:rFonts w:ascii="Times New Roman"/>
          <w:b w:val="false"/>
          <w:i w:val="false"/>
          <w:color w:val="000000"/>
          <w:sz w:val="28"/>
        </w:rPr>
        <w:t>
     Депозиттік қаражаттар бойынша есеп                                    
</w:t>
      </w:r>
    </w:p>
    <w:p>
      <w:pPr>
        <w:spacing w:after="0"/>
        <w:ind w:left="0"/>
        <w:jc w:val="both"/>
      </w:pPr>
      <w:r>
        <w:rPr>
          <w:rFonts w:ascii="Times New Roman"/>
          <w:b w:val="false"/>
          <w:i w:val="false"/>
          <w:color w:val="000000"/>
          <w:sz w:val="28"/>
        </w:rPr>
        <w:t>
                       4-д-нысан             ЕҚБС бойынша       !--------!
</w:t>
      </w:r>
      <w:r>
        <w:br/>
      </w:r>
      <w:r>
        <w:rPr>
          <w:rFonts w:ascii="Times New Roman"/>
          <w:b w:val="false"/>
          <w:i w:val="false"/>
          <w:color w:val="000000"/>
          <w:sz w:val="28"/>
        </w:rPr>
        <w:t>
                                                                !--------!
</w:t>
      </w:r>
      <w:r>
        <w:br/>
      </w:r>
      <w:r>
        <w:rPr>
          <w:rFonts w:ascii="Times New Roman"/>
          <w:b w:val="false"/>
          <w:i w:val="false"/>
          <w:color w:val="000000"/>
          <w:sz w:val="28"/>
        </w:rPr>
        <w:t>
Бюджеттік бағдарламалардың әкімшісі ________ ҚҰБС бойынша       !--------!
</w:t>
      </w:r>
      <w:r>
        <w:br/>
      </w:r>
      <w:r>
        <w:rPr>
          <w:rFonts w:ascii="Times New Roman"/>
          <w:b w:val="false"/>
          <w:i w:val="false"/>
          <w:color w:val="000000"/>
          <w:sz w:val="28"/>
        </w:rPr>
        <w:t>
Мемлекеттік мекеменің атауы ________________                    !--------!
</w:t>
      </w:r>
      <w:r>
        <w:br/>
      </w:r>
      <w:r>
        <w:rPr>
          <w:rFonts w:ascii="Times New Roman"/>
          <w:b w:val="false"/>
          <w:i w:val="false"/>
          <w:color w:val="000000"/>
          <w:sz w:val="28"/>
        </w:rPr>
        <w:t>
        ______ жылғы _______________арналған         Күні       !--------!
</w:t>
      </w:r>
      <w:r>
        <w:br/>
      </w:r>
      <w:r>
        <w:rPr>
          <w:rFonts w:ascii="Times New Roman"/>
          <w:b w:val="false"/>
          <w:i w:val="false"/>
          <w:color w:val="000000"/>
          <w:sz w:val="28"/>
        </w:rPr>
        <w:t>
Кезеңі: жылдық, тоқсандық __________________ ЕҚБС бойынша       !--------!
</w:t>
      </w:r>
      <w:r>
        <w:br/>
      </w:r>
      <w:r>
        <w:rPr>
          <w:rFonts w:ascii="Times New Roman"/>
          <w:b w:val="false"/>
          <w:i w:val="false"/>
          <w:color w:val="000000"/>
          <w:sz w:val="28"/>
        </w:rPr>
        <w:t>
Өлшем бірлігі ______________________________ ӨББЖ бойынша       !--------! 
</w:t>
      </w:r>
      <w:r>
        <w:br/>
      </w:r>
      <w:r>
        <w:rPr>
          <w:rFonts w:ascii="Times New Roman"/>
          <w:b w:val="false"/>
          <w:i w:val="false"/>
          <w:color w:val="000000"/>
          <w:sz w:val="28"/>
        </w:rPr>
        <w:t>
Бақылау сомасы _____________________________                    !--------!
</w:t>
      </w:r>
      <w:r>
        <w:br/>
      </w:r>
      <w:r>
        <w:rPr>
          <w:rFonts w:ascii="Times New Roman"/>
          <w:b w:val="false"/>
          <w:i w:val="false"/>
          <w:color w:val="000000"/>
          <w:sz w:val="28"/>
        </w:rPr>
        <w:t>
---------------------------------------------------------------------------
</w:t>
      </w:r>
      <w:r>
        <w:br/>
      </w:r>
      <w:r>
        <w:rPr>
          <w:rFonts w:ascii="Times New Roman"/>
          <w:b w:val="false"/>
          <w:i w:val="false"/>
          <w:color w:val="000000"/>
          <w:sz w:val="28"/>
        </w:rPr>
        <w:t>
                 Атауы                                 ! Жол  !Орындалғаны
</w:t>
      </w:r>
      <w:r>
        <w:br/>
      </w:r>
      <w:r>
        <w:rPr>
          <w:rFonts w:ascii="Times New Roman"/>
          <w:b w:val="false"/>
          <w:i w:val="false"/>
          <w:color w:val="000000"/>
          <w:sz w:val="28"/>
        </w:rPr>
        <w:t>
                                                       ! коды !
</w:t>
      </w:r>
      <w:r>
        <w:br/>
      </w:r>
      <w:r>
        <w:rPr>
          <w:rFonts w:ascii="Times New Roman"/>
          <w:b w:val="false"/>
          <w:i w:val="false"/>
          <w:color w:val="000000"/>
          <w:sz w:val="28"/>
        </w:rPr>
        <w:t>
---------------------------------------------------------------------------
</w:t>
      </w:r>
      <w:r>
        <w:br/>
      </w:r>
      <w:r>
        <w:rPr>
          <w:rFonts w:ascii="Times New Roman"/>
          <w:b w:val="false"/>
          <w:i w:val="false"/>
          <w:color w:val="000000"/>
          <w:sz w:val="28"/>
        </w:rPr>
        <w:t>
                       1                               !  2   !     3
</w:t>
      </w:r>
      <w:r>
        <w:br/>
      </w:r>
      <w:r>
        <w:rPr>
          <w:rFonts w:ascii="Times New Roman"/>
          <w:b w:val="false"/>
          <w:i w:val="false"/>
          <w:color w:val="000000"/>
          <w:sz w:val="28"/>
        </w:rPr>
        <w:t>
---------------------------------------------------------------------------
</w:t>
      </w:r>
      <w:r>
        <w:br/>
      </w:r>
      <w:r>
        <w:rPr>
          <w:rFonts w:ascii="Times New Roman"/>
          <w:b w:val="false"/>
          <w:i w:val="false"/>
          <w:color w:val="000000"/>
          <w:sz w:val="28"/>
        </w:rPr>
        <w:t>
Жыл басындағы депозиттік қаражаттардың қалдығы-барлығы ! 010  !      
</w:t>
      </w:r>
      <w:r>
        <w:br/>
      </w:r>
      <w:r>
        <w:rPr>
          <w:rFonts w:ascii="Times New Roman"/>
          <w:b w:val="false"/>
          <w:i w:val="false"/>
          <w:color w:val="000000"/>
          <w:sz w:val="28"/>
        </w:rPr>
        <w:t>
---------------------------------------------------------------------------
</w:t>
      </w:r>
      <w:r>
        <w:br/>
      </w:r>
      <w:r>
        <w:rPr>
          <w:rFonts w:ascii="Times New Roman"/>
          <w:b w:val="false"/>
          <w:i w:val="false"/>
          <w:color w:val="000000"/>
          <w:sz w:val="28"/>
        </w:rPr>
        <w:t>
оның ішінде ақшалай қаражаттардың қалдығы              ! 011  !       
</w:t>
      </w:r>
      <w:r>
        <w:br/>
      </w:r>
      <w:r>
        <w:rPr>
          <w:rFonts w:ascii="Times New Roman"/>
          <w:b w:val="false"/>
          <w:i w:val="false"/>
          <w:color w:val="000000"/>
          <w:sz w:val="28"/>
        </w:rPr>
        <w:t>
---------------------------------------------------------------------------
</w:t>
      </w:r>
      <w:r>
        <w:br/>
      </w:r>
      <w:r>
        <w:rPr>
          <w:rFonts w:ascii="Times New Roman"/>
          <w:b w:val="false"/>
          <w:i w:val="false"/>
          <w:color w:val="000000"/>
          <w:sz w:val="28"/>
        </w:rPr>
        <w:t>
Ағымдағы жылдың түсімдері                              ! 020  !       
</w:t>
      </w:r>
      <w:r>
        <w:br/>
      </w:r>
      <w:r>
        <w:rPr>
          <w:rFonts w:ascii="Times New Roman"/>
          <w:b w:val="false"/>
          <w:i w:val="false"/>
          <w:color w:val="000000"/>
          <w:sz w:val="28"/>
        </w:rPr>
        <w:t>
---------------------------------------------------------------------------
</w:t>
      </w:r>
      <w:r>
        <w:br/>
      </w:r>
      <w:r>
        <w:rPr>
          <w:rFonts w:ascii="Times New Roman"/>
          <w:b w:val="false"/>
          <w:i w:val="false"/>
          <w:color w:val="000000"/>
          <w:sz w:val="28"/>
        </w:rPr>
        <w:t>
Жиыны                                                  ! 040  !       
</w:t>
      </w:r>
      <w:r>
        <w:br/>
      </w:r>
      <w:r>
        <w:rPr>
          <w:rFonts w:ascii="Times New Roman"/>
          <w:b w:val="false"/>
          <w:i w:val="false"/>
          <w:color w:val="000000"/>
          <w:sz w:val="28"/>
        </w:rPr>
        <w:t>
---------------------------------------------------------------------------
</w:t>
      </w:r>
      <w:r>
        <w:br/>
      </w:r>
      <w:r>
        <w:rPr>
          <w:rFonts w:ascii="Times New Roman"/>
          <w:b w:val="false"/>
          <w:i w:val="false"/>
          <w:color w:val="000000"/>
          <w:sz w:val="28"/>
        </w:rPr>
        <w:t>
                                                       !      !     
</w:t>
      </w:r>
      <w:r>
        <w:br/>
      </w:r>
      <w:r>
        <w:rPr>
          <w:rFonts w:ascii="Times New Roman"/>
          <w:b w:val="false"/>
          <w:i w:val="false"/>
          <w:color w:val="000000"/>
          <w:sz w:val="28"/>
        </w:rPr>
        <w:t>
---------------------------------------------------------------------------
</w:t>
      </w:r>
      <w:r>
        <w:br/>
      </w:r>
      <w:r>
        <w:rPr>
          <w:rFonts w:ascii="Times New Roman"/>
          <w:b w:val="false"/>
          <w:i w:val="false"/>
          <w:color w:val="000000"/>
          <w:sz w:val="28"/>
        </w:rPr>
        <w:t>
Шығыстар - барлығы                                     ! 050  !       
</w:t>
      </w:r>
      <w:r>
        <w:br/>
      </w:r>
      <w:r>
        <w:rPr>
          <w:rFonts w:ascii="Times New Roman"/>
          <w:b w:val="false"/>
          <w:i w:val="false"/>
          <w:color w:val="000000"/>
          <w:sz w:val="28"/>
        </w:rPr>
        <w:t>
---------------------------------------------------------------------------
</w:t>
      </w:r>
      <w:r>
        <w:br/>
      </w:r>
      <w:r>
        <w:rPr>
          <w:rFonts w:ascii="Times New Roman"/>
          <w:b w:val="false"/>
          <w:i w:val="false"/>
          <w:color w:val="000000"/>
          <w:sz w:val="28"/>
        </w:rPr>
        <w:t>
                                                       !      !       
</w:t>
      </w:r>
      <w:r>
        <w:br/>
      </w:r>
      <w:r>
        <w:rPr>
          <w:rFonts w:ascii="Times New Roman"/>
          <w:b w:val="false"/>
          <w:i w:val="false"/>
          <w:color w:val="000000"/>
          <w:sz w:val="28"/>
        </w:rPr>
        <w:t>
---------------------------------------------------------------------------
</w:t>
      </w:r>
      <w:r>
        <w:br/>
      </w:r>
      <w:r>
        <w:rPr>
          <w:rFonts w:ascii="Times New Roman"/>
          <w:b w:val="false"/>
          <w:i w:val="false"/>
          <w:color w:val="000000"/>
          <w:sz w:val="28"/>
        </w:rPr>
        <w:t>
                                                       !      !       
</w:t>
      </w:r>
      <w:r>
        <w:br/>
      </w:r>
      <w:r>
        <w:rPr>
          <w:rFonts w:ascii="Times New Roman"/>
          <w:b w:val="false"/>
          <w:i w:val="false"/>
          <w:color w:val="000000"/>
          <w:sz w:val="28"/>
        </w:rPr>
        <w:t>
---------------------------------------------------------------------------
</w:t>
      </w:r>
      <w:r>
        <w:br/>
      </w:r>
      <w:r>
        <w:rPr>
          <w:rFonts w:ascii="Times New Roman"/>
          <w:b w:val="false"/>
          <w:i w:val="false"/>
          <w:color w:val="000000"/>
          <w:sz w:val="28"/>
        </w:rPr>
        <w:t>
Депозиттің шарты жақындаған кезде сомаларды қайтару    ! 140  !       
</w:t>
      </w:r>
      <w:r>
        <w:br/>
      </w:r>
      <w:r>
        <w:rPr>
          <w:rFonts w:ascii="Times New Roman"/>
          <w:b w:val="false"/>
          <w:i w:val="false"/>
          <w:color w:val="000000"/>
          <w:sz w:val="28"/>
        </w:rPr>
        <w:t>
---------------------------------------------------------------------------
</w:t>
      </w:r>
      <w:r>
        <w:br/>
      </w:r>
      <w:r>
        <w:rPr>
          <w:rFonts w:ascii="Times New Roman"/>
          <w:b w:val="false"/>
          <w:i w:val="false"/>
          <w:color w:val="000000"/>
          <w:sz w:val="28"/>
        </w:rPr>
        <w:t>
Есепті кезеңнің аяғындағы депозиттік қаражаттардың     ! 170  !       
</w:t>
      </w:r>
      <w:r>
        <w:br/>
      </w:r>
      <w:r>
        <w:rPr>
          <w:rFonts w:ascii="Times New Roman"/>
          <w:b w:val="false"/>
          <w:i w:val="false"/>
          <w:color w:val="000000"/>
          <w:sz w:val="28"/>
        </w:rPr>
        <w:t>
қалдығы - барлығы                                      !      !       
</w:t>
      </w:r>
      <w:r>
        <w:br/>
      </w:r>
      <w:r>
        <w:rPr>
          <w:rFonts w:ascii="Times New Roman"/>
          <w:b w:val="false"/>
          <w:i w:val="false"/>
          <w:color w:val="000000"/>
          <w:sz w:val="28"/>
        </w:rPr>
        <w:t>
---------------------------------------------------------------------------
</w:t>
      </w:r>
      <w:r>
        <w:br/>
      </w:r>
      <w:r>
        <w:rPr>
          <w:rFonts w:ascii="Times New Roman"/>
          <w:b w:val="false"/>
          <w:i w:val="false"/>
          <w:color w:val="000000"/>
          <w:sz w:val="28"/>
        </w:rPr>
        <w:t>
оның ішінде ақшалай қаражаттардың қалдығы              ! 171  !       
</w:t>
      </w:r>
      <w:r>
        <w:br/>
      </w:r>
      <w:r>
        <w:rPr>
          <w:rFonts w:ascii="Times New Roman"/>
          <w:b w:val="false"/>
          <w:i w:val="false"/>
          <w:color w:val="000000"/>
          <w:sz w:val="28"/>
        </w:rPr>
        <w:t>
---------------------------------------------------------------------------
</w:t>
      </w:r>
      <w:r>
        <w:br/>
      </w:r>
      <w:r>
        <w:rPr>
          <w:rFonts w:ascii="Times New Roman"/>
          <w:b w:val="false"/>
          <w:i w:val="false"/>
          <w:color w:val="000000"/>
          <w:sz w:val="28"/>
        </w:rPr>
        <w:t>
Басшы _________________                Бас бухгалтер ________________
</w:t>
      </w:r>
    </w:p>
    <w:p>
      <w:pPr>
        <w:spacing w:after="0"/>
        <w:ind w:left="0"/>
        <w:jc w:val="both"/>
      </w:pPr>
      <w:r>
        <w:rPr>
          <w:rFonts w:ascii="Times New Roman"/>
          <w:b w:val="false"/>
          <w:i w:val="false"/>
          <w:color w:val="000000"/>
          <w:sz w:val="28"/>
        </w:rPr>
        <w:t>
_____ жылғы "___" ____________
</w:t>
      </w:r>
    </w:p>
    <w:p>
      <w:pPr>
        <w:spacing w:after="0"/>
        <w:ind w:left="0"/>
        <w:jc w:val="both"/>
      </w:pPr>
      <w:r>
        <w:rPr>
          <w:rFonts w:ascii="Times New Roman"/>
          <w:b w:val="false"/>
          <w:i w:val="false"/>
          <w:color w:val="000000"/>
          <w:sz w:val="28"/>
        </w:rPr>
        <w:t>
                           Қазақстан Республикасының Қаржы министрлігі
</w:t>
      </w:r>
      <w:r>
        <w:br/>
      </w:r>
      <w:r>
        <w:rPr>
          <w:rFonts w:ascii="Times New Roman"/>
          <w:b w:val="false"/>
          <w:i w:val="false"/>
          <w:color w:val="000000"/>
          <w:sz w:val="28"/>
        </w:rPr>
        <w:t>
                                         бекіткен
</w:t>
      </w:r>
    </w:p>
    <w:p>
      <w:pPr>
        <w:spacing w:after="0"/>
        <w:ind w:left="0"/>
        <w:jc w:val="both"/>
      </w:pPr>
      <w:r>
        <w:rPr>
          <w:rFonts w:ascii="Times New Roman"/>
          <w:b w:val="false"/>
          <w:i w:val="false"/>
          <w:color w:val="000000"/>
          <w:sz w:val="28"/>
        </w:rPr>
        <w:t>
                                  1) Бюджеттен тыс қорлар бойынша есеп
</w:t>
      </w:r>
      <w:r>
        <w:br/>
      </w:r>
      <w:r>
        <w:rPr>
          <w:rFonts w:ascii="Times New Roman"/>
          <w:b w:val="false"/>
          <w:i w:val="false"/>
          <w:color w:val="000000"/>
          <w:sz w:val="28"/>
        </w:rPr>
        <w:t>
                                                                ----------
</w:t>
      </w:r>
      <w:r>
        <w:br/>
      </w:r>
      <w:r>
        <w:rPr>
          <w:rFonts w:ascii="Times New Roman"/>
          <w:b w:val="false"/>
          <w:i w:val="false"/>
          <w:color w:val="000000"/>
          <w:sz w:val="28"/>
        </w:rPr>
        <w:t>
                                                                ! Коды   !
</w:t>
      </w:r>
      <w:r>
        <w:br/>
      </w:r>
      <w:r>
        <w:rPr>
          <w:rFonts w:ascii="Times New Roman"/>
          <w:b w:val="false"/>
          <w:i w:val="false"/>
          <w:color w:val="000000"/>
          <w:sz w:val="28"/>
        </w:rPr>
        <w:t>
                       4-"бюджтыс"-нысан     ЕҚБС бойынша       !--------!
</w:t>
      </w:r>
      <w:r>
        <w:br/>
      </w:r>
      <w:r>
        <w:rPr>
          <w:rFonts w:ascii="Times New Roman"/>
          <w:b w:val="false"/>
          <w:i w:val="false"/>
          <w:color w:val="000000"/>
          <w:sz w:val="28"/>
        </w:rPr>
        <w:t>
                                                                !        !
</w:t>
      </w:r>
      <w:r>
        <w:br/>
      </w:r>
      <w:r>
        <w:rPr>
          <w:rFonts w:ascii="Times New Roman"/>
          <w:b w:val="false"/>
          <w:i w:val="false"/>
          <w:color w:val="000000"/>
          <w:sz w:val="28"/>
        </w:rPr>
        <w:t>
                                                                !--------!
</w:t>
      </w:r>
      <w:r>
        <w:br/>
      </w:r>
      <w:r>
        <w:rPr>
          <w:rFonts w:ascii="Times New Roman"/>
          <w:b w:val="false"/>
          <w:i w:val="false"/>
          <w:color w:val="000000"/>
          <w:sz w:val="28"/>
        </w:rPr>
        <w:t>
Бюджеттік бағдарламалардың әкімшісі ________ ҚҰБС бойынша       !--------!
</w:t>
      </w:r>
      <w:r>
        <w:br/>
      </w:r>
      <w:r>
        <w:rPr>
          <w:rFonts w:ascii="Times New Roman"/>
          <w:b w:val="false"/>
          <w:i w:val="false"/>
          <w:color w:val="000000"/>
          <w:sz w:val="28"/>
        </w:rPr>
        <w:t>
Мемлекеттік мекеменің атауы ________________                    !--------!
</w:t>
      </w:r>
      <w:r>
        <w:br/>
      </w:r>
      <w:r>
        <w:rPr>
          <w:rFonts w:ascii="Times New Roman"/>
          <w:b w:val="false"/>
          <w:i w:val="false"/>
          <w:color w:val="000000"/>
          <w:sz w:val="28"/>
        </w:rPr>
        <w:t>
        ______ жылғы _______________арналған         Күні       !--------!
</w:t>
      </w:r>
      <w:r>
        <w:br/>
      </w:r>
      <w:r>
        <w:rPr>
          <w:rFonts w:ascii="Times New Roman"/>
          <w:b w:val="false"/>
          <w:i w:val="false"/>
          <w:color w:val="000000"/>
          <w:sz w:val="28"/>
        </w:rPr>
        <w:t>
Кезеңі: жылдық, тоқсандық __________________ ЕҚБС бойынша       !--------!
</w:t>
      </w:r>
      <w:r>
        <w:br/>
      </w:r>
      <w:r>
        <w:rPr>
          <w:rFonts w:ascii="Times New Roman"/>
          <w:b w:val="false"/>
          <w:i w:val="false"/>
          <w:color w:val="000000"/>
          <w:sz w:val="28"/>
        </w:rPr>
        <w:t>
Өлшем бірлігі ______________________________ ӨББЖ бойынша       !--------! 
</w:t>
      </w:r>
      <w:r>
        <w:br/>
      </w:r>
      <w:r>
        <w:rPr>
          <w:rFonts w:ascii="Times New Roman"/>
          <w:b w:val="false"/>
          <w:i w:val="false"/>
          <w:color w:val="000000"/>
          <w:sz w:val="28"/>
        </w:rPr>
        <w:t>
---------------------------------------------------------------------------
</w:t>
      </w:r>
      <w:r>
        <w:br/>
      </w:r>
      <w:r>
        <w:rPr>
          <w:rFonts w:ascii="Times New Roman"/>
          <w:b w:val="false"/>
          <w:i w:val="false"/>
          <w:color w:val="000000"/>
          <w:sz w:val="28"/>
        </w:rPr>
        <w:t>
                 Атауы                                 ! Жол  ! Атқарылуы
</w:t>
      </w:r>
      <w:r>
        <w:br/>
      </w:r>
      <w:r>
        <w:rPr>
          <w:rFonts w:ascii="Times New Roman"/>
          <w:b w:val="false"/>
          <w:i w:val="false"/>
          <w:color w:val="000000"/>
          <w:sz w:val="28"/>
        </w:rPr>
        <w:t>
                                                       ! коды !
</w:t>
      </w:r>
      <w:r>
        <w:br/>
      </w:r>
      <w:r>
        <w:rPr>
          <w:rFonts w:ascii="Times New Roman"/>
          <w:b w:val="false"/>
          <w:i w:val="false"/>
          <w:color w:val="000000"/>
          <w:sz w:val="28"/>
        </w:rPr>
        <w:t>
---------------------------------------------------------------------------
</w:t>
      </w:r>
      <w:r>
        <w:br/>
      </w:r>
      <w:r>
        <w:rPr>
          <w:rFonts w:ascii="Times New Roman"/>
          <w:b w:val="false"/>
          <w:i w:val="false"/>
          <w:color w:val="000000"/>
          <w:sz w:val="28"/>
        </w:rPr>
        <w:t>
                       1                               !  2   !     3
</w:t>
      </w:r>
      <w:r>
        <w:br/>
      </w:r>
      <w:r>
        <w:rPr>
          <w:rFonts w:ascii="Times New Roman"/>
          <w:b w:val="false"/>
          <w:i w:val="false"/>
          <w:color w:val="000000"/>
          <w:sz w:val="28"/>
        </w:rPr>
        <w:t>
---------------------------------------------------------------------------
</w:t>
      </w:r>
      <w:r>
        <w:br/>
      </w:r>
      <w:r>
        <w:rPr>
          <w:rFonts w:ascii="Times New Roman"/>
          <w:b w:val="false"/>
          <w:i w:val="false"/>
          <w:color w:val="000000"/>
          <w:sz w:val="28"/>
        </w:rPr>
        <w:t>
Жыл басындағы қорлардың (қаражаттардың) қалдығы-барлығы! 010  !      
</w:t>
      </w:r>
      <w:r>
        <w:br/>
      </w:r>
      <w:r>
        <w:rPr>
          <w:rFonts w:ascii="Times New Roman"/>
          <w:b w:val="false"/>
          <w:i w:val="false"/>
          <w:color w:val="000000"/>
          <w:sz w:val="28"/>
        </w:rPr>
        <w:t>
---------------------------------------------------------------------------
</w:t>
      </w:r>
      <w:r>
        <w:br/>
      </w:r>
      <w:r>
        <w:rPr>
          <w:rFonts w:ascii="Times New Roman"/>
          <w:b w:val="false"/>
          <w:i w:val="false"/>
          <w:color w:val="000000"/>
          <w:sz w:val="28"/>
        </w:rPr>
        <w:t>
оның ішінде ақшалай қаражаттардың қалдығы              ! 011  !       
</w:t>
      </w:r>
      <w:r>
        <w:br/>
      </w:r>
      <w:r>
        <w:rPr>
          <w:rFonts w:ascii="Times New Roman"/>
          <w:b w:val="false"/>
          <w:i w:val="false"/>
          <w:color w:val="000000"/>
          <w:sz w:val="28"/>
        </w:rPr>
        <w:t>
---------------------------------------------------------------------------
</w:t>
      </w:r>
      <w:r>
        <w:br/>
      </w:r>
      <w:r>
        <w:rPr>
          <w:rFonts w:ascii="Times New Roman"/>
          <w:b w:val="false"/>
          <w:i w:val="false"/>
          <w:color w:val="000000"/>
          <w:sz w:val="28"/>
        </w:rPr>
        <w:t>
Ағымдағы жылдың түсімдері                              ! 020  !       
</w:t>
      </w:r>
      <w:r>
        <w:br/>
      </w:r>
      <w:r>
        <w:rPr>
          <w:rFonts w:ascii="Times New Roman"/>
          <w:b w:val="false"/>
          <w:i w:val="false"/>
          <w:color w:val="000000"/>
          <w:sz w:val="28"/>
        </w:rPr>
        <w:t>
---------------------------------------------------------------------------
</w:t>
      </w:r>
      <w:r>
        <w:br/>
      </w:r>
      <w:r>
        <w:rPr>
          <w:rFonts w:ascii="Times New Roman"/>
          <w:b w:val="false"/>
          <w:i w:val="false"/>
          <w:color w:val="000000"/>
          <w:sz w:val="28"/>
        </w:rPr>
        <w:t>
Жиыны                                                  ! 040  !       
</w:t>
      </w:r>
      <w:r>
        <w:br/>
      </w:r>
      <w:r>
        <w:rPr>
          <w:rFonts w:ascii="Times New Roman"/>
          <w:b w:val="false"/>
          <w:i w:val="false"/>
          <w:color w:val="000000"/>
          <w:sz w:val="28"/>
        </w:rPr>
        <w:t>
---------------------------------------------------------------------------
</w:t>
      </w:r>
      <w:r>
        <w:br/>
      </w:r>
      <w:r>
        <w:rPr>
          <w:rFonts w:ascii="Times New Roman"/>
          <w:b w:val="false"/>
          <w:i w:val="false"/>
          <w:color w:val="000000"/>
          <w:sz w:val="28"/>
        </w:rPr>
        <w:t>
Шығыстар - барлығы                                     ! 050  !       
</w:t>
      </w:r>
      <w:r>
        <w:br/>
      </w:r>
      <w:r>
        <w:rPr>
          <w:rFonts w:ascii="Times New Roman"/>
          <w:b w:val="false"/>
          <w:i w:val="false"/>
          <w:color w:val="000000"/>
          <w:sz w:val="28"/>
        </w:rPr>
        <w:t>
---------------------------------------------------------------------------
</w:t>
      </w:r>
      <w:r>
        <w:br/>
      </w:r>
      <w:r>
        <w:rPr>
          <w:rFonts w:ascii="Times New Roman"/>
          <w:b w:val="false"/>
          <w:i w:val="false"/>
          <w:color w:val="000000"/>
          <w:sz w:val="28"/>
        </w:rPr>
        <w:t>
                                                       !      !       
</w:t>
      </w:r>
      <w:r>
        <w:br/>
      </w:r>
      <w:r>
        <w:rPr>
          <w:rFonts w:ascii="Times New Roman"/>
          <w:b w:val="false"/>
          <w:i w:val="false"/>
          <w:color w:val="000000"/>
          <w:sz w:val="28"/>
        </w:rPr>
        <w:t>
---------------------------------------------------------------------------
</w:t>
      </w:r>
      <w:r>
        <w:br/>
      </w:r>
      <w:r>
        <w:rPr>
          <w:rFonts w:ascii="Times New Roman"/>
          <w:b w:val="false"/>
          <w:i w:val="false"/>
          <w:color w:val="000000"/>
          <w:sz w:val="28"/>
        </w:rPr>
        <w:t>
                                                       !      !       
</w:t>
      </w:r>
      <w:r>
        <w:br/>
      </w:r>
      <w:r>
        <w:rPr>
          <w:rFonts w:ascii="Times New Roman"/>
          <w:b w:val="false"/>
          <w:i w:val="false"/>
          <w:color w:val="000000"/>
          <w:sz w:val="28"/>
        </w:rPr>
        <w:t>
---------------------------------------------------------------------------
</w:t>
      </w:r>
      <w:r>
        <w:br/>
      </w:r>
      <w:r>
        <w:rPr>
          <w:rFonts w:ascii="Times New Roman"/>
          <w:b w:val="false"/>
          <w:i w:val="false"/>
          <w:color w:val="000000"/>
          <w:sz w:val="28"/>
        </w:rPr>
        <w:t>
                                                       !      !       
</w:t>
      </w:r>
      <w:r>
        <w:br/>
      </w:r>
      <w:r>
        <w:rPr>
          <w:rFonts w:ascii="Times New Roman"/>
          <w:b w:val="false"/>
          <w:i w:val="false"/>
          <w:color w:val="000000"/>
          <w:sz w:val="28"/>
        </w:rPr>
        <w:t>
---------------------------------------------------------------------------
</w:t>
      </w:r>
      <w:r>
        <w:br/>
      </w:r>
      <w:r>
        <w:rPr>
          <w:rFonts w:ascii="Times New Roman"/>
          <w:b w:val="false"/>
          <w:i w:val="false"/>
          <w:color w:val="000000"/>
          <w:sz w:val="28"/>
        </w:rPr>
        <w:t>
Есепті кезеңнің аяғындағы қорлардың (қаражаттардың)    ! 170  !       
</w:t>
      </w:r>
      <w:r>
        <w:br/>
      </w:r>
      <w:r>
        <w:rPr>
          <w:rFonts w:ascii="Times New Roman"/>
          <w:b w:val="false"/>
          <w:i w:val="false"/>
          <w:color w:val="000000"/>
          <w:sz w:val="28"/>
        </w:rPr>
        <w:t>
қалдығы - барлығы                                      !      !       
</w:t>
      </w:r>
      <w:r>
        <w:br/>
      </w:r>
      <w:r>
        <w:rPr>
          <w:rFonts w:ascii="Times New Roman"/>
          <w:b w:val="false"/>
          <w:i w:val="false"/>
          <w:color w:val="000000"/>
          <w:sz w:val="28"/>
        </w:rPr>
        <w:t>
---------------------------------------------------------------------------
</w:t>
      </w:r>
      <w:r>
        <w:br/>
      </w:r>
      <w:r>
        <w:rPr>
          <w:rFonts w:ascii="Times New Roman"/>
          <w:b w:val="false"/>
          <w:i w:val="false"/>
          <w:color w:val="000000"/>
          <w:sz w:val="28"/>
        </w:rPr>
        <w:t>
оның ішінде ақшалай қаражаттардың қалдығы              ! 171  !       
</w:t>
      </w:r>
      <w:r>
        <w:br/>
      </w:r>
      <w:r>
        <w:rPr>
          <w:rFonts w:ascii="Times New Roman"/>
          <w:b w:val="false"/>
          <w:i w:val="false"/>
          <w:color w:val="000000"/>
          <w:sz w:val="28"/>
        </w:rPr>
        <w:t>
---------------------------------------------------------------------------
</w:t>
      </w:r>
      <w:r>
        <w:br/>
      </w:r>
      <w:r>
        <w:rPr>
          <w:rFonts w:ascii="Times New Roman"/>
          <w:b w:val="false"/>
          <w:i w:val="false"/>
          <w:color w:val="000000"/>
          <w:sz w:val="28"/>
        </w:rPr>
        <w:t>
Басшы _________________                Бас бухгалтер ________________    
</w:t>
      </w:r>
    </w:p>
    <w:p>
      <w:pPr>
        <w:spacing w:after="0"/>
        <w:ind w:left="0"/>
        <w:jc w:val="both"/>
      </w:pPr>
      <w:r>
        <w:rPr>
          <w:rFonts w:ascii="Times New Roman"/>
          <w:b w:val="false"/>
          <w:i w:val="false"/>
          <w:color w:val="000000"/>
          <w:sz w:val="28"/>
        </w:rPr>
        <w:t>
                                       ______ "___" ____________     
</w:t>
      </w:r>
    </w:p>
    <w:p>
      <w:pPr>
        <w:spacing w:after="0"/>
        <w:ind w:left="0"/>
        <w:jc w:val="both"/>
      </w:pPr>
      <w:r>
        <w:rPr>
          <w:rFonts w:ascii="Times New Roman"/>
          <w:b w:val="false"/>
          <w:i w:val="false"/>
          <w:color w:val="000000"/>
          <w:sz w:val="28"/>
        </w:rPr>
        <w:t>
     1) Есеп Алматы қаласы Әкімінің бюджеттен тыс қоры бойынша толтырылады
</w:t>
      </w:r>
      <w:r>
        <w:br/>
      </w:r>
      <w:r>
        <w:rPr>
          <w:rFonts w:ascii="Times New Roman"/>
          <w:b w:val="false"/>
          <w:i w:val="false"/>
          <w:color w:val="000000"/>
          <w:sz w:val="28"/>
        </w:rPr>
        <w:t>
                                         N 032-А-нысан
</w:t>
      </w:r>
    </w:p>
    <w:p>
      <w:pPr>
        <w:spacing w:after="0"/>
        <w:ind w:left="0"/>
        <w:jc w:val="both"/>
      </w:pPr>
      <w:r>
        <w:rPr>
          <w:rFonts w:ascii="Times New Roman"/>
          <w:b w:val="false"/>
          <w:i w:val="false"/>
          <w:color w:val="000000"/>
          <w:sz w:val="28"/>
        </w:rPr>
        <w:t>
__________________________________________
</w:t>
      </w:r>
      <w:r>
        <w:br/>
      </w:r>
      <w:r>
        <w:rPr>
          <w:rFonts w:ascii="Times New Roman"/>
          <w:b w:val="false"/>
          <w:i w:val="false"/>
          <w:color w:val="000000"/>
          <w:sz w:val="28"/>
        </w:rPr>
        <w:t>
(Қазынашылықтың аумақтық органының атауы)  
</w:t>
      </w:r>
    </w:p>
    <w:p>
      <w:pPr>
        <w:spacing w:after="0"/>
        <w:ind w:left="0"/>
        <w:jc w:val="both"/>
      </w:pPr>
      <w:r>
        <w:rPr>
          <w:rFonts w:ascii="Times New Roman"/>
          <w:b w:val="false"/>
          <w:i w:val="false"/>
          <w:color w:val="000000"/>
          <w:sz w:val="28"/>
        </w:rPr>
        <w:t>
        Республикалық бюджет бойынша алынған міндеттемелерді ескере
</w:t>
      </w:r>
      <w:r>
        <w:br/>
      </w:r>
      <w:r>
        <w:rPr>
          <w:rFonts w:ascii="Times New Roman"/>
          <w:b w:val="false"/>
          <w:i w:val="false"/>
          <w:color w:val="000000"/>
          <w:sz w:val="28"/>
        </w:rPr>
        <w:t>
        отырып бөлінген лимиттер және кассалық шығыстар қозғалысының
</w:t>
      </w:r>
      <w:r>
        <w:br/>
      </w:r>
      <w:r>
        <w:rPr>
          <w:rFonts w:ascii="Times New Roman"/>
          <w:b w:val="false"/>
          <w:i w:val="false"/>
          <w:color w:val="000000"/>
          <w:sz w:val="28"/>
        </w:rPr>
        <w:t>
                                Ведомосы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(мемлекеттік мекеменің атауы мен коды)     
</w:t>
      </w:r>
    </w:p>
    <w:p>
      <w:pPr>
        <w:spacing w:after="0"/>
        <w:ind w:left="0"/>
        <w:jc w:val="both"/>
      </w:pPr>
      <w:r>
        <w:rPr>
          <w:rFonts w:ascii="Times New Roman"/>
          <w:b w:val="false"/>
          <w:i w:val="false"/>
          <w:color w:val="000000"/>
          <w:sz w:val="28"/>
        </w:rPr>
        <w:t>
      _______ жылғы "__" _______________ 
</w:t>
      </w:r>
      <w:r>
        <w:br/>
      </w:r>
      <w:r>
        <w:rPr>
          <w:rFonts w:ascii="Times New Roman"/>
          <w:b w:val="false"/>
          <w:i w:val="false"/>
          <w:color w:val="000000"/>
          <w:sz w:val="28"/>
        </w:rPr>
        <w:t>
---------------------------------------------------------------------------
</w:t>
      </w:r>
      <w:r>
        <w:br/>
      </w:r>
      <w:r>
        <w:rPr>
          <w:rFonts w:ascii="Times New Roman"/>
          <w:b w:val="false"/>
          <w:i w:val="false"/>
          <w:color w:val="000000"/>
          <w:sz w:val="28"/>
        </w:rPr>
        <w:t>
Бюджет-! Жылға !Алын-!Бөлін-! Кассалық шығыс! Қалпына келтіру!Пайда-!Лимит.
</w:t>
      </w:r>
      <w:r>
        <w:br/>
      </w:r>
      <w:r>
        <w:rPr>
          <w:rFonts w:ascii="Times New Roman"/>
          <w:b w:val="false"/>
          <w:i w:val="false"/>
          <w:color w:val="000000"/>
          <w:sz w:val="28"/>
        </w:rPr>
        <w:t>
тік сы-!арналып!ған  !ген ли!---------------!----------------!ланба-!пен   
</w:t>
      </w:r>
      <w:r>
        <w:br/>
      </w:r>
      <w:r>
        <w:rPr>
          <w:rFonts w:ascii="Times New Roman"/>
          <w:b w:val="false"/>
          <w:i w:val="false"/>
          <w:color w:val="000000"/>
          <w:sz w:val="28"/>
        </w:rPr>
        <w:t>
ныптама!жоспар-!мінде!миттер!міндет-!міндет-!міндет-!міндет- !ған   !қамта.
</w:t>
      </w:r>
      <w:r>
        <w:br/>
      </w:r>
      <w:r>
        <w:rPr>
          <w:rFonts w:ascii="Times New Roman"/>
          <w:b w:val="false"/>
          <w:i w:val="false"/>
          <w:color w:val="000000"/>
          <w:sz w:val="28"/>
        </w:rPr>
        <w:t>
коды   !ланған !ттеме!      !темелер!темелер!темелер!темелер !лимит-!масыз
</w:t>
      </w:r>
      <w:r>
        <w:br/>
      </w:r>
      <w:r>
        <w:rPr>
          <w:rFonts w:ascii="Times New Roman"/>
          <w:b w:val="false"/>
          <w:i w:val="false"/>
          <w:color w:val="000000"/>
          <w:sz w:val="28"/>
        </w:rPr>
        <w:t>
       !рұқсат !лер  !      !бойынша!сіз    !бойынша!сіз     !тердің!етіл.
</w:t>
      </w:r>
      <w:r>
        <w:br/>
      </w:r>
      <w:r>
        <w:rPr>
          <w:rFonts w:ascii="Times New Roman"/>
          <w:b w:val="false"/>
          <w:i w:val="false"/>
          <w:color w:val="000000"/>
          <w:sz w:val="28"/>
        </w:rPr>
        <w:t>
       !       !     !      !       !       !       !        !қалды-!меген 
</w:t>
      </w:r>
      <w:r>
        <w:br/>
      </w:r>
      <w:r>
        <w:rPr>
          <w:rFonts w:ascii="Times New Roman"/>
          <w:b w:val="false"/>
          <w:i w:val="false"/>
          <w:color w:val="000000"/>
          <w:sz w:val="28"/>
        </w:rPr>
        <w:t>
       !       !     !      !       !       !       !        !ғы    !міндет
</w:t>
      </w:r>
      <w:r>
        <w:br/>
      </w:r>
      <w:r>
        <w:rPr>
          <w:rFonts w:ascii="Times New Roman"/>
          <w:b w:val="false"/>
          <w:i w:val="false"/>
          <w:color w:val="000000"/>
          <w:sz w:val="28"/>
        </w:rPr>
        <w:t>
       !       !     !      !       !       !       !        !      !теме. 
</w:t>
      </w:r>
      <w:r>
        <w:br/>
      </w:r>
      <w:r>
        <w:rPr>
          <w:rFonts w:ascii="Times New Roman"/>
          <w:b w:val="false"/>
          <w:i w:val="false"/>
          <w:color w:val="000000"/>
          <w:sz w:val="28"/>
        </w:rPr>
        <w:t>
       !       !     !      !       !       !       !        !      !лер  
</w:t>
      </w:r>
      <w:r>
        <w:br/>
      </w:r>
      <w:r>
        <w:rPr>
          <w:rFonts w:ascii="Times New Roman"/>
          <w:b w:val="false"/>
          <w:i w:val="false"/>
          <w:color w:val="000000"/>
          <w:sz w:val="28"/>
        </w:rPr>
        <w:t>
---------------------------------------------------------------------------
</w:t>
      </w:r>
      <w:r>
        <w:br/>
      </w:r>
      <w:r>
        <w:rPr>
          <w:rFonts w:ascii="Times New Roman"/>
          <w:b w:val="false"/>
          <w:i w:val="false"/>
          <w:color w:val="000000"/>
          <w:sz w:val="28"/>
        </w:rPr>
        <w:t>
  1    !   2   ! 3   !  4   !  5    !  6    !  7    !   8    !  9   ! 10  
</w:t>
      </w:r>
      <w:r>
        <w:br/>
      </w:r>
      <w:r>
        <w:rPr>
          <w:rFonts w:ascii="Times New Roman"/>
          <w:b w:val="false"/>
          <w:i w:val="false"/>
          <w:color w:val="000000"/>
          <w:sz w:val="28"/>
        </w:rPr>
        <w:t>
---------------------------------------------------------------------------
</w:t>
      </w:r>
      <w:r>
        <w:br/>
      </w:r>
      <w:r>
        <w:rPr>
          <w:rFonts w:ascii="Times New Roman"/>
          <w:b w:val="false"/>
          <w:i w:val="false"/>
          <w:color w:val="000000"/>
          <w:sz w:val="28"/>
        </w:rPr>
        <w:t>
       !       !     !      !       !       !       !        !      !
</w:t>
      </w:r>
      <w:r>
        <w:br/>
      </w:r>
      <w:r>
        <w:rPr>
          <w:rFonts w:ascii="Times New Roman"/>
          <w:b w:val="false"/>
          <w:i w:val="false"/>
          <w:color w:val="000000"/>
          <w:sz w:val="28"/>
        </w:rPr>
        <w:t>
---------------------------------------------------------------------------
</w:t>
      </w:r>
      <w:r>
        <w:br/>
      </w:r>
      <w:r>
        <w:rPr>
          <w:rFonts w:ascii="Times New Roman"/>
          <w:b w:val="false"/>
          <w:i w:val="false"/>
          <w:color w:val="000000"/>
          <w:sz w:val="28"/>
        </w:rPr>
        <w:t>
       !       !     !      !       !       !       !        !      !
</w:t>
      </w:r>
      <w:r>
        <w:br/>
      </w:r>
      <w:r>
        <w:rPr>
          <w:rFonts w:ascii="Times New Roman"/>
          <w:b w:val="false"/>
          <w:i w:val="false"/>
          <w:color w:val="000000"/>
          <w:sz w:val="28"/>
        </w:rPr>
        <w:t>
---------------------------------------------------------------------------
</w:t>
      </w:r>
      <w:r>
        <w:br/>
      </w:r>
      <w:r>
        <w:rPr>
          <w:rFonts w:ascii="Times New Roman"/>
          <w:b w:val="false"/>
          <w:i w:val="false"/>
          <w:color w:val="000000"/>
          <w:sz w:val="28"/>
        </w:rPr>
        <w:t>
       !       !     !      !       !       !       !        !      !
</w:t>
      </w:r>
      <w:r>
        <w:br/>
      </w:r>
      <w:r>
        <w:rPr>
          <w:rFonts w:ascii="Times New Roman"/>
          <w:b w:val="false"/>
          <w:i w:val="false"/>
          <w:color w:val="000000"/>
          <w:sz w:val="28"/>
        </w:rPr>
        <w:t>
---------------------------------------------------------------------------
</w:t>
      </w:r>
      <w:r>
        <w:br/>
      </w:r>
      <w:r>
        <w:rPr>
          <w:rFonts w:ascii="Times New Roman"/>
          <w:b w:val="false"/>
          <w:i w:val="false"/>
          <w:color w:val="000000"/>
          <w:sz w:val="28"/>
        </w:rPr>
        <w:t>
Мекеме !       !     !      !       !       !       !        !      !
</w:t>
      </w:r>
      <w:r>
        <w:br/>
      </w:r>
      <w:r>
        <w:rPr>
          <w:rFonts w:ascii="Times New Roman"/>
          <w:b w:val="false"/>
          <w:i w:val="false"/>
          <w:color w:val="000000"/>
          <w:sz w:val="28"/>
        </w:rPr>
        <w:t>
бойын- !       !     !      !       !       !       !        !      !
</w:t>
      </w:r>
      <w:r>
        <w:br/>
      </w:r>
      <w:r>
        <w:rPr>
          <w:rFonts w:ascii="Times New Roman"/>
          <w:b w:val="false"/>
          <w:i w:val="false"/>
          <w:color w:val="000000"/>
          <w:sz w:val="28"/>
        </w:rPr>
        <w:t>
ша     !       !     !      !       !       !       !        !      !
</w:t>
      </w:r>
      <w:r>
        <w:br/>
      </w:r>
      <w:r>
        <w:rPr>
          <w:rFonts w:ascii="Times New Roman"/>
          <w:b w:val="false"/>
          <w:i w:val="false"/>
          <w:color w:val="000000"/>
          <w:sz w:val="28"/>
        </w:rPr>
        <w:t>
жиыны: !       !     !      !       !       !       !        !      !
</w:t>
      </w:r>
      <w:r>
        <w:br/>
      </w:r>
      <w:r>
        <w:rPr>
          <w:rFonts w:ascii="Times New Roman"/>
          <w:b w:val="false"/>
          <w:i w:val="false"/>
          <w:color w:val="000000"/>
          <w:sz w:val="28"/>
        </w:rPr>
        <w:t>
---------------------------------------------------------------------------
</w:t>
      </w:r>
      <w:r>
        <w:br/>
      </w:r>
      <w:r>
        <w:rPr>
          <w:rFonts w:ascii="Times New Roman"/>
          <w:b w:val="false"/>
          <w:i w:val="false"/>
          <w:color w:val="000000"/>
          <w:sz w:val="28"/>
        </w:rPr>
        <w:t>
Есепке алулар
</w:t>
      </w:r>
      <w:r>
        <w:br/>
      </w:r>
      <w:r>
        <w:rPr>
          <w:rFonts w:ascii="Times New Roman"/>
          <w:b w:val="false"/>
          <w:i w:val="false"/>
          <w:color w:val="000000"/>
          <w:sz w:val="28"/>
        </w:rPr>
        <w:t>
Қайтарып алулар  
</w:t>
      </w:r>
      <w:r>
        <w:br/>
      </w:r>
      <w:r>
        <w:rPr>
          <w:rFonts w:ascii="Times New Roman"/>
          <w:b w:val="false"/>
          <w:i w:val="false"/>
          <w:color w:val="000000"/>
          <w:sz w:val="28"/>
        </w:rPr>
        <w:t>
Қазынашылықтың жауапты орындаушысы     
</w:t>
      </w:r>
      <w:r>
        <w:br/>
      </w:r>
      <w:r>
        <w:rPr>
          <w:rFonts w:ascii="Times New Roman"/>
          <w:b w:val="false"/>
          <w:i w:val="false"/>
          <w:color w:val="000000"/>
          <w:sz w:val="28"/>
        </w:rPr>
        <w:t>
Ескерту: Қайтарып алу мен есепке алу сомалары бюджеттік сыныптама коды     
</w:t>
      </w:r>
      <w:r>
        <w:br/>
      </w:r>
      <w:r>
        <w:rPr>
          <w:rFonts w:ascii="Times New Roman"/>
          <w:b w:val="false"/>
          <w:i w:val="false"/>
          <w:color w:val="000000"/>
          <w:sz w:val="28"/>
        </w:rPr>
        <w:t>
         бөлігінде көрсетіледі
</w:t>
      </w:r>
    </w:p>
    <w:p>
      <w:pPr>
        <w:spacing w:after="0"/>
        <w:ind w:left="0"/>
        <w:jc w:val="both"/>
      </w:pPr>
      <w:r>
        <w:rPr>
          <w:rFonts w:ascii="Times New Roman"/>
          <w:b w:val="false"/>
          <w:i w:val="false"/>
          <w:color w:val="000000"/>
          <w:sz w:val="28"/>
        </w:rPr>
        <w:t>
                                               N 132-А-нысан
</w:t>
      </w:r>
    </w:p>
    <w:p>
      <w:pPr>
        <w:spacing w:after="0"/>
        <w:ind w:left="0"/>
        <w:jc w:val="both"/>
      </w:pPr>
      <w:r>
        <w:rPr>
          <w:rFonts w:ascii="Times New Roman"/>
          <w:b w:val="false"/>
          <w:i w:val="false"/>
          <w:color w:val="000000"/>
          <w:sz w:val="28"/>
        </w:rPr>
        <w:t>
__________________________________________
</w:t>
      </w:r>
      <w:r>
        <w:br/>
      </w:r>
      <w:r>
        <w:rPr>
          <w:rFonts w:ascii="Times New Roman"/>
          <w:b w:val="false"/>
          <w:i w:val="false"/>
          <w:color w:val="000000"/>
          <w:sz w:val="28"/>
        </w:rPr>
        <w:t>
(Қазынашылықтың аумақтық органының атауы) 
</w:t>
      </w:r>
    </w:p>
    <w:p>
      <w:pPr>
        <w:spacing w:after="0"/>
        <w:ind w:left="0"/>
        <w:jc w:val="both"/>
      </w:pPr>
      <w:r>
        <w:rPr>
          <w:rFonts w:ascii="Times New Roman"/>
          <w:b w:val="false"/>
          <w:i w:val="false"/>
          <w:color w:val="000000"/>
          <w:sz w:val="28"/>
        </w:rPr>
        <w:t>
        Жергілікті бюджет бойынша алынған міндеттемелерді ескере
</w:t>
      </w:r>
      <w:r>
        <w:br/>
      </w:r>
      <w:r>
        <w:rPr>
          <w:rFonts w:ascii="Times New Roman"/>
          <w:b w:val="false"/>
          <w:i w:val="false"/>
          <w:color w:val="000000"/>
          <w:sz w:val="28"/>
        </w:rPr>
        <w:t>
      отырып бөлінген лимиттер және кассалық шығыстар қозғалысының
</w:t>
      </w:r>
      <w:r>
        <w:br/>
      </w:r>
      <w:r>
        <w:rPr>
          <w:rFonts w:ascii="Times New Roman"/>
          <w:b w:val="false"/>
          <w:i w:val="false"/>
          <w:color w:val="000000"/>
          <w:sz w:val="28"/>
        </w:rPr>
        <w:t>
                                Ведомосы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(мемлекеттік мекеменің атауы мен коды)     
</w:t>
      </w:r>
      <w:r>
        <w:br/>
      </w:r>
      <w:r>
        <w:rPr>
          <w:rFonts w:ascii="Times New Roman"/>
          <w:b w:val="false"/>
          <w:i w:val="false"/>
          <w:color w:val="000000"/>
          <w:sz w:val="28"/>
        </w:rPr>
        <w:t>
      _______ жылғы "__" _______________ 
</w:t>
      </w:r>
      <w:r>
        <w:br/>
      </w:r>
      <w:r>
        <w:rPr>
          <w:rFonts w:ascii="Times New Roman"/>
          <w:b w:val="false"/>
          <w:i w:val="false"/>
          <w:color w:val="000000"/>
          <w:sz w:val="28"/>
        </w:rPr>
        <w:t>
---------------------------------------------------------------------------
</w:t>
      </w:r>
      <w:r>
        <w:br/>
      </w:r>
      <w:r>
        <w:rPr>
          <w:rFonts w:ascii="Times New Roman"/>
          <w:b w:val="false"/>
          <w:i w:val="false"/>
          <w:color w:val="000000"/>
          <w:sz w:val="28"/>
        </w:rPr>
        <w:t>
Бюджет-! Жылға !Алын-!Бөлін-! Кассалық шығыс! Қалпына келтіру!Пайда-!Лимит.
</w:t>
      </w:r>
      <w:r>
        <w:br/>
      </w:r>
      <w:r>
        <w:rPr>
          <w:rFonts w:ascii="Times New Roman"/>
          <w:b w:val="false"/>
          <w:i w:val="false"/>
          <w:color w:val="000000"/>
          <w:sz w:val="28"/>
        </w:rPr>
        <w:t>
тік сы-!арналып!ған  !ген ли!---------------!----------------!ланба-!пен   
</w:t>
      </w:r>
      <w:r>
        <w:br/>
      </w:r>
      <w:r>
        <w:rPr>
          <w:rFonts w:ascii="Times New Roman"/>
          <w:b w:val="false"/>
          <w:i w:val="false"/>
          <w:color w:val="000000"/>
          <w:sz w:val="28"/>
        </w:rPr>
        <w:t>
ныптама!жоспар-!мінде!миттер!міндет-!міндет-!міндет-!міндет- !ған   !қамта.
</w:t>
      </w:r>
      <w:r>
        <w:br/>
      </w:r>
      <w:r>
        <w:rPr>
          <w:rFonts w:ascii="Times New Roman"/>
          <w:b w:val="false"/>
          <w:i w:val="false"/>
          <w:color w:val="000000"/>
          <w:sz w:val="28"/>
        </w:rPr>
        <w:t>
коды   !ланған !ттеме!      !темелер!темелер!темелер!темелер-!лимит-!масыз
</w:t>
      </w:r>
      <w:r>
        <w:br/>
      </w:r>
      <w:r>
        <w:rPr>
          <w:rFonts w:ascii="Times New Roman"/>
          <w:b w:val="false"/>
          <w:i w:val="false"/>
          <w:color w:val="000000"/>
          <w:sz w:val="28"/>
        </w:rPr>
        <w:t>
       !рұқсат !лер  !      !бойынша!сіз    !бойынша!сіз     !тердің!етіл.
</w:t>
      </w:r>
      <w:r>
        <w:br/>
      </w:r>
      <w:r>
        <w:rPr>
          <w:rFonts w:ascii="Times New Roman"/>
          <w:b w:val="false"/>
          <w:i w:val="false"/>
          <w:color w:val="000000"/>
          <w:sz w:val="28"/>
        </w:rPr>
        <w:t>
       !       !     !      !       !       !       !        !қалды-!меген 
</w:t>
      </w:r>
      <w:r>
        <w:br/>
      </w:r>
      <w:r>
        <w:rPr>
          <w:rFonts w:ascii="Times New Roman"/>
          <w:b w:val="false"/>
          <w:i w:val="false"/>
          <w:color w:val="000000"/>
          <w:sz w:val="28"/>
        </w:rPr>
        <w:t>
       !       !     !      !       !       !       !        !ғы    !міндет
</w:t>
      </w:r>
      <w:r>
        <w:br/>
      </w:r>
      <w:r>
        <w:rPr>
          <w:rFonts w:ascii="Times New Roman"/>
          <w:b w:val="false"/>
          <w:i w:val="false"/>
          <w:color w:val="000000"/>
          <w:sz w:val="28"/>
        </w:rPr>
        <w:t>
       !       !     !      !       !       !       !        !      !теме. 
</w:t>
      </w:r>
      <w:r>
        <w:br/>
      </w:r>
      <w:r>
        <w:rPr>
          <w:rFonts w:ascii="Times New Roman"/>
          <w:b w:val="false"/>
          <w:i w:val="false"/>
          <w:color w:val="000000"/>
          <w:sz w:val="28"/>
        </w:rPr>
        <w:t>
       !       !     !      !       !       !       !        !      !лер  
</w:t>
      </w:r>
      <w:r>
        <w:br/>
      </w:r>
      <w:r>
        <w:rPr>
          <w:rFonts w:ascii="Times New Roman"/>
          <w:b w:val="false"/>
          <w:i w:val="false"/>
          <w:color w:val="000000"/>
          <w:sz w:val="28"/>
        </w:rPr>
        <w:t>
---------------------------------------------------------------------------
</w:t>
      </w:r>
      <w:r>
        <w:br/>
      </w:r>
      <w:r>
        <w:rPr>
          <w:rFonts w:ascii="Times New Roman"/>
          <w:b w:val="false"/>
          <w:i w:val="false"/>
          <w:color w:val="000000"/>
          <w:sz w:val="28"/>
        </w:rPr>
        <w:t>
  1    !   2   ! 3   !  4   !  5    !  6    !  7    !   8    !  9   ! 10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Мекеме !       !     !      !       !       !       !        !      !
</w:t>
      </w:r>
    </w:p>
    <w:p>
      <w:pPr>
        <w:spacing w:after="0"/>
        <w:ind w:left="0"/>
        <w:jc w:val="both"/>
      </w:pPr>
      <w:r>
        <w:rPr>
          <w:rFonts w:ascii="Times New Roman"/>
          <w:b w:val="false"/>
          <w:i w:val="false"/>
          <w:color w:val="000000"/>
          <w:sz w:val="28"/>
        </w:rPr>
        <w:t>
бойын- !       !     !      !       !       !       !        !      !
</w:t>
      </w:r>
    </w:p>
    <w:p>
      <w:pPr>
        <w:spacing w:after="0"/>
        <w:ind w:left="0"/>
        <w:jc w:val="both"/>
      </w:pPr>
      <w:r>
        <w:rPr>
          <w:rFonts w:ascii="Times New Roman"/>
          <w:b w:val="false"/>
          <w:i w:val="false"/>
          <w:color w:val="000000"/>
          <w:sz w:val="28"/>
        </w:rPr>
        <w:t>
ша     !       !     !      !       !       !       !        !      !
</w:t>
      </w:r>
    </w:p>
    <w:p>
      <w:pPr>
        <w:spacing w:after="0"/>
        <w:ind w:left="0"/>
        <w:jc w:val="both"/>
      </w:pPr>
      <w:r>
        <w:rPr>
          <w:rFonts w:ascii="Times New Roman"/>
          <w:b w:val="false"/>
          <w:i w:val="false"/>
          <w:color w:val="000000"/>
          <w:sz w:val="28"/>
        </w:rPr>
        <w:t>
жиыны: !       !     !      !       !       !       !        !      !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Есепке алулар 
</w:t>
      </w:r>
    </w:p>
    <w:p>
      <w:pPr>
        <w:spacing w:after="0"/>
        <w:ind w:left="0"/>
        <w:jc w:val="both"/>
      </w:pPr>
      <w:r>
        <w:rPr>
          <w:rFonts w:ascii="Times New Roman"/>
          <w:b w:val="false"/>
          <w:i w:val="false"/>
          <w:color w:val="000000"/>
          <w:sz w:val="28"/>
        </w:rPr>
        <w:t>
Қайтарып алулар   
</w:t>
      </w:r>
    </w:p>
    <w:p>
      <w:pPr>
        <w:spacing w:after="0"/>
        <w:ind w:left="0"/>
        <w:jc w:val="both"/>
      </w:pPr>
      <w:r>
        <w:rPr>
          <w:rFonts w:ascii="Times New Roman"/>
          <w:b w:val="false"/>
          <w:i w:val="false"/>
          <w:color w:val="000000"/>
          <w:sz w:val="28"/>
        </w:rPr>
        <w:t>
Қазынашылықтың жауапты орындаушысы     
</w:t>
      </w:r>
    </w:p>
    <w:p>
      <w:pPr>
        <w:spacing w:after="0"/>
        <w:ind w:left="0"/>
        <w:jc w:val="both"/>
      </w:pPr>
      <w:r>
        <w:rPr>
          <w:rFonts w:ascii="Times New Roman"/>
          <w:b w:val="false"/>
          <w:i w:val="false"/>
          <w:color w:val="000000"/>
          <w:sz w:val="28"/>
        </w:rPr>
        <w:t>
Ескерту: Қайтарып алу мен есепке алу сомалары бюджеттік сыныптама коды     
</w:t>
      </w:r>
      <w:r>
        <w:br/>
      </w:r>
      <w:r>
        <w:rPr>
          <w:rFonts w:ascii="Times New Roman"/>
          <w:b w:val="false"/>
          <w:i w:val="false"/>
          <w:color w:val="000000"/>
          <w:sz w:val="28"/>
        </w:rPr>
        <w:t>
         бөлігінде көрсетіледі
</w:t>
      </w:r>
    </w:p>
    <w:p>
      <w:pPr>
        <w:spacing w:after="0"/>
        <w:ind w:left="0"/>
        <w:jc w:val="both"/>
      </w:pPr>
      <w:r>
        <w:rPr>
          <w:rFonts w:ascii="Times New Roman"/>
          <w:b w:val="false"/>
          <w:i w:val="false"/>
          <w:color w:val="000000"/>
          <w:sz w:val="28"/>
        </w:rPr>
        <w:t>
                        Қазақстан Республикасының Қаржы министрлігі
</w:t>
      </w:r>
      <w:r>
        <w:br/>
      </w:r>
      <w:r>
        <w:rPr>
          <w:rFonts w:ascii="Times New Roman"/>
          <w:b w:val="false"/>
          <w:i w:val="false"/>
          <w:color w:val="000000"/>
          <w:sz w:val="28"/>
        </w:rPr>
        <w:t>
                                             бекіткен     
</w:t>
      </w:r>
    </w:p>
    <w:p>
      <w:pPr>
        <w:spacing w:after="0"/>
        <w:ind w:left="0"/>
        <w:jc w:val="both"/>
      </w:pPr>
      <w:r>
        <w:rPr>
          <w:rFonts w:ascii="Times New Roman"/>
          <w:b w:val="false"/>
          <w:i w:val="false"/>
          <w:color w:val="000000"/>
          <w:sz w:val="28"/>
        </w:rPr>
        <w:t>
     Сыртқы заемдар бойынша есеп          
</w:t>
      </w:r>
      <w:r>
        <w:br/>
      </w:r>
      <w:r>
        <w:rPr>
          <w:rFonts w:ascii="Times New Roman"/>
          <w:b w:val="false"/>
          <w:i w:val="false"/>
          <w:color w:val="000000"/>
          <w:sz w:val="28"/>
        </w:rPr>
        <w:t>
                                                                ----------
</w:t>
      </w:r>
      <w:r>
        <w:br/>
      </w:r>
      <w:r>
        <w:rPr>
          <w:rFonts w:ascii="Times New Roman"/>
          <w:b w:val="false"/>
          <w:i w:val="false"/>
          <w:color w:val="000000"/>
          <w:sz w:val="28"/>
        </w:rPr>
        <w:t>
                                                                ! Коды   !
</w:t>
      </w:r>
      <w:r>
        <w:br/>
      </w:r>
      <w:r>
        <w:rPr>
          <w:rFonts w:ascii="Times New Roman"/>
          <w:b w:val="false"/>
          <w:i w:val="false"/>
          <w:color w:val="000000"/>
          <w:sz w:val="28"/>
        </w:rPr>
        <w:t>
                          N 16-нысан         ЕҚБС бойынша       !--------!
</w:t>
      </w:r>
      <w:r>
        <w:br/>
      </w:r>
      <w:r>
        <w:rPr>
          <w:rFonts w:ascii="Times New Roman"/>
          <w:b w:val="false"/>
          <w:i w:val="false"/>
          <w:color w:val="000000"/>
          <w:sz w:val="28"/>
        </w:rPr>
        <w:t>
                                                                !        !
</w:t>
      </w:r>
      <w:r>
        <w:br/>
      </w:r>
      <w:r>
        <w:rPr>
          <w:rFonts w:ascii="Times New Roman"/>
          <w:b w:val="false"/>
          <w:i w:val="false"/>
          <w:color w:val="000000"/>
          <w:sz w:val="28"/>
        </w:rPr>
        <w:t>
                                                                !--------!
</w:t>
      </w:r>
      <w:r>
        <w:br/>
      </w:r>
      <w:r>
        <w:rPr>
          <w:rFonts w:ascii="Times New Roman"/>
          <w:b w:val="false"/>
          <w:i w:val="false"/>
          <w:color w:val="000000"/>
          <w:sz w:val="28"/>
        </w:rPr>
        <w:t>
Функционалдық топ __________________________ ҚҰБС бойынша       !--------!
</w:t>
      </w:r>
      <w:r>
        <w:br/>
      </w:r>
      <w:r>
        <w:rPr>
          <w:rFonts w:ascii="Times New Roman"/>
          <w:b w:val="false"/>
          <w:i w:val="false"/>
          <w:color w:val="000000"/>
          <w:sz w:val="28"/>
        </w:rPr>
        <w:t>
Мемлекеттік мекеме _________________________                    !--------!
</w:t>
      </w:r>
      <w:r>
        <w:br/>
      </w:r>
      <w:r>
        <w:rPr>
          <w:rFonts w:ascii="Times New Roman"/>
          <w:b w:val="false"/>
          <w:i w:val="false"/>
          <w:color w:val="000000"/>
          <w:sz w:val="28"/>
        </w:rPr>
        <w:t>
Инвестициялық жобаны іске асырушы ұйым _____         Күні       !--------!
</w:t>
      </w:r>
      <w:r>
        <w:br/>
      </w:r>
      <w:r>
        <w:rPr>
          <w:rFonts w:ascii="Times New Roman"/>
          <w:b w:val="false"/>
          <w:i w:val="false"/>
          <w:color w:val="000000"/>
          <w:sz w:val="28"/>
        </w:rPr>
        <w:t>
Бағдарлама _________________________________                    !--------!
</w:t>
      </w:r>
      <w:r>
        <w:br/>
      </w:r>
      <w:r>
        <w:rPr>
          <w:rFonts w:ascii="Times New Roman"/>
          <w:b w:val="false"/>
          <w:i w:val="false"/>
          <w:color w:val="000000"/>
          <w:sz w:val="28"/>
        </w:rPr>
        <w:t>
Кіші бағдарлама ____________________________                    !--------! 
</w:t>
      </w:r>
      <w:r>
        <w:br/>
      </w:r>
      <w:r>
        <w:rPr>
          <w:rFonts w:ascii="Times New Roman"/>
          <w:b w:val="false"/>
          <w:i w:val="false"/>
          <w:color w:val="000000"/>
          <w:sz w:val="28"/>
        </w:rPr>
        <w:t>
Кезеңі: жылдық, тоқсандық __________________ ЕҚБС бойынша       !--------!
</w:t>
      </w:r>
      <w:r>
        <w:br/>
      </w:r>
      <w:r>
        <w:rPr>
          <w:rFonts w:ascii="Times New Roman"/>
          <w:b w:val="false"/>
          <w:i w:val="false"/>
          <w:color w:val="000000"/>
          <w:sz w:val="28"/>
        </w:rPr>
        <w:t>
Өлшем бірлігі мың теңге ____________________ ӨББЖ бойынша       !--------!
</w:t>
      </w:r>
      <w:r>
        <w:br/>
      </w:r>
      <w:r>
        <w:rPr>
          <w:rFonts w:ascii="Times New Roman"/>
          <w:b w:val="false"/>
          <w:i w:val="false"/>
          <w:color w:val="000000"/>
          <w:sz w:val="28"/>
        </w:rPr>
        <w:t>
Бақылау сомасы  
</w:t>
      </w:r>
      <w:r>
        <w:br/>
      </w:r>
      <w:r>
        <w:rPr>
          <w:rFonts w:ascii="Times New Roman"/>
          <w:b w:val="false"/>
          <w:i w:val="false"/>
          <w:color w:val="000000"/>
          <w:sz w:val="28"/>
        </w:rPr>
        <w:t>
---------------------------------------------------------------------------
</w:t>
      </w:r>
      <w:r>
        <w:br/>
      </w:r>
      <w:r>
        <w:rPr>
          <w:rFonts w:ascii="Times New Roman"/>
          <w:b w:val="false"/>
          <w:i w:val="false"/>
          <w:color w:val="000000"/>
          <w:sz w:val="28"/>
        </w:rPr>
        <w:t>
                 Атауы                !Заем!Жол !Кіріс !    Сомасы       
</w:t>
      </w:r>
      <w:r>
        <w:br/>
      </w:r>
      <w:r>
        <w:rPr>
          <w:rFonts w:ascii="Times New Roman"/>
          <w:b w:val="false"/>
          <w:i w:val="false"/>
          <w:color w:val="000000"/>
          <w:sz w:val="28"/>
        </w:rPr>
        <w:t>
                                      !нөмі!коды!немесе!-------------------
</w:t>
      </w:r>
      <w:r>
        <w:br/>
      </w:r>
      <w:r>
        <w:rPr>
          <w:rFonts w:ascii="Times New Roman"/>
          <w:b w:val="false"/>
          <w:i w:val="false"/>
          <w:color w:val="000000"/>
          <w:sz w:val="28"/>
        </w:rPr>
        <w:t>
                                      !рі  !    !ерекше!Бар!арнайы!оффшор.
</w:t>
      </w:r>
      <w:r>
        <w:br/>
      </w:r>
      <w:r>
        <w:rPr>
          <w:rFonts w:ascii="Times New Roman"/>
          <w:b w:val="false"/>
          <w:i w:val="false"/>
          <w:color w:val="000000"/>
          <w:sz w:val="28"/>
        </w:rPr>
        <w:t>
                                      !    !    !лік ко!лы-!шот   !төлемдер
</w:t>
      </w:r>
      <w:r>
        <w:br/>
      </w:r>
      <w:r>
        <w:rPr>
          <w:rFonts w:ascii="Times New Roman"/>
          <w:b w:val="false"/>
          <w:i w:val="false"/>
          <w:color w:val="000000"/>
          <w:sz w:val="28"/>
        </w:rPr>
        <w:t>
                                      !    !    !ды    !ғы !бойынша
</w:t>
      </w:r>
      <w:r>
        <w:br/>
      </w:r>
      <w:r>
        <w:rPr>
          <w:rFonts w:ascii="Times New Roman"/>
          <w:b w:val="false"/>
          <w:i w:val="false"/>
          <w:color w:val="000000"/>
          <w:sz w:val="28"/>
        </w:rPr>
        <w:t>
                                      !    !    !      !(6 !      !
</w:t>
      </w:r>
      <w:r>
        <w:br/>
      </w:r>
      <w:r>
        <w:rPr>
          <w:rFonts w:ascii="Times New Roman"/>
          <w:b w:val="false"/>
          <w:i w:val="false"/>
          <w:color w:val="000000"/>
          <w:sz w:val="28"/>
        </w:rPr>
        <w:t>
                                      !    !    !      !бағ!      !
</w:t>
      </w:r>
      <w:r>
        <w:br/>
      </w:r>
      <w:r>
        <w:rPr>
          <w:rFonts w:ascii="Times New Roman"/>
          <w:b w:val="false"/>
          <w:i w:val="false"/>
          <w:color w:val="000000"/>
          <w:sz w:val="28"/>
        </w:rPr>
        <w:t>
                                      !    !    !      !+ 7!      !
</w:t>
      </w:r>
      <w:r>
        <w:br/>
      </w:r>
      <w:r>
        <w:rPr>
          <w:rFonts w:ascii="Times New Roman"/>
          <w:b w:val="false"/>
          <w:i w:val="false"/>
          <w:color w:val="000000"/>
          <w:sz w:val="28"/>
        </w:rPr>
        <w:t>
                                      !    !    !      !бағ)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Жыл басындағы ақшалай қаражаттардың   !    !    !      !   !      !    
</w:t>
      </w:r>
      <w:r>
        <w:br/>
      </w:r>
      <w:r>
        <w:rPr>
          <w:rFonts w:ascii="Times New Roman"/>
          <w:b w:val="false"/>
          <w:i w:val="false"/>
          <w:color w:val="000000"/>
          <w:sz w:val="28"/>
        </w:rPr>
        <w:t>
қалдығы                               !    !010 !      !   !      !   Х
</w:t>
      </w:r>
      <w:r>
        <w:br/>
      </w:r>
      <w:r>
        <w:rPr>
          <w:rFonts w:ascii="Times New Roman"/>
          <w:b w:val="false"/>
          <w:i w:val="false"/>
          <w:color w:val="000000"/>
          <w:sz w:val="28"/>
        </w:rPr>
        <w:t>
Жыл басынан бергі түскені - барлығы   !    !040 !  Х   !   !      !    
</w:t>
      </w:r>
      <w:r>
        <w:br/>
      </w:r>
      <w:r>
        <w:rPr>
          <w:rFonts w:ascii="Times New Roman"/>
          <w:b w:val="false"/>
          <w:i w:val="false"/>
          <w:color w:val="000000"/>
          <w:sz w:val="28"/>
        </w:rPr>
        <w:t>
о.і. (донордан)                       !    !    !      !   !      !    
</w:t>
      </w:r>
      <w:r>
        <w:br/>
      </w:r>
      <w:r>
        <w:rPr>
          <w:rFonts w:ascii="Times New Roman"/>
          <w:b w:val="false"/>
          <w:i w:val="false"/>
          <w:color w:val="000000"/>
          <w:sz w:val="28"/>
        </w:rPr>
        <w:t>
- АДБ                                 !    !041 !      !   !      !    
</w:t>
      </w:r>
      <w:r>
        <w:br/>
      </w:r>
      <w:r>
        <w:rPr>
          <w:rFonts w:ascii="Times New Roman"/>
          <w:b w:val="false"/>
          <w:i w:val="false"/>
          <w:color w:val="000000"/>
          <w:sz w:val="28"/>
        </w:rPr>
        <w:t>
- ХҚДБ                                !    !042 !      !   !      !    
</w:t>
      </w:r>
      <w:r>
        <w:br/>
      </w:r>
      <w:r>
        <w:rPr>
          <w:rFonts w:ascii="Times New Roman"/>
          <w:b w:val="false"/>
          <w:i w:val="false"/>
          <w:color w:val="000000"/>
          <w:sz w:val="28"/>
        </w:rPr>
        <w:t>
- ЕҚДБ                                !    !043 !      !   !      !    
</w:t>
      </w:r>
      <w:r>
        <w:br/>
      </w:r>
      <w:r>
        <w:rPr>
          <w:rFonts w:ascii="Times New Roman"/>
          <w:b w:val="false"/>
          <w:i w:val="false"/>
          <w:color w:val="000000"/>
          <w:sz w:val="28"/>
        </w:rPr>
        <w:t>
-                                     !    !044 !      !   !      !    
</w:t>
      </w:r>
      <w:r>
        <w:br/>
      </w:r>
      <w:r>
        <w:rPr>
          <w:rFonts w:ascii="Times New Roman"/>
          <w:b w:val="false"/>
          <w:i w:val="false"/>
          <w:color w:val="000000"/>
          <w:sz w:val="28"/>
        </w:rPr>
        <w:t>
- ОЕСФ                                !    !045 !      !   !      !    
</w:t>
      </w:r>
      <w:r>
        <w:br/>
      </w:r>
      <w:r>
        <w:rPr>
          <w:rFonts w:ascii="Times New Roman"/>
          <w:b w:val="false"/>
          <w:i w:val="false"/>
          <w:color w:val="000000"/>
          <w:sz w:val="28"/>
        </w:rPr>
        <w:t>
-                                     !    !046 !      !   !      !    
</w:t>
      </w:r>
      <w:r>
        <w:br/>
      </w:r>
      <w:r>
        <w:rPr>
          <w:rFonts w:ascii="Times New Roman"/>
          <w:b w:val="false"/>
          <w:i w:val="false"/>
          <w:color w:val="000000"/>
          <w:sz w:val="28"/>
        </w:rPr>
        <w:t>
- С.Ж.                                !    !047 !      !   !      !    
</w:t>
      </w:r>
      <w:r>
        <w:br/>
      </w:r>
      <w:r>
        <w:rPr>
          <w:rFonts w:ascii="Times New Roman"/>
          <w:b w:val="false"/>
          <w:i w:val="false"/>
          <w:color w:val="000000"/>
          <w:sz w:val="28"/>
        </w:rPr>
        <w:t>
-                                     !    !048 !      !   !      !    
</w:t>
      </w:r>
      <w:r>
        <w:br/>
      </w:r>
      <w:r>
        <w:rPr>
          <w:rFonts w:ascii="Times New Roman"/>
          <w:b w:val="false"/>
          <w:i w:val="false"/>
          <w:color w:val="000000"/>
          <w:sz w:val="28"/>
        </w:rPr>
        <w:t>
-                                     !    !049 !      !   !      !    
</w:t>
      </w:r>
      <w:r>
        <w:br/>
      </w:r>
      <w:r>
        <w:rPr>
          <w:rFonts w:ascii="Times New Roman"/>
          <w:b w:val="false"/>
          <w:i w:val="false"/>
          <w:color w:val="000000"/>
          <w:sz w:val="28"/>
        </w:rPr>
        <w:t>
Жыл басынан бергі жұмсалғаны - барлығы!    !050 !  Х   !   !      !    
</w:t>
      </w:r>
      <w:r>
        <w:br/>
      </w:r>
      <w:r>
        <w:rPr>
          <w:rFonts w:ascii="Times New Roman"/>
          <w:b w:val="false"/>
          <w:i w:val="false"/>
          <w:color w:val="000000"/>
          <w:sz w:val="28"/>
        </w:rPr>
        <w:t>
о.і. (ерекшеліктер бойынша)           !    !    !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Негізгі жалақы                        !    !051 ! 111  !   !      !
</w:t>
      </w:r>
      <w:r>
        <w:br/>
      </w:r>
      <w:r>
        <w:rPr>
          <w:rFonts w:ascii="Times New Roman"/>
          <w:b w:val="false"/>
          <w:i w:val="false"/>
          <w:color w:val="000000"/>
          <w:sz w:val="28"/>
        </w:rPr>
        <w:t>
---------------------------------------------------------------------------
</w:t>
      </w:r>
      <w:r>
        <w:br/>
      </w:r>
      <w:r>
        <w:rPr>
          <w:rFonts w:ascii="Times New Roman"/>
          <w:b w:val="false"/>
          <w:i w:val="false"/>
          <w:color w:val="000000"/>
          <w:sz w:val="28"/>
        </w:rPr>
        <w:t>
Қосымша ақшалай төлемдер              !    !052 ! 112  !   !      !    
</w:t>
      </w:r>
      <w:r>
        <w:br/>
      </w:r>
      <w:r>
        <w:rPr>
          <w:rFonts w:ascii="Times New Roman"/>
          <w:b w:val="false"/>
          <w:i w:val="false"/>
          <w:color w:val="000000"/>
          <w:sz w:val="28"/>
        </w:rPr>
        <w:t>
Заңдармен белгіленген жеңілдіктер     !    !053 ! 113  !   !      !    
</w:t>
      </w:r>
      <w:r>
        <w:br/>
      </w:r>
      <w:r>
        <w:rPr>
          <w:rFonts w:ascii="Times New Roman"/>
          <w:b w:val="false"/>
          <w:i w:val="false"/>
          <w:color w:val="000000"/>
          <w:sz w:val="28"/>
        </w:rPr>
        <w:t>
бойынша өтемақы төлемдері             !    !    !      !   !      !    
</w:t>
      </w:r>
      <w:r>
        <w:br/>
      </w:r>
      <w:r>
        <w:rPr>
          <w:rFonts w:ascii="Times New Roman"/>
          <w:b w:val="false"/>
          <w:i w:val="false"/>
          <w:color w:val="000000"/>
          <w:sz w:val="28"/>
        </w:rPr>
        <w:t>
                                      !    !    !      !   !      !    
</w:t>
      </w:r>
      <w:r>
        <w:br/>
      </w:r>
      <w:r>
        <w:rPr>
          <w:rFonts w:ascii="Times New Roman"/>
          <w:b w:val="false"/>
          <w:i w:val="false"/>
          <w:color w:val="000000"/>
          <w:sz w:val="28"/>
        </w:rPr>
        <w:t>
Жинақтаушы зейнетақы қорларына        !    !    !      !   !      !    
</w:t>
      </w:r>
      <w:r>
        <w:br/>
      </w:r>
      <w:r>
        <w:rPr>
          <w:rFonts w:ascii="Times New Roman"/>
          <w:b w:val="false"/>
          <w:i w:val="false"/>
          <w:color w:val="000000"/>
          <w:sz w:val="28"/>
        </w:rPr>
        <w:t>
міндетті зейнетақы жарналары          !    !054 ! 114  !   !      !    
</w:t>
      </w:r>
      <w:r>
        <w:br/>
      </w:r>
      <w:r>
        <w:rPr>
          <w:rFonts w:ascii="Times New Roman"/>
          <w:b w:val="false"/>
          <w:i w:val="false"/>
          <w:color w:val="000000"/>
          <w:sz w:val="28"/>
        </w:rPr>
        <w:t>
Әлеуметтік салық                      !    !055 ! 121  !   !      !    
</w:t>
      </w:r>
      <w:r>
        <w:br/>
      </w:r>
      <w:r>
        <w:rPr>
          <w:rFonts w:ascii="Times New Roman"/>
          <w:b w:val="false"/>
          <w:i w:val="false"/>
          <w:color w:val="000000"/>
          <w:sz w:val="28"/>
        </w:rPr>
        <w:t>
Әлеуметтік қамсыздандыруға арналған   !    !056 ! 122  !   !      !    
</w:t>
      </w:r>
      <w:r>
        <w:br/>
      </w:r>
      <w:r>
        <w:rPr>
          <w:rFonts w:ascii="Times New Roman"/>
          <w:b w:val="false"/>
          <w:i w:val="false"/>
          <w:color w:val="000000"/>
          <w:sz w:val="28"/>
        </w:rPr>
        <w:t>
алым                                  !    !    !      !   !      !    
</w:t>
      </w:r>
      <w:r>
        <w:br/>
      </w:r>
      <w:r>
        <w:rPr>
          <w:rFonts w:ascii="Times New Roman"/>
          <w:b w:val="false"/>
          <w:i w:val="false"/>
          <w:color w:val="000000"/>
          <w:sz w:val="28"/>
        </w:rPr>
        <w:t>
Автокөлік құралдары иелерінің         !    !    !      !   !      !    
</w:t>
      </w:r>
      <w:r>
        <w:br/>
      </w:r>
      <w:r>
        <w:rPr>
          <w:rFonts w:ascii="Times New Roman"/>
          <w:b w:val="false"/>
          <w:i w:val="false"/>
          <w:color w:val="000000"/>
          <w:sz w:val="28"/>
        </w:rPr>
        <w:t>
азаматтық-құқықтық жауапкершілігін    !    !    !      !   !      !    
</w:t>
      </w:r>
      <w:r>
        <w:br/>
      </w:r>
      <w:r>
        <w:rPr>
          <w:rFonts w:ascii="Times New Roman"/>
          <w:b w:val="false"/>
          <w:i w:val="false"/>
          <w:color w:val="000000"/>
          <w:sz w:val="28"/>
        </w:rPr>
        <w:t>
міндетті сақтандыруға арналған        !    !    !      !   !      !    
</w:t>
      </w:r>
      <w:r>
        <w:br/>
      </w:r>
      <w:r>
        <w:rPr>
          <w:rFonts w:ascii="Times New Roman"/>
          <w:b w:val="false"/>
          <w:i w:val="false"/>
          <w:color w:val="000000"/>
          <w:sz w:val="28"/>
        </w:rPr>
        <w:t>
жарналар                              !    !057 ! 125  !   !      !    
</w:t>
      </w:r>
      <w:r>
        <w:br/>
      </w:r>
      <w:r>
        <w:rPr>
          <w:rFonts w:ascii="Times New Roman"/>
          <w:b w:val="false"/>
          <w:i w:val="false"/>
          <w:color w:val="000000"/>
          <w:sz w:val="28"/>
        </w:rPr>
        <w:t>
Әскери қызметшілерді және құқық қорғау!    !    !      !   !      !    
</w:t>
      </w:r>
      <w:r>
        <w:br/>
      </w:r>
      <w:r>
        <w:rPr>
          <w:rFonts w:ascii="Times New Roman"/>
          <w:b w:val="false"/>
          <w:i w:val="false"/>
          <w:color w:val="000000"/>
          <w:sz w:val="28"/>
        </w:rPr>
        <w:t>
органдарының қызметкерлерін           !    !    !      !   !      !    
</w:t>
      </w:r>
      <w:r>
        <w:br/>
      </w:r>
      <w:r>
        <w:rPr>
          <w:rFonts w:ascii="Times New Roman"/>
          <w:b w:val="false"/>
          <w:i w:val="false"/>
          <w:color w:val="000000"/>
          <w:sz w:val="28"/>
        </w:rPr>
        <w:t>
мемлекеттік міндетті дербес           !    !    !      !   !      !    
</w:t>
      </w:r>
      <w:r>
        <w:br/>
      </w:r>
      <w:r>
        <w:rPr>
          <w:rFonts w:ascii="Times New Roman"/>
          <w:b w:val="false"/>
          <w:i w:val="false"/>
          <w:color w:val="000000"/>
          <w:sz w:val="28"/>
        </w:rPr>
        <w:t>
сақтандыруға, сондай-ақ мемлекеттік   !    !    !      !   !      !    
</w:t>
      </w:r>
      <w:r>
        <w:br/>
      </w:r>
      <w:r>
        <w:rPr>
          <w:rFonts w:ascii="Times New Roman"/>
          <w:b w:val="false"/>
          <w:i w:val="false"/>
          <w:color w:val="000000"/>
          <w:sz w:val="28"/>
        </w:rPr>
        <w:t>
қызметшілерді мемлекеттік             !    !058 ! 126  !   !      !    
</w:t>
      </w:r>
      <w:r>
        <w:br/>
      </w:r>
      <w:r>
        <w:rPr>
          <w:rFonts w:ascii="Times New Roman"/>
          <w:b w:val="false"/>
          <w:i w:val="false"/>
          <w:color w:val="000000"/>
          <w:sz w:val="28"/>
        </w:rPr>
        <w:t>
сақтандыруға арналған жарналар        !    !    !      !   !      !    
</w:t>
      </w:r>
      <w:r>
        <w:br/>
      </w:r>
      <w:r>
        <w:rPr>
          <w:rFonts w:ascii="Times New Roman"/>
          <w:b w:val="false"/>
          <w:i w:val="false"/>
          <w:color w:val="000000"/>
          <w:sz w:val="28"/>
        </w:rPr>
        <w:t>
Жинақтаушы зейнетақы қорларына міндетті    !059 ! 127  !   !      !    
</w:t>
      </w:r>
      <w:r>
        <w:br/>
      </w:r>
      <w:r>
        <w:rPr>
          <w:rFonts w:ascii="Times New Roman"/>
          <w:b w:val="false"/>
          <w:i w:val="false"/>
          <w:color w:val="000000"/>
          <w:sz w:val="28"/>
        </w:rPr>
        <w:t>
зейнетақы жарналары                   !    !    !      !   !      !    
</w:t>
      </w:r>
      <w:r>
        <w:br/>
      </w:r>
      <w:r>
        <w:rPr>
          <w:rFonts w:ascii="Times New Roman"/>
          <w:b w:val="false"/>
          <w:i w:val="false"/>
          <w:color w:val="000000"/>
          <w:sz w:val="28"/>
        </w:rPr>
        <w:t>
Азық-түлік өнімдерін сатып алу        !    !060 ! 131  !   !      !    
</w:t>
      </w:r>
      <w:r>
        <w:br/>
      </w:r>
      <w:r>
        <w:rPr>
          <w:rFonts w:ascii="Times New Roman"/>
          <w:b w:val="false"/>
          <w:i w:val="false"/>
          <w:color w:val="000000"/>
          <w:sz w:val="28"/>
        </w:rPr>
        <w:t>
-----------                           !    !    !      !   !      !    
</w:t>
      </w:r>
      <w:r>
        <w:br/>
      </w:r>
      <w:r>
        <w:rPr>
          <w:rFonts w:ascii="Times New Roman"/>
          <w:b w:val="false"/>
          <w:i w:val="false"/>
          <w:color w:val="000000"/>
          <w:sz w:val="28"/>
        </w:rPr>
        <w:t>
Дәрі-дәрмектер мен байлап-таңу        !    !061 ! 132  !   !      !    
</w:t>
      </w:r>
      <w:r>
        <w:br/>
      </w:r>
      <w:r>
        <w:rPr>
          <w:rFonts w:ascii="Times New Roman"/>
          <w:b w:val="false"/>
          <w:i w:val="false"/>
          <w:color w:val="000000"/>
          <w:sz w:val="28"/>
        </w:rPr>
        <w:t>
--------------                        !    !    !      !   !      !    
</w:t>
      </w:r>
      <w:r>
        <w:br/>
      </w:r>
      <w:r>
        <w:rPr>
          <w:rFonts w:ascii="Times New Roman"/>
          <w:b w:val="false"/>
          <w:i w:val="false"/>
          <w:color w:val="000000"/>
          <w:sz w:val="28"/>
        </w:rPr>
        <w:t>
құралдарын сатып алу                  !    !    !      !   !      !    
</w:t>
      </w:r>
      <w:r>
        <w:br/>
      </w:r>
      <w:r>
        <w:rPr>
          <w:rFonts w:ascii="Times New Roman"/>
          <w:b w:val="false"/>
          <w:i w:val="false"/>
          <w:color w:val="000000"/>
          <w:sz w:val="28"/>
        </w:rPr>
        <w:t>
Ағымдағы шаруашылық мақсаттар үшін    !    !062 ! 133  !   !      !    
</w:t>
      </w:r>
      <w:r>
        <w:br/>
      </w:r>
      <w:r>
        <w:rPr>
          <w:rFonts w:ascii="Times New Roman"/>
          <w:b w:val="false"/>
          <w:i w:val="false"/>
          <w:color w:val="000000"/>
          <w:sz w:val="28"/>
        </w:rPr>
        <w:t>
заттар мен материалдар сатып алу      !    !    !      !   !      !    
</w:t>
      </w:r>
      <w:r>
        <w:br/>
      </w:r>
      <w:r>
        <w:rPr>
          <w:rFonts w:ascii="Times New Roman"/>
          <w:b w:val="false"/>
          <w:i w:val="false"/>
          <w:color w:val="000000"/>
          <w:sz w:val="28"/>
        </w:rPr>
        <w:t>
Жұмсақ жабдық пен киім-кешек сатып алу!    !063 ! 134  !   !      !    
</w:t>
      </w:r>
      <w:r>
        <w:br/>
      </w:r>
      <w:r>
        <w:rPr>
          <w:rFonts w:ascii="Times New Roman"/>
          <w:b w:val="false"/>
          <w:i w:val="false"/>
          <w:color w:val="000000"/>
          <w:sz w:val="28"/>
        </w:rPr>
        <w:t>
-------------                         !    !    !      !   !      !    
</w:t>
      </w:r>
      <w:r>
        <w:br/>
      </w:r>
      <w:r>
        <w:rPr>
          <w:rFonts w:ascii="Times New Roman"/>
          <w:b w:val="false"/>
          <w:i w:val="false"/>
          <w:color w:val="000000"/>
          <w:sz w:val="28"/>
        </w:rPr>
        <w:t>
Ерекше жабдықтар мен материалдар сатып!    !064 ! 135  !   !      !    
</w:t>
      </w:r>
      <w:r>
        <w:br/>
      </w:r>
      <w:r>
        <w:rPr>
          <w:rFonts w:ascii="Times New Roman"/>
          <w:b w:val="false"/>
          <w:i w:val="false"/>
          <w:color w:val="000000"/>
          <w:sz w:val="28"/>
        </w:rPr>
        <w:t>
------                                !    !    !      !   !      !    
</w:t>
      </w:r>
      <w:r>
        <w:br/>
      </w:r>
      <w:r>
        <w:rPr>
          <w:rFonts w:ascii="Times New Roman"/>
          <w:b w:val="false"/>
          <w:i w:val="false"/>
          <w:color w:val="000000"/>
          <w:sz w:val="28"/>
        </w:rPr>
        <w:t>
алу                                   !    !    !      !   !      !    
</w:t>
      </w:r>
      <w:r>
        <w:br/>
      </w:r>
      <w:r>
        <w:rPr>
          <w:rFonts w:ascii="Times New Roman"/>
          <w:b w:val="false"/>
          <w:i w:val="false"/>
          <w:color w:val="000000"/>
          <w:sz w:val="28"/>
        </w:rPr>
        <w:t>
Ел ішіне іссапарлар мен қызметтік     !    !065 ! 136  !   !      !    
</w:t>
      </w:r>
      <w:r>
        <w:br/>
      </w:r>
      <w:r>
        <w:rPr>
          <w:rFonts w:ascii="Times New Roman"/>
          <w:b w:val="false"/>
          <w:i w:val="false"/>
          <w:color w:val="000000"/>
          <w:sz w:val="28"/>
        </w:rPr>
        <w:t>
------------                          !    !    !      !   !      !    
</w:t>
      </w:r>
      <w:r>
        <w:br/>
      </w:r>
      <w:r>
        <w:rPr>
          <w:rFonts w:ascii="Times New Roman"/>
          <w:b w:val="false"/>
          <w:i w:val="false"/>
          <w:color w:val="000000"/>
          <w:sz w:val="28"/>
        </w:rPr>
        <w:t>
сапарлар                              !    !    !      !   !      !    
</w:t>
      </w:r>
      <w:r>
        <w:br/>
      </w:r>
      <w:r>
        <w:rPr>
          <w:rFonts w:ascii="Times New Roman"/>
          <w:b w:val="false"/>
          <w:i w:val="false"/>
          <w:color w:val="000000"/>
          <w:sz w:val="28"/>
        </w:rPr>
        <w:t>
Шетелдерге іссапарлар мен қызметтік   !    !066 ! 137  !   !      !    
</w:t>
      </w:r>
      <w:r>
        <w:br/>
      </w:r>
      <w:r>
        <w:rPr>
          <w:rFonts w:ascii="Times New Roman"/>
          <w:b w:val="false"/>
          <w:i w:val="false"/>
          <w:color w:val="000000"/>
          <w:sz w:val="28"/>
        </w:rPr>
        <w:t>
сапарлар                              !    !    !      !   !      !    
</w:t>
      </w:r>
      <w:r>
        <w:br/>
      </w:r>
      <w:r>
        <w:rPr>
          <w:rFonts w:ascii="Times New Roman"/>
          <w:b w:val="false"/>
          <w:i w:val="false"/>
          <w:color w:val="000000"/>
          <w:sz w:val="28"/>
        </w:rPr>
        <w:t>
Үйге және жерге жалгерлік төлем       !    !067 ! 138  !   !      !    
</w:t>
      </w:r>
      <w:r>
        <w:br/>
      </w:r>
      <w:r>
        <w:rPr>
          <w:rFonts w:ascii="Times New Roman"/>
          <w:b w:val="false"/>
          <w:i w:val="false"/>
          <w:color w:val="000000"/>
          <w:sz w:val="28"/>
        </w:rPr>
        <w:t>
Тауарлар мен қызмет көрсетулерді сатып!    !    !      !   !      !    
</w:t>
      </w:r>
    </w:p>
    <w:p>
      <w:pPr>
        <w:spacing w:after="0"/>
        <w:ind w:left="0"/>
        <w:jc w:val="both"/>
      </w:pPr>
      <w:r>
        <w:rPr>
          <w:rFonts w:ascii="Times New Roman"/>
          <w:b w:val="false"/>
          <w:i w:val="false"/>
          <w:color w:val="000000"/>
          <w:sz w:val="28"/>
        </w:rPr>
        <w:t>
алуға арналған өзге де шығыстар       !    !068 ! 139  !   !      !    
</w:t>
      </w:r>
    </w:p>
    <w:p>
      <w:pPr>
        <w:spacing w:after="0"/>
        <w:ind w:left="0"/>
        <w:jc w:val="both"/>
      </w:pPr>
      <w:r>
        <w:rPr>
          <w:rFonts w:ascii="Times New Roman"/>
          <w:b w:val="false"/>
          <w:i w:val="false"/>
          <w:color w:val="000000"/>
          <w:sz w:val="28"/>
        </w:rPr>
        <w:t>
Коммуналдық қызмет көрсетуге ақы төлеу!    !069 ! 141  !   !      !    
</w:t>
      </w:r>
    </w:p>
    <w:p>
      <w:pPr>
        <w:spacing w:after="0"/>
        <w:ind w:left="0"/>
        <w:jc w:val="both"/>
      </w:pPr>
      <w:r>
        <w:rPr>
          <w:rFonts w:ascii="Times New Roman"/>
          <w:b w:val="false"/>
          <w:i w:val="false"/>
          <w:color w:val="000000"/>
          <w:sz w:val="28"/>
        </w:rPr>
        <w:t>
Байланыстық қызмет көрсетуге ақы төлеу!    !070 ! 142  !   !      !    
</w:t>
      </w:r>
    </w:p>
    <w:p>
      <w:pPr>
        <w:spacing w:after="0"/>
        <w:ind w:left="0"/>
        <w:jc w:val="both"/>
      </w:pPr>
      <w:r>
        <w:rPr>
          <w:rFonts w:ascii="Times New Roman"/>
          <w:b w:val="false"/>
          <w:i w:val="false"/>
          <w:color w:val="000000"/>
          <w:sz w:val="28"/>
        </w:rPr>
        <w:t>
Көліктік қызмет көрсетуге ақы төлеу   !    !071 ! 143  !   !      !    
</w:t>
      </w:r>
    </w:p>
    <w:p>
      <w:pPr>
        <w:spacing w:after="0"/>
        <w:ind w:left="0"/>
        <w:jc w:val="both"/>
      </w:pPr>
      <w:r>
        <w:rPr>
          <w:rFonts w:ascii="Times New Roman"/>
          <w:b w:val="false"/>
          <w:i w:val="false"/>
          <w:color w:val="000000"/>
          <w:sz w:val="28"/>
        </w:rPr>
        <w:t>
Электр энергиясына ақы төлеу          !    !072 ! 144  !   !      !    
</w:t>
      </w:r>
    </w:p>
    <w:p>
      <w:pPr>
        <w:spacing w:after="0"/>
        <w:ind w:left="0"/>
        <w:jc w:val="both"/>
      </w:pPr>
      <w:r>
        <w:rPr>
          <w:rFonts w:ascii="Times New Roman"/>
          <w:b w:val="false"/>
          <w:i w:val="false"/>
          <w:color w:val="000000"/>
          <w:sz w:val="28"/>
        </w:rPr>
        <w:t>
Жылуға ақы төлеу                      !    !073 ! 145  !   !      !    
</w:t>
      </w:r>
    </w:p>
    <w:p>
      <w:pPr>
        <w:spacing w:after="0"/>
        <w:ind w:left="0"/>
        <w:jc w:val="both"/>
      </w:pPr>
      <w:r>
        <w:rPr>
          <w:rFonts w:ascii="Times New Roman"/>
          <w:b w:val="false"/>
          <w:i w:val="false"/>
          <w:color w:val="000000"/>
          <w:sz w:val="28"/>
        </w:rPr>
        <w:t>
Ғимараттарды қамсыздандыру жөніндегі  !    !074 ! 146  !   !      !    
</w:t>
      </w:r>
    </w:p>
    <w:p>
      <w:pPr>
        <w:spacing w:after="0"/>
        <w:ind w:left="0"/>
        <w:jc w:val="both"/>
      </w:pPr>
      <w:r>
        <w:rPr>
          <w:rFonts w:ascii="Times New Roman"/>
          <w:b w:val="false"/>
          <w:i w:val="false"/>
          <w:color w:val="000000"/>
          <w:sz w:val="28"/>
        </w:rPr>
        <w:t>
қызмет көрсетуге ақы төлеу            !    !    !      !   !      !    
</w:t>
      </w:r>
    </w:p>
    <w:p>
      <w:pPr>
        <w:spacing w:after="0"/>
        <w:ind w:left="0"/>
        <w:jc w:val="both"/>
      </w:pPr>
      <w:r>
        <w:rPr>
          <w:rFonts w:ascii="Times New Roman"/>
          <w:b w:val="false"/>
          <w:i w:val="false"/>
          <w:color w:val="000000"/>
          <w:sz w:val="28"/>
        </w:rPr>
        <w:t>
Өзге қызмет көрсетулер                !    !075 ! 149  !   !      !    
</w:t>
      </w:r>
    </w:p>
    <w:p>
      <w:pPr>
        <w:spacing w:after="0"/>
        <w:ind w:left="0"/>
        <w:jc w:val="both"/>
      </w:pPr>
      <w:r>
        <w:rPr>
          <w:rFonts w:ascii="Times New Roman"/>
          <w:b w:val="false"/>
          <w:i w:val="false"/>
          <w:color w:val="000000"/>
          <w:sz w:val="28"/>
        </w:rPr>
        <w:t>
Жабдықтар мен құрал-саймандарды ұстау !    !076 ! 151  !   !      !    
</w:t>
      </w:r>
    </w:p>
    <w:p>
      <w:pPr>
        <w:spacing w:after="0"/>
        <w:ind w:left="0"/>
        <w:jc w:val="both"/>
      </w:pPr>
      <w:r>
        <w:rPr>
          <w:rFonts w:ascii="Times New Roman"/>
          <w:b w:val="false"/>
          <w:i w:val="false"/>
          <w:color w:val="000000"/>
          <w:sz w:val="28"/>
        </w:rPr>
        <w:t>
және ағымдағы жөндеу                  !    !    !      !   !      !    
</w:t>
      </w:r>
    </w:p>
    <w:p>
      <w:pPr>
        <w:spacing w:after="0"/>
        <w:ind w:left="0"/>
        <w:jc w:val="both"/>
      </w:pPr>
      <w:r>
        <w:rPr>
          <w:rFonts w:ascii="Times New Roman"/>
          <w:b w:val="false"/>
          <w:i w:val="false"/>
          <w:color w:val="000000"/>
          <w:sz w:val="28"/>
        </w:rPr>
        <w:t>
Үйлерді, үй-жайлар мен Ғимараттарды   !    !077 ! 152  !   !      !    
</w:t>
      </w:r>
    </w:p>
    <w:p>
      <w:pPr>
        <w:spacing w:after="0"/>
        <w:ind w:left="0"/>
        <w:jc w:val="both"/>
      </w:pPr>
      <w:r>
        <w:rPr>
          <w:rFonts w:ascii="Times New Roman"/>
          <w:b w:val="false"/>
          <w:i w:val="false"/>
          <w:color w:val="000000"/>
          <w:sz w:val="28"/>
        </w:rPr>
        <w:t>
ұстау және ағымдағы жөндеу            !    !    !      !   !      !    
</w:t>
      </w:r>
    </w:p>
    <w:p>
      <w:pPr>
        <w:spacing w:after="0"/>
        <w:ind w:left="0"/>
        <w:jc w:val="both"/>
      </w:pPr>
      <w:r>
        <w:rPr>
          <w:rFonts w:ascii="Times New Roman"/>
          <w:b w:val="false"/>
          <w:i w:val="false"/>
          <w:color w:val="000000"/>
          <w:sz w:val="28"/>
        </w:rPr>
        <w:t>
Сот шешімдерінің орындалуы            !    !078 ! 155  !   !      !    
</w:t>
      </w:r>
    </w:p>
    <w:p>
      <w:pPr>
        <w:spacing w:after="0"/>
        <w:ind w:left="0"/>
        <w:jc w:val="both"/>
      </w:pPr>
      <w:r>
        <w:rPr>
          <w:rFonts w:ascii="Times New Roman"/>
          <w:b w:val="false"/>
          <w:i w:val="false"/>
          <w:color w:val="000000"/>
          <w:sz w:val="28"/>
        </w:rPr>
        <w:t>
Ерекше шығыстар                       !    !079 ! 157  !   !      !    
</w:t>
      </w:r>
    </w:p>
    <w:p>
      <w:pPr>
        <w:spacing w:after="0"/>
        <w:ind w:left="0"/>
        <w:jc w:val="both"/>
      </w:pPr>
      <w:r>
        <w:rPr>
          <w:rFonts w:ascii="Times New Roman"/>
          <w:b w:val="false"/>
          <w:i w:val="false"/>
          <w:color w:val="000000"/>
          <w:sz w:val="28"/>
        </w:rPr>
        <w:t>
Өзге ағымдағы шығыстар                !    !080 ! 159  !   !      !    
</w:t>
      </w:r>
    </w:p>
    <w:p>
      <w:pPr>
        <w:spacing w:after="0"/>
        <w:ind w:left="0"/>
        <w:jc w:val="both"/>
      </w:pPr>
      <w:r>
        <w:rPr>
          <w:rFonts w:ascii="Times New Roman"/>
          <w:b w:val="false"/>
          <w:i w:val="false"/>
          <w:color w:val="000000"/>
          <w:sz w:val="28"/>
        </w:rPr>
        <w:t>
Заңды тұлғалар көрсететін қызметтер   !    !081 ! 161  !   !      !    
</w:t>
      </w:r>
    </w:p>
    <w:p>
      <w:pPr>
        <w:spacing w:after="0"/>
        <w:ind w:left="0"/>
        <w:jc w:val="both"/>
      </w:pPr>
      <w:r>
        <w:rPr>
          <w:rFonts w:ascii="Times New Roman"/>
          <w:b w:val="false"/>
          <w:i w:val="false"/>
          <w:color w:val="000000"/>
          <w:sz w:val="28"/>
        </w:rPr>
        <w:t>
Қаржылық мекемелер көрсететін қызметтер    !082 ! 162  !   !      !    
</w:t>
      </w:r>
    </w:p>
    <w:p>
      <w:pPr>
        <w:spacing w:after="0"/>
        <w:ind w:left="0"/>
        <w:jc w:val="both"/>
      </w:pPr>
      <w:r>
        <w:rPr>
          <w:rFonts w:ascii="Times New Roman"/>
          <w:b w:val="false"/>
          <w:i w:val="false"/>
          <w:color w:val="000000"/>
          <w:sz w:val="28"/>
        </w:rPr>
        <w:t>
Жеке тұлғалар көрсететін қызметтер    !    !083 ! 163  !   !      !    
</w:t>
      </w:r>
    </w:p>
    <w:p>
      <w:pPr>
        <w:spacing w:after="0"/>
        <w:ind w:left="0"/>
        <w:jc w:val="both"/>
      </w:pPr>
      <w:r>
        <w:rPr>
          <w:rFonts w:ascii="Times New Roman"/>
          <w:b w:val="false"/>
          <w:i w:val="false"/>
          <w:color w:val="000000"/>
          <w:sz w:val="28"/>
        </w:rPr>
        <w:t>
Ішкі заемдар бойынша сыйақы (мүдде)   !    !084 ! 211  !   !      !    
</w:t>
      </w:r>
    </w:p>
    <w:p>
      <w:pPr>
        <w:spacing w:after="0"/>
        <w:ind w:left="0"/>
        <w:jc w:val="both"/>
      </w:pPr>
      <w:r>
        <w:rPr>
          <w:rFonts w:ascii="Times New Roman"/>
          <w:b w:val="false"/>
          <w:i w:val="false"/>
          <w:color w:val="000000"/>
          <w:sz w:val="28"/>
        </w:rPr>
        <w:t>
төлеу                                 !    !    !      !   !      !    
</w:t>
      </w:r>
    </w:p>
    <w:p>
      <w:pPr>
        <w:spacing w:after="0"/>
        <w:ind w:left="0"/>
        <w:jc w:val="both"/>
      </w:pPr>
      <w:r>
        <w:rPr>
          <w:rFonts w:ascii="Times New Roman"/>
          <w:b w:val="false"/>
          <w:i w:val="false"/>
          <w:color w:val="000000"/>
          <w:sz w:val="28"/>
        </w:rPr>
        <w:t>
Сыртқы заемдар бойынша сыйақы (мүдде) !    !085 ! 221  !   !      !    
</w:t>
      </w:r>
    </w:p>
    <w:p>
      <w:pPr>
        <w:spacing w:after="0"/>
        <w:ind w:left="0"/>
        <w:jc w:val="both"/>
      </w:pPr>
      <w:r>
        <w:rPr>
          <w:rFonts w:ascii="Times New Roman"/>
          <w:b w:val="false"/>
          <w:i w:val="false"/>
          <w:color w:val="000000"/>
          <w:sz w:val="28"/>
        </w:rPr>
        <w:t>
Субсидиялар                           !    !086 ! 311  !   !      !    
</w:t>
      </w:r>
    </w:p>
    <w:p>
      <w:pPr>
        <w:spacing w:after="0"/>
        <w:ind w:left="0"/>
        <w:jc w:val="both"/>
      </w:pPr>
      <w:r>
        <w:rPr>
          <w:rFonts w:ascii="Times New Roman"/>
          <w:b w:val="false"/>
          <w:i w:val="false"/>
          <w:color w:val="000000"/>
          <w:sz w:val="28"/>
        </w:rPr>
        <w:t>
Міндетті әлеуметтік қамсыздандыру үшін!    !    !      !   !      !    
</w:t>
      </w:r>
    </w:p>
    <w:p>
      <w:pPr>
        <w:spacing w:after="0"/>
        <w:ind w:left="0"/>
        <w:jc w:val="both"/>
      </w:pPr>
      <w:r>
        <w:rPr>
          <w:rFonts w:ascii="Times New Roman"/>
          <w:b w:val="false"/>
          <w:i w:val="false"/>
          <w:color w:val="000000"/>
          <w:sz w:val="28"/>
        </w:rPr>
        <w:t>
жеке тұлғаларға арналған трансферттер !    !087 ! 331  !   !      !    
</w:t>
      </w:r>
    </w:p>
    <w:p>
      <w:pPr>
        <w:spacing w:after="0"/>
        <w:ind w:left="0"/>
        <w:jc w:val="both"/>
      </w:pPr>
      <w:r>
        <w:rPr>
          <w:rFonts w:ascii="Times New Roman"/>
          <w:b w:val="false"/>
          <w:i w:val="false"/>
          <w:color w:val="000000"/>
          <w:sz w:val="28"/>
        </w:rPr>
        <w:t>
Жеке тұлғаларға арналған трансферттер !    !088 ! 332  !   !      !    
</w:t>
      </w:r>
    </w:p>
    <w:p>
      <w:pPr>
        <w:spacing w:after="0"/>
        <w:ind w:left="0"/>
        <w:jc w:val="both"/>
      </w:pPr>
      <w:r>
        <w:rPr>
          <w:rFonts w:ascii="Times New Roman"/>
          <w:b w:val="false"/>
          <w:i w:val="false"/>
          <w:color w:val="000000"/>
          <w:sz w:val="28"/>
        </w:rPr>
        <w:t>
Зейнетақылар                          !    !089 ! 333  !   !      !    
</w:t>
      </w:r>
    </w:p>
    <w:p>
      <w:pPr>
        <w:spacing w:after="0"/>
        <w:ind w:left="0"/>
        <w:jc w:val="both"/>
      </w:pPr>
      <w:r>
        <w:rPr>
          <w:rFonts w:ascii="Times New Roman"/>
          <w:b w:val="false"/>
          <w:i w:val="false"/>
          <w:color w:val="000000"/>
          <w:sz w:val="28"/>
        </w:rPr>
        <w:t>
Стипендиялар                          !    !090 ! 334  !   !      !    
</w:t>
      </w:r>
    </w:p>
    <w:p>
      <w:pPr>
        <w:spacing w:after="0"/>
        <w:ind w:left="0"/>
        <w:jc w:val="both"/>
      </w:pPr>
      <w:r>
        <w:rPr>
          <w:rFonts w:ascii="Times New Roman"/>
          <w:b w:val="false"/>
          <w:i w:val="false"/>
          <w:color w:val="000000"/>
          <w:sz w:val="28"/>
        </w:rPr>
        <w:t>
Өзге ағымдағы трансферттер            !    !091 ! 339  !   !      !    
</w:t>
      </w:r>
    </w:p>
    <w:p>
      <w:pPr>
        <w:spacing w:after="0"/>
        <w:ind w:left="0"/>
        <w:jc w:val="both"/>
      </w:pPr>
      <w:r>
        <w:rPr>
          <w:rFonts w:ascii="Times New Roman"/>
          <w:b w:val="false"/>
          <w:i w:val="false"/>
          <w:color w:val="000000"/>
          <w:sz w:val="28"/>
        </w:rPr>
        <w:t>
Субвенциялар                          !    !092 ! 341  !   !      !    
</w:t>
      </w:r>
    </w:p>
    <w:p>
      <w:pPr>
        <w:spacing w:after="0"/>
        <w:ind w:left="0"/>
        <w:jc w:val="both"/>
      </w:pPr>
      <w:r>
        <w:rPr>
          <w:rFonts w:ascii="Times New Roman"/>
          <w:b w:val="false"/>
          <w:i w:val="false"/>
          <w:color w:val="000000"/>
          <w:sz w:val="28"/>
        </w:rPr>
        <w:t>
Жоғары деңгейге арналған ағымдағы     !    !093 ! 342  !   !      !    
</w:t>
      </w:r>
    </w:p>
    <w:p>
      <w:pPr>
        <w:spacing w:after="0"/>
        <w:ind w:left="0"/>
        <w:jc w:val="both"/>
      </w:pPr>
      <w:r>
        <w:rPr>
          <w:rFonts w:ascii="Times New Roman"/>
          <w:b w:val="false"/>
          <w:i w:val="false"/>
          <w:color w:val="000000"/>
          <w:sz w:val="28"/>
        </w:rPr>
        <w:t>
трансферттер                          !    !    !      !   !      !    
</w:t>
      </w:r>
    </w:p>
    <w:p>
      <w:pPr>
        <w:spacing w:after="0"/>
        <w:ind w:left="0"/>
        <w:jc w:val="both"/>
      </w:pPr>
      <w:r>
        <w:rPr>
          <w:rFonts w:ascii="Times New Roman"/>
          <w:b w:val="false"/>
          <w:i w:val="false"/>
          <w:color w:val="000000"/>
          <w:sz w:val="28"/>
        </w:rPr>
        <w:t>
Мембасқарудың басқа деңгейлеріне      !    !    !      !   !      !    
</w:t>
      </w:r>
    </w:p>
    <w:p>
      <w:pPr>
        <w:spacing w:after="0"/>
        <w:ind w:left="0"/>
        <w:jc w:val="both"/>
      </w:pPr>
      <w:r>
        <w:rPr>
          <w:rFonts w:ascii="Times New Roman"/>
          <w:b w:val="false"/>
          <w:i w:val="false"/>
          <w:color w:val="000000"/>
          <w:sz w:val="28"/>
        </w:rPr>
        <w:t>
арналған өзге ағымдағы трансферттер   !    !094 ! 349  !   !      !    
</w:t>
      </w:r>
    </w:p>
    <w:p>
      <w:pPr>
        <w:spacing w:after="0"/>
        <w:ind w:left="0"/>
        <w:jc w:val="both"/>
      </w:pPr>
      <w:r>
        <w:rPr>
          <w:rFonts w:ascii="Times New Roman"/>
          <w:b w:val="false"/>
          <w:i w:val="false"/>
          <w:color w:val="000000"/>
          <w:sz w:val="28"/>
        </w:rPr>
        <w:t>
Шетелдердегі ұйымдарға арналған       !    !095 ! 351  !   !      !    
</w:t>
      </w:r>
    </w:p>
    <w:p>
      <w:pPr>
        <w:spacing w:after="0"/>
        <w:ind w:left="0"/>
        <w:jc w:val="both"/>
      </w:pPr>
      <w:r>
        <w:rPr>
          <w:rFonts w:ascii="Times New Roman"/>
          <w:b w:val="false"/>
          <w:i w:val="false"/>
          <w:color w:val="000000"/>
          <w:sz w:val="28"/>
        </w:rPr>
        <w:t>
ағымдағы трансферттер                 !    !    !      !   !      !    
</w:t>
      </w:r>
    </w:p>
    <w:p>
      <w:pPr>
        <w:spacing w:after="0"/>
        <w:ind w:left="0"/>
        <w:jc w:val="both"/>
      </w:pPr>
      <w:r>
        <w:rPr>
          <w:rFonts w:ascii="Times New Roman"/>
          <w:b w:val="false"/>
          <w:i w:val="false"/>
          <w:color w:val="000000"/>
          <w:sz w:val="28"/>
        </w:rPr>
        <w:t>
Әртүрлі өзге ағымдағы трансферттер    !    !096 ! 369  !   !      !    
</w:t>
      </w:r>
    </w:p>
    <w:p>
      <w:pPr>
        <w:spacing w:after="0"/>
        <w:ind w:left="0"/>
        <w:jc w:val="both"/>
      </w:pPr>
      <w:r>
        <w:rPr>
          <w:rFonts w:ascii="Times New Roman"/>
          <w:b w:val="false"/>
          <w:i w:val="false"/>
          <w:color w:val="000000"/>
          <w:sz w:val="28"/>
        </w:rPr>
        <w:t>
Негізгі жабдықты сатып алу            !    !097 ! 411  !   !      !    
</w:t>
      </w:r>
    </w:p>
    <w:p>
      <w:pPr>
        <w:spacing w:after="0"/>
        <w:ind w:left="0"/>
        <w:jc w:val="both"/>
      </w:pPr>
      <w:r>
        <w:rPr>
          <w:rFonts w:ascii="Times New Roman"/>
          <w:b w:val="false"/>
          <w:i w:val="false"/>
          <w:color w:val="000000"/>
          <w:sz w:val="28"/>
        </w:rPr>
        <w:t>
Үйлер мен ғимараттар сатып алу        !    !098 ! 412  !   !      !    
</w:t>
      </w:r>
    </w:p>
    <w:p>
      <w:pPr>
        <w:spacing w:after="0"/>
        <w:ind w:left="0"/>
        <w:jc w:val="both"/>
      </w:pPr>
      <w:r>
        <w:rPr>
          <w:rFonts w:ascii="Times New Roman"/>
          <w:b w:val="false"/>
          <w:i w:val="false"/>
          <w:color w:val="000000"/>
          <w:sz w:val="28"/>
        </w:rPr>
        <w:t>
Өзге активтерді сатып алу             !    !099 ! 419  !   !      !    
</w:t>
      </w:r>
    </w:p>
    <w:p>
      <w:pPr>
        <w:spacing w:after="0"/>
        <w:ind w:left="0"/>
        <w:jc w:val="both"/>
      </w:pPr>
      <w:r>
        <w:rPr>
          <w:rFonts w:ascii="Times New Roman"/>
          <w:b w:val="false"/>
          <w:i w:val="false"/>
          <w:color w:val="000000"/>
          <w:sz w:val="28"/>
        </w:rPr>
        <w:t>
Үйлер мен ғимараттар салу             !    !100 ! 421  !   !      !    
</w:t>
      </w:r>
    </w:p>
    <w:p>
      <w:pPr>
        <w:spacing w:after="0"/>
        <w:ind w:left="0"/>
        <w:jc w:val="both"/>
      </w:pPr>
      <w:r>
        <w:rPr>
          <w:rFonts w:ascii="Times New Roman"/>
          <w:b w:val="false"/>
          <w:i w:val="false"/>
          <w:color w:val="000000"/>
          <w:sz w:val="28"/>
        </w:rPr>
        <w:t>
Жолдар салу                           !    !101 ! 422  !   !      !    
</w:t>
      </w:r>
    </w:p>
    <w:p>
      <w:pPr>
        <w:spacing w:after="0"/>
        <w:ind w:left="0"/>
        <w:jc w:val="both"/>
      </w:pPr>
      <w:r>
        <w:rPr>
          <w:rFonts w:ascii="Times New Roman"/>
          <w:b w:val="false"/>
          <w:i w:val="false"/>
          <w:color w:val="000000"/>
          <w:sz w:val="28"/>
        </w:rPr>
        <w:t>
Өзге күрделі активтерді салу          !    !102 ! 429  !   !      !    
</w:t>
      </w:r>
    </w:p>
    <w:p>
      <w:pPr>
        <w:spacing w:after="0"/>
        <w:ind w:left="0"/>
        <w:jc w:val="both"/>
      </w:pPr>
      <w:r>
        <w:rPr>
          <w:rFonts w:ascii="Times New Roman"/>
          <w:b w:val="false"/>
          <w:i w:val="false"/>
          <w:color w:val="000000"/>
          <w:sz w:val="28"/>
        </w:rPr>
        <w:t>
Үйлерді, ғимараттар мен негізгі       !    !103 ! 431  !   !      !    
</w:t>
      </w:r>
    </w:p>
    <w:p>
      <w:pPr>
        <w:spacing w:after="0"/>
        <w:ind w:left="0"/>
        <w:jc w:val="both"/>
      </w:pPr>
      <w:r>
        <w:rPr>
          <w:rFonts w:ascii="Times New Roman"/>
          <w:b w:val="false"/>
          <w:i w:val="false"/>
          <w:color w:val="000000"/>
          <w:sz w:val="28"/>
        </w:rPr>
        <w:t>
жабдықтарды күрделі жөндеу            !    !    !      !   !      !    
</w:t>
      </w:r>
    </w:p>
    <w:p>
      <w:pPr>
        <w:spacing w:after="0"/>
        <w:ind w:left="0"/>
        <w:jc w:val="both"/>
      </w:pPr>
      <w:r>
        <w:rPr>
          <w:rFonts w:ascii="Times New Roman"/>
          <w:b w:val="false"/>
          <w:i w:val="false"/>
          <w:color w:val="000000"/>
          <w:sz w:val="28"/>
        </w:rPr>
        <w:t>
Жолдарды күрделі жөндеу               !    !104 ! 432  !   !      !    
</w:t>
      </w:r>
    </w:p>
    <w:p>
      <w:pPr>
        <w:spacing w:after="0"/>
        <w:ind w:left="0"/>
        <w:jc w:val="both"/>
      </w:pPr>
      <w:r>
        <w:rPr>
          <w:rFonts w:ascii="Times New Roman"/>
          <w:b w:val="false"/>
          <w:i w:val="false"/>
          <w:color w:val="000000"/>
          <w:sz w:val="28"/>
        </w:rPr>
        <w:t>
Өзге жөндеу                           !    !105 ! 439  !   !      !    
</w:t>
      </w:r>
    </w:p>
    <w:p>
      <w:pPr>
        <w:spacing w:after="0"/>
        <w:ind w:left="0"/>
        <w:jc w:val="both"/>
      </w:pPr>
      <w:r>
        <w:rPr>
          <w:rFonts w:ascii="Times New Roman"/>
          <w:b w:val="false"/>
          <w:i w:val="false"/>
          <w:color w:val="000000"/>
          <w:sz w:val="28"/>
        </w:rPr>
        <w:t>
Мемлекеттік қорлар құру үшін тауарлар !    !106 ! 441  !   !      !    
</w:t>
      </w:r>
    </w:p>
    <w:p>
      <w:pPr>
        <w:spacing w:after="0"/>
        <w:ind w:left="0"/>
        <w:jc w:val="both"/>
      </w:pPr>
      <w:r>
        <w:rPr>
          <w:rFonts w:ascii="Times New Roman"/>
          <w:b w:val="false"/>
          <w:i w:val="false"/>
          <w:color w:val="000000"/>
          <w:sz w:val="28"/>
        </w:rPr>
        <w:t>
сатып алу                             !    !    !      !   !      !    
</w:t>
      </w:r>
    </w:p>
    <w:p>
      <w:pPr>
        <w:spacing w:after="0"/>
        <w:ind w:left="0"/>
        <w:jc w:val="both"/>
      </w:pPr>
      <w:r>
        <w:rPr>
          <w:rFonts w:ascii="Times New Roman"/>
          <w:b w:val="false"/>
          <w:i w:val="false"/>
          <w:color w:val="000000"/>
          <w:sz w:val="28"/>
        </w:rPr>
        <w:t>
Жер сатып алу                         !    !107 ! 451  !   !      !    
</w:t>
      </w:r>
    </w:p>
    <w:p>
      <w:pPr>
        <w:spacing w:after="0"/>
        <w:ind w:left="0"/>
        <w:jc w:val="both"/>
      </w:pPr>
      <w:r>
        <w:rPr>
          <w:rFonts w:ascii="Times New Roman"/>
          <w:b w:val="false"/>
          <w:i w:val="false"/>
          <w:color w:val="000000"/>
          <w:sz w:val="28"/>
        </w:rPr>
        <w:t>
Материалдық емес активтерді сатып алу !    !108 ! 452  !   !      !    
</w:t>
      </w:r>
    </w:p>
    <w:p>
      <w:pPr>
        <w:spacing w:after="0"/>
        <w:ind w:left="0"/>
        <w:jc w:val="both"/>
      </w:pPr>
      <w:r>
        <w:rPr>
          <w:rFonts w:ascii="Times New Roman"/>
          <w:b w:val="false"/>
          <w:i w:val="false"/>
          <w:color w:val="000000"/>
          <w:sz w:val="28"/>
        </w:rPr>
        <w:t>
Мемлекеттік кәсіпорындарға күрделі    !    !109 ! 461  !   !      !    
</w:t>
      </w:r>
    </w:p>
    <w:p>
      <w:pPr>
        <w:spacing w:after="0"/>
        <w:ind w:left="0"/>
        <w:jc w:val="both"/>
      </w:pPr>
      <w:r>
        <w:rPr>
          <w:rFonts w:ascii="Times New Roman"/>
          <w:b w:val="false"/>
          <w:i w:val="false"/>
          <w:color w:val="000000"/>
          <w:sz w:val="28"/>
        </w:rPr>
        <w:t>
трансферттер                          !    !    !      !   !      !    
</w:t>
      </w:r>
    </w:p>
    <w:p>
      <w:pPr>
        <w:spacing w:after="0"/>
        <w:ind w:left="0"/>
        <w:jc w:val="both"/>
      </w:pPr>
      <w:r>
        <w:rPr>
          <w:rFonts w:ascii="Times New Roman"/>
          <w:b w:val="false"/>
          <w:i w:val="false"/>
          <w:color w:val="000000"/>
          <w:sz w:val="28"/>
        </w:rPr>
        <w:t>
Қаржылық мекемелерге күрделі          !    !110 ! 462  !   !      !    
</w:t>
      </w:r>
    </w:p>
    <w:p>
      <w:pPr>
        <w:spacing w:after="0"/>
        <w:ind w:left="0"/>
        <w:jc w:val="both"/>
      </w:pPr>
      <w:r>
        <w:rPr>
          <w:rFonts w:ascii="Times New Roman"/>
          <w:b w:val="false"/>
          <w:i w:val="false"/>
          <w:color w:val="000000"/>
          <w:sz w:val="28"/>
        </w:rPr>
        <w:t>
трансферттер                          !    !    !      !   !      !    
</w:t>
      </w:r>
    </w:p>
    <w:p>
      <w:pPr>
        <w:spacing w:after="0"/>
        <w:ind w:left="0"/>
        <w:jc w:val="both"/>
      </w:pPr>
      <w:r>
        <w:rPr>
          <w:rFonts w:ascii="Times New Roman"/>
          <w:b w:val="false"/>
          <w:i w:val="false"/>
          <w:color w:val="000000"/>
          <w:sz w:val="28"/>
        </w:rPr>
        <w:t>
Мемлекеттік басқарудың басқа          !    !111 ! 464  !   !      !    
</w:t>
      </w:r>
    </w:p>
    <w:p>
      <w:pPr>
        <w:spacing w:after="0"/>
        <w:ind w:left="0"/>
        <w:jc w:val="both"/>
      </w:pPr>
      <w:r>
        <w:rPr>
          <w:rFonts w:ascii="Times New Roman"/>
          <w:b w:val="false"/>
          <w:i w:val="false"/>
          <w:color w:val="000000"/>
          <w:sz w:val="28"/>
        </w:rPr>
        <w:t>
деңгейлеріне күрделі трансферттер     !    !    !      !   !      !    
</w:t>
      </w:r>
    </w:p>
    <w:p>
      <w:pPr>
        <w:spacing w:after="0"/>
        <w:ind w:left="0"/>
        <w:jc w:val="both"/>
      </w:pPr>
      <w:r>
        <w:rPr>
          <w:rFonts w:ascii="Times New Roman"/>
          <w:b w:val="false"/>
          <w:i w:val="false"/>
          <w:color w:val="000000"/>
          <w:sz w:val="28"/>
        </w:rPr>
        <w:t>
Өзге күрделі трансферттер             !    !112 ! 469  !   !      !    
</w:t>
      </w:r>
    </w:p>
    <w:p>
      <w:pPr>
        <w:spacing w:after="0"/>
        <w:ind w:left="0"/>
        <w:jc w:val="both"/>
      </w:pPr>
      <w:r>
        <w:rPr>
          <w:rFonts w:ascii="Times New Roman"/>
          <w:b w:val="false"/>
          <w:i w:val="false"/>
          <w:color w:val="000000"/>
          <w:sz w:val="28"/>
        </w:rPr>
        <w:t>
Халықаралық ұйымдарға және шет        !    !113 ! 471  !   !      !    
</w:t>
      </w:r>
    </w:p>
    <w:p>
      <w:pPr>
        <w:spacing w:after="0"/>
        <w:ind w:left="0"/>
        <w:jc w:val="both"/>
      </w:pPr>
      <w:r>
        <w:rPr>
          <w:rFonts w:ascii="Times New Roman"/>
          <w:b w:val="false"/>
          <w:i w:val="false"/>
          <w:color w:val="000000"/>
          <w:sz w:val="28"/>
        </w:rPr>
        <w:t>
мемлекеттердің үкіметтеріне күрделі   !    !    !      !   !      !    
</w:t>
      </w:r>
    </w:p>
    <w:p>
      <w:pPr>
        <w:spacing w:after="0"/>
        <w:ind w:left="0"/>
        <w:jc w:val="both"/>
      </w:pPr>
      <w:r>
        <w:rPr>
          <w:rFonts w:ascii="Times New Roman"/>
          <w:b w:val="false"/>
          <w:i w:val="false"/>
          <w:color w:val="000000"/>
          <w:sz w:val="28"/>
        </w:rPr>
        <w:t>
трансферттер                          !    !    !      !   !      !    
</w:t>
      </w:r>
    </w:p>
    <w:p>
      <w:pPr>
        <w:spacing w:after="0"/>
        <w:ind w:left="0"/>
        <w:jc w:val="both"/>
      </w:pPr>
      <w:r>
        <w:rPr>
          <w:rFonts w:ascii="Times New Roman"/>
          <w:b w:val="false"/>
          <w:i w:val="false"/>
          <w:color w:val="000000"/>
          <w:sz w:val="28"/>
        </w:rPr>
        <w:t>
Шетелге өзге күрделі трансферттер     !    !114 ! 479  !   !      !    
</w:t>
      </w:r>
    </w:p>
    <w:p>
      <w:pPr>
        <w:spacing w:after="0"/>
        <w:ind w:left="0"/>
        <w:jc w:val="both"/>
      </w:pPr>
      <w:r>
        <w:rPr>
          <w:rFonts w:ascii="Times New Roman"/>
          <w:b w:val="false"/>
          <w:i w:val="false"/>
          <w:color w:val="000000"/>
          <w:sz w:val="28"/>
        </w:rPr>
        <w:t>
Өзге ішкі несиелендіру                !    !115 ! 519  !   !      !    
</w:t>
      </w:r>
    </w:p>
    <w:p>
      <w:pPr>
        <w:spacing w:after="0"/>
        <w:ind w:left="0"/>
        <w:jc w:val="both"/>
      </w:pPr>
      <w:r>
        <w:rPr>
          <w:rFonts w:ascii="Times New Roman"/>
          <w:b w:val="false"/>
          <w:i w:val="false"/>
          <w:color w:val="000000"/>
          <w:sz w:val="28"/>
        </w:rPr>
        <w:t>
Есепті кезеңнің аяғындағы арнаулы     !    !170 !      !   !      !    х
</w:t>
      </w:r>
    </w:p>
    <w:p>
      <w:pPr>
        <w:spacing w:after="0"/>
        <w:ind w:left="0"/>
        <w:jc w:val="both"/>
      </w:pPr>
      <w:r>
        <w:rPr>
          <w:rFonts w:ascii="Times New Roman"/>
          <w:b w:val="false"/>
          <w:i w:val="false"/>
          <w:color w:val="000000"/>
          <w:sz w:val="28"/>
        </w:rPr>
        <w:t>
шоттағы ақшалай қаражаттардың қалдығы !    !    !      !   !      !    
</w:t>
      </w:r>
    </w:p>
    <w:p>
      <w:pPr>
        <w:spacing w:after="0"/>
        <w:ind w:left="0"/>
        <w:jc w:val="both"/>
      </w:pPr>
      <w:r>
        <w:rPr>
          <w:rFonts w:ascii="Times New Roman"/>
          <w:b w:val="false"/>
          <w:i w:val="false"/>
          <w:color w:val="000000"/>
          <w:sz w:val="28"/>
        </w:rPr>
        <w:t>
о.і. - валюталық шотта (бағам бойынша)!    !171 !      !   !      !    х
</w:t>
      </w:r>
    </w:p>
    <w:p>
      <w:pPr>
        <w:spacing w:after="0"/>
        <w:ind w:left="0"/>
        <w:jc w:val="both"/>
      </w:pPr>
      <w:r>
        <w:rPr>
          <w:rFonts w:ascii="Times New Roman"/>
          <w:b w:val="false"/>
          <w:i w:val="false"/>
          <w:color w:val="000000"/>
          <w:sz w:val="28"/>
        </w:rPr>
        <w:t>
       есепті кезеңнің аяғындағы      !    !    !      !   !      !    
</w:t>
      </w:r>
    </w:p>
    <w:p>
      <w:pPr>
        <w:spacing w:after="0"/>
        <w:ind w:left="0"/>
        <w:jc w:val="both"/>
      </w:pPr>
      <w:r>
        <w:rPr>
          <w:rFonts w:ascii="Times New Roman"/>
          <w:b w:val="false"/>
          <w:i w:val="false"/>
          <w:color w:val="000000"/>
          <w:sz w:val="28"/>
        </w:rPr>
        <w:t>
       - теңгелік арнаулы шоттағы     !    !172 !      !   !      !    х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Басшы ________________                  _____ "__" ____________    
</w:t>
      </w:r>
    </w:p>
    <w:p>
      <w:pPr>
        <w:spacing w:after="0"/>
        <w:ind w:left="0"/>
        <w:jc w:val="both"/>
      </w:pPr>
      <w:r>
        <w:rPr>
          <w:rFonts w:ascii="Times New Roman"/>
          <w:b w:val="false"/>
          <w:i w:val="false"/>
          <w:color w:val="000000"/>
          <w:sz w:val="28"/>
        </w:rPr>
        <w:t>
                                Қазақстан Республикасының Қаржы министрлігі
</w:t>
      </w:r>
      <w:r>
        <w:br/>
      </w:r>
      <w:r>
        <w:rPr>
          <w:rFonts w:ascii="Times New Roman"/>
          <w:b w:val="false"/>
          <w:i w:val="false"/>
          <w:color w:val="000000"/>
          <w:sz w:val="28"/>
        </w:rPr>
        <w:t>
                                                бекіткен     
</w:t>
      </w:r>
    </w:p>
    <w:p>
      <w:pPr>
        <w:spacing w:after="0"/>
        <w:ind w:left="0"/>
        <w:jc w:val="both"/>
      </w:pPr>
      <w:r>
        <w:rPr>
          <w:rFonts w:ascii="Times New Roman"/>
          <w:b w:val="false"/>
          <w:i w:val="false"/>
          <w:color w:val="000000"/>
          <w:sz w:val="28"/>
        </w:rPr>
        <w:t>
     Республикалық бюджет бойынша лимиттерді бөлу туралы бюджеттік
</w:t>
      </w:r>
      <w:r>
        <w:br/>
      </w:r>
      <w:r>
        <w:rPr>
          <w:rFonts w:ascii="Times New Roman"/>
          <w:b w:val="false"/>
          <w:i w:val="false"/>
          <w:color w:val="000000"/>
          <w:sz w:val="28"/>
        </w:rPr>
        <w:t>
                бағдарламалар әкімшісінің рұқсаты
</w:t>
      </w:r>
      <w:r>
        <w:br/>
      </w:r>
      <w:r>
        <w:rPr>
          <w:rFonts w:ascii="Times New Roman"/>
          <w:b w:val="false"/>
          <w:i w:val="false"/>
          <w:color w:val="000000"/>
          <w:sz w:val="28"/>
        </w:rPr>
        <w:t>
                                                  N 046-нысан
</w:t>
      </w:r>
    </w:p>
    <w:p>
      <w:pPr>
        <w:spacing w:after="0"/>
        <w:ind w:left="0"/>
        <w:jc w:val="both"/>
      </w:pPr>
      <w:r>
        <w:rPr>
          <w:rFonts w:ascii="Times New Roman"/>
          <w:b w:val="false"/>
          <w:i w:val="false"/>
          <w:color w:val="000000"/>
          <w:sz w:val="28"/>
        </w:rPr>
        <w:t>
                     ______ жылдың "1" _____арналған     
</w:t>
      </w:r>
      <w:r>
        <w:br/>
      </w:r>
      <w:r>
        <w:rPr>
          <w:rFonts w:ascii="Times New Roman"/>
          <w:b w:val="false"/>
          <w:i w:val="false"/>
          <w:color w:val="000000"/>
          <w:sz w:val="28"/>
        </w:rPr>
        <w:t>
     Мемлекеттік мекеменің коды: ______________________
</w:t>
      </w:r>
      <w:r>
        <w:br/>
      </w:r>
      <w:r>
        <w:rPr>
          <w:rFonts w:ascii="Times New Roman"/>
          <w:b w:val="false"/>
          <w:i w:val="false"/>
          <w:color w:val="000000"/>
          <w:sz w:val="28"/>
        </w:rPr>
        <w:t>
     Мемлекеттік мекеменің атауы: _____________________
</w:t>
      </w:r>
      <w:r>
        <w:br/>
      </w:r>
      <w:r>
        <w:rPr>
          <w:rFonts w:ascii="Times New Roman"/>
          <w:b w:val="false"/>
          <w:i w:val="false"/>
          <w:color w:val="000000"/>
          <w:sz w:val="28"/>
        </w:rPr>
        <w:t>
     Өлшем бірлігі: теңге
</w:t>
      </w:r>
      <w:r>
        <w:br/>
      </w:r>
      <w:r>
        <w:rPr>
          <w:rFonts w:ascii="Times New Roman"/>
          <w:b w:val="false"/>
          <w:i w:val="false"/>
          <w:color w:val="000000"/>
          <w:sz w:val="28"/>
        </w:rPr>
        <w:t>
---------------------------------------------------------------------------
</w:t>
      </w:r>
      <w:r>
        <w:br/>
      </w:r>
      <w:r>
        <w:rPr>
          <w:rFonts w:ascii="Times New Roman"/>
          <w:b w:val="false"/>
          <w:i w:val="false"/>
          <w:color w:val="000000"/>
          <w:sz w:val="28"/>
        </w:rPr>
        <w:t>
Бюджеттік  ! Бір жылға  ! Бұрын    ! Ағымдағы ! Жыл басынан   ! Бөлінбеген
</w:t>
      </w:r>
      <w:r>
        <w:br/>
      </w:r>
      <w:r>
        <w:rPr>
          <w:rFonts w:ascii="Times New Roman"/>
          <w:b w:val="false"/>
          <w:i w:val="false"/>
          <w:color w:val="000000"/>
          <w:sz w:val="28"/>
        </w:rPr>
        <w:t>
сыныптама  ! арналған   ! рұқсат   ! рұқсат   !рұқсат етілгені! қалдық
</w:t>
      </w:r>
      <w:r>
        <w:br/>
      </w:r>
      <w:r>
        <w:rPr>
          <w:rFonts w:ascii="Times New Roman"/>
          <w:b w:val="false"/>
          <w:i w:val="false"/>
          <w:color w:val="000000"/>
          <w:sz w:val="28"/>
        </w:rPr>
        <w:t>
коды       ! жоспар     ! етілгені !          !               !    
</w:t>
      </w:r>
      <w:r>
        <w:br/>
      </w:r>
      <w:r>
        <w:rPr>
          <w:rFonts w:ascii="Times New Roman"/>
          <w:b w:val="false"/>
          <w:i w:val="false"/>
          <w:color w:val="000000"/>
          <w:sz w:val="28"/>
        </w:rPr>
        <w:t>
---------------------------------------------------------------------------
</w:t>
      </w:r>
      <w:r>
        <w:br/>
      </w:r>
      <w:r>
        <w:rPr>
          <w:rFonts w:ascii="Times New Roman"/>
          <w:b w:val="false"/>
          <w:i w:val="false"/>
          <w:color w:val="000000"/>
          <w:sz w:val="28"/>
        </w:rPr>
        <w:t>
     1     !    2       !    3     !   4      !      5        !    6
</w:t>
      </w:r>
      <w:r>
        <w:br/>
      </w:r>
      <w:r>
        <w:rPr>
          <w:rFonts w:ascii="Times New Roman"/>
          <w:b w:val="false"/>
          <w:i w:val="false"/>
          <w:color w:val="000000"/>
          <w:sz w:val="28"/>
        </w:rPr>
        <w:t>
---------------------------------------------------------------------------
</w:t>
      </w:r>
      <w:r>
        <w:br/>
      </w:r>
      <w:r>
        <w:rPr>
          <w:rFonts w:ascii="Times New Roman"/>
          <w:b w:val="false"/>
          <w:i w:val="false"/>
          <w:color w:val="000000"/>
          <w:sz w:val="28"/>
        </w:rPr>
        <w:t>
           !            !          !          !               !     
</w:t>
      </w:r>
      <w:r>
        <w:br/>
      </w:r>
      <w:r>
        <w:rPr>
          <w:rFonts w:ascii="Times New Roman"/>
          <w:b w:val="false"/>
          <w:i w:val="false"/>
          <w:color w:val="000000"/>
          <w:sz w:val="28"/>
        </w:rPr>
        <w:t>
           !            !          !          !               !     
</w:t>
      </w:r>
      <w:r>
        <w:br/>
      </w:r>
      <w:r>
        <w:rPr>
          <w:rFonts w:ascii="Times New Roman"/>
          <w:b w:val="false"/>
          <w:i w:val="false"/>
          <w:color w:val="000000"/>
          <w:sz w:val="28"/>
        </w:rPr>
        <w:t>
           !            !          !          !               !     
</w:t>
      </w:r>
      <w:r>
        <w:br/>
      </w:r>
      <w:r>
        <w:rPr>
          <w:rFonts w:ascii="Times New Roman"/>
          <w:b w:val="false"/>
          <w:i w:val="false"/>
          <w:color w:val="000000"/>
          <w:sz w:val="28"/>
        </w:rPr>
        <w:t>
           !            !          !          !               !     
</w:t>
      </w:r>
      <w:r>
        <w:br/>
      </w:r>
      <w:r>
        <w:rPr>
          <w:rFonts w:ascii="Times New Roman"/>
          <w:b w:val="false"/>
          <w:i w:val="false"/>
          <w:color w:val="000000"/>
          <w:sz w:val="28"/>
        </w:rPr>
        <w:t>
---------------------------------------------------------------------------
</w:t>
      </w:r>
      <w:r>
        <w:br/>
      </w:r>
      <w:r>
        <w:rPr>
          <w:rFonts w:ascii="Times New Roman"/>
          <w:b w:val="false"/>
          <w:i w:val="false"/>
          <w:color w:val="000000"/>
          <w:sz w:val="28"/>
        </w:rPr>
        <w:t>
Барлығы    !            !          !          !               !     
</w:t>
      </w:r>
      <w:r>
        <w:br/>
      </w:r>
      <w:r>
        <w:rPr>
          <w:rFonts w:ascii="Times New Roman"/>
          <w:b w:val="false"/>
          <w:i w:val="false"/>
          <w:color w:val="000000"/>
          <w:sz w:val="28"/>
        </w:rPr>
        <w:t>
---------------------------------------------------------------------------
</w:t>
      </w:r>
      <w:r>
        <w:br/>
      </w:r>
      <w:r>
        <w:rPr>
          <w:rFonts w:ascii="Times New Roman"/>
          <w:b w:val="false"/>
          <w:i w:val="false"/>
          <w:color w:val="000000"/>
          <w:sz w:val="28"/>
        </w:rPr>
        <w:t>
Қазынашылықтың жауапты орындаушысы ________________
</w:t>
      </w:r>
      <w:r>
        <w:br/>
      </w:r>
      <w:r>
        <w:rPr>
          <w:rFonts w:ascii="Times New Roman"/>
          <w:b w:val="false"/>
          <w:i w:val="false"/>
          <w:color w:val="000000"/>
          <w:sz w:val="28"/>
        </w:rPr>
        <w:t>
_________ жылғы "___" _____________     
</w:t>
      </w:r>
    </w:p>
    <w:p>
      <w:pPr>
        <w:spacing w:after="0"/>
        <w:ind w:left="0"/>
        <w:jc w:val="both"/>
      </w:pPr>
      <w:r>
        <w:rPr>
          <w:rFonts w:ascii="Times New Roman"/>
          <w:b w:val="false"/>
          <w:i w:val="false"/>
          <w:color w:val="000000"/>
          <w:sz w:val="28"/>
        </w:rPr>
        <w:t>
                Республикалық бюджеттен бөлінген лимиттердің
</w:t>
      </w:r>
      <w:r>
        <w:br/>
      </w:r>
      <w:r>
        <w:rPr>
          <w:rFonts w:ascii="Times New Roman"/>
          <w:b w:val="false"/>
          <w:i w:val="false"/>
          <w:color w:val="000000"/>
          <w:sz w:val="28"/>
        </w:rPr>
        <w:t>
                толықтығымен бөлінуіне бақылау жасау ведомосы
</w:t>
      </w:r>
      <w:r>
        <w:br/>
      </w:r>
      <w:r>
        <w:rPr>
          <w:rFonts w:ascii="Times New Roman"/>
          <w:b w:val="false"/>
          <w:i w:val="false"/>
          <w:color w:val="000000"/>
          <w:sz w:val="28"/>
        </w:rPr>
        <w:t>
                 _____ жылғы "___" ________________ арналған
</w:t>
      </w:r>
      <w:r>
        <w:br/>
      </w:r>
      <w:r>
        <w:rPr>
          <w:rFonts w:ascii="Times New Roman"/>
          <w:b w:val="false"/>
          <w:i w:val="false"/>
          <w:color w:val="000000"/>
          <w:sz w:val="28"/>
        </w:rPr>
        <w:t>
                                             N 047-нысан
</w:t>
      </w:r>
    </w:p>
    <w:p>
      <w:pPr>
        <w:spacing w:after="0"/>
        <w:ind w:left="0"/>
        <w:jc w:val="both"/>
      </w:pPr>
      <w:r>
        <w:rPr>
          <w:rFonts w:ascii="Times New Roman"/>
          <w:b w:val="false"/>
          <w:i w:val="false"/>
          <w:color w:val="000000"/>
          <w:sz w:val="28"/>
        </w:rPr>
        <w:t>
     Мемлекеттік мекеменің коды: ______________________
</w:t>
      </w:r>
      <w:r>
        <w:br/>
      </w:r>
      <w:r>
        <w:rPr>
          <w:rFonts w:ascii="Times New Roman"/>
          <w:b w:val="false"/>
          <w:i w:val="false"/>
          <w:color w:val="000000"/>
          <w:sz w:val="28"/>
        </w:rPr>
        <w:t>
     Мемлекеттік мекеме: ______________________________
</w:t>
      </w:r>
      <w:r>
        <w:br/>
      </w:r>
      <w:r>
        <w:rPr>
          <w:rFonts w:ascii="Times New Roman"/>
          <w:b w:val="false"/>
          <w:i w:val="false"/>
          <w:color w:val="000000"/>
          <w:sz w:val="28"/>
        </w:rPr>
        <w:t>
     Өлшем бірлігі:                 теңге
</w:t>
      </w:r>
      <w:r>
        <w:br/>
      </w:r>
      <w:r>
        <w:rPr>
          <w:rFonts w:ascii="Times New Roman"/>
          <w:b w:val="false"/>
          <w:i w:val="false"/>
          <w:color w:val="000000"/>
          <w:sz w:val="28"/>
        </w:rPr>
        <w:t>
---------------------------------------------------------------------------
</w:t>
      </w:r>
      <w:r>
        <w:br/>
      </w:r>
      <w:r>
        <w:rPr>
          <w:rFonts w:ascii="Times New Roman"/>
          <w:b w:val="false"/>
          <w:i w:val="false"/>
          <w:color w:val="000000"/>
          <w:sz w:val="28"/>
        </w:rPr>
        <w:t>
Бюджеттік ! Бір жылға    ! Бөлінген лимиттер  ! Қайтарып алу ! Есепке алу
</w:t>
      </w:r>
      <w:r>
        <w:br/>
      </w:r>
      <w:r>
        <w:rPr>
          <w:rFonts w:ascii="Times New Roman"/>
          <w:b w:val="false"/>
          <w:i w:val="false"/>
          <w:color w:val="000000"/>
          <w:sz w:val="28"/>
        </w:rPr>
        <w:t>
сыныптама !арналған      !                    !              !
</w:t>
      </w:r>
      <w:r>
        <w:br/>
      </w:r>
      <w:r>
        <w:rPr>
          <w:rFonts w:ascii="Times New Roman"/>
          <w:b w:val="false"/>
          <w:i w:val="false"/>
          <w:color w:val="000000"/>
          <w:sz w:val="28"/>
        </w:rPr>
        <w:t>
коды      !жоспар        !                    !              !
</w:t>
      </w:r>
      <w:r>
        <w:br/>
      </w:r>
      <w:r>
        <w:rPr>
          <w:rFonts w:ascii="Times New Roman"/>
          <w:b w:val="false"/>
          <w:i w:val="false"/>
          <w:color w:val="000000"/>
          <w:sz w:val="28"/>
        </w:rPr>
        <w:t>
          !--------------!--------------------!--------------!------------
</w:t>
      </w:r>
      <w:r>
        <w:br/>
      </w:r>
      <w:r>
        <w:rPr>
          <w:rFonts w:ascii="Times New Roman"/>
          <w:b w:val="false"/>
          <w:i w:val="false"/>
          <w:color w:val="000000"/>
          <w:sz w:val="28"/>
        </w:rPr>
        <w:t>
          !ва-!қосал!ауыт!жыл !оның ! жыл !ауы!ва-!қосал!ауыт!ва-!қо!ауыт
</w:t>
      </w:r>
      <w:r>
        <w:br/>
      </w:r>
      <w:r>
        <w:rPr>
          <w:rFonts w:ascii="Times New Roman"/>
          <w:b w:val="false"/>
          <w:i w:val="false"/>
          <w:color w:val="000000"/>
          <w:sz w:val="28"/>
        </w:rPr>
        <w:t>
          !ран!қы ва!қу  !басы!ішін-!басы-!тқу!ран!қы ва!қу  !ран!са!қу  
</w:t>
      </w:r>
      <w:r>
        <w:br/>
      </w:r>
      <w:r>
        <w:rPr>
          <w:rFonts w:ascii="Times New Roman"/>
          <w:b w:val="false"/>
          <w:i w:val="false"/>
          <w:color w:val="000000"/>
          <w:sz w:val="28"/>
        </w:rPr>
        <w:t>
          !т  !рант !(+/-!нан !де со!нан  !+/-!т  !рант !(+/-!т  !лқы(+/-)
</w:t>
      </w:r>
      <w:r>
        <w:br/>
      </w:r>
      <w:r>
        <w:rPr>
          <w:rFonts w:ascii="Times New Roman"/>
          <w:b w:val="false"/>
          <w:i w:val="false"/>
          <w:color w:val="000000"/>
          <w:sz w:val="28"/>
        </w:rPr>
        <w:t>
          !   !     !    !бергіңғы  !бергі!   !   !     !    !   !ва!
</w:t>
      </w:r>
      <w:r>
        <w:br/>
      </w:r>
      <w:r>
        <w:rPr>
          <w:rFonts w:ascii="Times New Roman"/>
          <w:b w:val="false"/>
          <w:i w:val="false"/>
          <w:color w:val="000000"/>
          <w:sz w:val="28"/>
        </w:rPr>
        <w:t>
          !   !     !    !вара!айда !қосал!   !   !     !    !   !ра!
</w:t>
      </w:r>
      <w:r>
        <w:br/>
      </w:r>
      <w:r>
        <w:rPr>
          <w:rFonts w:ascii="Times New Roman"/>
          <w:b w:val="false"/>
          <w:i w:val="false"/>
          <w:color w:val="000000"/>
          <w:sz w:val="28"/>
        </w:rPr>
        <w:t>
          !   !     !    !нт  іғы   !қы ва!   !   !     !    !   !нт!
</w:t>
      </w:r>
      <w:r>
        <w:br/>
      </w:r>
      <w:r>
        <w:rPr>
          <w:rFonts w:ascii="Times New Roman"/>
          <w:b w:val="false"/>
          <w:i w:val="false"/>
          <w:color w:val="000000"/>
          <w:sz w:val="28"/>
        </w:rPr>
        <w:t>
          !   !     !    !    і     !рант !   !   !     !    !   !  !
</w:t>
      </w:r>
      <w:r>
        <w:br/>
      </w:r>
      <w:r>
        <w:rPr>
          <w:rFonts w:ascii="Times New Roman"/>
          <w:b w:val="false"/>
          <w:i w:val="false"/>
          <w:color w:val="000000"/>
          <w:sz w:val="28"/>
        </w:rPr>
        <w:t>
--------------------------------------------------------------------------
</w:t>
      </w:r>
      <w:r>
        <w:br/>
      </w:r>
      <w:r>
        <w:rPr>
          <w:rFonts w:ascii="Times New Roman"/>
          <w:b w:val="false"/>
          <w:i w:val="false"/>
          <w:color w:val="000000"/>
          <w:sz w:val="28"/>
        </w:rPr>
        <w:t>
          !   !     !    !    !     !         !   !     !    !   !  !
</w:t>
      </w:r>
      <w:r>
        <w:br/>
      </w:r>
      <w:r>
        <w:rPr>
          <w:rFonts w:ascii="Times New Roman"/>
          <w:b w:val="false"/>
          <w:i w:val="false"/>
          <w:color w:val="000000"/>
          <w:sz w:val="28"/>
        </w:rPr>
        <w:t>
--------------------------------------------------------------------------
</w:t>
      </w:r>
      <w:r>
        <w:br/>
      </w:r>
      <w:r>
        <w:rPr>
          <w:rFonts w:ascii="Times New Roman"/>
          <w:b w:val="false"/>
          <w:i w:val="false"/>
          <w:color w:val="000000"/>
          <w:sz w:val="28"/>
        </w:rPr>
        <w:t>
          !   !     !    !    !     !         !   !     !    !   !  !
</w:t>
      </w:r>
      <w:r>
        <w:br/>
      </w:r>
      <w:r>
        <w:rPr>
          <w:rFonts w:ascii="Times New Roman"/>
          <w:b w:val="false"/>
          <w:i w:val="false"/>
          <w:color w:val="000000"/>
          <w:sz w:val="28"/>
        </w:rPr>
        <w:t>
--------------------------------------------------------------------------
</w:t>
      </w:r>
      <w:r>
        <w:br/>
      </w:r>
      <w:r>
        <w:rPr>
          <w:rFonts w:ascii="Times New Roman"/>
          <w:b w:val="false"/>
          <w:i w:val="false"/>
          <w:color w:val="000000"/>
          <w:sz w:val="28"/>
        </w:rPr>
        <w:t>
Кіші бағд.!   !     !    !    !     !         !   !     !    !   !  !
</w:t>
      </w:r>
      <w:r>
        <w:br/>
      </w:r>
      <w:r>
        <w:rPr>
          <w:rFonts w:ascii="Times New Roman"/>
          <w:b w:val="false"/>
          <w:i w:val="false"/>
          <w:color w:val="000000"/>
          <w:sz w:val="28"/>
        </w:rPr>
        <w:t>
бой.      !   !     !    !    !     !         !   !     !    !   !  !
</w:t>
      </w:r>
      <w:r>
        <w:br/>
      </w:r>
      <w:r>
        <w:rPr>
          <w:rFonts w:ascii="Times New Roman"/>
          <w:b w:val="false"/>
          <w:i w:val="false"/>
          <w:color w:val="000000"/>
          <w:sz w:val="28"/>
        </w:rPr>
        <w:t>
жиыны     !   !     !    !    !     !         !   !     !    !   !  !
</w:t>
      </w:r>
      <w:r>
        <w:br/>
      </w:r>
      <w:r>
        <w:rPr>
          <w:rFonts w:ascii="Times New Roman"/>
          <w:b w:val="false"/>
          <w:i w:val="false"/>
          <w:color w:val="000000"/>
          <w:sz w:val="28"/>
        </w:rPr>
        <w:t>
--------------------------------------------------------------------------
</w:t>
      </w:r>
      <w:r>
        <w:br/>
      </w:r>
      <w:r>
        <w:rPr>
          <w:rFonts w:ascii="Times New Roman"/>
          <w:b w:val="false"/>
          <w:i w:val="false"/>
          <w:color w:val="000000"/>
          <w:sz w:val="28"/>
        </w:rPr>
        <w:t>
          !   !     !    !    !     !         !   !     !    !   !  !
</w:t>
      </w:r>
      <w:r>
        <w:br/>
      </w:r>
      <w:r>
        <w:rPr>
          <w:rFonts w:ascii="Times New Roman"/>
          <w:b w:val="false"/>
          <w:i w:val="false"/>
          <w:color w:val="000000"/>
          <w:sz w:val="28"/>
        </w:rPr>
        <w:t>
--------------------------------------------------------------------------
</w:t>
      </w:r>
      <w:r>
        <w:br/>
      </w:r>
      <w:r>
        <w:rPr>
          <w:rFonts w:ascii="Times New Roman"/>
          <w:b w:val="false"/>
          <w:i w:val="false"/>
          <w:color w:val="000000"/>
          <w:sz w:val="28"/>
        </w:rPr>
        <w:t>
Кіші бағд.!   !     !    !    !     !         !   !     !    !   !  !
</w:t>
      </w:r>
      <w:r>
        <w:br/>
      </w:r>
      <w:r>
        <w:rPr>
          <w:rFonts w:ascii="Times New Roman"/>
          <w:b w:val="false"/>
          <w:i w:val="false"/>
          <w:color w:val="000000"/>
          <w:sz w:val="28"/>
        </w:rPr>
        <w:t>
бой.      !   !     !    !    !     !         !   !     !    !   !  !
</w:t>
      </w:r>
      <w:r>
        <w:br/>
      </w:r>
      <w:r>
        <w:rPr>
          <w:rFonts w:ascii="Times New Roman"/>
          <w:b w:val="false"/>
          <w:i w:val="false"/>
          <w:color w:val="000000"/>
          <w:sz w:val="28"/>
        </w:rPr>
        <w:t>
жиыны     !   !     !    !    !     !         !   !     !    !   !  !
</w:t>
      </w:r>
      <w:r>
        <w:br/>
      </w:r>
      <w:r>
        <w:rPr>
          <w:rFonts w:ascii="Times New Roman"/>
          <w:b w:val="false"/>
          <w:i w:val="false"/>
          <w:color w:val="000000"/>
          <w:sz w:val="28"/>
        </w:rPr>
        <w:t>
--------------------------------------------------------------------------
</w:t>
      </w:r>
      <w:r>
        <w:br/>
      </w:r>
      <w:r>
        <w:rPr>
          <w:rFonts w:ascii="Times New Roman"/>
          <w:b w:val="false"/>
          <w:i w:val="false"/>
          <w:color w:val="000000"/>
          <w:sz w:val="28"/>
        </w:rPr>
        <w:t>
          !   !     !    !    !     !         !   !     !    !   !  !
</w:t>
      </w:r>
      <w:r>
        <w:br/>
      </w:r>
      <w:r>
        <w:rPr>
          <w:rFonts w:ascii="Times New Roman"/>
          <w:b w:val="false"/>
          <w:i w:val="false"/>
          <w:color w:val="000000"/>
          <w:sz w:val="28"/>
        </w:rPr>
        <w:t>
--------------------------------------------------------------------------
</w:t>
      </w:r>
      <w:r>
        <w:br/>
      </w:r>
      <w:r>
        <w:rPr>
          <w:rFonts w:ascii="Times New Roman"/>
          <w:b w:val="false"/>
          <w:i w:val="false"/>
          <w:color w:val="000000"/>
          <w:sz w:val="28"/>
        </w:rPr>
        <w:t>
          !   !     !    !    !     !         !   !     !    !   !  !      --------------------------------------------------------------------------
</w:t>
      </w:r>
      <w:r>
        <w:br/>
      </w:r>
      <w:r>
        <w:rPr>
          <w:rFonts w:ascii="Times New Roman"/>
          <w:b w:val="false"/>
          <w:i w:val="false"/>
          <w:color w:val="000000"/>
          <w:sz w:val="28"/>
        </w:rPr>
        <w:t>
Жиыны     !   !     !    !    !     !         !   !     !    !   !  !
</w:t>
      </w:r>
      <w:r>
        <w:br/>
      </w:r>
      <w:r>
        <w:rPr>
          <w:rFonts w:ascii="Times New Roman"/>
          <w:b w:val="false"/>
          <w:i w:val="false"/>
          <w:color w:val="000000"/>
          <w:sz w:val="28"/>
        </w:rPr>
        <w:t>
--------------------------------------------------------------------------
</w:t>
      </w:r>
      <w:r>
        <w:br/>
      </w:r>
      <w:r>
        <w:rPr>
          <w:rFonts w:ascii="Times New Roman"/>
          <w:b w:val="false"/>
          <w:i w:val="false"/>
          <w:color w:val="000000"/>
          <w:sz w:val="28"/>
        </w:rPr>
        <w:t>
     Облыстық Қазынашылық басқармасының бастығы _________________
</w:t>
      </w:r>
      <w:r>
        <w:br/>
      </w:r>
      <w:r>
        <w:rPr>
          <w:rFonts w:ascii="Times New Roman"/>
          <w:b w:val="false"/>
          <w:i w:val="false"/>
          <w:color w:val="000000"/>
          <w:sz w:val="28"/>
        </w:rPr>
        <w:t>
     РБ атқарылуы бөлімінің бастығы _____________________________
</w:t>
      </w:r>
    </w:p>
    <w:p>
      <w:pPr>
        <w:spacing w:after="0"/>
        <w:ind w:left="0"/>
        <w:jc w:val="both"/>
      </w:pPr>
      <w:r>
        <w:rPr>
          <w:rFonts w:ascii="Times New Roman"/>
          <w:b w:val="false"/>
          <w:i w:val="false"/>
          <w:color w:val="000000"/>
          <w:sz w:val="28"/>
        </w:rPr>
        <w:t>
                                Қазақстан Республикасының Қаржы министрлігі
</w:t>
      </w:r>
      <w:r>
        <w:br/>
      </w:r>
      <w:r>
        <w:rPr>
          <w:rFonts w:ascii="Times New Roman"/>
          <w:b w:val="false"/>
          <w:i w:val="false"/>
          <w:color w:val="000000"/>
          <w:sz w:val="28"/>
        </w:rPr>
        <w:t>
                                                бекіткен     
</w:t>
      </w:r>
      <w:r>
        <w:br/>
      </w:r>
      <w:r>
        <w:rPr>
          <w:rFonts w:ascii="Times New Roman"/>
          <w:b w:val="false"/>
          <w:i w:val="false"/>
          <w:color w:val="000000"/>
          <w:sz w:val="28"/>
        </w:rPr>
        <w:t>
                                                  N 146-А-нысан     
</w:t>
      </w:r>
    </w:p>
    <w:p>
      <w:pPr>
        <w:spacing w:after="0"/>
        <w:ind w:left="0"/>
        <w:jc w:val="both"/>
      </w:pPr>
      <w:r>
        <w:rPr>
          <w:rFonts w:ascii="Times New Roman"/>
          <w:b w:val="false"/>
          <w:i w:val="false"/>
          <w:color w:val="000000"/>
          <w:sz w:val="28"/>
        </w:rPr>
        <w:t>
     Жергілікті бюджет бойынша бөлуге жататын қаржылық рұқсат
</w:t>
      </w:r>
      <w:r>
        <w:br/>
      </w:r>
      <w:r>
        <w:rPr>
          <w:rFonts w:ascii="Times New Roman"/>
          <w:b w:val="false"/>
          <w:i w:val="false"/>
          <w:color w:val="000000"/>
          <w:sz w:val="28"/>
        </w:rPr>
        <w:t>
                     ______ жылғы "__" _____     
</w:t>
      </w:r>
    </w:p>
    <w:p>
      <w:pPr>
        <w:spacing w:after="0"/>
        <w:ind w:left="0"/>
        <w:jc w:val="both"/>
      </w:pPr>
      <w:r>
        <w:rPr>
          <w:rFonts w:ascii="Times New Roman"/>
          <w:b w:val="false"/>
          <w:i w:val="false"/>
          <w:color w:val="000000"/>
          <w:sz w:val="28"/>
        </w:rPr>
        <w:t>
     Мемлекеттік мекеменің коды: ______________________
</w:t>
      </w:r>
      <w:r>
        <w:br/>
      </w:r>
      <w:r>
        <w:rPr>
          <w:rFonts w:ascii="Times New Roman"/>
          <w:b w:val="false"/>
          <w:i w:val="false"/>
          <w:color w:val="000000"/>
          <w:sz w:val="28"/>
        </w:rPr>
        <w:t>
     Мемлекеттік мекеменің атауы: _____________________
</w:t>
      </w:r>
      <w:r>
        <w:br/>
      </w:r>
      <w:r>
        <w:rPr>
          <w:rFonts w:ascii="Times New Roman"/>
          <w:b w:val="false"/>
          <w:i w:val="false"/>
          <w:color w:val="000000"/>
          <w:sz w:val="28"/>
        </w:rPr>
        <w:t>
     Өлшем бірлігі: теңге
</w:t>
      </w:r>
      <w:r>
        <w:br/>
      </w:r>
      <w:r>
        <w:rPr>
          <w:rFonts w:ascii="Times New Roman"/>
          <w:b w:val="false"/>
          <w:i w:val="false"/>
          <w:color w:val="000000"/>
          <w:sz w:val="28"/>
        </w:rPr>
        <w:t>
---------------------------------------------------------------------------
</w:t>
      </w:r>
      <w:r>
        <w:br/>
      </w:r>
      <w:r>
        <w:rPr>
          <w:rFonts w:ascii="Times New Roman"/>
          <w:b w:val="false"/>
          <w:i w:val="false"/>
          <w:color w:val="000000"/>
          <w:sz w:val="28"/>
        </w:rPr>
        <w:t>
Бюджеттік  ! Бір жылға  ! Бұрын    ! Ағымдағы ! Жыл басынан   ! Бөлінбеген
</w:t>
      </w:r>
      <w:r>
        <w:br/>
      </w:r>
      <w:r>
        <w:rPr>
          <w:rFonts w:ascii="Times New Roman"/>
          <w:b w:val="false"/>
          <w:i w:val="false"/>
          <w:color w:val="000000"/>
          <w:sz w:val="28"/>
        </w:rPr>
        <w:t>
сыныптама  ! арналған   ! рұқсат   ! рұқсат   !рұқсат етілгені! қалдық
</w:t>
      </w:r>
      <w:r>
        <w:br/>
      </w:r>
      <w:r>
        <w:rPr>
          <w:rFonts w:ascii="Times New Roman"/>
          <w:b w:val="false"/>
          <w:i w:val="false"/>
          <w:color w:val="000000"/>
          <w:sz w:val="28"/>
        </w:rPr>
        <w:t>
коды       ! жоспар     ! етілгені !          !               !    
</w:t>
      </w:r>
      <w:r>
        <w:br/>
      </w:r>
      <w:r>
        <w:rPr>
          <w:rFonts w:ascii="Times New Roman"/>
          <w:b w:val="false"/>
          <w:i w:val="false"/>
          <w:color w:val="000000"/>
          <w:sz w:val="28"/>
        </w:rPr>
        <w:t>
---------------------------------------------------------------------------
</w:t>
      </w:r>
      <w:r>
        <w:br/>
      </w:r>
      <w:r>
        <w:rPr>
          <w:rFonts w:ascii="Times New Roman"/>
          <w:b w:val="false"/>
          <w:i w:val="false"/>
          <w:color w:val="000000"/>
          <w:sz w:val="28"/>
        </w:rPr>
        <w:t>
     1     !    2       !    3     !   4      !      5        !    6
</w:t>
      </w:r>
      <w:r>
        <w:br/>
      </w:r>
      <w:r>
        <w:rPr>
          <w:rFonts w:ascii="Times New Roman"/>
          <w:b w:val="false"/>
          <w:i w:val="false"/>
          <w:color w:val="000000"/>
          <w:sz w:val="28"/>
        </w:rPr>
        <w:t>
---------------------------------------------------------------------------
</w:t>
      </w:r>
      <w:r>
        <w:br/>
      </w:r>
      <w:r>
        <w:rPr>
          <w:rFonts w:ascii="Times New Roman"/>
          <w:b w:val="false"/>
          <w:i w:val="false"/>
          <w:color w:val="000000"/>
          <w:sz w:val="28"/>
        </w:rPr>
        <w:t>
           !            !          !          !               !     
</w:t>
      </w:r>
      <w:r>
        <w:br/>
      </w:r>
      <w:r>
        <w:rPr>
          <w:rFonts w:ascii="Times New Roman"/>
          <w:b w:val="false"/>
          <w:i w:val="false"/>
          <w:color w:val="000000"/>
          <w:sz w:val="28"/>
        </w:rPr>
        <w:t>
           !            !          !          !               !     
</w:t>
      </w:r>
      <w:r>
        <w:br/>
      </w:r>
      <w:r>
        <w:rPr>
          <w:rFonts w:ascii="Times New Roman"/>
          <w:b w:val="false"/>
          <w:i w:val="false"/>
          <w:color w:val="000000"/>
          <w:sz w:val="28"/>
        </w:rPr>
        <w:t>
           !            !          !          !               !     
</w:t>
      </w:r>
      <w:r>
        <w:br/>
      </w:r>
      <w:r>
        <w:rPr>
          <w:rFonts w:ascii="Times New Roman"/>
          <w:b w:val="false"/>
          <w:i w:val="false"/>
          <w:color w:val="000000"/>
          <w:sz w:val="28"/>
        </w:rPr>
        <w:t>
           !            !          !          !               !     
</w:t>
      </w:r>
      <w:r>
        <w:br/>
      </w:r>
      <w:r>
        <w:rPr>
          <w:rFonts w:ascii="Times New Roman"/>
          <w:b w:val="false"/>
          <w:i w:val="false"/>
          <w:color w:val="000000"/>
          <w:sz w:val="28"/>
        </w:rPr>
        <w:t>
---------------------------------------------------------------------------
</w:t>
      </w:r>
      <w:r>
        <w:br/>
      </w:r>
      <w:r>
        <w:rPr>
          <w:rFonts w:ascii="Times New Roman"/>
          <w:b w:val="false"/>
          <w:i w:val="false"/>
          <w:color w:val="000000"/>
          <w:sz w:val="28"/>
        </w:rPr>
        <w:t>
Барлығы    !            !          !          !               !     
</w:t>
      </w:r>
      <w:r>
        <w:br/>
      </w:r>
      <w:r>
        <w:rPr>
          <w:rFonts w:ascii="Times New Roman"/>
          <w:b w:val="false"/>
          <w:i w:val="false"/>
          <w:color w:val="000000"/>
          <w:sz w:val="28"/>
        </w:rPr>
        <w:t>
---------------------------------------------------------------------------
</w:t>
      </w:r>
      <w:r>
        <w:br/>
      </w:r>
      <w:r>
        <w:rPr>
          <w:rFonts w:ascii="Times New Roman"/>
          <w:b w:val="false"/>
          <w:i w:val="false"/>
          <w:color w:val="000000"/>
          <w:sz w:val="28"/>
        </w:rPr>
        <w:t>
Қазынашылықтың жауапты орындаушысы ________________
</w:t>
      </w:r>
      <w:r>
        <w:br/>
      </w:r>
      <w:r>
        <w:rPr>
          <w:rFonts w:ascii="Times New Roman"/>
          <w:b w:val="false"/>
          <w:i w:val="false"/>
          <w:color w:val="000000"/>
          <w:sz w:val="28"/>
        </w:rPr>
        <w:t>
_________ жылғы "___" _____________    
</w:t>
      </w:r>
    </w:p>
    <w:p>
      <w:pPr>
        <w:spacing w:after="0"/>
        <w:ind w:left="0"/>
        <w:jc w:val="both"/>
      </w:pPr>
      <w:r>
        <w:rPr>
          <w:rFonts w:ascii="Times New Roman"/>
          <w:b w:val="false"/>
          <w:i w:val="false"/>
          <w:color w:val="000000"/>
          <w:sz w:val="28"/>
        </w:rPr>
        <w:t>
                            Қазақстан Республикасының Қаржы министрлігі
</w:t>
      </w:r>
      <w:r>
        <w:br/>
      </w:r>
      <w:r>
        <w:rPr>
          <w:rFonts w:ascii="Times New Roman"/>
          <w:b w:val="false"/>
          <w:i w:val="false"/>
          <w:color w:val="000000"/>
          <w:sz w:val="28"/>
        </w:rPr>
        <w:t>
                                            бекіткен
</w:t>
      </w:r>
    </w:p>
    <w:p>
      <w:pPr>
        <w:spacing w:after="0"/>
        <w:ind w:left="0"/>
        <w:jc w:val="both"/>
      </w:pPr>
      <w:r>
        <w:rPr>
          <w:rFonts w:ascii="Times New Roman"/>
          <w:b w:val="false"/>
          <w:i w:val="false"/>
          <w:color w:val="000000"/>
          <w:sz w:val="28"/>
        </w:rPr>
        <w:t>
           Қазақстан Республикасы Үкіметінің және жергілікті атқарушы 
</w:t>
      </w:r>
      <w:r>
        <w:br/>
      </w:r>
      <w:r>
        <w:rPr>
          <w:rFonts w:ascii="Times New Roman"/>
          <w:b w:val="false"/>
          <w:i w:val="false"/>
          <w:color w:val="000000"/>
          <w:sz w:val="28"/>
        </w:rPr>
        <w:t>
       органдардың резервінен бөлінген қаражаттардың пайдаланылуы туралы
</w:t>
      </w:r>
      <w:r>
        <w:br/>
      </w:r>
      <w:r>
        <w:rPr>
          <w:rFonts w:ascii="Times New Roman"/>
          <w:b w:val="false"/>
          <w:i w:val="false"/>
          <w:color w:val="000000"/>
          <w:sz w:val="28"/>
        </w:rPr>
        <w:t>
                                    Анықтама     
</w:t>
      </w:r>
    </w:p>
    <w:p>
      <w:pPr>
        <w:spacing w:after="0"/>
        <w:ind w:left="0"/>
        <w:jc w:val="both"/>
      </w:pPr>
      <w:r>
        <w:rPr>
          <w:rFonts w:ascii="Times New Roman"/>
          <w:b w:val="false"/>
          <w:i w:val="false"/>
          <w:color w:val="000000"/>
          <w:sz w:val="28"/>
        </w:rPr>
        <w:t>
                                         __________ жылға арналған 
</w:t>
      </w:r>
    </w:p>
    <w:p>
      <w:pPr>
        <w:spacing w:after="0"/>
        <w:ind w:left="0"/>
        <w:jc w:val="both"/>
      </w:pPr>
      <w:r>
        <w:rPr>
          <w:rFonts w:ascii="Times New Roman"/>
          <w:b w:val="false"/>
          <w:i w:val="false"/>
          <w:color w:val="000000"/>
          <w:sz w:val="28"/>
        </w:rPr>
        <w:t>
     Мемлекеттік мекеме ___________________________
</w:t>
      </w:r>
      <w:r>
        <w:br/>
      </w:r>
      <w:r>
        <w:rPr>
          <w:rFonts w:ascii="Times New Roman"/>
          <w:b w:val="false"/>
          <w:i w:val="false"/>
          <w:color w:val="000000"/>
          <w:sz w:val="28"/>
        </w:rPr>
        <w:t>
     Кезеңі - жылдық
</w:t>
      </w:r>
      <w:r>
        <w:br/>
      </w:r>
      <w:r>
        <w:rPr>
          <w:rFonts w:ascii="Times New Roman"/>
          <w:b w:val="false"/>
          <w:i w:val="false"/>
          <w:color w:val="000000"/>
          <w:sz w:val="28"/>
        </w:rPr>
        <w:t>
     Өлшем бірлігі     мың теңге
</w:t>
      </w:r>
      <w:r>
        <w:br/>
      </w:r>
      <w:r>
        <w:rPr>
          <w:rFonts w:ascii="Times New Roman"/>
          <w:b w:val="false"/>
          <w:i w:val="false"/>
          <w:color w:val="000000"/>
          <w:sz w:val="28"/>
        </w:rPr>
        <w:t>
---------------------------------------------------------------------------
</w:t>
      </w:r>
      <w:r>
        <w:br/>
      </w:r>
      <w:r>
        <w:rPr>
          <w:rFonts w:ascii="Times New Roman"/>
          <w:b w:val="false"/>
          <w:i w:val="false"/>
          <w:color w:val="000000"/>
          <w:sz w:val="28"/>
        </w:rPr>
        <w:t>
N ! Бюджеттік   !Үкімет қаулысының, жергілікті!     Резервтік қор
</w:t>
      </w:r>
      <w:r>
        <w:br/>
      </w:r>
      <w:r>
        <w:rPr>
          <w:rFonts w:ascii="Times New Roman"/>
          <w:b w:val="false"/>
          <w:i w:val="false"/>
          <w:color w:val="000000"/>
          <w:sz w:val="28"/>
        </w:rPr>
        <w:t>
р/! сыныптама   !атқарушы органдар Өкімінің   !----------------------------
</w:t>
      </w:r>
      <w:r>
        <w:br/>
      </w:r>
      <w:r>
        <w:rPr>
          <w:rFonts w:ascii="Times New Roman"/>
          <w:b w:val="false"/>
          <w:i w:val="false"/>
          <w:color w:val="000000"/>
          <w:sz w:val="28"/>
        </w:rPr>
        <w:t>
р !шығыстарының !нөмірі                       !бөлінген!орындалғаны!қалдық
</w:t>
      </w:r>
      <w:r>
        <w:br/>
      </w:r>
      <w:r>
        <w:rPr>
          <w:rFonts w:ascii="Times New Roman"/>
          <w:b w:val="false"/>
          <w:i w:val="false"/>
          <w:color w:val="000000"/>
          <w:sz w:val="28"/>
        </w:rPr>
        <w:t>
  !коды         !                             !лимиттер!           !
</w:t>
      </w:r>
      <w:r>
        <w:br/>
      </w:r>
      <w:r>
        <w:rPr>
          <w:rFonts w:ascii="Times New Roman"/>
          <w:b w:val="false"/>
          <w:i w:val="false"/>
          <w:color w:val="000000"/>
          <w:sz w:val="28"/>
        </w:rPr>
        <w:t>
---------------------------------------------------------------------------
</w:t>
      </w:r>
      <w:r>
        <w:br/>
      </w:r>
      <w:r>
        <w:rPr>
          <w:rFonts w:ascii="Times New Roman"/>
          <w:b w:val="false"/>
          <w:i w:val="false"/>
          <w:color w:val="000000"/>
          <w:sz w:val="28"/>
        </w:rPr>
        <w:t>
1 !    2        !           3                 !   4    !    5      !  6
</w:t>
      </w:r>
      <w:r>
        <w:br/>
      </w:r>
      <w:r>
        <w:rPr>
          <w:rFonts w:ascii="Times New Roman"/>
          <w:b w:val="false"/>
          <w:i w:val="false"/>
          <w:color w:val="000000"/>
          <w:sz w:val="28"/>
        </w:rPr>
        <w:t>
---------------------------------------------------------------------------
</w:t>
      </w:r>
      <w:r>
        <w:br/>
      </w:r>
      <w:r>
        <w:rPr>
          <w:rFonts w:ascii="Times New Roman"/>
          <w:b w:val="false"/>
          <w:i w:val="false"/>
          <w:color w:val="000000"/>
          <w:sz w:val="28"/>
        </w:rPr>
        <w:t>
  !             !                             !        !           !   
</w:t>
      </w:r>
      <w:r>
        <w:br/>
      </w:r>
      <w:r>
        <w:rPr>
          <w:rFonts w:ascii="Times New Roman"/>
          <w:b w:val="false"/>
          <w:i w:val="false"/>
          <w:color w:val="000000"/>
          <w:sz w:val="28"/>
        </w:rPr>
        <w:t>
---------------------------------------------------------------------------
</w:t>
      </w:r>
      <w:r>
        <w:br/>
      </w:r>
      <w:r>
        <w:rPr>
          <w:rFonts w:ascii="Times New Roman"/>
          <w:b w:val="false"/>
          <w:i w:val="false"/>
          <w:color w:val="000000"/>
          <w:sz w:val="28"/>
        </w:rPr>
        <w:t>
  !             !                             !        !           !   
</w:t>
      </w:r>
      <w:r>
        <w:br/>
      </w:r>
      <w:r>
        <w:rPr>
          <w:rFonts w:ascii="Times New Roman"/>
          <w:b w:val="false"/>
          <w:i w:val="false"/>
          <w:color w:val="000000"/>
          <w:sz w:val="28"/>
        </w:rPr>
        <w:t>
---------------------------------------------------------------------------
</w:t>
      </w:r>
      <w:r>
        <w:br/>
      </w:r>
      <w:r>
        <w:rPr>
          <w:rFonts w:ascii="Times New Roman"/>
          <w:b w:val="false"/>
          <w:i w:val="false"/>
          <w:color w:val="000000"/>
          <w:sz w:val="28"/>
        </w:rPr>
        <w:t>
Барлығы         !                             !        !           !   
</w:t>
      </w:r>
      <w:r>
        <w:br/>
      </w:r>
      <w:r>
        <w:rPr>
          <w:rFonts w:ascii="Times New Roman"/>
          <w:b w:val="false"/>
          <w:i w:val="false"/>
          <w:color w:val="000000"/>
          <w:sz w:val="28"/>
        </w:rPr>
        <w:t>
---------------------------------------------------------------------------
</w:t>
      </w:r>
      <w:r>
        <w:br/>
      </w:r>
      <w:r>
        <w:rPr>
          <w:rFonts w:ascii="Times New Roman"/>
          <w:b w:val="false"/>
          <w:i w:val="false"/>
          <w:color w:val="000000"/>
          <w:sz w:val="28"/>
        </w:rPr>
        <w:t>
асшы: ___________________________________
</w:t>
      </w:r>
      <w:r>
        <w:br/>
      </w:r>
      <w:r>
        <w:rPr>
          <w:rFonts w:ascii="Times New Roman"/>
          <w:b w:val="false"/>
          <w:i w:val="false"/>
          <w:color w:val="000000"/>
          <w:sz w:val="28"/>
        </w:rPr>
        <w:t>
        (қолы)                аты-жөні
</w:t>
      </w:r>
      <w:r>
        <w:br/>
      </w:r>
      <w:r>
        <w:rPr>
          <w:rFonts w:ascii="Times New Roman"/>
          <w:b w:val="false"/>
          <w:i w:val="false"/>
          <w:color w:val="000000"/>
          <w:sz w:val="28"/>
        </w:rPr>
        <w:t>
Бас бухгалтер:___________________________________
</w:t>
      </w:r>
      <w:r>
        <w:br/>
      </w:r>
      <w:r>
        <w:rPr>
          <w:rFonts w:ascii="Times New Roman"/>
          <w:b w:val="false"/>
          <w:i w:val="false"/>
          <w:color w:val="000000"/>
          <w:sz w:val="28"/>
        </w:rPr>
        <w:t>
               (қолы)                аты-жөні     
</w:t>
      </w:r>
    </w:p>
    <w:p>
      <w:pPr>
        <w:spacing w:after="0"/>
        <w:ind w:left="0"/>
        <w:jc w:val="both"/>
      </w:pPr>
      <w:r>
        <w:rPr>
          <w:rFonts w:ascii="Times New Roman"/>
          <w:b w:val="false"/>
          <w:i w:val="false"/>
          <w:color w:val="000000"/>
          <w:sz w:val="28"/>
        </w:rPr>
        <w:t>
   __________ жылғы "___" ____________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